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baca" w14:textId="418b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талаптарға сәйкес агроөнеркәсіптік кешен өнімі қауіпсіздігінің тәуекелін бағалау және сапасын бақылау жүйесін қалыптастыру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24 қыркүйектегі N 828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2007 жылғы 20 сәуірдегі N 319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 басшысының 2005-2007 жылдардағы Қазақстан халқына жыл сайынғы жолдауларын іске асыру жөніндегі негізгі бағыттардың (іс-шаралардың) жалпыұлттық жоспарын және Қазақстан Республикасы Үкіметінің 2007-2009 жылдарға арналған бағдарламасын орындау жөніндегі іс-шаралар жоспарының 255-тармағын іске асыру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Халықаралық талаптарға сәйкес агроөнеркәсіптік кешен өнімі қауіпсіздігінің тәуекелін бағалау және сапасын бақылау жүйесін қалыптастыру жөніндегі іс-шаралар жоспары (бұдан әрі - жоспар)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Жоспарды орындау жөніндегі жұмыстарды үйлестіру және осы қаулының орындалуын бақылау Қазақстан Республикасы Ауыл шаруашылығы министрлігіне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жылғы 24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828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бекітілген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Халықаралық талаптарға сәйкес агроөнеркәсіптік кешен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өнімі қауіпсіздігінің тәуекелін бағалау және сапасын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бақылау жүйесін қалыптастыру жөніндегі іс-шаралар жоспары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953"/>
        <w:gridCol w:w="1653"/>
        <w:gridCol w:w="1533"/>
        <w:gridCol w:w="1433"/>
        <w:gridCol w:w="1513"/>
        <w:gridCol w:w="15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Іс-шаралар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Аяқталу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Жауап-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даушы-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лар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далу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зімі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жамды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шығыс-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ге)*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дыру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көз-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дері 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зертханалар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8 457 352,0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948,0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сіптік кешен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өнімі қауіп-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сіздігінің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тәуекелін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22 000,0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сіптік кешен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субъектілері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өткізу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ХАССП (НАССР)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қағидаларына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9 400,0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өсімдіктер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карантині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ХАССП (НАССР)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қағидаларына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8 600,0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ХАССП (НАССР)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агроөнөркә-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сіптік кешен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-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15 641 300,0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жыл -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4 000 000,0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жыл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8 497 352,0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жыл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3 143 948,0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Ескертпе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тиісті жылға арналған республикалық бюджет шеңберінде нақтыланатын болады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Аббревиатуралардың толық жазылуы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ИСМ - Қазақстан Республикасы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АШМ - Қазақстан Республикасы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 - Акционерлік қоғам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ХАССП (НАССР) - Тәуекелдер мен шекті бақылау нүктелерін талдау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