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4c84" w14:textId="2134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қыркүйектегі N 829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Үкіметінің кейбір шешімдеріне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енгізілетін өзгерістер мен толықтырулар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2006 жылғы 28 қаңтардағы N 50 Жарлығын іске асыру жөніндегі шаралар туралы" Қазақстан Республикасы Үкіметінің 2006 жылғы 23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"Самұрық" мемлекеттік активтерді басқару жөніндегі қазақстандық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"Самұрық" холдингі" АҚ-ты басқару мәселелері"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"басшыларының орынбасарлары", "атқарушы директоры" деген сөздер "бірінші басшылары", "басқарма төрағасы"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"Қаржы" деген сөзден кейін ", Энергетика және минералдық ресурстар"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12.11.2008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Президентінің 2006 жылғы 16 наурыздағы N 65 Жарлығын іске асыру жөніндегі шаралар туралы" Қазақстан Республикасы Үкіметінің 2006 жылғы 15 сәуірдегі N 286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"Қазына" орнықты даму қоры"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"Қазына" АҚ-ты басқару мәселелері"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"басшыларының орынбасарлары" деген сөздер "бірінші басшылары",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"Индустрия және сауда" деген сөздерден кейін ", Қаржы"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12.11.2008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Президентінің 2006 жылғы 11 желтоқсандағы N 220 Жарлығын іске асыру жөніндегі іс-шаралар туралы" Қазақстан Республикасы Үкіметінің 2006 жылғы 23 желтоқсандағы N 1247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"ҚазАгро" ұлттық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 басқару мәселелері"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"(бірінші басшының орынбасарынан төмен емес мәртебемен) өкілдері" деген сөздер "бірінші басшылары"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Үкіметінің жанынан мемлекеттік корпоративтік басқару мәселелері жөніндегі мамандандырылған кеңестер құру туралы" Қазақстан Республикасы Үкіметінің 2007 жылғы 7 мамырдағы N 363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 Үкіметінің жанындағы мемлекеттік корпоративтік басқару мәселелері жөніндегі мамандандырылған кеңестер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"Кеңестердің қызметін ұйымдастыру"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"Қазақстан Республикасының Премьер-Министрі" деген сөздерден кейін "немесе оның орынбасары"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 Үкіметінің жанындағы "Самұрық" мемлекеттік активтерді басқару жөніндегі қазақстандық холдингі" акционерлік қоғамын дамыту мәселелері жөніндегі мамандандырылған кеңестің құрамына мыналар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          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Алдабергенұлы     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акционерлік қоғамының басқарма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"Мыңбаев           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акционерлік қоғамының басқарма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"Мыңбаев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 минералдық ресурстар 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Мусин Аслан Есболайұлы, Ізмұхамбетов Бақтықожа Салахатдинұлы, Дошаев Ерген Николайұлы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Қазақстан Республикасы Үкіметінің жанындағы "Қазына" орнықты даму қоры" акционерлік қоғамын дамыту мәселелері жөніндегі мамандандырылған кеңестің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Мусин Аслан Есболайұлы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қаулымен бекітілген Қазақстан Республикасы Үкіметінің жанындағы "ҚазАгро" ұлттық холдингі" акционерлік қоғамын дамыту мәселелері жөніндегі мамандандырылған кеңестің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"Оспанов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Серікұлы           министрлігі Аграрлық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агроөнеркәсіптік кешенді дамыту стратегиясы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департаментінің директоры, хатшы"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"Оспанов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Серікұлы           министрлігі Агроөнеркәсіптік кешенді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стратегиясы және аграрлық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департаментінің директоры, хатшы";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Мәсімов Кәрім Қажымқанұлы, Мусин Аслан Есболайұлы, Айтжанов Дулат Нулиұлы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қаулымен бекітілген Қазақстан Республикасы Үкіметінің жанындағы әлеуметтік-кәсіпкерлік корпорацияларды дамыту мәселелері жөніндегі мамандандырылған кеңестің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Шөкеев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 минералдық ресурстар министрі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 халықты әлеуметтік қорғау 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Мәсімов Кәрім Қажымқанұлы, Мусин Аслан Есболайұлы, Ізмұхамбетов Бақтықожа Салахатдинұлы, Баталов Асқар Болатұлы, Рау Альберт Павлович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ҚР Үкіметінің 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Президентінің 2007 жылғы 6 сәуірдегі N 311 Жарлығын іске асыру жөніндегі шаралар туралы" Қазақстан Республикасы Үкіметінің 2007 жылғы 10 мамырдағы N 375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"Самғау" холдингі" АҚ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"Самғау" холдингі" АҚ-ның басқару мәселелері"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"өкілдері (бірінші басшының орынбасарынан төмен емес мәртебесі бар)" деген сөздер "бірінші басшылары"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