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54f8" w14:textId="94854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мәні бар мемлекеттік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25 қыркүйектегі N 832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сатып алу туралы" Қазақстан Республикасының 2002 жылғы 16 мамырдағы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1. Қазақстан Республикасы Парламентінің қызметін қамтамасыз ету үшін осы қаулыға қосымшаға сәйкес заңды тұлғалар сатып алудың маңызды стратегиялық мәні бар тауарларды, жұмыстарды берушілер мен қызметтерді көрсетушілер болып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Парламентінің Шаруашылық басқармасы (келісім бойынша) Қазақстан Республикасының заңнамасында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Үкіметінің резервінен бөлінген қаражат шегінде осы қаулыға қосымшада көрсетілген заңды тұлғалармен мемлекеттік сатып алу туралы шарттар жасасуды;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сәйкес мемлекеттік сатып алу үшін пайдаланылатын қаражатты ұтымды және тиімді жұмсау қағидатын сақтауды;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қабылдауды қамтамасыз етсін.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25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832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Қазақстан Республикасы Парламентінің қызметін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қамтамасыз ету үшін сатып алудың маңызды стратегиялық мәні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бар тауарларды, жұмыстарды, берушілер мен қызметтері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көрсетушілердің тізбесі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693"/>
        <w:gridCol w:w="1853"/>
        <w:gridCol w:w="51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Берушінің аты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Орналас-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қан жері 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Тауарлар мен қызмет-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тердің атауы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"Феликс - Астана" жауапкершілігі шектеулі серіктестігі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Парламентінің депутат-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үшін жиһаз 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"Анес" жауапкершілігі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шектеулі серіктестігі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Парламенті комитетте-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рінің төрағалары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жиһаз 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Парламенті Шаруашылық басқармасы-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Әкімшілік ғимарат-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дирекциясы"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қазыналық кәсіпорны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Парламентінің ғимаратта-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 ұстау және оларға қызмет көрсету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Парламенті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басқармасы-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Қызметтік тұрғын үйлерді пайдалану жөніндегі дирекциясы"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қазыналық кәсіпорны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Парламенті депутатта-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қызметтік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үйлерін ұстау және оларға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"Алси" жауапкершілігі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шектеулі серіктестігі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желі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кәбілдік теледидар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Парламенті Шаруа-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шылық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Инженерлік орталығы"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мемлекет-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тік кәсіпорны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желіні, кәбіл-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дік теледидар жүйелерін, конгресс және конференц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жүйелерді пайдалану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олардың жұмыс істеуін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қызметтерді сатып алу 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"Қазақстан Республика-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Президенті Іс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Әкімшілік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 дирекциясы"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мемлекеттік кәсіпорны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байланысын ұсыну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қызметтер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"Айт Улусларарасы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 Ишлетме Иншаат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Тиджарет" акционер-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лік қоғамы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Парламенті депуттарының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қонақ үйде тұруы жөніндегі 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"Сарыарқа" кешенді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орталығы"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 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Парламенті депутатта-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рының жалға алынған жиһаз қойылған пәтерлерде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уақытша тұруы жөніндегі қызметтерді 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"Логиком" акционерлік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Компьютерлік техника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ноутбуктер 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"Екі дін" жауапкершілі-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шектеулі серіктесті-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Парламентінің объектіле-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рін қайта жаңарту жөніндегі мердігерлік жұмыстарды 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"Алматы кілем"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акционерлік қоғамы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Кілем бұйымдарын 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"ТТО SARA &amp; Co" жауап-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кершілігі шектеулі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серіктестігі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Парламентінің асханасы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жабдықтар 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"Office Smart" жауап-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кершілігі шектеулі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серіктестігі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Парламентінің депутат-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 үшін креслолар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"COLOMBO" жауап-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кершілігі шектеулі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серіктестігі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Парламенті депутат-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тарының көмекшілері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креслолар 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"Шынар-2002" жауап-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кершілігі шектеулі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серіктестігі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Перде тігу үшін маталар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"CSI-Kazakhstan" жауап-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кершілігі шектеулі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серіктестігі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қаласы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Конгресс және конференц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 үшін жабдықтар сатып алу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