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c353" w14:textId="67dc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"Оңтүстік" әлеуметтік-кәсіпкерлік корпорациясы" ұлттық компаниясы" және "Жетісу" әлеуметтік-кәсіпкерлік корпорациясы" ұлттық компаниясы" акционерлік қоғамдарының директорлар кеңестерінің құрамдары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25 қыркүйектегі N 833 Қаулысы. Күші жойылды - ҚР Үкіметінің 2009 жылғы 29 сәуірдегі N 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ҚР Үкіметінің 2009.04.29. </w:t>
      </w:r>
      <w:r>
        <w:rPr>
          <w:rFonts w:ascii="Times New Roman"/>
          <w:b w:val="false"/>
          <w:i w:val="false"/>
          <w:color w:val="ff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Индустрия және сауда министрлігі Қазақстан Республикасы Қаржы министрлігінің Мемлекеттік мүлік және жекешелендіру комитетімен бірлесіп,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1-қосымшаға сәйкес құрамда "Оңтүстік" әлеуметтік-кәсіпкерлік корпорациясы" ұлттық компаниясы" акционерлік қоғамының директорлары кеңесін;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2-қосымшаға сәйкес құрамда "Жетісу" әлеуметтік-кәсіпкерлік корпорациясы" ұлттық компаниясы" акционерлік қоғамының директорлар кеңесін сайлауды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25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833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өзгерту енгізілді - Қазақстан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Республикасы Үкіметінің 2008.01.28 </w:t>
      </w:r>
      <w:r>
        <w:rPr>
          <w:rFonts w:ascii="Times New Roman"/>
          <w:b w:val="false"/>
          <w:i w:val="false"/>
          <w:color w:val="ff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2008.04.02 </w:t>
      </w:r>
      <w:r>
        <w:rPr>
          <w:rFonts w:ascii="Times New Roman"/>
          <w:b w:val="false"/>
          <w:i w:val="false"/>
          <w:color w:val="ff0000"/>
          <w:sz w:val="28"/>
        </w:rPr>
        <w:t xml:space="preserve">N 315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Қаулыларымен.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"Оңтүстік" әлеуметтік-кәсіпкерлік корпорациясы"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компаниясы" акционерлік қоғамы директорлар кеңесінің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Еділ Құламқадырұлы     сауда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Сәдуақасова          - Оңтүстік Қазақстан облысы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Эльдана Макинқызы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Иманәлиев            - Жамбыл облысы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Бақытбек Зүбайраұлы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Жаңабаев             - Қызылорда облысы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Бексары Мұратбекұлы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 - "Оңтүстік" әлеуметтік-кәсіпкерлік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Исабекұлы        корпорациясы" ұлттық компаниясы"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қоғамының басқарма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Тәшенов              - Қазақстан Республикасы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Бақытбек Хакімұлы      Мемлекеттік мүлік және жекешелендіру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Махамбетов           - "Атамекен Одағы" Қазақстан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Аралбайұлы       экономикалық палатасының Қызылорда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облысы бойынша филиалының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"ВЕSТ - Сервис"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шектеулі серіктестігінің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тәуелсіз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Ыдырысов             - "Ордабасы корпорациясы"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Дінмұхамет Аппазұлы    қоғамының президенті, тәуелсіз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Палташева            - Қазақстан кәсіпкерлері форумының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Мінуар Тұрсынқызы      Алматы офисінің директоры, тәуелсіз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директор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25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833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2-қосымшаға өзгерту енгізілді - Қазақстан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Республикасы Үкіметінің 2008.04.02 </w:t>
      </w:r>
      <w:r>
        <w:rPr>
          <w:rFonts w:ascii="Times New Roman"/>
          <w:b w:val="false"/>
          <w:i w:val="false"/>
          <w:color w:val="ff0000"/>
          <w:sz w:val="28"/>
        </w:rPr>
        <w:t xml:space="preserve">N 315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2008.06.28 </w:t>
      </w:r>
      <w:r>
        <w:rPr>
          <w:rFonts w:ascii="Times New Roman"/>
          <w:b w:val="false"/>
          <w:i w:val="false"/>
          <w:color w:val="ff0000"/>
          <w:sz w:val="28"/>
        </w:rPr>
        <w:t xml:space="preserve">N 634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Қаулыларымен.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"Жетісу" әлеуметтік-кәсіпкерлік корпорациясы"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компаниясы" акционерлік қоғамы директорлар кеңесінің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Мұқашев               - Алматы қаласы әкімінің бірінші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Мәулен Шопанбайұлы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 - Алматы облысы әкімінің бірінші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Амандық Ғаббасұлы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Сұлтанғалиев          - "Жетісу" әлеуметтік-кәсіпкерлік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Сұлтанғалиұлы     корпорациясы"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акционерлік қоғамының басқарма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Кадюков               - Қазақстан Республикасы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Викторович      Мемлекеттік мүлік және жекешелендіру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 - "Финтекс" компаниялар тобының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Әшімжанұлы     директоры, "Атамекен" Одағы"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ұлттық экономикалық палатасының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қаласы бойынша филиалы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мүшесі, тәуелсіз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Жақиянов              - "К және К Талдықорған"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Жақиянұлы        шектеулі серіктестігінің бас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"Атамекен" Одағы" Қазақстан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экономикалық палатасының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бойынша филиалы басқармасының мүшесі,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тәуелсіз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Рахжанов              - "Астық-комбинаты"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Серікқазы Жұмағазыұлы   серіктестігінің директоры,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Одағы" Қазақстан ұлттық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палатасының Алматы облысы бойынша филиалы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басқармасының мүшесі, тәуелсіз директор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