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5104" w14:textId="80f5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20 мамырдағы N 565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26 қыркүйектегі N 839 қаулысы. Күші жойылды - Қазақстан Республикасы Үкіметінің 2014 жылғы 29 қазандағы № 1143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29.10.2014 </w:t>
      </w:r>
      <w:r>
        <w:rPr>
          <w:rFonts w:ascii="Times New Roman"/>
          <w:b w:val="false"/>
          <w:i w:val="false"/>
          <w:color w:val="ff0000"/>
          <w:sz w:val="28"/>
        </w:rPr>
        <w:t>№ 1143</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Акцияларының бақылау пакеттері (қатысу үлестері) мемлекетке тиесілі акционерлік қоғамдардың (жауапкершілігі шектеулі серіктестіктердің) қызметін басқару мен бақылаудың тиімділігін арттыру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"Республикалық меншіктегі шектеулі серіктестіктерде мемлекеттің атынан акциялардың мемлекеттік пакеттеріне және қатысудың мемлекеттік үлестеріне иелік ету және пайдалану құқықтарын жүзеге асырудың жекелеген мәселелері" туралы Қазақстан Республикасы Үкіметінің 2004 жылғы 20 мамырдағы N 565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 ПҮАЖ-ы, 2004 ж., N 22, 283-құжат) мынадай өзгерістер мен толықтырулар енгізілсін: </w:t>
      </w:r>
      <w:r>
        <w:br/>
      </w:r>
      <w:r>
        <w:rPr>
          <w:rFonts w:ascii="Times New Roman"/>
          <w:b w:val="false"/>
          <w:i w:val="false"/>
          <w:color w:val="000000"/>
          <w:sz w:val="28"/>
        </w:rPr>
        <w:t xml:space="preserve">
      көрсетілген қаулыға 1-қосымшада: </w:t>
      </w:r>
      <w:r>
        <w:br/>
      </w:r>
      <w:r>
        <w:rPr>
          <w:rFonts w:ascii="Times New Roman"/>
          <w:b w:val="false"/>
          <w:i w:val="false"/>
          <w:color w:val="000000"/>
          <w:sz w:val="28"/>
        </w:rPr>
        <w:t xml:space="preserve">
      1) реттік нөмірі 9-жол мынадай редакцияда жазылсын: </w:t>
      </w:r>
      <w:r>
        <w:br/>
      </w:r>
      <w:r>
        <w:rPr>
          <w:rFonts w:ascii="Times New Roman"/>
          <w:b w:val="false"/>
          <w:i w:val="false"/>
          <w:color w:val="000000"/>
          <w:sz w:val="28"/>
        </w:rPr>
        <w:t xml:space="preserve">
"9. Қазақстан Республикасы          жыл сайын,  15 қыркүйекке дейін </w:t>
      </w:r>
      <w:r>
        <w:br/>
      </w:r>
      <w:r>
        <w:rPr>
          <w:rFonts w:ascii="Times New Roman"/>
          <w:b w:val="false"/>
          <w:i w:val="false"/>
          <w:color w:val="000000"/>
          <w:sz w:val="28"/>
        </w:rPr>
        <w:t xml:space="preserve">
Қаржы министрінің 2007 жылғы </w:t>
      </w:r>
      <w:r>
        <w:br/>
      </w:r>
      <w:r>
        <w:rPr>
          <w:rFonts w:ascii="Times New Roman"/>
          <w:b w:val="false"/>
          <w:i w:val="false"/>
          <w:color w:val="000000"/>
          <w:sz w:val="28"/>
        </w:rPr>
        <w:t xml:space="preserve">
23 мамырдағы N 184 бұйрығымен </w:t>
      </w:r>
      <w:r>
        <w:br/>
      </w:r>
      <w:r>
        <w:rPr>
          <w:rFonts w:ascii="Times New Roman"/>
          <w:b w:val="false"/>
          <w:i w:val="false"/>
          <w:color w:val="000000"/>
          <w:sz w:val="28"/>
        </w:rPr>
        <w:t xml:space="preserve">
бекітілген нысандар бойынша </w:t>
      </w:r>
      <w:r>
        <w:br/>
      </w:r>
      <w:r>
        <w:rPr>
          <w:rFonts w:ascii="Times New Roman"/>
          <w:b w:val="false"/>
          <w:i w:val="false"/>
          <w:color w:val="000000"/>
          <w:sz w:val="28"/>
        </w:rPr>
        <w:t xml:space="preserve">
жария мүдделі ұйымдардың </w:t>
      </w:r>
      <w:r>
        <w:br/>
      </w:r>
      <w:r>
        <w:rPr>
          <w:rFonts w:ascii="Times New Roman"/>
          <w:b w:val="false"/>
          <w:i w:val="false"/>
          <w:color w:val="000000"/>
          <w:sz w:val="28"/>
        </w:rPr>
        <w:t xml:space="preserve">
(қаржылық ұйымдардан басқа) </w:t>
      </w:r>
      <w:r>
        <w:br/>
      </w:r>
      <w:r>
        <w:rPr>
          <w:rFonts w:ascii="Times New Roman"/>
          <w:b w:val="false"/>
          <w:i w:val="false"/>
          <w:color w:val="000000"/>
          <w:sz w:val="28"/>
        </w:rPr>
        <w:t xml:space="preserve">
қағаз және электрондық </w:t>
      </w:r>
      <w:r>
        <w:br/>
      </w:r>
      <w:r>
        <w:rPr>
          <w:rFonts w:ascii="Times New Roman"/>
          <w:b w:val="false"/>
          <w:i w:val="false"/>
          <w:color w:val="000000"/>
          <w:sz w:val="28"/>
        </w:rPr>
        <w:t xml:space="preserve">
жеткізгіштердегі </w:t>
      </w:r>
      <w:r>
        <w:br/>
      </w:r>
      <w:r>
        <w:rPr>
          <w:rFonts w:ascii="Times New Roman"/>
          <w:b w:val="false"/>
          <w:i w:val="false"/>
          <w:color w:val="000000"/>
          <w:sz w:val="28"/>
        </w:rPr>
        <w:t xml:space="preserve">
қаржылық есептілігі                                             "; </w:t>
      </w:r>
      <w:r>
        <w:br/>
      </w:r>
      <w:r>
        <w:rPr>
          <w:rFonts w:ascii="Times New Roman"/>
          <w:b w:val="false"/>
          <w:i w:val="false"/>
          <w:color w:val="000000"/>
          <w:sz w:val="28"/>
        </w:rPr>
        <w:t xml:space="preserve">
      2) реттік нөмірі 10-жолдың 2-бағаны мынадай редакцияда жазылсын: </w:t>
      </w:r>
      <w:r>
        <w:br/>
      </w:r>
      <w:r>
        <w:rPr>
          <w:rFonts w:ascii="Times New Roman"/>
          <w:b w:val="false"/>
          <w:i w:val="false"/>
          <w:color w:val="000000"/>
          <w:sz w:val="28"/>
        </w:rPr>
        <w:t xml:space="preserve">
      "Қазақстан Республикасы Қаржы Министрінің 2005 жылғы 27 желтоқсандағы N 441 бұйрығына сәйкес нысандар бойынша Қазақстан Республикасы Ұлттық Банкі мен Қазақстан Республикасы Президентінің Іс басқармасы республикалық мемлекеттік меншік құқығы субъектісінің функцияларын жүзеге асыратын ұлттық компаниялар мен ұйымдарды қоспағанда, акцияларының бақылау пакеттері (қатысу үлестері) мемлекетке тиесілі акционерлік қоғамдардың (жауапкершілігі шектеулі серіктестіктердің) қаржы-шаруашылық қызметі жоспарларының қағаз және электрондық жеткізгіштердегі көшірмелері"; </w:t>
      </w:r>
      <w:r>
        <w:br/>
      </w:r>
      <w:r>
        <w:rPr>
          <w:rFonts w:ascii="Times New Roman"/>
          <w:b w:val="false"/>
          <w:i w:val="false"/>
          <w:color w:val="000000"/>
          <w:sz w:val="28"/>
        </w:rPr>
        <w:t xml:space="preserve">
      3) мынадай мазмұндағы реттік нөмірі 10-1 жолмен толықтырылсын: </w:t>
      </w:r>
      <w:r>
        <w:br/>
      </w:r>
      <w:r>
        <w:rPr>
          <w:rFonts w:ascii="Times New Roman"/>
          <w:b w:val="false"/>
          <w:i w:val="false"/>
          <w:color w:val="000000"/>
          <w:sz w:val="28"/>
        </w:rPr>
        <w:t xml:space="preserve">
      "10-1. Қазақстан Республикасы    бекітілген күннен бастап </w:t>
      </w:r>
      <w:r>
        <w:br/>
      </w:r>
      <w:r>
        <w:rPr>
          <w:rFonts w:ascii="Times New Roman"/>
          <w:b w:val="false"/>
          <w:i w:val="false"/>
          <w:color w:val="000000"/>
          <w:sz w:val="28"/>
        </w:rPr>
        <w:t xml:space="preserve">
Қаржы министрінің 2006 жылғы 15        5 жұмыс күннің ішінде </w:t>
      </w:r>
      <w:r>
        <w:br/>
      </w:r>
      <w:r>
        <w:rPr>
          <w:rFonts w:ascii="Times New Roman"/>
          <w:b w:val="false"/>
          <w:i w:val="false"/>
          <w:color w:val="000000"/>
          <w:sz w:val="28"/>
        </w:rPr>
        <w:t xml:space="preserve">
тамыздағы N 302 бұйрығына сәйкес </w:t>
      </w:r>
      <w:r>
        <w:br/>
      </w:r>
      <w:r>
        <w:rPr>
          <w:rFonts w:ascii="Times New Roman"/>
          <w:b w:val="false"/>
          <w:i w:val="false"/>
          <w:color w:val="000000"/>
          <w:sz w:val="28"/>
        </w:rPr>
        <w:t xml:space="preserve">
нысандар бойынша Қазақстан Респуб- </w:t>
      </w:r>
      <w:r>
        <w:br/>
      </w:r>
      <w:r>
        <w:rPr>
          <w:rFonts w:ascii="Times New Roman"/>
          <w:b w:val="false"/>
          <w:i w:val="false"/>
          <w:color w:val="000000"/>
          <w:sz w:val="28"/>
        </w:rPr>
        <w:t xml:space="preserve">
ликасы Ұлттық Банкі мен Қазақстан  </w:t>
      </w:r>
      <w:r>
        <w:br/>
      </w:r>
      <w:r>
        <w:rPr>
          <w:rFonts w:ascii="Times New Roman"/>
          <w:b w:val="false"/>
          <w:i w:val="false"/>
          <w:color w:val="000000"/>
          <w:sz w:val="28"/>
        </w:rPr>
        <w:t xml:space="preserve">
Республикасы Президентінің Іс </w:t>
      </w:r>
      <w:r>
        <w:br/>
      </w:r>
      <w:r>
        <w:rPr>
          <w:rFonts w:ascii="Times New Roman"/>
          <w:b w:val="false"/>
          <w:i w:val="false"/>
          <w:color w:val="000000"/>
          <w:sz w:val="28"/>
        </w:rPr>
        <w:t xml:space="preserve">
басқармасы республикалық мемлекеттік </w:t>
      </w:r>
      <w:r>
        <w:br/>
      </w:r>
      <w:r>
        <w:rPr>
          <w:rFonts w:ascii="Times New Roman"/>
          <w:b w:val="false"/>
          <w:i w:val="false"/>
          <w:color w:val="000000"/>
          <w:sz w:val="28"/>
        </w:rPr>
        <w:t xml:space="preserve">
меншік құқығы субъектісінің функция- </w:t>
      </w:r>
      <w:r>
        <w:br/>
      </w:r>
      <w:r>
        <w:rPr>
          <w:rFonts w:ascii="Times New Roman"/>
          <w:b w:val="false"/>
          <w:i w:val="false"/>
          <w:color w:val="000000"/>
          <w:sz w:val="28"/>
        </w:rPr>
        <w:t xml:space="preserve">
ларын жүзеге асыратын ұлттық компа- </w:t>
      </w:r>
      <w:r>
        <w:br/>
      </w:r>
      <w:r>
        <w:rPr>
          <w:rFonts w:ascii="Times New Roman"/>
          <w:b w:val="false"/>
          <w:i w:val="false"/>
          <w:color w:val="000000"/>
          <w:sz w:val="28"/>
        </w:rPr>
        <w:t xml:space="preserve">
ниялар мен ұйымдарды қоспағанда, </w:t>
      </w:r>
      <w:r>
        <w:br/>
      </w:r>
      <w:r>
        <w:rPr>
          <w:rFonts w:ascii="Times New Roman"/>
          <w:b w:val="false"/>
          <w:i w:val="false"/>
          <w:color w:val="000000"/>
          <w:sz w:val="28"/>
        </w:rPr>
        <w:t xml:space="preserve">
акцияларының бақылау пакеттері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серіктес- </w:t>
      </w:r>
      <w:r>
        <w:br/>
      </w:r>
      <w:r>
        <w:rPr>
          <w:rFonts w:ascii="Times New Roman"/>
          <w:b w:val="false"/>
          <w:i w:val="false"/>
          <w:color w:val="000000"/>
          <w:sz w:val="28"/>
        </w:rPr>
        <w:t xml:space="preserve">
тіктердің) қаржы-шаруашылық қызметі </w:t>
      </w:r>
      <w:r>
        <w:br/>
      </w:r>
      <w:r>
        <w:rPr>
          <w:rFonts w:ascii="Times New Roman"/>
          <w:b w:val="false"/>
          <w:i w:val="false"/>
          <w:color w:val="000000"/>
          <w:sz w:val="28"/>
        </w:rPr>
        <w:t xml:space="preserve">
жоспарларының орындалуы жөніндегі </w:t>
      </w:r>
      <w:r>
        <w:br/>
      </w:r>
      <w:r>
        <w:rPr>
          <w:rFonts w:ascii="Times New Roman"/>
          <w:b w:val="false"/>
          <w:i w:val="false"/>
          <w:color w:val="000000"/>
          <w:sz w:val="28"/>
        </w:rPr>
        <w:t xml:space="preserve">
есептердің қағаз және электрондық </w:t>
      </w:r>
      <w:r>
        <w:br/>
      </w:r>
      <w:r>
        <w:rPr>
          <w:rFonts w:ascii="Times New Roman"/>
          <w:b w:val="false"/>
          <w:i w:val="false"/>
          <w:color w:val="000000"/>
          <w:sz w:val="28"/>
        </w:rPr>
        <w:t xml:space="preserve">
жеткізгіштердегі көшірмелері                                    ". </w:t>
      </w:r>
    </w:p>
    <w:bookmarkEnd w:id="1"/>
    <w:bookmarkStart w:name="z3" w:id="2"/>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енгізілетін осы қаулының 1-тармағының 1) тармақшасын қоспағанда,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