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5c14" w14:textId="b9e5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Орнықты дамуға көшудің нысаналы көрсеткіштерін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қыркүйектегі N 848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2006 жылғы 14 қарашадағы N 216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мақұлданған Қазақстан Республикасының 2007 - 2024 жылдарға арналған орнықты дамуға көшу тұжырымдамасына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орнықты дамуға көшудің нысаналы көрсеткіштері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күнінен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848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Орнықты дамуға көшудің нысаналы көрсеткіштері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833"/>
        <w:gridCol w:w="2013"/>
        <w:gridCol w:w="1553"/>
        <w:gridCol w:w="1413"/>
        <w:gridCol w:w="1733"/>
        <w:gridCol w:w="1293"/>
      </w:tblGrid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ахуал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ж.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2024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 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Экология және қоршаған ортаны қорғау 
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атмосфераға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үлестік шығарынды-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(ЖІӨ-нің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миллион теңгесі-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тонна)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шығарындылары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(ЖІӨ-нің 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теңгесіне тонна)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8,94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4,06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тотығының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шығарындылары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(ЖІӨ-нің 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теңгесіне тонна)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тотығының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шығарындылары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(ЖІӨ-нің 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теңгесіне тонна)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орналасатын уытты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 (ЖІӨ-нің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миллион теңгесі-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тонна)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26,82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20,32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көздеріне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төгінділері (ЖІӨ-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теңгесіне тонна)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су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судың ластануының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 жоғары индексі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(ш.б.)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Еріген оттегінің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шоғырлануы, 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торингтің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станциялары бойынша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(судың бір литріне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миллиграмм)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Судың индустриалды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ластануы, тұщы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текше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ОБТ тонна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Тиісті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жүргізілетін 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лардағы атмосфера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ластануының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индексі (ш.б.)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Оңтайлы физиоло-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өлшемдерге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 келетін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суға жүйелі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жеткізе 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үлесі, 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 ауданына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 мәртебесі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ерекше 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аумақтардың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үлесі, 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қорғауға жұмсала-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шығындар,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ЖІӨ-ге %-бен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стресінің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жоғары 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аумағының үлесі, 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ISO 14001-ге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саны, ЖІӨ-нің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миллиард теңгесіне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793"/>
        <w:gridCol w:w="2033"/>
        <w:gridCol w:w="1613"/>
        <w:gridCol w:w="1373"/>
        <w:gridCol w:w="1733"/>
        <w:gridCol w:w="12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Әлеуметтік орнықтылық 
</w:t>
            </w:r>
          </w:p>
        </w:tc>
      </w:tr>
      <w:tr>
        <w:trPr>
          <w:trHeight w:val="45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күтілетін өмір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сүру ұзақтығы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(жылдар)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73,1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 адамдардың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72,5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әйелдердің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өлімі, 1000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адамға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Әйелдердің АӨОҰ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 адамдардың АӨОҰ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артуы, жылдар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Туу, 1000 тұрғынға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18,42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деңгейі,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Жазатайым оқиға-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дан, уланудан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жарақаттанудан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болатын өлім,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тұрғынға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миологиялық талап-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келмейтін еңбек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үлес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өліміне әкел-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өндірістегі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жазатайым оқиға-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лардан зардап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шеккендер 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істейтін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адамға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жұмсалатын 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үлесі,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ЖІӨ-ге %-бен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Ресурстарды пайдалану тиімділігі 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Ресурстарды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тиімділігінің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(РПТ) көрсеткіші,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есеппен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(ш.б.)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салалар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есеппен ресурстарды 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тұтыну,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94,85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130,45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154,86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264,86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468,38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салалар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есеппен жылдық жиынтық өндіру, Гвт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43,05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57,30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248,24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ЖІӨ-нің энергияны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қажетсінуі,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ЖІӨ-нің миллион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теңгесіне мұнай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тоннасы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Көмірді тұтыну,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тұрғылықты алаңның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шаршы км тера-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джоульмен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Энергияны тұтыну-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жалпы көлеміне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баламалы көздерін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үлесі,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мәндегі ЖІӨ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өсуі,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ЖІӨ - жалпы ішкі өнім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ОБК - оттегіне биологиялық қажеттілік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АӨОҰ - алдағы өмір сүрудің орташа ұзақтығы.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