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1cd4" w14:textId="8c11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кейір заңнамалық актілеріне аудиторлық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қыркүйектегі N 856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аудиторлық қызмет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аудиторлық қызмет мәселелері бойынша өзгерістер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заңнамалық актілерге өзгерістер мен толықтырулар енгізілсін:
</w:t>
      </w:r>
      <w:r>
        <w:br/>
      </w:r>
      <w:r>
        <w:rPr>
          <w:rFonts w:ascii="Times New Roman"/>
          <w:b w:val="false"/>
          <w:i w:val="false"/>
          <w:color w:val="000000"/>
          <w:sz w:val="28"/>
        </w:rPr>
        <w:t>
      1. "Әкімшілік құқық бұзушылық туралы" Қазақстан Республикасының 2001 жылғы 30 қаңтардағы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12, 88-құжат; N 13, 99-құжат; N 15, 106-құжат; 2007 жылғы 3 тамызда "Егемен Қазақстан" және 2007 жылғы 2 тамызда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Қазақстан Республикасының 2007 жылғы 21 шілдедегі Заңы; 2007 жылғы 5 тамызда "Егемен Қазақстан" және 2007 жылғы 3 тамызда "Казахстанская правда" газеттерінде жарияланған "Қазақстан Республикасының кейбір заңнамалық актілеріне тарихи-мәдени мұраны қорғау және пайдалану мәселелері бойынша өзгерістер мен толықтырулар енгізу туралы" Қазақстан Республикасының 2007 жылғы 21 шілдедегі Заңы; 2007 жылғы 5 тамызда "Егемен Қазақстан" және 2007 жылғы 3 тамызда "Казахстанская правда" газеттерінде жарияланған "Қазақстан Республикасының кейбір заңнамалық актілеріне сыбайлас жемқорлыққа қарсы күресті жетілдіру мәселелері бойынша өзгерістер мен толықтырулар енгізу туралы" Қазақстан Республикасының 2007 жылғы 21 шілдедегі Заңы; 2007 жылғы 7 тамызда "Егемен Қазақстан" және "Казахстанская правда" газеттерінде жарияланған "Қазақстан Республикасының кейбір заңнамалық актілеріне мемлекеттік сатып алу мәселелері бойынша өзгерістер мен толықтырулар енгізу туралы" Қазақстан Республикасының 2007 жылғы 21 шілдедегі Заңы; 2007 жылғы 10 тамызда "Егемен Қазақстан" және "Казахстанская правда" газеттерінде жарияланған "Қазақстан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Қазақстан Республикасының 2007 жылғы 26 шілдедегі Заңы; 2007 жылғы 10 тамызда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Қазақстан Республикасының 2007 жылғы 27 шілдедегі Заңы; 2007 жылғы 11 тамызда "Егемен Қазақстан" және "Казахстанская правда" газеттерінде жарияланған "Қазақстан Республикасының Әкімшілік құқық бұзушылық туралы кодексіне өзгерістер мен толықтырулар енгізу туралы" Қазақстан Республикасының 2007 жылғы 27 шілдедегі Заңы; 2007 жылғы 15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Заңы) мынадай өзгерістер мен толықтырулар енгізілсін:
</w:t>
      </w:r>
      <w:r>
        <w:br/>
      </w:r>
      <w:r>
        <w:rPr>
          <w:rFonts w:ascii="Times New Roman"/>
          <w:b w:val="false"/>
          <w:i w:val="false"/>
          <w:color w:val="000000"/>
          <w:sz w:val="28"/>
        </w:rPr>
        <w:t>
      1) 183-баптың екінші абзацында "елуден" деген сөз "сексеннен" деген сөзбен ауыстырылсын;
</w:t>
      </w:r>
      <w:r>
        <w:br/>
      </w:r>
      <w:r>
        <w:rPr>
          <w:rFonts w:ascii="Times New Roman"/>
          <w:b w:val="false"/>
          <w:i w:val="false"/>
          <w:color w:val="000000"/>
          <w:sz w:val="28"/>
        </w:rPr>
        <w:t>
      2) 184-бап мынадай редакцияда жазылсын:
</w:t>
      </w:r>
      <w:r>
        <w:br/>
      </w:r>
      <w:r>
        <w:rPr>
          <w:rFonts w:ascii="Times New Roman"/>
          <w:b w:val="false"/>
          <w:i w:val="false"/>
          <w:color w:val="000000"/>
          <w:sz w:val="28"/>
        </w:rPr>
        <w:t>
      "184-бап. Аудитордың және аудиторлық ұйымның дұрыс емес
</w:t>
      </w:r>
      <w:r>
        <w:br/>
      </w:r>
      <w:r>
        <w:rPr>
          <w:rFonts w:ascii="Times New Roman"/>
          <w:b w:val="false"/>
          <w:i w:val="false"/>
          <w:color w:val="000000"/>
          <w:sz w:val="28"/>
        </w:rPr>
        <w:t>
                аудиторлық есепті жасауы:
</w:t>
      </w:r>
      <w:r>
        <w:br/>
      </w:r>
      <w:r>
        <w:rPr>
          <w:rFonts w:ascii="Times New Roman"/>
          <w:b w:val="false"/>
          <w:i w:val="false"/>
          <w:color w:val="000000"/>
          <w:sz w:val="28"/>
        </w:rPr>
        <w:t>
      1. Аудитордың және аудиторлық ұйымның дұрыс емес аудиторлық есепті жасауы, -
</w:t>
      </w:r>
      <w:r>
        <w:br/>
      </w:r>
      <w:r>
        <w:rPr>
          <w:rFonts w:ascii="Times New Roman"/>
          <w:b w:val="false"/>
          <w:i w:val="false"/>
          <w:color w:val="000000"/>
          <w:sz w:val="28"/>
        </w:rPr>
        <w:t>
      біліктілік куәлігінің әрекет етуін тоқтата отырып, аудиторларға айлық есептік көрсеткіштің жетпістен сексенге дейінгі мөлшерінде, аудиторлық қызметті жүзеге асыруға лицензияның әрекет етуін тоқтата отырып, не онсыз аудиторлық ұйымға - айлық есептік көрсеткіштің жетпістен жүзге дейінгі мөлшерінде айыппұл салуға әкеп соғады.
</w:t>
      </w:r>
      <w:r>
        <w:br/>
      </w:r>
      <w:r>
        <w:rPr>
          <w:rFonts w:ascii="Times New Roman"/>
          <w:b w:val="false"/>
          <w:i w:val="false"/>
          <w:color w:val="000000"/>
          <w:sz w:val="28"/>
        </w:rPr>
        <w:t>
      2. Аудитордың және аудиторлық ұйымның көрінеу дұрыс емес аудиторлық есепті жасауы, -
</w:t>
      </w:r>
      <w:r>
        <w:br/>
      </w:r>
      <w:r>
        <w:rPr>
          <w:rFonts w:ascii="Times New Roman"/>
          <w:b w:val="false"/>
          <w:i w:val="false"/>
          <w:color w:val="000000"/>
          <w:sz w:val="28"/>
        </w:rPr>
        <w:t>
      біліктілік куәлігінің әрекет етуін тоқтата отырып, айлық есептік көрсеткіштің жүз он мөлшерінде, аудиторлық ұйымдарға аудиторлық қызметті жүзеге асыруға лицензияның әрекет етуін тоқтата отырып, айлық есептік көрсеткіштің екі жүз мөлшерінде айыппұл салуға әкеп соғады.
</w:t>
      </w:r>
      <w:r>
        <w:br/>
      </w:r>
      <w:r>
        <w:rPr>
          <w:rFonts w:ascii="Times New Roman"/>
          <w:b w:val="false"/>
          <w:i w:val="false"/>
          <w:color w:val="000000"/>
          <w:sz w:val="28"/>
        </w:rPr>
        <w:t>
      3. Әкімшілік жаза қолданылғаннан кейін бір жылдың ішінде қайта жасалған осы баптың бірінші және екінші бөлімдерінде көзделген іс-әрекеттер, -
</w:t>
      </w:r>
      <w:r>
        <w:br/>
      </w:r>
      <w:r>
        <w:rPr>
          <w:rFonts w:ascii="Times New Roman"/>
          <w:b w:val="false"/>
          <w:i w:val="false"/>
          <w:color w:val="000000"/>
          <w:sz w:val="28"/>
        </w:rPr>
        <w:t>
      аудиторларға біліктілік куәлігінен айыра отырып, айлық есептік көрсеткіштің жүз отыздан жүз елуге дейінгі мөлшерінде, аудиторлық ұйымдарға - аудиторлық қызметті жүзеге асыруға лицензиядан айыра отырып, айлық есептік көрсеткіштің екі жүз отыздан екі жүз елуге дейінгі мөлшерінде айыппұл салуға әкеп соғады;
</w:t>
      </w:r>
      <w:r>
        <w:br/>
      </w:r>
      <w:r>
        <w:rPr>
          <w:rFonts w:ascii="Times New Roman"/>
          <w:b w:val="false"/>
          <w:i w:val="false"/>
          <w:color w:val="000000"/>
          <w:sz w:val="28"/>
        </w:rPr>
        <w:t>
      3) 184-1-бап мынадай редакцияда жазылсын:
</w:t>
      </w:r>
      <w:r>
        <w:br/>
      </w:r>
      <w:r>
        <w:rPr>
          <w:rFonts w:ascii="Times New Roman"/>
          <w:b w:val="false"/>
          <w:i w:val="false"/>
          <w:color w:val="000000"/>
          <w:sz w:val="28"/>
        </w:rPr>
        <w:t>
      "184-1-бап. Қазақстан Республикасының аудиторлық қызмет
</w:t>
      </w:r>
      <w:r>
        <w:br/>
      </w:r>
      <w:r>
        <w:rPr>
          <w:rFonts w:ascii="Times New Roman"/>
          <w:b w:val="false"/>
          <w:i w:val="false"/>
          <w:color w:val="000000"/>
          <w:sz w:val="28"/>
        </w:rPr>
        <w:t>
                  туралы заңнамасын бұзу
</w:t>
      </w:r>
      <w:r>
        <w:br/>
      </w:r>
      <w:r>
        <w:rPr>
          <w:rFonts w:ascii="Times New Roman"/>
          <w:b w:val="false"/>
          <w:i w:val="false"/>
          <w:color w:val="000000"/>
          <w:sz w:val="28"/>
        </w:rPr>
        <w:t>
      1. Аудиторлық ұйымның Қазақстан Республикасының аудиторлық қызмет туралы заңнамасында көзделмеген қызмет түрлерін жүзеге асыруы, -
</w:t>
      </w:r>
      <w:r>
        <w:br/>
      </w:r>
      <w:r>
        <w:rPr>
          <w:rFonts w:ascii="Times New Roman"/>
          <w:b w:val="false"/>
          <w:i w:val="false"/>
          <w:color w:val="000000"/>
          <w:sz w:val="28"/>
        </w:rPr>
        <w:t>
      аудиторлық ұйымдарға айлық есептік көрсеткіштің сексеннен жүзге дейінгі мөлшерінде айыппұл салуға әкеп соғады.
</w:t>
      </w:r>
      <w:r>
        <w:br/>
      </w:r>
      <w:r>
        <w:rPr>
          <w:rFonts w:ascii="Times New Roman"/>
          <w:b w:val="false"/>
          <w:i w:val="false"/>
          <w:color w:val="000000"/>
          <w:sz w:val="28"/>
        </w:rPr>
        <w:t>
      2. Аудиторларға кандидаттың аттестаттауға жіберу үшін дұрыс емес мәліметтер беруі, -
</w:t>
      </w:r>
      <w:r>
        <w:br/>
      </w:r>
      <w:r>
        <w:rPr>
          <w:rFonts w:ascii="Times New Roman"/>
          <w:b w:val="false"/>
          <w:i w:val="false"/>
          <w:color w:val="000000"/>
          <w:sz w:val="28"/>
        </w:rPr>
        <w:t>
      "аудитор" біліктілік куәлігінен айыра отырып, айлық есептік көрсеткіштің жетпіс мөлшерінде айыппұл салуға әкеп соғады.
</w:t>
      </w:r>
      <w:r>
        <w:br/>
      </w:r>
      <w:r>
        <w:rPr>
          <w:rFonts w:ascii="Times New Roman"/>
          <w:b w:val="false"/>
          <w:i w:val="false"/>
          <w:color w:val="000000"/>
          <w:sz w:val="28"/>
        </w:rPr>
        <w:t>
      3. Аудитті аудиторлық қызмет туралы заңда тыйым салынған жағдайларда жүргізу, -
</w:t>
      </w:r>
      <w:r>
        <w:br/>
      </w:r>
      <w:r>
        <w:rPr>
          <w:rFonts w:ascii="Times New Roman"/>
          <w:b w:val="false"/>
          <w:i w:val="false"/>
          <w:color w:val="000000"/>
          <w:sz w:val="28"/>
        </w:rPr>
        <w:t>
      аудиторлық ұйымдарға лицензиясының әрекет етуін тоқтата отырып, айлық есептік көрсеткіштің жүз жиырмадан жүз елуге дейінгі мөлшерінде айыппұл салуға әкеп соғады.
</w:t>
      </w:r>
      <w:r>
        <w:br/>
      </w:r>
      <w:r>
        <w:rPr>
          <w:rFonts w:ascii="Times New Roman"/>
          <w:b w:val="false"/>
          <w:i w:val="false"/>
          <w:color w:val="000000"/>
          <w:sz w:val="28"/>
        </w:rPr>
        <w:t>
      4. Аудиторлық ұйымның уәкілетті мемлекеттік қаржылық бақылау органдарына мемлекеттік мекемелерде, мемлекеттік кәсіпорындар мен мемлекеттің қатысуы бар заңды тұлғаларда аудитті жүргізу кезінде Қазақстан Республикасының бюджет заңнамасын анықталған бұзушылықтар туралы хабарламауы, -
</w:t>
      </w:r>
      <w:r>
        <w:br/>
      </w:r>
      <w:r>
        <w:rPr>
          <w:rFonts w:ascii="Times New Roman"/>
          <w:b w:val="false"/>
          <w:i w:val="false"/>
          <w:color w:val="000000"/>
          <w:sz w:val="28"/>
        </w:rPr>
        <w:t>
      аудиторлық ұйымдарға айлық есептік көрсеткіштің жүз жиырмадан жүз елуге дейінгі мөлшерінде айыппұл салуға әкеп соғады.
</w:t>
      </w:r>
      <w:r>
        <w:br/>
      </w:r>
      <w:r>
        <w:rPr>
          <w:rFonts w:ascii="Times New Roman"/>
          <w:b w:val="false"/>
          <w:i w:val="false"/>
          <w:color w:val="000000"/>
          <w:sz w:val="28"/>
        </w:rPr>
        <w:t>
      5. Өздері үшін аудит жүргізу міндетті қаржылық ұйымдарға аудит жүргізу нәтижесінде анықталған Қазақстан Республикасының қаржы нарығы мен қаржылық ұйымдарды мемлекеттік реттеу және қадағалау туралы заңнамасын бұзушылық туралы қаржы нарығы мен қаржылық ұйымдарды реттеу және қадағалау жөніндегі уәкілетті органға хабарламау және аудиттелетін осы ұйымдарды хабардар етпеу, -
</w:t>
      </w:r>
      <w:r>
        <w:br/>
      </w:r>
      <w:r>
        <w:rPr>
          <w:rFonts w:ascii="Times New Roman"/>
          <w:b w:val="false"/>
          <w:i w:val="false"/>
          <w:color w:val="000000"/>
          <w:sz w:val="28"/>
        </w:rPr>
        <w:t>
      аудиторлық ұйымдарға айлық есептік көрсеткіштің жүз жиырмадан жүз елуге дейінгі мөлшерінде айыппұл салуға әкеп соғады.
</w:t>
      </w:r>
      <w:r>
        <w:br/>
      </w:r>
      <w:r>
        <w:rPr>
          <w:rFonts w:ascii="Times New Roman"/>
          <w:b w:val="false"/>
          <w:i w:val="false"/>
          <w:color w:val="000000"/>
          <w:sz w:val="28"/>
        </w:rPr>
        <w:t>
      6. Аккредиттелген кәсіби аудиторлық ұйымдардың Қазақстан Республикасының аудиторлық қызмет туралы заңнамасына сәйкес берілуі талап етілетін ақпаратты тиісті уәкілетті органдарға бір реттен артық уақтылы табыс етпеуі, сол сияқты дұрыс емес мәліметтерді дабыс етуі, -
</w:t>
      </w:r>
      <w:r>
        <w:br/>
      </w:r>
      <w:r>
        <w:rPr>
          <w:rFonts w:ascii="Times New Roman"/>
          <w:b w:val="false"/>
          <w:i w:val="false"/>
          <w:color w:val="000000"/>
          <w:sz w:val="28"/>
        </w:rPr>
        <w:t>
      аккредиттелген кәсіби аудиторлық ұйымдарға айлық есептік көрсеткіштің жүз жиырмадан жүз елуге дейінгі мөлшерінде айыппұл салуға әкеп соғады.";
</w:t>
      </w:r>
      <w:r>
        <w:br/>
      </w:r>
      <w:r>
        <w:rPr>
          <w:rFonts w:ascii="Times New Roman"/>
          <w:b w:val="false"/>
          <w:i w:val="false"/>
          <w:color w:val="000000"/>
          <w:sz w:val="28"/>
        </w:rPr>
        <w:t>
      4) 541-баптың бірінші бөлігінде "184" деген саннан кейін "184-1 (екінші, төртінші, бесінші бөлімдер)" деген сөздермен толықтырылсын;
</w:t>
      </w:r>
      <w:r>
        <w:br/>
      </w:r>
      <w:r>
        <w:rPr>
          <w:rFonts w:ascii="Times New Roman"/>
          <w:b w:val="false"/>
          <w:i w:val="false"/>
          <w:color w:val="000000"/>
          <w:sz w:val="28"/>
        </w:rPr>
        <w:t>
      5) 571-бап "184-1" деген саннан кейін "(бірінші, үшінші, алтыншы бөлімдер)" деген сөздермен толықтырылсын;
</w:t>
      </w:r>
      <w:r>
        <w:br/>
      </w:r>
      <w:r>
        <w:rPr>
          <w:rFonts w:ascii="Times New Roman"/>
          <w:b w:val="false"/>
          <w:i w:val="false"/>
          <w:color w:val="000000"/>
          <w:sz w:val="28"/>
        </w:rPr>
        <w:t>
      екінші бөліктің 2) тармақшасында "184-1" деген саннан кейін "(бірінші, үшінші, алтыншы бөлімдер)" деген сөздермен толықтырылсын;
</w:t>
      </w:r>
      <w:r>
        <w:br/>
      </w:r>
      <w:r>
        <w:rPr>
          <w:rFonts w:ascii="Times New Roman"/>
          <w:b w:val="false"/>
          <w:i w:val="false"/>
          <w:color w:val="000000"/>
          <w:sz w:val="28"/>
        </w:rPr>
        <w:t>
      6) 636-бапта:
</w:t>
      </w:r>
      <w:r>
        <w:br/>
      </w:r>
      <w:r>
        <w:rPr>
          <w:rFonts w:ascii="Times New Roman"/>
          <w:b w:val="false"/>
          <w:i w:val="false"/>
          <w:color w:val="000000"/>
          <w:sz w:val="28"/>
        </w:rPr>
        <w:t>
      бірінші бөліктің 1) тармақшасында:
</w:t>
      </w:r>
      <w:r>
        <w:br/>
      </w:r>
      <w:r>
        <w:rPr>
          <w:rFonts w:ascii="Times New Roman"/>
          <w:b w:val="false"/>
          <w:i w:val="false"/>
          <w:color w:val="000000"/>
          <w:sz w:val="28"/>
        </w:rPr>
        <w:t>
      жиырма үшінші абзац мынадай редакцияда жазылсын:
</w:t>
      </w:r>
      <w:r>
        <w:br/>
      </w:r>
      <w:r>
        <w:rPr>
          <w:rFonts w:ascii="Times New Roman"/>
          <w:b w:val="false"/>
          <w:i w:val="false"/>
          <w:color w:val="000000"/>
          <w:sz w:val="28"/>
        </w:rPr>
        <w:t>
      "Қазақстан Республикасы Қаржы министрлігі органдарының (158 (осы бұзушылықтарды аудиторлар, аудиторлық ұйымдар жасаса), 175 (екінші бөлігі) (осы бұзушылықтарды аудиторлық ұйымдар жасаса), 177, 177-1, 177-2, 177-3, 177-4, 179, 179-1, 183, 184, 184-1 (екінші, төртінші бөліктер), 356-баптар);";
</w:t>
      </w:r>
      <w:r>
        <w:br/>
      </w:r>
      <w:r>
        <w:rPr>
          <w:rFonts w:ascii="Times New Roman"/>
          <w:b w:val="false"/>
          <w:i w:val="false"/>
          <w:color w:val="000000"/>
          <w:sz w:val="28"/>
        </w:rPr>
        <w:t>
      жиырма төртінші абзацта "184-1" деген саннан кейін "(үшінші бөлім)" деген сөздер "(бесінші бөлім)" деген сөздермен ауыстырылсын.
</w:t>
      </w:r>
      <w:r>
        <w:br/>
      </w:r>
      <w:r>
        <w:rPr>
          <w:rFonts w:ascii="Times New Roman"/>
          <w:b w:val="false"/>
          <w:i w:val="false"/>
          <w:color w:val="000000"/>
          <w:sz w:val="28"/>
        </w:rPr>
        <w:t>
      2. "Аудиторлық қызмет туралы" Қазақстан Республикасының 1998 жылғы 20 қарашадағы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22, 309-құжат; 2000 ж., N 22, 408-құжат; 2001 ж., N 1, 5-құжат; N 8, 52-құжат; 2002 ж., N 23-24, 193-құжат; 2003 ж., N 11, 56-құжат; N 12, 86-құжат; N 15, 139-құжат; 2004 ж., N 23, 138-құжат; 2005 ж., N 14, 58-құжат; 2006 ж., N 8, 45-құжат; 2007 ж., N 2, 18-құжат; 2007 ж., N 4, 28-құжат) мынадай өзгерістер мен толықтырулар енгізілсін:
</w:t>
      </w:r>
      <w:r>
        <w:br/>
      </w:r>
      <w:r>
        <w:rPr>
          <w:rFonts w:ascii="Times New Roman"/>
          <w:b w:val="false"/>
          <w:i w:val="false"/>
          <w:color w:val="000000"/>
          <w:sz w:val="28"/>
        </w:rPr>
        <w:t>
      1) 1-бапта:
</w:t>
      </w:r>
      <w:r>
        <w:br/>
      </w:r>
      <w:r>
        <w:rPr>
          <w:rFonts w:ascii="Times New Roman"/>
          <w:b w:val="false"/>
          <w:i w:val="false"/>
          <w:color w:val="000000"/>
          <w:sz w:val="28"/>
        </w:rPr>
        <w:t>
      1) тармақшада "аудиторлар мен аудиторлық ұйымдардың өзін-өзі реттейтін бірлестігі болып табылатын" деген сөздер "аудиторлар мен аудиторлық ұйымдарды біріктіретін" деген сөздермен ауыстырылсын;
</w:t>
      </w:r>
      <w:r>
        <w:br/>
      </w:r>
      <w:r>
        <w:rPr>
          <w:rFonts w:ascii="Times New Roman"/>
          <w:b w:val="false"/>
          <w:i w:val="false"/>
          <w:color w:val="000000"/>
          <w:sz w:val="28"/>
        </w:rPr>
        <w:t>
      мынадай мазмұндағы 10-1) тармақшамен толықтырылсын:
</w:t>
      </w:r>
      <w:r>
        <w:br/>
      </w:r>
      <w:r>
        <w:rPr>
          <w:rFonts w:ascii="Times New Roman"/>
          <w:b w:val="false"/>
          <w:i w:val="false"/>
          <w:color w:val="000000"/>
          <w:sz w:val="28"/>
        </w:rPr>
        <w:t>
      "10-1) дұрыс емес аудиторлық есеп - аудиторлық қызмет туралы заңнаманы бұза отырып жасалған, қаржылық есептілік туралы дұрыс емес және (немесе) толық емес мәліметтерді және аудит стандарттарында көзделген ақпаратты қамтитын, пайдаланушыларды шатастыратын аудиторлық есеп;";
</w:t>
      </w:r>
      <w:r>
        <w:br/>
      </w:r>
      <w:r>
        <w:rPr>
          <w:rFonts w:ascii="Times New Roman"/>
          <w:b w:val="false"/>
          <w:i w:val="false"/>
          <w:color w:val="000000"/>
          <w:sz w:val="28"/>
        </w:rPr>
        <w:t>
      12) және 13) тармақшалар алып тасталсын;
</w:t>
      </w:r>
      <w:r>
        <w:br/>
      </w:r>
      <w:r>
        <w:rPr>
          <w:rFonts w:ascii="Times New Roman"/>
          <w:b w:val="false"/>
          <w:i w:val="false"/>
          <w:color w:val="000000"/>
          <w:sz w:val="28"/>
        </w:rPr>
        <w:t>
      14) тармақша мынадай редакцияда жазылсын:
</w:t>
      </w:r>
      <w:r>
        <w:br/>
      </w:r>
      <w:r>
        <w:rPr>
          <w:rFonts w:ascii="Times New Roman"/>
          <w:b w:val="false"/>
          <w:i w:val="false"/>
          <w:color w:val="000000"/>
          <w:sz w:val="28"/>
        </w:rPr>
        <w:t>
      "14) аудиторлық қызмет саласындағы уәкілетті (бұдан әрі - уәкілетті орган) - аудиторлық қызмет саласында мемлекеттік реттеуді жүзеге асыратын мемлекеттік орган.";
</w:t>
      </w:r>
      <w:r>
        <w:br/>
      </w:r>
      <w:r>
        <w:rPr>
          <w:rFonts w:ascii="Times New Roman"/>
          <w:b w:val="false"/>
          <w:i w:val="false"/>
          <w:color w:val="000000"/>
          <w:sz w:val="28"/>
        </w:rPr>
        <w:t>
      2) 3-бапта:
</w:t>
      </w:r>
      <w:r>
        <w:br/>
      </w:r>
      <w:r>
        <w:rPr>
          <w:rFonts w:ascii="Times New Roman"/>
          <w:b w:val="false"/>
          <w:i w:val="false"/>
          <w:color w:val="000000"/>
          <w:sz w:val="28"/>
        </w:rPr>
        <w:t>
      2-тармақтың 12)тармақшасы алып тасталсын;
</w:t>
      </w:r>
      <w:r>
        <w:br/>
      </w:r>
      <w:r>
        <w:rPr>
          <w:rFonts w:ascii="Times New Roman"/>
          <w:b w:val="false"/>
          <w:i w:val="false"/>
          <w:color w:val="000000"/>
          <w:sz w:val="28"/>
        </w:rPr>
        <w:t>
      3-тармақта "өз қызметінің бейініне жатпайтын" деген сөздер алып тасталсын;
</w:t>
      </w:r>
      <w:r>
        <w:br/>
      </w:r>
      <w:r>
        <w:rPr>
          <w:rFonts w:ascii="Times New Roman"/>
          <w:b w:val="false"/>
          <w:i w:val="false"/>
          <w:color w:val="000000"/>
          <w:sz w:val="28"/>
        </w:rPr>
        <w:t>
      3) 4-бапта:
</w:t>
      </w:r>
      <w:r>
        <w:br/>
      </w:r>
      <w:r>
        <w:rPr>
          <w:rFonts w:ascii="Times New Roman"/>
          <w:b w:val="false"/>
          <w:i w:val="false"/>
          <w:color w:val="000000"/>
          <w:sz w:val="28"/>
        </w:rPr>
        <w:t>
      жетінші абзацта "ұйымдардың стандарттарын және" деген сөздер алып тасталсын;
</w:t>
      </w:r>
      <w:r>
        <w:br/>
      </w:r>
      <w:r>
        <w:rPr>
          <w:rFonts w:ascii="Times New Roman"/>
          <w:b w:val="false"/>
          <w:i w:val="false"/>
          <w:color w:val="000000"/>
          <w:sz w:val="28"/>
        </w:rPr>
        <w:t>
      1-тармақтың сегізінші абзацы алып тасталсын;
</w:t>
      </w:r>
      <w:r>
        <w:br/>
      </w:r>
      <w:r>
        <w:rPr>
          <w:rFonts w:ascii="Times New Roman"/>
          <w:b w:val="false"/>
          <w:i w:val="false"/>
          <w:color w:val="000000"/>
          <w:sz w:val="28"/>
        </w:rPr>
        <w:t>
      4) 6-бап мынадай мазмұндағы 3-тармақпен толықтырылсын:
</w:t>
      </w:r>
      <w:r>
        <w:br/>
      </w:r>
      <w:r>
        <w:rPr>
          <w:rFonts w:ascii="Times New Roman"/>
          <w:b w:val="false"/>
          <w:i w:val="false"/>
          <w:color w:val="000000"/>
          <w:sz w:val="28"/>
        </w:rPr>
        <w:t>
      "3) аудиторлық қызметті лицензиялау ережесін және аудиторлық қызметті лицензиялау кезінде қойылатын біліктілік талаптарын бекітеді.";
</w:t>
      </w:r>
      <w:r>
        <w:br/>
      </w:r>
      <w:r>
        <w:rPr>
          <w:rFonts w:ascii="Times New Roman"/>
          <w:b w:val="false"/>
          <w:i w:val="false"/>
          <w:color w:val="000000"/>
          <w:sz w:val="28"/>
        </w:rPr>
        <w:t>
      5) 7-бапта: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аудиторлық қызмет саласындағы мемлекеттік саясатты әзірлеуді және іске асыруды қамтамасыз етеді;";
</w:t>
      </w:r>
      <w:r>
        <w:br/>
      </w:r>
      <w:r>
        <w:rPr>
          <w:rFonts w:ascii="Times New Roman"/>
          <w:b w:val="false"/>
          <w:i w:val="false"/>
          <w:color w:val="000000"/>
          <w:sz w:val="28"/>
        </w:rPr>
        <w:t>
      мынадай мазмұндағы 1-1) тармағымен толықтырылсын:
</w:t>
      </w:r>
      <w:r>
        <w:br/>
      </w:r>
      <w:r>
        <w:rPr>
          <w:rFonts w:ascii="Times New Roman"/>
          <w:b w:val="false"/>
          <w:i w:val="false"/>
          <w:color w:val="000000"/>
          <w:sz w:val="28"/>
        </w:rPr>
        <w:t>
      "1-1) міндетті аудит жүргізуге жіберілетін аудиторлық ұйымдарға қойылатын, ал қаржы ұйымдарының міндетті аудитіне қатысты - қаржы нарығын және қаржы ұйымдарын реттеу мен қадағалау жөніндегі уәкілетті органмен келісім бойынша біліктілік талаптарын бекітеді;";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"Аудиторлық қызметті лицензиялау ережесін және аудиторлық қызметті лицензиялау кезінде қойылатын біліктілік талаптарын әзірлейді;";
</w:t>
      </w:r>
      <w:r>
        <w:br/>
      </w:r>
      <w:r>
        <w:rPr>
          <w:rFonts w:ascii="Times New Roman"/>
          <w:b w:val="false"/>
          <w:i w:val="false"/>
          <w:color w:val="000000"/>
          <w:sz w:val="28"/>
        </w:rPr>
        <w:t>
      13) тармақшада "кәсіби" деген сөзден кейін "және аудиторлық" деген сөздермен толықтырылсын;
</w:t>
      </w:r>
      <w:r>
        <w:br/>
      </w:r>
      <w:r>
        <w:rPr>
          <w:rFonts w:ascii="Times New Roman"/>
          <w:b w:val="false"/>
          <w:i w:val="false"/>
          <w:color w:val="000000"/>
          <w:sz w:val="28"/>
        </w:rPr>
        <w:t>
      мынадай мазмұндағы 15), 16), 17), 18) тармақшалармен толықтырылсын:
</w:t>
      </w:r>
      <w:r>
        <w:br/>
      </w:r>
      <w:r>
        <w:rPr>
          <w:rFonts w:ascii="Times New Roman"/>
          <w:b w:val="false"/>
          <w:i w:val="false"/>
          <w:color w:val="000000"/>
          <w:sz w:val="28"/>
        </w:rPr>
        <w:t>
      15) осы заңда белгіленген тәртіппен аудиторлық ұйымдардың қызметін тексеруді жүзеге асырады;
</w:t>
      </w:r>
      <w:r>
        <w:br/>
      </w:r>
      <w:r>
        <w:rPr>
          <w:rFonts w:ascii="Times New Roman"/>
          <w:b w:val="false"/>
          <w:i w:val="false"/>
          <w:color w:val="000000"/>
          <w:sz w:val="28"/>
        </w:rPr>
        <w:t>
      16) аудиторлық және кәсіби ұйымдардың тізілімдері нысандарын бекітеді;
</w:t>
      </w:r>
      <w:r>
        <w:br/>
      </w:r>
      <w:r>
        <w:rPr>
          <w:rFonts w:ascii="Times New Roman"/>
          <w:b w:val="false"/>
          <w:i w:val="false"/>
          <w:color w:val="000000"/>
          <w:sz w:val="28"/>
        </w:rPr>
        <w:t>
      17) Әдеп кодексін бекітеді;
</w:t>
      </w:r>
      <w:r>
        <w:br/>
      </w:r>
      <w:r>
        <w:rPr>
          <w:rFonts w:ascii="Times New Roman"/>
          <w:b w:val="false"/>
          <w:i w:val="false"/>
          <w:color w:val="000000"/>
          <w:sz w:val="28"/>
        </w:rPr>
        <w:t>
      18) басқа мемлекеттік органдармен, кәсіби ұйымдармен және өзге де ұйымдармен аудиторлық қызмет мәселелері бойынша өзара іс-қимыл жасайды.";
</w:t>
      </w:r>
      <w:r>
        <w:br/>
      </w:r>
      <w:r>
        <w:rPr>
          <w:rFonts w:ascii="Times New Roman"/>
          <w:b w:val="false"/>
          <w:i w:val="false"/>
          <w:color w:val="000000"/>
          <w:sz w:val="28"/>
        </w:rPr>
        <w:t>
      6) мынадай мазмұндағы 7-1-баппен толықтырылсын:
</w:t>
      </w:r>
      <w:r>
        <w:br/>
      </w:r>
      <w:r>
        <w:rPr>
          <w:rFonts w:ascii="Times New Roman"/>
          <w:b w:val="false"/>
          <w:i w:val="false"/>
          <w:color w:val="000000"/>
          <w:sz w:val="28"/>
        </w:rPr>
        <w:t>
      "7-1 бап. Қазақстан Республикасының аудиторлық қызмет туралы
</w:t>
      </w:r>
      <w:r>
        <w:br/>
      </w:r>
      <w:r>
        <w:rPr>
          <w:rFonts w:ascii="Times New Roman"/>
          <w:b w:val="false"/>
          <w:i w:val="false"/>
          <w:color w:val="000000"/>
          <w:sz w:val="28"/>
        </w:rPr>
        <w:t>
                заңнамасының сақталуына тексеру жүргізу тәртібі
</w:t>
      </w:r>
      <w:r>
        <w:br/>
      </w:r>
      <w:r>
        <w:rPr>
          <w:rFonts w:ascii="Times New Roman"/>
          <w:b w:val="false"/>
          <w:i w:val="false"/>
          <w:color w:val="000000"/>
          <w:sz w:val="28"/>
        </w:rPr>
        <w:t>
      1. Аудиторлар мен аудиторлық ұйымдардың Қазақстан Республикасының аудиторлық қызмет туралы заңнамасын сақтауы уәкілетті орган жүргізетін тексерудің нысанасы болып табылады.
</w:t>
      </w:r>
      <w:r>
        <w:br/>
      </w:r>
      <w:r>
        <w:rPr>
          <w:rFonts w:ascii="Times New Roman"/>
          <w:b w:val="false"/>
          <w:i w:val="false"/>
          <w:color w:val="000000"/>
          <w:sz w:val="28"/>
        </w:rPr>
        <w:t>
      2. Уәкілетті орган жүзеге асыратын тексеру, жоспардан тыс және қарсы болуы мүмкін.
</w:t>
      </w:r>
      <w:r>
        <w:br/>
      </w:r>
      <w:r>
        <w:rPr>
          <w:rFonts w:ascii="Times New Roman"/>
          <w:b w:val="false"/>
          <w:i w:val="false"/>
          <w:color w:val="000000"/>
          <w:sz w:val="28"/>
        </w:rPr>
        <w:t>
      1) жоспардан тыс тексеру - Қазақстан Республикасының аудиторлық қызмет туралы заңнамасының бұзылуы туралы түскен ақпаратты растау немесе теріске шығару үшін жүргізілетін тексеру;
</w:t>
      </w:r>
      <w:r>
        <w:br/>
      </w:r>
      <w:r>
        <w:rPr>
          <w:rFonts w:ascii="Times New Roman"/>
          <w:b w:val="false"/>
          <w:i w:val="false"/>
          <w:color w:val="000000"/>
          <w:sz w:val="28"/>
        </w:rPr>
        <w:t>
      2) қарсы тексеру - тексеруді жүргізу кезінде уәкілеттігі органда көрсетілген тұлғаларға байланысты қосымша ақпарат алуға қажеттілік туындаған кезде үшінші тұлғаларға қатысты жүргізілетін тексеру.
</w:t>
      </w:r>
      <w:r>
        <w:br/>
      </w:r>
      <w:r>
        <w:rPr>
          <w:rFonts w:ascii="Times New Roman"/>
          <w:b w:val="false"/>
          <w:i w:val="false"/>
          <w:color w:val="000000"/>
          <w:sz w:val="28"/>
        </w:rPr>
        <w:t>
      3. Қазақстан Республикасының аудиторлық қызмет туралы заңнамасын бұзу туралы материалдардың негізінде уәкілетті органның жеке бастамасы жоспардан тыс тексеру жүргізуге негіз болады.
</w:t>
      </w:r>
      <w:r>
        <w:br/>
      </w:r>
      <w:r>
        <w:rPr>
          <w:rFonts w:ascii="Times New Roman"/>
          <w:b w:val="false"/>
          <w:i w:val="false"/>
          <w:color w:val="000000"/>
          <w:sz w:val="28"/>
        </w:rPr>
        <w:t>
      4. Тексеру жүргізу үшін уәкілетті орган уәкілетті органның басшысы қол қойған, мөрмен куәландырған және Қазақстан Республикасының заңнамасында белгіленген тәртіппен құқықтық статистика және арнайы есепке алу саласындағы статистикалық есептілікті өз құзыреті шегінде жүзеге асыратын уәкілетті органда тіркелген қатаң есептілік бланкісіндегі нұсқаманы қабылдайды, сондай-ақ тексеру жүргізу бағдарламасын бекітеді.
</w:t>
      </w:r>
      <w:r>
        <w:br/>
      </w:r>
      <w:r>
        <w:rPr>
          <w:rFonts w:ascii="Times New Roman"/>
          <w:b w:val="false"/>
          <w:i w:val="false"/>
          <w:color w:val="000000"/>
          <w:sz w:val="28"/>
        </w:rPr>
        <w:t>
      Тексеру жүргізу туралы нұсқама екі данада жасалып, олар тіркеу үшін құқықтық статистика және арнайы есепке алу саласындағы статистикалық есептілікті өз құзыреті шегінде жүзеге асыратын уәкілетті органға табыс етіледі. Тіркеу туралы белгісі бар бір данасы істің материалдарына тіркеледі.
</w:t>
      </w:r>
      <w:r>
        <w:br/>
      </w:r>
      <w:r>
        <w:rPr>
          <w:rFonts w:ascii="Times New Roman"/>
          <w:b w:val="false"/>
          <w:i w:val="false"/>
          <w:color w:val="000000"/>
          <w:sz w:val="28"/>
        </w:rPr>
        <w:t>
      Нұсқаманың құқықтық статистика және арнайы есепке алу саласындағы статистикалық есептілікті өз құзыреті шегінде жүзеге асыратын уәкілетті органда тіркелгені туралы белгісі бар көшірмесі, сондай-ақ тексеру бағдарламасы тексеру жүргізілетін күні аудиторлық ұйымның басшысына тапсырылады.
</w:t>
      </w:r>
      <w:r>
        <w:br/>
      </w:r>
      <w:r>
        <w:rPr>
          <w:rFonts w:ascii="Times New Roman"/>
          <w:b w:val="false"/>
          <w:i w:val="false"/>
          <w:color w:val="000000"/>
          <w:sz w:val="28"/>
        </w:rPr>
        <w:t>
      Құқықтық статистика және арнайы есепке алу саласындағы статистикалық есептілікті өз құзыреті шегінде жүзеге асыратын уәкілетті органда тіркелгені туралы белгісі жоқ тексерілетін аудиторлық ұйымға тапсырылатын тексеру жүргізілгені туралы нұсқаманың көшірмесі жарамсыз болып табылады.
</w:t>
      </w:r>
      <w:r>
        <w:br/>
      </w:r>
      <w:r>
        <w:rPr>
          <w:rFonts w:ascii="Times New Roman"/>
          <w:b w:val="false"/>
          <w:i w:val="false"/>
          <w:color w:val="000000"/>
          <w:sz w:val="28"/>
        </w:rPr>
        <w:t>
      Тексеру тағайындау туралы нұсқамада көрсетілген уәкілетті органның лауазымды тұлғасы (тұлғалары) ғана тексеру жүргізе алады.
</w:t>
      </w:r>
      <w:r>
        <w:br/>
      </w:r>
      <w:r>
        <w:rPr>
          <w:rFonts w:ascii="Times New Roman"/>
          <w:b w:val="false"/>
          <w:i w:val="false"/>
          <w:color w:val="000000"/>
          <w:sz w:val="28"/>
        </w:rPr>
        <w:t>
      5. Нұсқама мен бағдарлама мыналарды:
</w:t>
      </w:r>
      <w:r>
        <w:br/>
      </w:r>
      <w:r>
        <w:rPr>
          <w:rFonts w:ascii="Times New Roman"/>
          <w:b w:val="false"/>
          <w:i w:val="false"/>
          <w:color w:val="000000"/>
          <w:sz w:val="28"/>
        </w:rPr>
        <w:t>
      тексеру жүргізудің мерзімдерін;
</w:t>
      </w:r>
      <w:r>
        <w:br/>
      </w:r>
      <w:r>
        <w:rPr>
          <w:rFonts w:ascii="Times New Roman"/>
          <w:b w:val="false"/>
          <w:i w:val="false"/>
          <w:color w:val="000000"/>
          <w:sz w:val="28"/>
        </w:rPr>
        <w:t>
      тексеру жүргізудің негізгі міндеттері мен мақсаттарын, оларды іске асырудың рәсімін;
</w:t>
      </w:r>
      <w:r>
        <w:br/>
      </w:r>
      <w:r>
        <w:rPr>
          <w:rFonts w:ascii="Times New Roman"/>
          <w:b w:val="false"/>
          <w:i w:val="false"/>
          <w:color w:val="000000"/>
          <w:sz w:val="28"/>
        </w:rPr>
        <w:t>
      тексеру барысында анықталуға тиісті мәселелердің тізбесі мен мән-жайлардың ауқымын;
</w:t>
      </w:r>
      <w:r>
        <w:br/>
      </w:r>
      <w:r>
        <w:rPr>
          <w:rFonts w:ascii="Times New Roman"/>
          <w:b w:val="false"/>
          <w:i w:val="false"/>
          <w:color w:val="000000"/>
          <w:sz w:val="28"/>
        </w:rPr>
        <w:t>
      тексеру жүргізу кестесін;
</w:t>
      </w:r>
      <w:r>
        <w:br/>
      </w:r>
      <w:r>
        <w:rPr>
          <w:rFonts w:ascii="Times New Roman"/>
          <w:b w:val="false"/>
          <w:i w:val="false"/>
          <w:color w:val="000000"/>
          <w:sz w:val="28"/>
        </w:rPr>
        <w:t>
      аудиторлық ұйымның қызметіне сәйкес өзге де ақпаратты қамтуға тиіс.
</w:t>
      </w:r>
      <w:r>
        <w:br/>
      </w:r>
      <w:r>
        <w:rPr>
          <w:rFonts w:ascii="Times New Roman"/>
          <w:b w:val="false"/>
          <w:i w:val="false"/>
          <w:color w:val="000000"/>
          <w:sz w:val="28"/>
        </w:rPr>
        <w:t>
      6. Тексеру жүргізудің мерзімі алда тұрған жұмыстардың ауқымы мен қойылған міндеттер ескеріле отырып белгіленеді және ол тексеру жүргізу туралы нұсқаманы құқықтық статистика және арнайы есепке алу саласындағы статистикалық есептілікті өз құзыреті шегінде жүзеге асыратын уәкілетті органда тіркеген кезден бастап күнтізбелік отыз күннен аспауға тиіс.
</w:t>
      </w:r>
      <w:r>
        <w:br/>
      </w:r>
      <w:r>
        <w:rPr>
          <w:rFonts w:ascii="Times New Roman"/>
          <w:b w:val="false"/>
          <w:i w:val="false"/>
          <w:color w:val="000000"/>
          <w:sz w:val="28"/>
        </w:rPr>
        <w:t>
      Егер жұмыстардың айтарлықтай көлеміне байланысты тексеру осы заңда белгіленген мерзімде аяқталмайтын жағдайда, уәкілетті органның басшысы (не оның міндетін атқаратын тұлға) уәкілетті органның тексеру жүргізуге жауапты лауазымды тұлғасы уәкілетті органның басшысына жасалған жұмыстың нәтижелері жазылған қызметтік жазбаны және тексеруді ұзарту қажеттігі туралы негіздемені зерделегеннен кейін тексеру жүргізу мерзімі, бірақ отыз күнтізбелік күннен аспайтын мерзімге ұзартылуы мүмкін.
</w:t>
      </w:r>
      <w:r>
        <w:br/>
      </w:r>
      <w:r>
        <w:rPr>
          <w:rFonts w:ascii="Times New Roman"/>
          <w:b w:val="false"/>
          <w:i w:val="false"/>
          <w:color w:val="000000"/>
          <w:sz w:val="28"/>
        </w:rPr>
        <w:t>
      Тексеру мерзімі ұзартылған жағдайда уәкілетті орган міндетті түрде өз құзыретінің шегінде құқықтық статистика мен арнайы есепке алу саласында статистикалық қызметті жүзеге асыратын мемлекеттік органда тіркей отырып, тексеруді ұзарту туралы қосымша актіні ресімдейді, онда тексеруді белгілеу туралы алдыңғы актінің нөмірі мен тіркелген күні және ұзартудың себебі көрсетіледі.
</w:t>
      </w:r>
      <w:r>
        <w:br/>
      </w:r>
      <w:r>
        <w:rPr>
          <w:rFonts w:ascii="Times New Roman"/>
          <w:b w:val="false"/>
          <w:i w:val="false"/>
          <w:color w:val="000000"/>
          <w:sz w:val="28"/>
        </w:rPr>
        <w:t>
      Өз құзыретінің шегінде құқықтық статистика мен арнайы есепке алу саласында статистикалық қызметті жүзеге асыратын мемлекеттік органға хабарлай отырып, тексеруі жүргізу мерзімінің өтуі құжаттарды тапсыру туралы уәкілетті орган талаптарын аудиторлық ұйымға беру және аудиторлық тексеру жүргізу кезінде сұралатын құжаттарды аудиторлық ұйым табыс ету сәттері аралығындағы уақыт кезеңдеріне, сондай-ақ уәкілетті органның сұрау салуы бойынша мәліметтер мен құжаттарды алу сәтіне тексеру жүргізу мерзімін тоқтата тұру немесе қайта бастау туралы актіні шығару жолымен тексеру мерзімін уәкілетті орган тоқтата тұрады немесе қайта бастайды.
</w:t>
      </w:r>
      <w:r>
        <w:br/>
      </w:r>
      <w:r>
        <w:rPr>
          <w:rFonts w:ascii="Times New Roman"/>
          <w:b w:val="false"/>
          <w:i w:val="false"/>
          <w:color w:val="000000"/>
          <w:sz w:val="28"/>
        </w:rPr>
        <w:t>
      Тексеру нәтижелері туралы актіні аудиторлық ұйымға тапсырған күн тексеру жүргізудің мерзімі аяқталған күн деп есептеледі, бірақ ол тексеру жүргізу туралы нұсқамада көрсетілген тексеруді аяқтау мерзімінен кешіктірілмеуге тиіс.
</w:t>
      </w:r>
      <w:r>
        <w:br/>
      </w:r>
      <w:r>
        <w:rPr>
          <w:rFonts w:ascii="Times New Roman"/>
          <w:b w:val="false"/>
          <w:i w:val="false"/>
          <w:color w:val="000000"/>
          <w:sz w:val="28"/>
        </w:rPr>
        <w:t>
      7. Уәкілетті органның нұсқамада көрсетілген лауазымды тұлғалары тексеру жүргізген кезде:
</w:t>
      </w:r>
      <w:r>
        <w:br/>
      </w:r>
      <w:r>
        <w:rPr>
          <w:rFonts w:ascii="Times New Roman"/>
          <w:b w:val="false"/>
          <w:i w:val="false"/>
          <w:color w:val="000000"/>
          <w:sz w:val="28"/>
        </w:rPr>
        <w:t>
      1) аудиторлық ұйымның аумағына және үй-жайына кедергісіз кіруге;
</w:t>
      </w:r>
      <w:r>
        <w:br/>
      </w:r>
      <w:r>
        <w:rPr>
          <w:rFonts w:ascii="Times New Roman"/>
          <w:b w:val="false"/>
          <w:i w:val="false"/>
          <w:color w:val="000000"/>
          <w:sz w:val="28"/>
        </w:rPr>
        <w:t>
      2) тексеру нысанына сәйкес аудиторлық ұйымның автоматтандырылған деректер базасына (ақпараттық жүйесіне) қол жеткізуге;
</w:t>
      </w:r>
      <w:r>
        <w:br/>
      </w:r>
      <w:r>
        <w:rPr>
          <w:rFonts w:ascii="Times New Roman"/>
          <w:b w:val="false"/>
          <w:i w:val="false"/>
          <w:color w:val="000000"/>
          <w:sz w:val="28"/>
        </w:rPr>
        <w:t>
      3) аудиторлық ұйымның басшыларынан, лауазымды тұлғаларынан және басқа да қызметкерлерінен тексеруге қатысты қажетті ақпаратты, құжаттар мен олардың көшірмелерін, тексеру барысында туындайтын мәселелер бойынша ауызша және жазбаша түрде түсініктемелер алуға құқығы бар.
</w:t>
      </w:r>
      <w:r>
        <w:br/>
      </w:r>
      <w:r>
        <w:rPr>
          <w:rFonts w:ascii="Times New Roman"/>
          <w:b w:val="false"/>
          <w:i w:val="false"/>
          <w:color w:val="000000"/>
          <w:sz w:val="28"/>
        </w:rPr>
        <w:t>
      Аудиторлық ұйымның басшысы және лауазымды тұлғалары тексеру жүргізуге жауапты уәкілетті органның лауазымды тұлғасының ауызша сауалы бойынша ақпаратты, құжаттарды немесе олардың көшірмелерін беруден бас тартқан жағдайда, оған тиісінше жазбаша сауал табыс етіледі.
</w:t>
      </w:r>
      <w:r>
        <w:br/>
      </w:r>
      <w:r>
        <w:rPr>
          <w:rFonts w:ascii="Times New Roman"/>
          <w:b w:val="false"/>
          <w:i w:val="false"/>
          <w:color w:val="000000"/>
          <w:sz w:val="28"/>
        </w:rPr>
        <w:t>
      8. Қазақстан Республикасының заңдарына сәйкес ақпаратты басқа мемлекеттік органға беру жағдайларын қоспағанда, тексеру барысында уәкілетті орган алған аудиторлық туралы кез келген ақпарат таратылуға жатпайды.
</w:t>
      </w:r>
      <w:r>
        <w:br/>
      </w:r>
      <w:r>
        <w:rPr>
          <w:rFonts w:ascii="Times New Roman"/>
          <w:b w:val="false"/>
          <w:i w:val="false"/>
          <w:color w:val="000000"/>
          <w:sz w:val="28"/>
        </w:rPr>
        <w:t>
      9. Тексеру нәтижелері актімен рәсімделеді, ол барлық тексерілетін мәселелер бойынша талдау, қорытындылар мен ұсыныстарды қамтуы тиіс және екі данада жасалады, оның біреуі аудиторлық ұйымның басшысына тапсырылады.
</w:t>
      </w:r>
      <w:r>
        <w:br/>
      </w:r>
      <w:r>
        <w:rPr>
          <w:rFonts w:ascii="Times New Roman"/>
          <w:b w:val="false"/>
          <w:i w:val="false"/>
          <w:color w:val="000000"/>
          <w:sz w:val="28"/>
        </w:rPr>
        <w:t>
      Тексеру нәтижелері тексерілген деректер мен фактілердің негізінде актіге жазылады, олар тиісті құжаттармен расталады. Құжаттармен расталмаған тұжырымдарды, ұсыныстар мен деректерді актіге енгізуге жол берілмейді.
</w:t>
      </w:r>
      <w:r>
        <w:br/>
      </w:r>
      <w:r>
        <w:rPr>
          <w:rFonts w:ascii="Times New Roman"/>
          <w:b w:val="false"/>
          <w:i w:val="false"/>
          <w:color w:val="000000"/>
          <w:sz w:val="28"/>
        </w:rPr>
        <w:t>
      Тексеру нәтижелері бойынша Қазақстан Республикасының аудиторлық қызмет туралы заңнамасы бұзылмаған жағдайда актіге тиісті жазба жазылады.
</w:t>
      </w:r>
      <w:r>
        <w:br/>
      </w:r>
      <w:r>
        <w:rPr>
          <w:rFonts w:ascii="Times New Roman"/>
          <w:b w:val="false"/>
          <w:i w:val="false"/>
          <w:color w:val="000000"/>
          <w:sz w:val="28"/>
        </w:rPr>
        <w:t>
      Тексеру нәтижелері бойынша ескертпелер және (немесе) қарсылықтар болған жағдайда аудиторлық ұйымның басшысы оларды жазбаша түрде жазып көрсетеді.
</w:t>
      </w:r>
      <w:r>
        <w:br/>
      </w:r>
      <w:r>
        <w:rPr>
          <w:rFonts w:ascii="Times New Roman"/>
          <w:b w:val="false"/>
          <w:i w:val="false"/>
          <w:color w:val="000000"/>
          <w:sz w:val="28"/>
        </w:rPr>
        <w:t>
      Ескертпелер және (немесе) қарсылықтар тексеру жүргізудің нәтижелері туралы актіге қоса беріледі, ол туралы тиісінше белгі соғылады.
</w:t>
      </w:r>
      <w:r>
        <w:br/>
      </w:r>
      <w:r>
        <w:rPr>
          <w:rFonts w:ascii="Times New Roman"/>
          <w:b w:val="false"/>
          <w:i w:val="false"/>
          <w:color w:val="000000"/>
          <w:sz w:val="28"/>
        </w:rPr>
        <w:t>
      Аудиторлық ұйымның басшысы тексерудің нәтижелері туралы актіге қол қоюдан бас тартқан жағдайда, уәкілетті органның тексеру жүргізуге жауапты лауазымды тұлғасы актіге тиісті жазбаны жазады. Тексеру жүргізу аяқталғаннан кейін уәкілетті органның тексеру жүргізуге жауапты лауазымды тұлғасы актінің екінші данасын аудиторлық ұйымның басшысына тапсырады.
</w:t>
      </w:r>
      <w:r>
        <w:br/>
      </w:r>
      <w:r>
        <w:rPr>
          <w:rFonts w:ascii="Times New Roman"/>
          <w:b w:val="false"/>
          <w:i w:val="false"/>
          <w:color w:val="000000"/>
          <w:sz w:val="28"/>
        </w:rPr>
        <w:t>
      Актіні аудиторлық ұйымның басшысына тапсыру мүмкін болмаған жағдайда, акті тексерілетін субъектінің басшының атына почта арқылы тапсырылғандығы хабарланатын тапсырыс хатпен жіберіледі.
</w:t>
      </w:r>
      <w:r>
        <w:br/>
      </w:r>
      <w:r>
        <w:rPr>
          <w:rFonts w:ascii="Times New Roman"/>
          <w:b w:val="false"/>
          <w:i w:val="false"/>
          <w:color w:val="000000"/>
          <w:sz w:val="28"/>
        </w:rPr>
        <w:t>
      10. Тексеру жүргізу кезінде аудиторлық ұйымдардың құқықтары мен заңды мүдделері бұзылған жағдайда, аудиторлық ұйымдар уәкілетті органның әрекетіне (әрекетсіздігіне) Қазақстан Республикасының заңнамалық актілерінде белгіленген тәртіппен шағым жасауға құқылы.
</w:t>
      </w:r>
      <w:r>
        <w:br/>
      </w:r>
      <w:r>
        <w:rPr>
          <w:rFonts w:ascii="Times New Roman"/>
          <w:b w:val="false"/>
          <w:i w:val="false"/>
          <w:color w:val="000000"/>
          <w:sz w:val="28"/>
        </w:rPr>
        <w:t>
      11. Уәкілетті органның лауазымды тұлғаларының тексеру жүргізу кезіндегі заңсыз әрекеттері (әрекетсіздігі) Қазақстан Республикасының заңдарында белгіленген жауаптылыққа әкеп соғады.";
</w:t>
      </w:r>
      <w:r>
        <w:br/>
      </w:r>
      <w:r>
        <w:rPr>
          <w:rFonts w:ascii="Times New Roman"/>
          <w:b w:val="false"/>
          <w:i w:val="false"/>
          <w:color w:val="000000"/>
          <w:sz w:val="28"/>
        </w:rPr>
        <w:t>
      7) 8-баптың 1 тармағында "аудиторлық қызмет" деген сөздер "өз
</w:t>
      </w:r>
      <w:r>
        <w:br/>
      </w:r>
      <w:r>
        <w:rPr>
          <w:rFonts w:ascii="Times New Roman"/>
          <w:b w:val="false"/>
          <w:i w:val="false"/>
          <w:color w:val="000000"/>
          <w:sz w:val="28"/>
        </w:rPr>
        <w:t>
қызметін" деген сөздермен ауыстырылсын;
</w:t>
      </w:r>
      <w:r>
        <w:br/>
      </w:r>
      <w:r>
        <w:rPr>
          <w:rFonts w:ascii="Times New Roman"/>
          <w:b w:val="false"/>
          <w:i w:val="false"/>
          <w:color w:val="000000"/>
          <w:sz w:val="28"/>
        </w:rPr>
        <w:t>
      8) 9-бапта: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Шетелдік ұйым егер оның мәртебесін өзі резиденті болып табылатын елдің кәсіби ұйымы растаса, аудиторлық болып саналады.
</w:t>
      </w:r>
      <w:r>
        <w:br/>
      </w:r>
      <w:r>
        <w:rPr>
          <w:rFonts w:ascii="Times New Roman"/>
          <w:b w:val="false"/>
          <w:i w:val="false"/>
          <w:color w:val="000000"/>
          <w:sz w:val="28"/>
        </w:rPr>
        <w:t>
      Шетелдік аудиторлық ұйымның мәртебесін растайтын кәсіби ұйым Халықаралық бухгалтерлер федерациясының мүшесі болуға тиіс.
</w:t>
      </w:r>
      <w:r>
        <w:br/>
      </w:r>
      <w:r>
        <w:rPr>
          <w:rFonts w:ascii="Times New Roman"/>
          <w:b w:val="false"/>
          <w:i w:val="false"/>
          <w:color w:val="000000"/>
          <w:sz w:val="28"/>
        </w:rPr>
        <w:t>
      Шетелдік ұйым сондай-ақ егер оның мәртебесін өзі резиденті болып табылатын мемлекеттің құзыретті органы растаса, аудиторлық болып табылады.";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Аудиторлық ұйымның құрамында аудитор ретінде қызметін кемінде үш аудитор жүзеге асыруы тиіс";
</w:t>
      </w:r>
      <w:r>
        <w:br/>
      </w:r>
      <w:r>
        <w:rPr>
          <w:rFonts w:ascii="Times New Roman"/>
          <w:b w:val="false"/>
          <w:i w:val="false"/>
          <w:color w:val="000000"/>
          <w:sz w:val="28"/>
        </w:rPr>
        <w:t>
      5-тармақта "аудиторларға және (немесе) шетелдік" деген сөздер "аудиторға (аудиторларға) және (немесе) шетелдік" деген сөздермен ауыстырылсын;
</w:t>
      </w:r>
      <w:r>
        <w:br/>
      </w:r>
      <w:r>
        <w:rPr>
          <w:rFonts w:ascii="Times New Roman"/>
          <w:b w:val="false"/>
          <w:i w:val="false"/>
          <w:color w:val="000000"/>
          <w:sz w:val="28"/>
        </w:rPr>
        <w:t>
      6-тармақтың екінші бөлігі мынадай редакцияда жазылсын:
</w:t>
      </w:r>
      <w:r>
        <w:br/>
      </w:r>
      <w:r>
        <w:rPr>
          <w:rFonts w:ascii="Times New Roman"/>
          <w:b w:val="false"/>
          <w:i w:val="false"/>
          <w:color w:val="000000"/>
          <w:sz w:val="28"/>
        </w:rPr>
        <w:t>
      "Қазақстан Республикасының заңнамалық актілеріне сәйкес лицензиясынан айырылған аудиторлық ұйымға жетекшілік еткен аудитор лицензиясынан айыру туралы шешім шығарылған күннен бастап бір жыл бойы аудиторлық ұйымның басшысы бола алмайды";
</w:t>
      </w:r>
      <w:r>
        <w:br/>
      </w:r>
      <w:r>
        <w:rPr>
          <w:rFonts w:ascii="Times New Roman"/>
          <w:b w:val="false"/>
          <w:i w:val="false"/>
          <w:color w:val="000000"/>
          <w:sz w:val="28"/>
        </w:rPr>
        <w:t>
      9) 10-бапта:
</w:t>
      </w:r>
      <w:r>
        <w:br/>
      </w:r>
      <w:r>
        <w:rPr>
          <w:rFonts w:ascii="Times New Roman"/>
          <w:b w:val="false"/>
          <w:i w:val="false"/>
          <w:color w:val="000000"/>
          <w:sz w:val="28"/>
        </w:rPr>
        <w:t>
      4-тармақ: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"Кәсіптік ұйымдардың құрылтайшылары аудиторлар мен аудиторлық ұйымдар ғана және қатысушылары бола алады. Аудиторлар мен аудиторлық ұйымдар бір ғана кәсіби ұйымның мүшесі бола алады.";
</w:t>
      </w:r>
      <w:r>
        <w:br/>
      </w:r>
      <w:r>
        <w:rPr>
          <w:rFonts w:ascii="Times New Roman"/>
          <w:b w:val="false"/>
          <w:i w:val="false"/>
          <w:color w:val="000000"/>
          <w:sz w:val="28"/>
        </w:rPr>
        <w:t>
      екінші бөлікте "кәсіптік ұйымдардың" деген сөздер "кәсіптік ұйымның" деген сөздермен ауыстырылсын;
</w:t>
      </w:r>
      <w:r>
        <w:br/>
      </w:r>
      <w:r>
        <w:rPr>
          <w:rFonts w:ascii="Times New Roman"/>
          <w:b w:val="false"/>
          <w:i w:val="false"/>
          <w:color w:val="000000"/>
          <w:sz w:val="28"/>
        </w:rPr>
        <w:t>
      5-тармақ алып тасталсын;
</w:t>
      </w:r>
      <w:r>
        <w:br/>
      </w:r>
      <w:r>
        <w:rPr>
          <w:rFonts w:ascii="Times New Roman"/>
          <w:b w:val="false"/>
          <w:i w:val="false"/>
          <w:color w:val="000000"/>
          <w:sz w:val="28"/>
        </w:rPr>
        <w:t>
      10) 11-бапта:
</w:t>
      </w:r>
      <w:r>
        <w:br/>
      </w:r>
      <w:r>
        <w:rPr>
          <w:rFonts w:ascii="Times New Roman"/>
          <w:b w:val="false"/>
          <w:i w:val="false"/>
          <w:color w:val="000000"/>
          <w:sz w:val="28"/>
        </w:rPr>
        <w:t>
      1-тармақта:
</w:t>
      </w:r>
      <w:r>
        <w:br/>
      </w: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аудиторлық ұйымдардың сапасына сыртқы бақылауды жүзеге асыруға;
</w:t>
      </w:r>
      <w:r>
        <w:br/>
      </w:r>
      <w:r>
        <w:rPr>
          <w:rFonts w:ascii="Times New Roman"/>
          <w:b w:val="false"/>
          <w:i w:val="false"/>
          <w:color w:val="000000"/>
          <w:sz w:val="28"/>
        </w:rPr>
        <w:t>
      2) уәкілетті орган белгілеген тәртіппен аудиторлардың біліктілігін арттыру жөнінде курстар өткізуге, курстан өткені туралы сертификаттар беруге құқылы;";
</w:t>
      </w:r>
      <w:r>
        <w:br/>
      </w:r>
      <w:r>
        <w:rPr>
          <w:rFonts w:ascii="Times New Roman"/>
          <w:b w:val="false"/>
          <w:i w:val="false"/>
          <w:color w:val="000000"/>
          <w:sz w:val="28"/>
        </w:rPr>
        <w:t>
      2-тармақ мынадай мазмұндағы 11) және 12) тармақшалармен толықтырылсын:
</w:t>
      </w:r>
      <w:r>
        <w:br/>
      </w:r>
      <w:r>
        <w:rPr>
          <w:rFonts w:ascii="Times New Roman"/>
          <w:b w:val="false"/>
          <w:i w:val="false"/>
          <w:color w:val="000000"/>
          <w:sz w:val="28"/>
        </w:rPr>
        <w:t>
      "11) Әдеп кодексін әзірлеуге қатысуға;
</w:t>
      </w:r>
      <w:r>
        <w:br/>
      </w:r>
      <w:r>
        <w:rPr>
          <w:rFonts w:ascii="Times New Roman"/>
          <w:b w:val="false"/>
          <w:i w:val="false"/>
          <w:color w:val="000000"/>
          <w:sz w:val="28"/>
        </w:rPr>
        <w:t>
      12) аудиторлардың біліктілігін арттырудың оқу бағдарламаларын әзірлеуге және оны бекітуге;";
</w:t>
      </w:r>
      <w:r>
        <w:br/>
      </w:r>
      <w:r>
        <w:rPr>
          <w:rFonts w:ascii="Times New Roman"/>
          <w:b w:val="false"/>
          <w:i w:val="false"/>
          <w:color w:val="000000"/>
          <w:sz w:val="28"/>
        </w:rPr>
        <w:t>
      2-тармақта:
</w:t>
      </w:r>
      <w:r>
        <w:br/>
      </w:r>
      <w:r>
        <w:rPr>
          <w:rFonts w:ascii="Times New Roman"/>
          <w:b w:val="false"/>
          <w:i w:val="false"/>
          <w:color w:val="000000"/>
          <w:sz w:val="28"/>
        </w:rPr>
        <w:t>
      4) және 5) тармақшалар мынадай редакцияда жазылсын:
</w:t>
      </w:r>
      <w:r>
        <w:br/>
      </w:r>
      <w:r>
        <w:rPr>
          <w:rFonts w:ascii="Times New Roman"/>
          <w:b w:val="false"/>
          <w:i w:val="false"/>
          <w:color w:val="000000"/>
          <w:sz w:val="28"/>
        </w:rPr>
        <w:t>
      "4) аудиттің дамуына, оның тиімділігін арттыруға, аудиторлар мен аудиторлық ұйымдардың қызметін ұйымдастыруға және үйлестіруге ықпал етуге;
</w:t>
      </w:r>
      <w:r>
        <w:br/>
      </w:r>
      <w:r>
        <w:rPr>
          <w:rFonts w:ascii="Times New Roman"/>
          <w:b w:val="false"/>
          <w:i w:val="false"/>
          <w:color w:val="000000"/>
          <w:sz w:val="28"/>
        </w:rPr>
        <w:t>
      5) аудиторлар мен аудиторлық ұйымдардың аудит стандарттарын, Әдеп этикасын сақтауын қамтамасыз етуге;";
</w:t>
      </w:r>
      <w:r>
        <w:br/>
      </w:r>
      <w:r>
        <w:rPr>
          <w:rFonts w:ascii="Times New Roman"/>
          <w:b w:val="false"/>
          <w:i w:val="false"/>
          <w:color w:val="000000"/>
          <w:sz w:val="28"/>
        </w:rPr>
        <w:t>
      6), 7) және 9) тармақшалар алып тасталсын;
</w:t>
      </w:r>
      <w:r>
        <w:br/>
      </w:r>
      <w:r>
        <w:rPr>
          <w:rFonts w:ascii="Times New Roman"/>
          <w:b w:val="false"/>
          <w:i w:val="false"/>
          <w:color w:val="000000"/>
          <w:sz w:val="28"/>
        </w:rPr>
        <w:t>
      11) 12-бапта: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алып тасталсын;
</w:t>
      </w:r>
      <w:r>
        <w:br/>
      </w:r>
      <w:r>
        <w:rPr>
          <w:rFonts w:ascii="Times New Roman"/>
          <w:b w:val="false"/>
          <w:i w:val="false"/>
          <w:color w:val="000000"/>
          <w:sz w:val="28"/>
        </w:rPr>
        <w:t>
      3) тармақшада "он аудиторлық ұйым" деген сөздер "үш аудиторлық ұйым" деген сөздермен ауыстырылсын;
</w:t>
      </w:r>
      <w:r>
        <w:br/>
      </w:r>
      <w:r>
        <w:rPr>
          <w:rFonts w:ascii="Times New Roman"/>
          <w:b w:val="false"/>
          <w:i w:val="false"/>
          <w:color w:val="000000"/>
          <w:sz w:val="28"/>
        </w:rPr>
        <w:t>
      4) тармақшада "соңғы үш жылда" деген сөздер "бір жыл" деген сөздермен ауыстырылсын;
</w:t>
      </w:r>
      <w:r>
        <w:br/>
      </w:r>
      <w:r>
        <w:rPr>
          <w:rFonts w:ascii="Times New Roman"/>
          <w:b w:val="false"/>
          <w:i w:val="false"/>
          <w:color w:val="000000"/>
          <w:sz w:val="28"/>
        </w:rPr>
        <w:t>
      12) 13-бапта:
</w:t>
      </w:r>
      <w:r>
        <w:br/>
      </w:r>
      <w:r>
        <w:rPr>
          <w:rFonts w:ascii="Times New Roman"/>
          <w:b w:val="false"/>
          <w:i w:val="false"/>
          <w:color w:val="000000"/>
          <w:sz w:val="28"/>
        </w:rPr>
        <w:t>
      1-тармақта "немесе құқық салаларында" деген сөздер алып тасталсын;
</w:t>
      </w:r>
      <w:r>
        <w:br/>
      </w:r>
      <w:r>
        <w:rPr>
          <w:rFonts w:ascii="Times New Roman"/>
          <w:b w:val="false"/>
          <w:i w:val="false"/>
          <w:color w:val="000000"/>
          <w:sz w:val="28"/>
        </w:rPr>
        <w:t>
      3-тармақта "Біліктілік комиссиясы" деген сөздер "уәкілетті орган" деген сөздермен ауыстырылсын;
</w:t>
      </w:r>
      <w:r>
        <w:br/>
      </w:r>
      <w:r>
        <w:rPr>
          <w:rFonts w:ascii="Times New Roman"/>
          <w:b w:val="false"/>
          <w:i w:val="false"/>
          <w:color w:val="000000"/>
          <w:sz w:val="28"/>
        </w:rPr>
        <w:t>
      13) 14, 15 және 16-баптар мынадай редакцияда жазылсын:
</w:t>
      </w:r>
      <w:r>
        <w:br/>
      </w:r>
      <w:r>
        <w:rPr>
          <w:rFonts w:ascii="Times New Roman"/>
          <w:b w:val="false"/>
          <w:i w:val="false"/>
          <w:color w:val="000000"/>
          <w:sz w:val="28"/>
        </w:rPr>
        <w:t>
      "14-бап. Біліктілік комиссиясы
</w:t>
      </w:r>
      <w:r>
        <w:br/>
      </w:r>
      <w:r>
        <w:rPr>
          <w:rFonts w:ascii="Times New Roman"/>
          <w:b w:val="false"/>
          <w:i w:val="false"/>
          <w:color w:val="000000"/>
          <w:sz w:val="28"/>
        </w:rPr>
        <w:t>
      1. Қазақстан Республикасында аудиторлық қызметпен айналысуға ниет білдірген үміткерлерді аттестаттау мақсатында аудиторлық қызметті реттеу жөніндегі уәкілетті органның жанында Біліктілік комиссия құрылады.
</w:t>
      </w:r>
      <w:r>
        <w:br/>
      </w:r>
      <w:r>
        <w:rPr>
          <w:rFonts w:ascii="Times New Roman"/>
          <w:b w:val="false"/>
          <w:i w:val="false"/>
          <w:color w:val="000000"/>
          <w:sz w:val="28"/>
        </w:rPr>
        <w:t>
      2. Біліктілік комиссиясы кәсіби ұйымдардың жіберілген өкілдерінің және құзыретті мемлекеттік органдар қызметкерлерінің тең санынан қалыптастырылады.
</w:t>
      </w:r>
      <w:r>
        <w:br/>
      </w:r>
      <w:r>
        <w:rPr>
          <w:rFonts w:ascii="Times New Roman"/>
          <w:b w:val="false"/>
          <w:i w:val="false"/>
          <w:color w:val="000000"/>
          <w:sz w:val="28"/>
        </w:rPr>
        <w:t>
      Біліктілік комиссиясының құрамына байқаушылар ретінде жоғары оқу орындарының профессорлық-оқытушылық құрамының өкілдері де кіре алады.
</w:t>
      </w:r>
      <w:r>
        <w:br/>
      </w:r>
      <w:r>
        <w:rPr>
          <w:rFonts w:ascii="Times New Roman"/>
          <w:b w:val="false"/>
          <w:i w:val="false"/>
          <w:color w:val="000000"/>
          <w:sz w:val="28"/>
        </w:rPr>
        <w:t>
      3. Біліктілік комиссиясының құрамы мен ережесін уәкілетті орган бекітеді.
</w:t>
      </w:r>
      <w:r>
        <w:br/>
      </w:r>
      <w:r>
        <w:rPr>
          <w:rFonts w:ascii="Times New Roman"/>
          <w:b w:val="false"/>
          <w:i w:val="false"/>
          <w:color w:val="000000"/>
          <w:sz w:val="28"/>
        </w:rPr>
        <w:t>
      4. Біліктілік комиссияның төрағасы кәсіби ұйымдардың өкілдерінен сайланады.
</w:t>
      </w:r>
      <w:r>
        <w:br/>
      </w:r>
      <w:r>
        <w:rPr>
          <w:rFonts w:ascii="Times New Roman"/>
          <w:b w:val="false"/>
          <w:i w:val="false"/>
          <w:color w:val="000000"/>
          <w:sz w:val="28"/>
        </w:rPr>
        <w:t>
      15-бап. "Аудитор" біліктілік куәлігінің қолданылуын тоқтата тұру және одан айыру
</w:t>
      </w:r>
      <w:r>
        <w:br/>
      </w:r>
      <w:r>
        <w:rPr>
          <w:rFonts w:ascii="Times New Roman"/>
          <w:b w:val="false"/>
          <w:i w:val="false"/>
          <w:color w:val="000000"/>
          <w:sz w:val="28"/>
        </w:rPr>
        <w:t>
      "Аудитор" біліктілік куәлігінің қолданылуын тоқтата тұру және одан айыру Қазақстан Республикасының заңнамасында белгіленген тәртіппен жүзеге асырылады.
</w:t>
      </w:r>
      <w:r>
        <w:br/>
      </w:r>
      <w:r>
        <w:rPr>
          <w:rFonts w:ascii="Times New Roman"/>
          <w:b w:val="false"/>
          <w:i w:val="false"/>
          <w:color w:val="000000"/>
          <w:sz w:val="28"/>
        </w:rPr>
        <w:t>
      16-бап. Аудиторлық қызметті лицензиялау
</w:t>
      </w:r>
      <w:r>
        <w:br/>
      </w:r>
      <w:r>
        <w:rPr>
          <w:rFonts w:ascii="Times New Roman"/>
          <w:b w:val="false"/>
          <w:i w:val="false"/>
          <w:color w:val="000000"/>
          <w:sz w:val="28"/>
        </w:rPr>
        <w:t>
      1. Аудиторлық қызмет Қазақстан Республикасының заңнамасында белгіленген тәртіппен лицензиялауға жатады.
</w:t>
      </w:r>
      <w:r>
        <w:br/>
      </w:r>
      <w:r>
        <w:rPr>
          <w:rFonts w:ascii="Times New Roman"/>
          <w:b w:val="false"/>
          <w:i w:val="false"/>
          <w:color w:val="000000"/>
          <w:sz w:val="28"/>
        </w:rPr>
        <w:t>
      2. Лицензияның қолданылуын тоқтата тұру және одан айыру Қазақстан Республикасының заңнамасында белгіленген тәртіппен жүзеге асырылады. Уәкілетті орган Қазақстан Республикасының заңнамасына сәйкес тоқтатып қою себептерін көрсете отырып лицензияның қолданылуын алты айға дейінгі мерзімге тоқтатып қоюға құқығы бар.
</w:t>
      </w:r>
      <w:r>
        <w:br/>
      </w:r>
      <w:r>
        <w:rPr>
          <w:rFonts w:ascii="Times New Roman"/>
          <w:b w:val="false"/>
          <w:i w:val="false"/>
          <w:color w:val="000000"/>
          <w:sz w:val="28"/>
        </w:rPr>
        <w:t>
      3. Лицензия Қазақстан Республикасының заңнамалық актілерінде көзделген жағдайларда ғана өзінің қолданылуын тоқтатады.
</w:t>
      </w:r>
      <w:r>
        <w:br/>
      </w:r>
      <w:r>
        <w:rPr>
          <w:rFonts w:ascii="Times New Roman"/>
          <w:b w:val="false"/>
          <w:i w:val="false"/>
          <w:color w:val="000000"/>
          <w:sz w:val="28"/>
        </w:rPr>
        <w:t>
      4. Лицензиядан айырған немесе оның қолданылуын тоқтатқан жағдайда аудиторлық ұйымдар лицензиядан айыру немесе оның қолданылуын тоқтату туралы шешім қабылданған күннен бастап он күнтізбелік күн ішінде лицензияны уәкілетті органға қайтаруға міндетті.
</w:t>
      </w:r>
      <w:r>
        <w:br/>
      </w:r>
      <w:r>
        <w:rPr>
          <w:rFonts w:ascii="Times New Roman"/>
          <w:b w:val="false"/>
          <w:i w:val="false"/>
          <w:color w:val="000000"/>
          <w:sz w:val="28"/>
        </w:rPr>
        <w:t>
      5. Қазақстан Республикасының заңнамалық актілеріне, сәйкес лицензиясынан айырылған аудиторлық ұйымның лицензия беруге арналған өтініші кем дегенде бір жыл өткеннен кейін қаралады.
</w:t>
      </w:r>
      <w:r>
        <w:br/>
      </w:r>
      <w:r>
        <w:rPr>
          <w:rFonts w:ascii="Times New Roman"/>
          <w:b w:val="false"/>
          <w:i w:val="false"/>
          <w:color w:val="000000"/>
          <w:sz w:val="28"/>
        </w:rPr>
        <w:t>
      6. Лицензияның қолданылуын тоқтата тұру және одан айыру туралы шешімге сот тәртібімен шағым жасалуы мүмкін.";
</w:t>
      </w:r>
      <w:r>
        <w:br/>
      </w:r>
      <w:r>
        <w:rPr>
          <w:rFonts w:ascii="Times New Roman"/>
          <w:b w:val="false"/>
          <w:i w:val="false"/>
          <w:color w:val="000000"/>
          <w:sz w:val="28"/>
        </w:rPr>
        <w:t>
      14) 17-бап мынадай мазмұндағы 4-тармақпен толықтырылсын:
</w:t>
      </w:r>
      <w:r>
        <w:br/>
      </w:r>
      <w:r>
        <w:rPr>
          <w:rFonts w:ascii="Times New Roman"/>
          <w:b w:val="false"/>
          <w:i w:val="false"/>
          <w:color w:val="000000"/>
          <w:sz w:val="28"/>
        </w:rPr>
        <w:t>
      "4. Аудитордың және аудиторлық ұйымның аудит және өз қызметінің бейіні бойынша қызметтерді асыру барысында алынған мағлұматтар коммерциялық құпияға жатады.
</w:t>
      </w:r>
      <w:r>
        <w:br/>
      </w:r>
      <w:r>
        <w:rPr>
          <w:rFonts w:ascii="Times New Roman"/>
          <w:b w:val="false"/>
          <w:i w:val="false"/>
          <w:color w:val="000000"/>
          <w:sz w:val="28"/>
        </w:rPr>
        <w:t>
      Шартты коммерциялық құпияны сақтау бойынша орындамау Қазақстан Республикасының заңдарына сәйкес жауапкершілікке тартылады.";
</w:t>
      </w:r>
      <w:r>
        <w:br/>
      </w:r>
      <w:r>
        <w:rPr>
          <w:rFonts w:ascii="Times New Roman"/>
          <w:b w:val="false"/>
          <w:i w:val="false"/>
          <w:color w:val="000000"/>
          <w:sz w:val="28"/>
        </w:rPr>
        <w:t>
      15) 18-бапта:
</w:t>
      </w:r>
      <w:r>
        <w:br/>
      </w:r>
      <w:r>
        <w:rPr>
          <w:rFonts w:ascii="Times New Roman"/>
          <w:b w:val="false"/>
          <w:i w:val="false"/>
          <w:color w:val="000000"/>
          <w:sz w:val="28"/>
        </w:rPr>
        <w:t>
      1-тармақтың екінші бөлігіндегі "және (немесе) серіктестің" деген сөздер алып тасталсын;
</w:t>
      </w:r>
      <w:r>
        <w:br/>
      </w:r>
      <w:r>
        <w:rPr>
          <w:rFonts w:ascii="Times New Roman"/>
          <w:b w:val="false"/>
          <w:i w:val="false"/>
          <w:color w:val="000000"/>
          <w:sz w:val="28"/>
        </w:rPr>
        <w:t>
      2-тармақта:
</w:t>
      </w:r>
      <w:r>
        <w:br/>
      </w:r>
      <w:r>
        <w:rPr>
          <w:rFonts w:ascii="Times New Roman"/>
          <w:b w:val="false"/>
          <w:i w:val="false"/>
          <w:color w:val="000000"/>
          <w:sz w:val="28"/>
        </w:rPr>
        <w:t>
      бірінші бөліктегі "және (немесе) серіктесі" деген сөздер алып тасталсын;
</w:t>
      </w:r>
      <w:r>
        <w:br/>
      </w:r>
      <w:r>
        <w:rPr>
          <w:rFonts w:ascii="Times New Roman"/>
          <w:b w:val="false"/>
          <w:i w:val="false"/>
          <w:color w:val="000000"/>
          <w:sz w:val="28"/>
        </w:rPr>
        <w:t>
      төртінші бөлік алып тасталсын;
</w:t>
      </w:r>
      <w:r>
        <w:br/>
      </w:r>
      <w:r>
        <w:rPr>
          <w:rFonts w:ascii="Times New Roman"/>
          <w:b w:val="false"/>
          <w:i w:val="false"/>
          <w:color w:val="000000"/>
          <w:sz w:val="28"/>
        </w:rPr>
        <w:t>
      16) 18-1-баптың 1-тармағында "оны" деген сөзден кейін "қаржы ұйымдарын реттеу мен қадағалау жөніндегі" деген сөздермен толықтырылсын;
</w:t>
      </w:r>
      <w:r>
        <w:br/>
      </w:r>
      <w:r>
        <w:rPr>
          <w:rFonts w:ascii="Times New Roman"/>
          <w:b w:val="false"/>
          <w:i w:val="false"/>
          <w:color w:val="000000"/>
          <w:sz w:val="28"/>
        </w:rPr>
        <w:t>
      17) 19-баптың 3-тармағының екінші бөлігіндегі "аудитті жүзеге асырушы" деген сөздер "өз қызметін аудитор ретінде жүзеге асыратын" деген сөздермен ауыстырылсын;
</w:t>
      </w:r>
      <w:r>
        <w:br/>
      </w:r>
      <w:r>
        <w:rPr>
          <w:rFonts w:ascii="Times New Roman"/>
          <w:b w:val="false"/>
          <w:i w:val="false"/>
          <w:color w:val="000000"/>
          <w:sz w:val="28"/>
        </w:rPr>
        <w:t>
      18) 20-бапта:
</w:t>
      </w:r>
      <w:r>
        <w:br/>
      </w:r>
      <w:r>
        <w:rPr>
          <w:rFonts w:ascii="Times New Roman"/>
          <w:b w:val="false"/>
          <w:i w:val="false"/>
          <w:color w:val="000000"/>
          <w:sz w:val="28"/>
        </w:rPr>
        <w:t>
      1-тармақ мынадай мазмұндағы 1-1) тармақшамен толықтырылсын:
</w:t>
      </w:r>
      <w:r>
        <w:br/>
      </w:r>
      <w:r>
        <w:rPr>
          <w:rFonts w:ascii="Times New Roman"/>
          <w:b w:val="false"/>
          <w:i w:val="false"/>
          <w:color w:val="000000"/>
          <w:sz w:val="28"/>
        </w:rPr>
        <w:t>
      1-1) кәсіби ұйымға кіруге;";
</w:t>
      </w:r>
      <w:r>
        <w:br/>
      </w:r>
      <w:r>
        <w:rPr>
          <w:rFonts w:ascii="Times New Roman"/>
          <w:b w:val="false"/>
          <w:i w:val="false"/>
          <w:color w:val="000000"/>
          <w:sz w:val="28"/>
        </w:rPr>
        <w:t>
      2-тармақ мынандай редакцияда жазылсын:
</w:t>
      </w:r>
      <w:r>
        <w:br/>
      </w:r>
      <w:r>
        <w:rPr>
          <w:rFonts w:ascii="Times New Roman"/>
          <w:b w:val="false"/>
          <w:i w:val="false"/>
          <w:color w:val="000000"/>
          <w:sz w:val="28"/>
        </w:rPr>
        <w:t>
      "2. Аудиторлар:
</w:t>
      </w:r>
      <w:r>
        <w:br/>
      </w:r>
      <w:r>
        <w:rPr>
          <w:rFonts w:ascii="Times New Roman"/>
          <w:b w:val="false"/>
          <w:i w:val="false"/>
          <w:color w:val="000000"/>
          <w:sz w:val="28"/>
        </w:rPr>
        <w:t>
      1) Қазақстан Республикасының аудиторлық қызмет туралы заңнамасын, аудит стандарттарын, Әдеп кодексін сақтауға;
</w:t>
      </w:r>
      <w:r>
        <w:br/>
      </w:r>
      <w:r>
        <w:rPr>
          <w:rFonts w:ascii="Times New Roman"/>
          <w:b w:val="false"/>
          <w:i w:val="false"/>
          <w:color w:val="000000"/>
          <w:sz w:val="28"/>
        </w:rPr>
        <w:t>
      2) коммерциялық құпияны жарияламауға;
</w:t>
      </w:r>
      <w:r>
        <w:br/>
      </w:r>
      <w:r>
        <w:rPr>
          <w:rFonts w:ascii="Times New Roman"/>
          <w:b w:val="false"/>
          <w:i w:val="false"/>
          <w:color w:val="000000"/>
          <w:sz w:val="28"/>
        </w:rPr>
        <w:t>
      3) бухгалтерлік есеп жүргізу мен қаржылық есептілік жасауда анықталған елеулі кемшіліктер туралы ақпаратты аудиттелетін субъектіге беруге міндетті.";
</w:t>
      </w:r>
      <w:r>
        <w:br/>
      </w:r>
      <w:r>
        <w:rPr>
          <w:rFonts w:ascii="Times New Roman"/>
          <w:b w:val="false"/>
          <w:i w:val="false"/>
          <w:color w:val="000000"/>
          <w:sz w:val="28"/>
        </w:rPr>
        <w:t>
      19) 21-бапта:
</w:t>
      </w:r>
      <w:r>
        <w:br/>
      </w:r>
      <w:r>
        <w:rPr>
          <w:rFonts w:ascii="Times New Roman"/>
          <w:b w:val="false"/>
          <w:i w:val="false"/>
          <w:color w:val="000000"/>
          <w:sz w:val="28"/>
        </w:rPr>
        <w:t>
      1-тармақ мынадай мазмұндағы 6) тармақшасымен толықтырылсын:
</w:t>
      </w:r>
      <w:r>
        <w:br/>
      </w:r>
      <w:r>
        <w:rPr>
          <w:rFonts w:ascii="Times New Roman"/>
          <w:b w:val="false"/>
          <w:i w:val="false"/>
          <w:color w:val="000000"/>
          <w:sz w:val="28"/>
        </w:rPr>
        <w:t>
      "6) кәсіби ұйымға кіруге құқылы.";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Аудиторлық ұйымдар:
</w:t>
      </w:r>
      <w:r>
        <w:br/>
      </w:r>
      <w:r>
        <w:rPr>
          <w:rFonts w:ascii="Times New Roman"/>
          <w:b w:val="false"/>
          <w:i w:val="false"/>
          <w:color w:val="000000"/>
          <w:sz w:val="28"/>
        </w:rPr>
        <w:t>
      1) Қазақстан Республикасының аудиторлық қызмет туралы заңнамасын, аудит стандарттарын, Әдеп кодексін сақтауға;
</w:t>
      </w:r>
      <w:r>
        <w:br/>
      </w:r>
      <w:r>
        <w:rPr>
          <w:rFonts w:ascii="Times New Roman"/>
          <w:b w:val="false"/>
          <w:i w:val="false"/>
          <w:color w:val="000000"/>
          <w:sz w:val="28"/>
        </w:rPr>
        <w:t>
      2) уәкілетті органның аудиторлық қызмет жөніндегі заңнамаға сәйкестігін тексеру үшін жағдай жасауға, сондай-ақ аудиторлық ұйымның қызметкері болып табылатын аудиторға қатысты тағайындалған тексеру кезінде жәрдем көрсетуге;
</w:t>
      </w:r>
      <w:r>
        <w:br/>
      </w:r>
      <w:r>
        <w:rPr>
          <w:rFonts w:ascii="Times New Roman"/>
          <w:b w:val="false"/>
          <w:i w:val="false"/>
          <w:color w:val="000000"/>
          <w:sz w:val="28"/>
        </w:rPr>
        <w:t>
      3) коммерциялық құпияны жарияламауға;
</w:t>
      </w:r>
      <w:r>
        <w:br/>
      </w:r>
      <w:r>
        <w:rPr>
          <w:rFonts w:ascii="Times New Roman"/>
          <w:b w:val="false"/>
          <w:i w:val="false"/>
          <w:color w:val="000000"/>
          <w:sz w:val="28"/>
        </w:rPr>
        <w:t>
      4) мемлекеттік мекемелерде, мемлекеттік кәсіпорындарда және мемлекеттің қатысуы бар заңды тұлғаларда аудит жүргізу кезінде анықталған Қазақстан Республикасының бюджеттік заңнамасын бұзушылықтар туралы уәкілетті мемлекеттік қаржылық бақылау органдарына хабарлауға;
</w:t>
      </w:r>
      <w:r>
        <w:br/>
      </w:r>
      <w:r>
        <w:rPr>
          <w:rFonts w:ascii="Times New Roman"/>
          <w:b w:val="false"/>
          <w:i w:val="false"/>
          <w:color w:val="000000"/>
          <w:sz w:val="28"/>
        </w:rPr>
        <w:t>
      5) осы Заңның 24-бабында көрсетілген мән-жайлардың салдарынан аудит жүргізудің мүмкін еместігі туралы хабарлауға;
</w:t>
      </w:r>
      <w:r>
        <w:br/>
      </w:r>
      <w:r>
        <w:rPr>
          <w:rFonts w:ascii="Times New Roman"/>
          <w:b w:val="false"/>
          <w:i w:val="false"/>
          <w:color w:val="000000"/>
          <w:sz w:val="28"/>
        </w:rPr>
        <w:t>
      6) бухгалтерлік есеп жүргізу мен қаржылық есептілік жасауда анықталған елеулі кемшіліктер туралы ақпаратты аудиттелетін субъектіге беруге;
</w:t>
      </w:r>
      <w:r>
        <w:br/>
      </w:r>
      <w:r>
        <w:rPr>
          <w:rFonts w:ascii="Times New Roman"/>
          <w:b w:val="false"/>
          <w:i w:val="false"/>
          <w:color w:val="000000"/>
          <w:sz w:val="28"/>
        </w:rPr>
        <w:t>
      7) аудит жүргізу міндетті болып табылатын қаржылық ұйымдарға аудит жүргізу нәтижесінде айқындалған Қазақстан Республикасының заңнамасын бұзушылықтар туралы аудиттелетін субъектілерді хабардар ете отырып, қаржы нарығы мен қаржылық ұйымдарды реттеу және қадағалау жөніндегі уәкілетті мемлекеттік органға хабарлауға;
</w:t>
      </w:r>
      <w:r>
        <w:br/>
      </w:r>
      <w:r>
        <w:rPr>
          <w:rFonts w:ascii="Times New Roman"/>
          <w:b w:val="false"/>
          <w:i w:val="false"/>
          <w:color w:val="000000"/>
          <w:sz w:val="28"/>
        </w:rPr>
        <w:t>
      8) Лицензиялау ережесі мен лицензиялау кезінде қойылатын біліктілік талаптарына сәйкес уәкілетті органға есептілікті, сондай-ақ уәкілетті орган бекіткен нысан бойынша өзінің азаматтық-құқықтық жауапкершілігін сақтандыру жөніндегі ақпаратты беруге міндетті.";
</w:t>
      </w:r>
      <w:r>
        <w:br/>
      </w:r>
      <w:r>
        <w:rPr>
          <w:rFonts w:ascii="Times New Roman"/>
          <w:b w:val="false"/>
          <w:i w:val="false"/>
          <w:color w:val="000000"/>
          <w:sz w:val="28"/>
        </w:rPr>
        <w:t>
      20) 25-бап мынадай редакцияда жазылсын:
</w:t>
      </w:r>
      <w:r>
        <w:br/>
      </w:r>
      <w:r>
        <w:rPr>
          <w:rFonts w:ascii="Times New Roman"/>
          <w:b w:val="false"/>
          <w:i w:val="false"/>
          <w:color w:val="000000"/>
          <w:sz w:val="28"/>
        </w:rPr>
        <w:t>
      "25-бап. Аудиттелетін субъектінің құқықтары мен міндеттері
</w:t>
      </w:r>
      <w:r>
        <w:br/>
      </w:r>
      <w:r>
        <w:rPr>
          <w:rFonts w:ascii="Times New Roman"/>
          <w:b w:val="false"/>
          <w:i w:val="false"/>
          <w:color w:val="000000"/>
          <w:sz w:val="28"/>
        </w:rPr>
        <w:t>
      1. Аудиттелетін субъект:
</w:t>
      </w:r>
      <w:r>
        <w:br/>
      </w:r>
      <w:r>
        <w:rPr>
          <w:rFonts w:ascii="Times New Roman"/>
          <w:b w:val="false"/>
          <w:i w:val="false"/>
          <w:color w:val="000000"/>
          <w:sz w:val="28"/>
        </w:rPr>
        <w:t>
      1) аудитті жүргізу кезінде аудиторлардан заңнамалық міндеттер жөніндегі ақпаратты алуға;
</w:t>
      </w:r>
      <w:r>
        <w:br/>
      </w:r>
      <w:r>
        <w:rPr>
          <w:rFonts w:ascii="Times New Roman"/>
          <w:b w:val="false"/>
          <w:i w:val="false"/>
          <w:color w:val="000000"/>
          <w:sz w:val="28"/>
        </w:rPr>
        <w:t>
      2) аудиторлық ұйыммен жасалынған қорытынды мен ескертпелердің нормативті құқықтық актілердің негіздеулерімен танысуға;
</w:t>
      </w:r>
      <w:r>
        <w:br/>
      </w:r>
      <w:r>
        <w:rPr>
          <w:rFonts w:ascii="Times New Roman"/>
          <w:b w:val="false"/>
          <w:i w:val="false"/>
          <w:color w:val="000000"/>
          <w:sz w:val="28"/>
        </w:rPr>
        <w:t>
      3) аудиторлық ұйымдардан қаржылық есептің сәйкес келмеуі, басқа ақпараттар мен заңнамалық құжаттардың сәйкес келмеуі жөнінде ақпарат алуға;
</w:t>
      </w:r>
      <w:r>
        <w:br/>
      </w:r>
      <w:r>
        <w:rPr>
          <w:rFonts w:ascii="Times New Roman"/>
          <w:b w:val="false"/>
          <w:i w:val="false"/>
          <w:color w:val="000000"/>
          <w:sz w:val="28"/>
        </w:rPr>
        <w:t>
      4) келісімнің шарттары бұзылған жағдайда аудиторлық ұйымның қызметінен бас тартуға құқығы бар.
</w:t>
      </w:r>
      <w:r>
        <w:br/>
      </w:r>
      <w:r>
        <w:rPr>
          <w:rFonts w:ascii="Times New Roman"/>
          <w:b w:val="false"/>
          <w:i w:val="false"/>
          <w:color w:val="000000"/>
          <w:sz w:val="28"/>
        </w:rPr>
        <w:t>
      2. Аудиттелетін субъект:
</w:t>
      </w:r>
      <w:r>
        <w:br/>
      </w:r>
      <w:r>
        <w:rPr>
          <w:rFonts w:ascii="Times New Roman"/>
          <w:b w:val="false"/>
          <w:i w:val="false"/>
          <w:color w:val="000000"/>
          <w:sz w:val="28"/>
        </w:rPr>
        <w:t>
      1) аудиторлық ұйымға уақтылы және сапалы аудитті жүргізу үшін жағдайлар жасауға, сонымен қатар қажетті құжаттарды ұсыну, жазбаша немесе ауызша түрде түсіндірмелер мен анықтамалар беруге;
</w:t>
      </w:r>
      <w:r>
        <w:br/>
      </w:r>
      <w:r>
        <w:rPr>
          <w:rFonts w:ascii="Times New Roman"/>
          <w:b w:val="false"/>
          <w:i w:val="false"/>
          <w:color w:val="000000"/>
          <w:sz w:val="28"/>
        </w:rPr>
        <w:t>
      2) келісіммен қарастырылмаған аудитқа жататын сұрақтарды шектеуде аудиторлық ұйымның қызметіне қатыспауға;
</w:t>
      </w:r>
      <w:r>
        <w:br/>
      </w:r>
      <w:r>
        <w:rPr>
          <w:rFonts w:ascii="Times New Roman"/>
          <w:b w:val="false"/>
          <w:i w:val="false"/>
          <w:color w:val="000000"/>
          <w:sz w:val="28"/>
        </w:rPr>
        <w:t>
      3) аудиторлық ұйымның талабы бойынша өз атынан үшінші жаққа қажетті ақпаратты алу үшін хаттар мен сұраулар жіберуге міндетті.
</w:t>
      </w:r>
      <w:r>
        <w:br/>
      </w:r>
      <w:r>
        <w:rPr>
          <w:rFonts w:ascii="Times New Roman"/>
          <w:b w:val="false"/>
          <w:i w:val="false"/>
          <w:color w:val="000000"/>
          <w:sz w:val="28"/>
        </w:rPr>
        <w:t>
      3. Келісімде болатын аудиторлық ұйым міндеттерін аудиторлық субъект үшін орындау міндетті.";
</w:t>
      </w:r>
      <w:r>
        <w:br/>
      </w:r>
      <w:r>
        <w:rPr>
          <w:rFonts w:ascii="Times New Roman"/>
          <w:b w:val="false"/>
          <w:i w:val="false"/>
          <w:color w:val="000000"/>
          <w:sz w:val="28"/>
        </w:rPr>
        <w:t>
      21) 26-бап алып тасталсын.
</w:t>
      </w:r>
      <w:r>
        <w:br/>
      </w:r>
      <w:r>
        <w:rPr>
          <w:rFonts w:ascii="Times New Roman"/>
          <w:b w:val="false"/>
          <w:i w:val="false"/>
          <w:color w:val="000000"/>
          <w:sz w:val="28"/>
        </w:rPr>
        <w:t>
      3. "Жеке кәсіпкерлік туралы" Қазақстан Республикасының 2006 жылғы 31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N 23, 2007 ж., N 2, 18-құжат; N 3, 20-құжат; 2006 жылғы 26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Заңы):
</w:t>
      </w:r>
      <w:r>
        <w:br/>
      </w:r>
      <w:r>
        <w:rPr>
          <w:rFonts w:ascii="Times New Roman"/>
          <w:b w:val="false"/>
          <w:i w:val="false"/>
          <w:color w:val="000000"/>
          <w:sz w:val="28"/>
        </w:rPr>
        <w:t>
      көрсетілген Заңға қосымша мынадай мазмұндағы 29-тармақпен толықтырылсын:
</w:t>
      </w:r>
      <w:r>
        <w:br/>
      </w:r>
      <w:r>
        <w:rPr>
          <w:rFonts w:ascii="Times New Roman"/>
          <w:b w:val="false"/>
          <w:i w:val="false"/>
          <w:color w:val="000000"/>
          <w:sz w:val="28"/>
        </w:rPr>
        <w:t>
      "29. Аудиторлық қызмет мәселелері жөніндегі мемлекеттік орган:
</w:t>
      </w:r>
      <w:r>
        <w:br/>
      </w:r>
      <w:r>
        <w:rPr>
          <w:rFonts w:ascii="Times New Roman"/>
          <w:b w:val="false"/>
          <w:i w:val="false"/>
          <w:color w:val="000000"/>
          <w:sz w:val="28"/>
        </w:rPr>
        <w:t>
      Қазақстан Республикасының аудиторлық қызмет туралы заңнамасының сақталуын бақылау.".
</w:t>
      </w:r>
      <w:r>
        <w:br/>
      </w:r>
      <w:r>
        <w:rPr>
          <w:rFonts w:ascii="Times New Roman"/>
          <w:b w:val="false"/>
          <w:i w:val="false"/>
          <w:color w:val="000000"/>
          <w:sz w:val="28"/>
        </w:rPr>
        <w:t>
      2-бап.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