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93f7" w14:textId="4809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бюджеттің атқарылуын бақылау жөніндегі есеп комитетінің "Қаржылық бұзушылықтарды зерттеу жөніндегі орталық" шаруашылық жүргізу құқығындағы республикалық мемлекеттік кәсіпорын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 қазандағы N 868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кәсіпорын туралы" Қазақстан Республикасының 1995 жылғы 19 маусымдағы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бюджеттің атқарылуын бақылау жөніндегі есеп комитетінің "Қаржылық бұзушылықтарды зерттеу жөніндегі орталық" шаруашылық жүргізу құқығындағы республикалық мемлекеттік кәсіпорны (бұдан әрі - кәсіпорын)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Республикалық бюджеттің атқарылуын бақылау жөніндегі есеп комитеті (келісім бойынша) кәсіпорынды мемлекеттік басқару органы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Қолданбалы ғылыми зерттеулерді жүзеге асыру, сондай-ақ мемлекеттік аудит және қаржылық бақылау органдарының қызметкерлерін қайта даярлау және олардың біліктілігін арттыру кәсіпорын қызметінің негізгі нысанасы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3-тармақ жаңа редакцияда - ҚР Үкіметінің 03.05.2016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Республикалық бюджеттің атқарылуын бақылау жөніндегі есеп комитеті (келісім бойынша) Қазақстан Республикасының заңнамасында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кәсіпорынның жарғысын Қазақстан Республикасы Қаржы министрлігінің Мемлекеттік мүлік және жекешелендіру комитетіне бекітуге енгізсін;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кәсіпорынның әділет органдарында мемлекеттік тіркелуін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