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6642" w14:textId="f0c6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16 ақпандағы N 116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 қазандағы N 869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"Облыстық бюджеттерге, Астана және Алматы қалаларының бюджеттеріне тұрғын үй салуға 2007 жылға кредит берудің кейбір мәселелері туралы" Қазақстан Республикасы Үкіметінің 2007 жылғы 16 ақпандағы N 116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"22 000 000 000 (жиырма екі миллиард)" деген сөздермен "23 800 000 000 (жиырма үш миллиард сегіз жүз миллион)"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