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c807b" w14:textId="fec80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6 қазандағы N 1010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 қазандағы N 870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мемлекеттік басқару жүйесін жетілдіру мақсатында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"Мемлекеттік органдардың басшылары мен басқа қызметкерлері санының нормативтері туралы" Қазақстан Республикасы Үкіметінің 1998 жылғы 6 қазандағы N 1010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</w:t>
      </w:r>
      <w:r>
        <w:rPr>
          <w:rFonts w:ascii="Times New Roman"/>
          <w:b w:val="false"/>
          <w:i w:val="false"/>
          <w:color w:val="000000"/>
          <w:sz w:val="28"/>
        </w:rPr>
        <w:t>
 күші жойылды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