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756d8" w14:textId="21756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Кәсіби авариялық құтқару құралымдарын жарықтандыру және кинологиялық қызметтерді қамтамасыз ету нормаларын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2 қазандағы N 872 Қаулысы. Күші жойылды - Қазақстан Республикасы Үкіметінің 2015 жылғы 12 қазандағы № 821 қаулысымен</w:t>
      </w:r>
    </w:p>
    <w:p>
      <w:pPr>
        <w:spacing w:after="0"/>
        <w:ind w:left="0"/>
        <w:jc w:val="both"/>
      </w:pPr>
      <w:r>
        <w:rPr>
          <w:rFonts w:ascii="Times New Roman"/>
          <w:b w:val="false"/>
          <w:i w:val="false"/>
          <w:color w:val="ff0000"/>
          <w:sz w:val="28"/>
        </w:rPr>
        <w:t xml:space="preserve">      Ескерту. Күші жойылды - ҚР Үкіметінің 12.10.2015 </w:t>
      </w:r>
      <w:r>
        <w:rPr>
          <w:rFonts w:ascii="Times New Roman"/>
          <w:b w:val="false"/>
          <w:i w:val="false"/>
          <w:color w:val="ff0000"/>
          <w:sz w:val="28"/>
        </w:rPr>
        <w:t>№ 821</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Ішкі істер министрінің 2015 жылғы 20 наурыздағы № 259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both"/>
      </w:pPr>
      <w:r>
        <w:rPr>
          <w:rFonts w:ascii="Times New Roman"/>
          <w:b w:val="false"/>
          <w:i w:val="false"/>
          <w:color w:val="000000"/>
          <w:sz w:val="28"/>
        </w:rPr>
        <w:t>      "Авариялық-құтқару қызметі және құтқарушылардың мәртебесі туралы" Қазақстан Республикасының 1997 жылғы 27 наурыздағы </w:t>
      </w:r>
      <w:r>
        <w:rPr>
          <w:rFonts w:ascii="Times New Roman"/>
          <w:b w:val="false"/>
          <w:i w:val="false"/>
          <w:color w:val="000000"/>
          <w:sz w:val="28"/>
        </w:rPr>
        <w:t xml:space="preserve">Заңына </w:t>
      </w:r>
      <w:r>
        <w:rPr>
          <w:rFonts w:ascii="Times New Roman"/>
          <w:b w:val="false"/>
          <w:i w:val="false"/>
          <w:color w:val="000000"/>
          <w:sz w:val="28"/>
        </w:rPr>
        <w:t xml:space="preserve">сәйкес және авариялық-құтқару қызметтерінің күштері мен құралдарын, құралымдарды және Азаматтық қорғаныстың әскери бөлімдерін төтенше жағдайларды жою кезінде тиімді пайдалануды қамтамасыз ету мақсатында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p>
    <w:bookmarkStart w:name="z2" w:id="0"/>
    <w:p>
      <w:pPr>
        <w:spacing w:after="0"/>
        <w:ind w:left="0"/>
        <w:jc w:val="both"/>
      </w:pPr>
      <w:r>
        <w:rPr>
          <w:rFonts w:ascii="Times New Roman"/>
          <w:b w:val="false"/>
          <w:i w:val="false"/>
          <w:color w:val="000000"/>
          <w:sz w:val="28"/>
        </w:rPr>
        <w:t xml:space="preserve">
      1. Қоса беріліп отырған кәсіби авариялық құтқару құралымдарын жарықтандыру және кинологиялық қызметтерді қамтамасыз ету нормалары бекітілсін. </w:t>
      </w:r>
    </w:p>
    <w:bookmarkEnd w:id="0"/>
    <w:bookmarkStart w:name="z3" w:id="1"/>
    <w:p>
      <w:pPr>
        <w:spacing w:after="0"/>
        <w:ind w:left="0"/>
        <w:jc w:val="both"/>
      </w:pPr>
      <w:r>
        <w:rPr>
          <w:rFonts w:ascii="Times New Roman"/>
          <w:b w:val="false"/>
          <w:i w:val="false"/>
          <w:color w:val="000000"/>
          <w:sz w:val="28"/>
        </w:rPr>
        <w:t xml:space="preserve">
      2. Қоса беріліп отырған авариялық құтқару құралымдарын жарықтандыру және кинологиялық қызметтерді қамтамасыз ету нормалары бойынша сатып алу осы мақсаттарға тиісті қаржы жылына арналған бюджеттен бөлінген қаражат шегінде кезең-кезеңімен жүргізіледі деп белгіленсін. </w:t>
      </w:r>
    </w:p>
    <w:bookmarkEnd w:id="1"/>
    <w:bookmarkStart w:name="z4" w:id="2"/>
    <w:p>
      <w:pPr>
        <w:spacing w:after="0"/>
        <w:ind w:left="0"/>
        <w:jc w:val="both"/>
      </w:pPr>
      <w:r>
        <w:rPr>
          <w:rFonts w:ascii="Times New Roman"/>
          <w:b w:val="false"/>
          <w:i w:val="false"/>
          <w:color w:val="000000"/>
          <w:sz w:val="28"/>
        </w:rPr>
        <w:t xml:space="preserve">
      3. Осы қаулы қол қойылған күнінен бастап қолданысқа енгізіледі.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2 қазандағы  </w:t>
      </w:r>
      <w:r>
        <w:br/>
      </w:r>
      <w:r>
        <w:rPr>
          <w:rFonts w:ascii="Times New Roman"/>
          <w:b w:val="false"/>
          <w:i w:val="false"/>
          <w:color w:val="000000"/>
          <w:sz w:val="28"/>
        </w:rPr>
        <w:t xml:space="preserve">
N 872 қаулысымен   </w:t>
      </w:r>
      <w:r>
        <w:br/>
      </w:r>
      <w:r>
        <w:rPr>
          <w:rFonts w:ascii="Times New Roman"/>
          <w:b w:val="false"/>
          <w:i w:val="false"/>
          <w:color w:val="000000"/>
          <w:sz w:val="28"/>
        </w:rPr>
        <w:t xml:space="preserve">
бекітілген   </w:t>
      </w:r>
    </w:p>
    <w:p>
      <w:pPr>
        <w:spacing w:after="0"/>
        <w:ind w:left="0"/>
        <w:jc w:val="both"/>
      </w:pPr>
      <w:r>
        <w:rPr>
          <w:rFonts w:ascii="Times New Roman"/>
          <w:b w:val="false"/>
          <w:i w:val="false"/>
          <w:color w:val="ff0000"/>
          <w:sz w:val="28"/>
        </w:rPr>
        <w:t xml:space="preserve">       Ескерту. Нормаларға өзгерту енгізілді - Қазақстан Республикасы </w:t>
      </w:r>
      <w:r>
        <w:br/>
      </w:r>
      <w:r>
        <w:rPr>
          <w:rFonts w:ascii="Times New Roman"/>
          <w:b w:val="false"/>
          <w:i w:val="false"/>
          <w:color w:val="ff0000"/>
          <w:sz w:val="28"/>
        </w:rPr>
        <w:t xml:space="preserve">
Үкіметінің 2008.11.18 </w:t>
      </w:r>
      <w:r>
        <w:rPr>
          <w:rFonts w:ascii="Times New Roman"/>
          <w:b w:val="false"/>
          <w:i w:val="false"/>
          <w:color w:val="ff0000"/>
          <w:sz w:val="28"/>
        </w:rPr>
        <w:t xml:space="preserve">N 1068 </w:t>
      </w:r>
      <w:r>
        <w:rPr>
          <w:rFonts w:ascii="Times New Roman"/>
          <w:b w:val="false"/>
          <w:i w:val="false"/>
          <w:color w:val="ff0000"/>
          <w:sz w:val="28"/>
        </w:rPr>
        <w:t xml:space="preserve">Қаулысымен. </w:t>
      </w:r>
    </w:p>
    <w:bookmarkStart w:name="z5" w:id="3"/>
    <w:p>
      <w:pPr>
        <w:spacing w:after="0"/>
        <w:ind w:left="0"/>
        <w:jc w:val="left"/>
      </w:pPr>
      <w:r>
        <w:rPr>
          <w:rFonts w:ascii="Times New Roman"/>
          <w:b/>
          <w:i w:val="false"/>
          <w:color w:val="000000"/>
        </w:rPr>
        <w:t xml:space="preserve"> 
Кәсіби авариялық-құтқару құрамаларын жабдықтау және кинологиялық қызметтерді қамтамасыз ету нормалары </w:t>
      </w:r>
      <w:r>
        <w:br/>
      </w:r>
      <w:r>
        <w:rPr>
          <w:rFonts w:ascii="Times New Roman"/>
          <w:b/>
          <w:i w:val="false"/>
          <w:color w:val="000000"/>
        </w:rPr>
        <w:t xml:space="preserve">
Кәсіби әскерилендірілген тау-кен құтқару құрамаларын жабдықтаудың N 1 нормасы </w:t>
      </w:r>
      <w:r>
        <w:br/>
      </w:r>
      <w:r>
        <w:rPr>
          <w:rFonts w:ascii="Times New Roman"/>
          <w:b/>
          <w:i w:val="false"/>
          <w:color w:val="000000"/>
        </w:rPr>
        <w:t xml:space="preserve">
   Арнайы техникамен, оның ішінде құрал-саймандармен </w:t>
      </w:r>
      <w:r>
        <w:br/>
      </w:r>
      <w:r>
        <w:rPr>
          <w:rFonts w:ascii="Times New Roman"/>
          <w:b/>
          <w:i w:val="false"/>
          <w:color w:val="000000"/>
        </w:rPr>
        <w:t xml:space="preserve">
және материалдармен қамтамасыз етудің </w:t>
      </w:r>
      <w:r>
        <w:br/>
      </w:r>
      <w:r>
        <w:rPr>
          <w:rFonts w:ascii="Times New Roman"/>
          <w:b/>
          <w:i w:val="false"/>
          <w:color w:val="000000"/>
        </w:rPr>
        <w:t xml:space="preserve">
N 1.1 нормасы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4433"/>
        <w:gridCol w:w="1993"/>
        <w:gridCol w:w="1913"/>
        <w:gridCol w:w="1873"/>
        <w:gridCol w:w="189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Құрамаға қажетті заттардың саны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Әске- </w:t>
            </w:r>
            <w:r>
              <w:br/>
            </w:r>
            <w:r>
              <w:rPr>
                <w:rFonts w:ascii="Times New Roman"/>
                <w:b/>
                <w:i w:val="false"/>
                <w:color w:val="000000"/>
                <w:sz w:val="20"/>
              </w:rPr>
              <w:t xml:space="preserve">
риленді- </w:t>
            </w:r>
            <w:r>
              <w:br/>
            </w:r>
            <w:r>
              <w:rPr>
                <w:rFonts w:ascii="Times New Roman"/>
                <w:b/>
                <w:i w:val="false"/>
                <w:color w:val="000000"/>
                <w:sz w:val="20"/>
              </w:rPr>
              <w:t xml:space="preserve">
рілген </w:t>
            </w:r>
            <w:r>
              <w:br/>
            </w:r>
            <w:r>
              <w:rPr>
                <w:rFonts w:ascii="Times New Roman"/>
                <w:b/>
                <w:i w:val="false"/>
                <w:color w:val="000000"/>
                <w:sz w:val="20"/>
              </w:rPr>
              <w:t xml:space="preserve">
авария- </w:t>
            </w:r>
            <w:r>
              <w:br/>
            </w:r>
            <w:r>
              <w:rPr>
                <w:rFonts w:ascii="Times New Roman"/>
                <w:b/>
                <w:i w:val="false"/>
                <w:color w:val="000000"/>
                <w:sz w:val="20"/>
              </w:rPr>
              <w:t xml:space="preserve">
лық- </w:t>
            </w:r>
            <w:r>
              <w:br/>
            </w:r>
            <w:r>
              <w:rPr>
                <w:rFonts w:ascii="Times New Roman"/>
                <w:b/>
                <w:i w:val="false"/>
                <w:color w:val="000000"/>
                <w:sz w:val="20"/>
              </w:rPr>
              <w:t xml:space="preserve">
құтқару </w:t>
            </w:r>
            <w:r>
              <w:br/>
            </w:r>
            <w:r>
              <w:rPr>
                <w:rFonts w:ascii="Times New Roman"/>
                <w:b/>
                <w:i w:val="false"/>
                <w:color w:val="000000"/>
                <w:sz w:val="20"/>
              </w:rPr>
              <w:t xml:space="preserve">
жасағы </w:t>
            </w:r>
            <w:r>
              <w:br/>
            </w:r>
            <w:r>
              <w:rPr>
                <w:rFonts w:ascii="Times New Roman"/>
                <w:b/>
                <w:i w:val="false"/>
                <w:color w:val="000000"/>
                <w:sz w:val="20"/>
              </w:rPr>
              <w:t>
20 бөлімше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 Әске- </w:t>
            </w:r>
            <w:r>
              <w:br/>
            </w:r>
            <w:r>
              <w:rPr>
                <w:rFonts w:ascii="Times New Roman"/>
                <w:b/>
                <w:i w:val="false"/>
                <w:color w:val="000000"/>
                <w:sz w:val="20"/>
              </w:rPr>
              <w:t xml:space="preserve">
рилен- </w:t>
            </w:r>
            <w:r>
              <w:br/>
            </w:r>
            <w:r>
              <w:rPr>
                <w:rFonts w:ascii="Times New Roman"/>
                <w:b/>
                <w:i w:val="false"/>
                <w:color w:val="000000"/>
                <w:sz w:val="20"/>
              </w:rPr>
              <w:t xml:space="preserve">
дірілген </w:t>
            </w:r>
            <w:r>
              <w:br/>
            </w:r>
            <w:r>
              <w:rPr>
                <w:rFonts w:ascii="Times New Roman"/>
                <w:b/>
                <w:i w:val="false"/>
                <w:color w:val="000000"/>
                <w:sz w:val="20"/>
              </w:rPr>
              <w:t xml:space="preserve">
авария- </w:t>
            </w:r>
            <w:r>
              <w:br/>
            </w:r>
            <w:r>
              <w:rPr>
                <w:rFonts w:ascii="Times New Roman"/>
                <w:b/>
                <w:i w:val="false"/>
                <w:color w:val="000000"/>
                <w:sz w:val="20"/>
              </w:rPr>
              <w:t xml:space="preserve">
лық- </w:t>
            </w:r>
            <w:r>
              <w:br/>
            </w:r>
            <w:r>
              <w:rPr>
                <w:rFonts w:ascii="Times New Roman"/>
                <w:b/>
                <w:i w:val="false"/>
                <w:color w:val="000000"/>
                <w:sz w:val="20"/>
              </w:rPr>
              <w:t xml:space="preserve">
құтқару </w:t>
            </w:r>
            <w:r>
              <w:br/>
            </w:r>
            <w:r>
              <w:rPr>
                <w:rFonts w:ascii="Times New Roman"/>
                <w:b/>
                <w:i w:val="false"/>
                <w:color w:val="000000"/>
                <w:sz w:val="20"/>
              </w:rPr>
              <w:t xml:space="preserve">
жасағы </w:t>
            </w:r>
            <w:r>
              <w:br/>
            </w:r>
            <w:r>
              <w:rPr>
                <w:rFonts w:ascii="Times New Roman"/>
                <w:b/>
                <w:i w:val="false"/>
                <w:color w:val="000000"/>
                <w:sz w:val="20"/>
              </w:rPr>
              <w:t xml:space="preserve">
16 </w:t>
            </w:r>
            <w:r>
              <w:br/>
            </w:r>
            <w:r>
              <w:rPr>
                <w:rFonts w:ascii="Times New Roman"/>
                <w:b/>
                <w:i w:val="false"/>
                <w:color w:val="000000"/>
                <w:sz w:val="20"/>
              </w:rPr>
              <w:t>
бөлімше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3 Әске- </w:t>
            </w:r>
            <w:r>
              <w:br/>
            </w:r>
            <w:r>
              <w:rPr>
                <w:rFonts w:ascii="Times New Roman"/>
                <w:b/>
                <w:i w:val="false"/>
                <w:color w:val="000000"/>
                <w:sz w:val="20"/>
              </w:rPr>
              <w:t xml:space="preserve">
риленді- </w:t>
            </w:r>
            <w:r>
              <w:br/>
            </w:r>
            <w:r>
              <w:rPr>
                <w:rFonts w:ascii="Times New Roman"/>
                <w:b/>
                <w:i w:val="false"/>
                <w:color w:val="000000"/>
                <w:sz w:val="20"/>
              </w:rPr>
              <w:t xml:space="preserve">
рілген </w:t>
            </w:r>
            <w:r>
              <w:br/>
            </w:r>
            <w:r>
              <w:rPr>
                <w:rFonts w:ascii="Times New Roman"/>
                <w:b/>
                <w:i w:val="false"/>
                <w:color w:val="000000"/>
                <w:sz w:val="20"/>
              </w:rPr>
              <w:t xml:space="preserve">
авария- </w:t>
            </w:r>
            <w:r>
              <w:br/>
            </w:r>
            <w:r>
              <w:rPr>
                <w:rFonts w:ascii="Times New Roman"/>
                <w:b/>
                <w:i w:val="false"/>
                <w:color w:val="000000"/>
                <w:sz w:val="20"/>
              </w:rPr>
              <w:t xml:space="preserve">
лық- </w:t>
            </w:r>
            <w:r>
              <w:br/>
            </w:r>
            <w:r>
              <w:rPr>
                <w:rFonts w:ascii="Times New Roman"/>
                <w:b/>
                <w:i w:val="false"/>
                <w:color w:val="000000"/>
                <w:sz w:val="20"/>
              </w:rPr>
              <w:t xml:space="preserve">
құтқару </w:t>
            </w:r>
            <w:r>
              <w:br/>
            </w:r>
            <w:r>
              <w:rPr>
                <w:rFonts w:ascii="Times New Roman"/>
                <w:b/>
                <w:i w:val="false"/>
                <w:color w:val="000000"/>
                <w:sz w:val="20"/>
              </w:rPr>
              <w:t xml:space="preserve">
жасағы </w:t>
            </w:r>
            <w:r>
              <w:br/>
            </w:r>
            <w:r>
              <w:rPr>
                <w:rFonts w:ascii="Times New Roman"/>
                <w:b/>
                <w:i w:val="false"/>
                <w:color w:val="000000"/>
                <w:sz w:val="20"/>
              </w:rPr>
              <w:t xml:space="preserve">
10 </w:t>
            </w:r>
            <w:r>
              <w:br/>
            </w:r>
            <w:r>
              <w:rPr>
                <w:rFonts w:ascii="Times New Roman"/>
                <w:b/>
                <w:i w:val="false"/>
                <w:color w:val="000000"/>
                <w:sz w:val="20"/>
              </w:rPr>
              <w:t>
бөлімше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Штаб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АЦ-40 түріндегі өрт </w:t>
            </w:r>
            <w:r>
              <w:br/>
            </w:r>
            <w:r>
              <w:rPr>
                <w:rFonts w:ascii="Times New Roman"/>
                <w:b w:val="false"/>
                <w:i w:val="false"/>
                <w:color w:val="000000"/>
                <w:sz w:val="20"/>
              </w:rPr>
              <w:t xml:space="preserve">
сөндіру автокөлігі, </w:t>
            </w:r>
            <w:r>
              <w:br/>
            </w:r>
            <w:r>
              <w:rPr>
                <w:rFonts w:ascii="Times New Roman"/>
                <w:b w:val="false"/>
                <w:i w:val="false"/>
                <w:color w:val="000000"/>
                <w:sz w:val="20"/>
              </w:rPr>
              <w:t xml:space="preserve">
бірлік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25-30 орындық </w:t>
            </w:r>
            <w:r>
              <w:br/>
            </w:r>
            <w:r>
              <w:rPr>
                <w:rFonts w:ascii="Times New Roman"/>
                <w:b w:val="false"/>
                <w:i w:val="false"/>
                <w:color w:val="000000"/>
                <w:sz w:val="20"/>
              </w:rPr>
              <w:t xml:space="preserve">
автобус, бірлік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жабдықталған </w:t>
            </w:r>
            <w:r>
              <w:br/>
            </w:r>
            <w:r>
              <w:rPr>
                <w:rFonts w:ascii="Times New Roman"/>
                <w:b w:val="false"/>
                <w:i w:val="false"/>
                <w:color w:val="000000"/>
                <w:sz w:val="20"/>
              </w:rPr>
              <w:t xml:space="preserve">
автобус, бірлік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КАМАЗ, Урал </w:t>
            </w:r>
            <w:r>
              <w:br/>
            </w:r>
            <w:r>
              <w:rPr>
                <w:rFonts w:ascii="Times New Roman"/>
                <w:b w:val="false"/>
                <w:i w:val="false"/>
                <w:color w:val="000000"/>
                <w:sz w:val="20"/>
              </w:rPr>
              <w:t xml:space="preserve">
базасындағы жоғары </w:t>
            </w:r>
            <w:r>
              <w:br/>
            </w:r>
            <w:r>
              <w:rPr>
                <w:rFonts w:ascii="Times New Roman"/>
                <w:b w:val="false"/>
                <w:i w:val="false"/>
                <w:color w:val="000000"/>
                <w:sz w:val="20"/>
              </w:rPr>
              <w:t xml:space="preserve">
өтімділікті жүк </w:t>
            </w:r>
            <w:r>
              <w:br/>
            </w:r>
            <w:r>
              <w:rPr>
                <w:rFonts w:ascii="Times New Roman"/>
                <w:b w:val="false"/>
                <w:i w:val="false"/>
                <w:color w:val="000000"/>
                <w:sz w:val="20"/>
              </w:rPr>
              <w:t xml:space="preserve">
автокөлігі, бірлік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т дейін жүк </w:t>
            </w:r>
            <w:r>
              <w:br/>
            </w:r>
            <w:r>
              <w:rPr>
                <w:rFonts w:ascii="Times New Roman"/>
                <w:b w:val="false"/>
                <w:i w:val="false"/>
                <w:color w:val="000000"/>
                <w:sz w:val="20"/>
              </w:rPr>
              <w:t xml:space="preserve">
көтеретін автокран, </w:t>
            </w:r>
            <w:r>
              <w:br/>
            </w:r>
            <w:r>
              <w:rPr>
                <w:rFonts w:ascii="Times New Roman"/>
                <w:b w:val="false"/>
                <w:i w:val="false"/>
                <w:color w:val="000000"/>
                <w:sz w:val="20"/>
              </w:rPr>
              <w:t xml:space="preserve">
бірлік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КАМАЗ, Урал </w:t>
            </w:r>
            <w:r>
              <w:br/>
            </w:r>
            <w:r>
              <w:rPr>
                <w:rFonts w:ascii="Times New Roman"/>
                <w:b w:val="false"/>
                <w:i w:val="false"/>
                <w:color w:val="000000"/>
                <w:sz w:val="20"/>
              </w:rPr>
              <w:t xml:space="preserve">
базасындағы 10 т </w:t>
            </w:r>
            <w:r>
              <w:br/>
            </w:r>
            <w:r>
              <w:rPr>
                <w:rFonts w:ascii="Times New Roman"/>
                <w:b w:val="false"/>
                <w:i w:val="false"/>
                <w:color w:val="000000"/>
                <w:sz w:val="20"/>
              </w:rPr>
              <w:t xml:space="preserve">
дейін жүк көтеретін </w:t>
            </w:r>
            <w:r>
              <w:br/>
            </w:r>
            <w:r>
              <w:rPr>
                <w:rFonts w:ascii="Times New Roman"/>
                <w:b w:val="false"/>
                <w:i w:val="false"/>
                <w:color w:val="000000"/>
                <w:sz w:val="20"/>
              </w:rPr>
              <w:t xml:space="preserve">
өзі аударғыш </w:t>
            </w:r>
            <w:r>
              <w:br/>
            </w:r>
            <w:r>
              <w:rPr>
                <w:rFonts w:ascii="Times New Roman"/>
                <w:b w:val="false"/>
                <w:i w:val="false"/>
                <w:color w:val="000000"/>
                <w:sz w:val="20"/>
              </w:rPr>
              <w:t xml:space="preserve">
автокөлік, бірлік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АГҚ-8К түріндегі </w:t>
            </w:r>
            <w:r>
              <w:br/>
            </w:r>
            <w:r>
              <w:rPr>
                <w:rFonts w:ascii="Times New Roman"/>
                <w:b w:val="false"/>
                <w:i w:val="false"/>
                <w:color w:val="000000"/>
                <w:sz w:val="20"/>
              </w:rPr>
              <w:t xml:space="preserve">
азоттық газдандыру, </w:t>
            </w:r>
            <w:r>
              <w:br/>
            </w:r>
            <w:r>
              <w:rPr>
                <w:rFonts w:ascii="Times New Roman"/>
                <w:b w:val="false"/>
                <w:i w:val="false"/>
                <w:color w:val="000000"/>
                <w:sz w:val="20"/>
              </w:rPr>
              <w:t xml:space="preserve">
- 2к "Қыс" қондырғы- </w:t>
            </w:r>
            <w:r>
              <w:br/>
            </w:r>
            <w:r>
              <w:rPr>
                <w:rFonts w:ascii="Times New Roman"/>
                <w:b w:val="false"/>
                <w:i w:val="false"/>
                <w:color w:val="000000"/>
                <w:sz w:val="20"/>
              </w:rPr>
              <w:t xml:space="preserve">
сы бар ЗИЛ-130-76 </w:t>
            </w:r>
            <w:r>
              <w:br/>
            </w:r>
            <w:r>
              <w:rPr>
                <w:rFonts w:ascii="Times New Roman"/>
                <w:b w:val="false"/>
                <w:i w:val="false"/>
                <w:color w:val="000000"/>
                <w:sz w:val="20"/>
              </w:rPr>
              <w:t xml:space="preserve">
автокөлігі, бірлік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КАМАЗ, Урал </w:t>
            </w:r>
            <w:r>
              <w:br/>
            </w:r>
            <w:r>
              <w:rPr>
                <w:rFonts w:ascii="Times New Roman"/>
                <w:b w:val="false"/>
                <w:i w:val="false"/>
                <w:color w:val="000000"/>
                <w:sz w:val="20"/>
              </w:rPr>
              <w:t xml:space="preserve">
базасындағы тартқышы </w:t>
            </w:r>
            <w:r>
              <w:br/>
            </w:r>
            <w:r>
              <w:rPr>
                <w:rFonts w:ascii="Times New Roman"/>
                <w:b w:val="false"/>
                <w:i w:val="false"/>
                <w:color w:val="000000"/>
                <w:sz w:val="20"/>
              </w:rPr>
              <w:t xml:space="preserve">
бар жоғары өтімділік- </w:t>
            </w:r>
            <w:r>
              <w:br/>
            </w:r>
            <w:r>
              <w:rPr>
                <w:rFonts w:ascii="Times New Roman"/>
                <w:b w:val="false"/>
                <w:i w:val="false"/>
                <w:color w:val="000000"/>
                <w:sz w:val="20"/>
              </w:rPr>
              <w:t xml:space="preserve">
ті автокөлік, бірлік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УАЗ, НИВА базасындағы </w:t>
            </w:r>
            <w:r>
              <w:br/>
            </w:r>
            <w:r>
              <w:rPr>
                <w:rFonts w:ascii="Times New Roman"/>
                <w:b w:val="false"/>
                <w:i w:val="false"/>
                <w:color w:val="000000"/>
                <w:sz w:val="20"/>
              </w:rPr>
              <w:t xml:space="preserve">
жоғары өтімділікті </w:t>
            </w:r>
            <w:r>
              <w:br/>
            </w:r>
            <w:r>
              <w:rPr>
                <w:rFonts w:ascii="Times New Roman"/>
                <w:b w:val="false"/>
                <w:i w:val="false"/>
                <w:color w:val="000000"/>
                <w:sz w:val="20"/>
              </w:rPr>
              <w:t xml:space="preserve">
жеңіл автокөлік, </w:t>
            </w:r>
            <w:r>
              <w:br/>
            </w:r>
            <w:r>
              <w:rPr>
                <w:rFonts w:ascii="Times New Roman"/>
                <w:b w:val="false"/>
                <w:i w:val="false"/>
                <w:color w:val="000000"/>
                <w:sz w:val="20"/>
              </w:rPr>
              <w:t xml:space="preserve">
бірлік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УАЗ, Газель, базасын- </w:t>
            </w:r>
            <w:r>
              <w:br/>
            </w:r>
            <w:r>
              <w:rPr>
                <w:rFonts w:ascii="Times New Roman"/>
                <w:b w:val="false"/>
                <w:i w:val="false"/>
                <w:color w:val="000000"/>
                <w:sz w:val="20"/>
              </w:rPr>
              <w:t xml:space="preserve">
дағы медициналық </w:t>
            </w:r>
            <w:r>
              <w:br/>
            </w:r>
            <w:r>
              <w:rPr>
                <w:rFonts w:ascii="Times New Roman"/>
                <w:b w:val="false"/>
                <w:i w:val="false"/>
                <w:color w:val="000000"/>
                <w:sz w:val="20"/>
              </w:rPr>
              <w:t xml:space="preserve">
автокөлік, бірлік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19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КАМАЗ, Урал, ГАЗ, </w:t>
            </w:r>
            <w:r>
              <w:br/>
            </w:r>
            <w:r>
              <w:rPr>
                <w:rFonts w:ascii="Times New Roman"/>
                <w:b w:val="false"/>
                <w:i w:val="false"/>
                <w:color w:val="000000"/>
                <w:sz w:val="20"/>
              </w:rPr>
              <w:t xml:space="preserve">
Газель базасындағы </w:t>
            </w:r>
            <w:r>
              <w:br/>
            </w:r>
            <w:r>
              <w:rPr>
                <w:rFonts w:ascii="Times New Roman"/>
                <w:b w:val="false"/>
                <w:i w:val="false"/>
                <w:color w:val="000000"/>
                <w:sz w:val="20"/>
              </w:rPr>
              <w:t xml:space="preserve">
жеке құрамды тасымал- </w:t>
            </w:r>
            <w:r>
              <w:br/>
            </w:r>
            <w:r>
              <w:rPr>
                <w:rFonts w:ascii="Times New Roman"/>
                <w:b w:val="false"/>
                <w:i w:val="false"/>
                <w:color w:val="000000"/>
                <w:sz w:val="20"/>
              </w:rPr>
              <w:t xml:space="preserve">
дауға арналған </w:t>
            </w:r>
            <w:r>
              <w:br/>
            </w:r>
            <w:r>
              <w:rPr>
                <w:rFonts w:ascii="Times New Roman"/>
                <w:b w:val="false"/>
                <w:i w:val="false"/>
                <w:color w:val="000000"/>
                <w:sz w:val="20"/>
              </w:rPr>
              <w:t xml:space="preserve">
жоғары өтімділікті </w:t>
            </w:r>
            <w:r>
              <w:br/>
            </w:r>
            <w:r>
              <w:rPr>
                <w:rFonts w:ascii="Times New Roman"/>
                <w:b w:val="false"/>
                <w:i w:val="false"/>
                <w:color w:val="000000"/>
                <w:sz w:val="20"/>
              </w:rPr>
              <w:t xml:space="preserve">
автокөлік, </w:t>
            </w:r>
            <w:r>
              <w:br/>
            </w:r>
            <w:r>
              <w:rPr>
                <w:rFonts w:ascii="Times New Roman"/>
                <w:b w:val="false"/>
                <w:i w:val="false"/>
                <w:color w:val="000000"/>
                <w:sz w:val="20"/>
              </w:rPr>
              <w:t xml:space="preserve">
(кезекшілік)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УАЗ, Газель базасын- </w:t>
            </w:r>
            <w:r>
              <w:br/>
            </w:r>
            <w:r>
              <w:rPr>
                <w:rFonts w:ascii="Times New Roman"/>
                <w:b w:val="false"/>
                <w:i w:val="false"/>
                <w:color w:val="000000"/>
                <w:sz w:val="20"/>
              </w:rPr>
              <w:t xml:space="preserve">
дағы жеке құрамды </w:t>
            </w:r>
            <w:r>
              <w:br/>
            </w:r>
            <w:r>
              <w:rPr>
                <w:rFonts w:ascii="Times New Roman"/>
                <w:b w:val="false"/>
                <w:i w:val="false"/>
                <w:color w:val="000000"/>
                <w:sz w:val="20"/>
              </w:rPr>
              <w:t xml:space="preserve">
жеткізуге арналған </w:t>
            </w:r>
            <w:r>
              <w:br/>
            </w:r>
            <w:r>
              <w:rPr>
                <w:rFonts w:ascii="Times New Roman"/>
                <w:b w:val="false"/>
                <w:i w:val="false"/>
                <w:color w:val="000000"/>
                <w:sz w:val="20"/>
              </w:rPr>
              <w:t xml:space="preserve">
жоғары өтімділікті </w:t>
            </w:r>
            <w:r>
              <w:br/>
            </w:r>
            <w:r>
              <w:rPr>
                <w:rFonts w:ascii="Times New Roman"/>
                <w:b w:val="false"/>
                <w:i w:val="false"/>
                <w:color w:val="000000"/>
                <w:sz w:val="20"/>
              </w:rPr>
              <w:t xml:space="preserve">
жеңіл автокөлік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ЗИЛ, ГАЗ үлгісіндегі </w:t>
            </w:r>
            <w:r>
              <w:br/>
            </w:r>
            <w:r>
              <w:rPr>
                <w:rFonts w:ascii="Times New Roman"/>
                <w:b w:val="false"/>
                <w:i w:val="false"/>
                <w:color w:val="000000"/>
                <w:sz w:val="20"/>
              </w:rPr>
              <w:t xml:space="preserve">
жүк автокөлігі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МТЗ, ЮМЗ базасындағы </w:t>
            </w:r>
            <w:r>
              <w:br/>
            </w:r>
            <w:r>
              <w:rPr>
                <w:rFonts w:ascii="Times New Roman"/>
                <w:b w:val="false"/>
                <w:i w:val="false"/>
                <w:color w:val="000000"/>
                <w:sz w:val="20"/>
              </w:rPr>
              <w:t xml:space="preserve">
шөміш сыйымдылығы </w:t>
            </w:r>
            <w:r>
              <w:br/>
            </w:r>
            <w:r>
              <w:rPr>
                <w:rFonts w:ascii="Times New Roman"/>
                <w:b w:val="false"/>
                <w:i w:val="false"/>
                <w:color w:val="000000"/>
                <w:sz w:val="20"/>
              </w:rPr>
              <w:t xml:space="preserve">
0,25 текше метрге </w:t>
            </w:r>
            <w:r>
              <w:br/>
            </w:r>
            <w:r>
              <w:rPr>
                <w:rFonts w:ascii="Times New Roman"/>
                <w:b w:val="false"/>
                <w:i w:val="false"/>
                <w:color w:val="000000"/>
                <w:sz w:val="20"/>
              </w:rPr>
              <w:t xml:space="preserve">
дейінгі экскаватор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АҰК-750 үлгісіндегі </w:t>
            </w:r>
            <w:r>
              <w:br/>
            </w:r>
            <w:r>
              <w:rPr>
                <w:rFonts w:ascii="Times New Roman"/>
                <w:b w:val="false"/>
                <w:i w:val="false"/>
                <w:color w:val="000000"/>
                <w:sz w:val="20"/>
              </w:rPr>
              <w:t xml:space="preserve">
автокөліктік ұнтақ </w:t>
            </w:r>
            <w:r>
              <w:br/>
            </w:r>
            <w:r>
              <w:rPr>
                <w:rFonts w:ascii="Times New Roman"/>
                <w:b w:val="false"/>
                <w:i w:val="false"/>
                <w:color w:val="000000"/>
                <w:sz w:val="20"/>
              </w:rPr>
              <w:t xml:space="preserve">
кешені бар ГАЗ 66 </w:t>
            </w:r>
            <w:r>
              <w:br/>
            </w:r>
            <w:r>
              <w:rPr>
                <w:rFonts w:ascii="Times New Roman"/>
                <w:b w:val="false"/>
                <w:i w:val="false"/>
                <w:color w:val="000000"/>
                <w:sz w:val="20"/>
              </w:rPr>
              <w:t xml:space="preserve">
автокөлігі, бірлік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НИВА базасындағы </w:t>
            </w:r>
            <w:r>
              <w:br/>
            </w:r>
            <w:r>
              <w:rPr>
                <w:rFonts w:ascii="Times New Roman"/>
                <w:b w:val="false"/>
                <w:i w:val="false"/>
                <w:color w:val="000000"/>
                <w:sz w:val="20"/>
              </w:rPr>
              <w:t xml:space="preserve">
жеңіл автокөлік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ЗИЛ, КАМАЗ </w:t>
            </w:r>
            <w:r>
              <w:br/>
            </w:r>
            <w:r>
              <w:rPr>
                <w:rFonts w:ascii="Times New Roman"/>
                <w:b w:val="false"/>
                <w:i w:val="false"/>
                <w:color w:val="000000"/>
                <w:sz w:val="20"/>
              </w:rPr>
              <w:t xml:space="preserve">
базасындағы АТМЗ </w:t>
            </w:r>
            <w:r>
              <w:br/>
            </w:r>
            <w:r>
              <w:rPr>
                <w:rFonts w:ascii="Times New Roman"/>
                <w:b w:val="false"/>
                <w:i w:val="false"/>
                <w:color w:val="000000"/>
                <w:sz w:val="20"/>
              </w:rPr>
              <w:t xml:space="preserve">
түріндегі жанар-жағар </w:t>
            </w:r>
            <w:r>
              <w:br/>
            </w:r>
            <w:r>
              <w:rPr>
                <w:rFonts w:ascii="Times New Roman"/>
                <w:b w:val="false"/>
                <w:i w:val="false"/>
                <w:color w:val="000000"/>
                <w:sz w:val="20"/>
              </w:rPr>
              <w:t xml:space="preserve">
май тасымалдайтын </w:t>
            </w:r>
            <w:r>
              <w:br/>
            </w:r>
            <w:r>
              <w:rPr>
                <w:rFonts w:ascii="Times New Roman"/>
                <w:b w:val="false"/>
                <w:i w:val="false"/>
                <w:color w:val="000000"/>
                <w:sz w:val="20"/>
              </w:rPr>
              <w:t xml:space="preserve">
автокөлік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КАМАЗ, Урал базасын- </w:t>
            </w:r>
            <w:r>
              <w:br/>
            </w:r>
            <w:r>
              <w:rPr>
                <w:rFonts w:ascii="Times New Roman"/>
                <w:b w:val="false"/>
                <w:i w:val="false"/>
                <w:color w:val="000000"/>
                <w:sz w:val="20"/>
              </w:rPr>
              <w:t xml:space="preserve">
дағы АЦ түріндегі ав- </w:t>
            </w:r>
            <w:r>
              <w:br/>
            </w:r>
            <w:r>
              <w:rPr>
                <w:rFonts w:ascii="Times New Roman"/>
                <w:b w:val="false"/>
                <w:i w:val="false"/>
                <w:color w:val="000000"/>
                <w:sz w:val="20"/>
              </w:rPr>
              <w:t xml:space="preserve">
тоцистерна автокөлік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ЗИЛ ассенизация- </w:t>
            </w:r>
            <w:r>
              <w:br/>
            </w:r>
            <w:r>
              <w:rPr>
                <w:rFonts w:ascii="Times New Roman"/>
                <w:b w:val="false"/>
                <w:i w:val="false"/>
                <w:color w:val="000000"/>
                <w:sz w:val="20"/>
              </w:rPr>
              <w:t xml:space="preserve">
лық автокөлік, бірлік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ГКБ-817 автотіркеме- </w:t>
            </w:r>
            <w:r>
              <w:br/>
            </w:r>
            <w:r>
              <w:rPr>
                <w:rFonts w:ascii="Times New Roman"/>
                <w:b w:val="false"/>
                <w:i w:val="false"/>
                <w:color w:val="000000"/>
                <w:sz w:val="20"/>
              </w:rPr>
              <w:t xml:space="preserve">
сі, бірлік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ОДАЗ 93571 жартылай </w:t>
            </w:r>
            <w:r>
              <w:br/>
            </w:r>
            <w:r>
              <w:rPr>
                <w:rFonts w:ascii="Times New Roman"/>
                <w:b w:val="false"/>
                <w:i w:val="false"/>
                <w:color w:val="000000"/>
                <w:sz w:val="20"/>
              </w:rPr>
              <w:t xml:space="preserve">
тіркемесі, бірлік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Инертті газ генерато- </w:t>
            </w:r>
            <w:r>
              <w:br/>
            </w:r>
            <w:r>
              <w:rPr>
                <w:rFonts w:ascii="Times New Roman"/>
                <w:b w:val="false"/>
                <w:i w:val="false"/>
                <w:color w:val="000000"/>
                <w:sz w:val="20"/>
              </w:rPr>
              <w:t xml:space="preserve">
ры (ИГГ-4), жинақ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сөндіру құрал- </w:t>
            </w:r>
            <w:r>
              <w:br/>
            </w:r>
            <w:r>
              <w:rPr>
                <w:rFonts w:ascii="Times New Roman"/>
                <w:b w:val="false"/>
                <w:i w:val="false"/>
                <w:color w:val="000000"/>
                <w:sz w:val="20"/>
              </w:rPr>
              <w:t xml:space="preserve">
сайманы (ИГГ-1500), </w:t>
            </w:r>
            <w:r>
              <w:br/>
            </w:r>
            <w:r>
              <w:rPr>
                <w:rFonts w:ascii="Times New Roman"/>
                <w:b w:val="false"/>
                <w:i w:val="false"/>
                <w:color w:val="000000"/>
                <w:sz w:val="20"/>
              </w:rPr>
              <w:t xml:space="preserve">
жинақ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сөндіру құрал- </w:t>
            </w:r>
            <w:r>
              <w:br/>
            </w:r>
            <w:r>
              <w:rPr>
                <w:rFonts w:ascii="Times New Roman"/>
                <w:b w:val="false"/>
                <w:i w:val="false"/>
                <w:color w:val="000000"/>
                <w:sz w:val="20"/>
              </w:rPr>
              <w:t xml:space="preserve">
сайманы (ИГГ-1500), </w:t>
            </w:r>
            <w:r>
              <w:br/>
            </w:r>
            <w:r>
              <w:rPr>
                <w:rFonts w:ascii="Times New Roman"/>
                <w:b w:val="false"/>
                <w:i w:val="false"/>
                <w:color w:val="000000"/>
                <w:sz w:val="20"/>
              </w:rPr>
              <w:t xml:space="preserve">
жинақ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Инертті газ генерато- </w:t>
            </w:r>
            <w:r>
              <w:br/>
            </w:r>
            <w:r>
              <w:rPr>
                <w:rFonts w:ascii="Times New Roman"/>
                <w:b w:val="false"/>
                <w:i w:val="false"/>
                <w:color w:val="000000"/>
                <w:sz w:val="20"/>
              </w:rPr>
              <w:t xml:space="preserve">
ры (ИГГ-4), жинақ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сөндіру құрал- </w:t>
            </w:r>
            <w:r>
              <w:br/>
            </w:r>
            <w:r>
              <w:rPr>
                <w:rFonts w:ascii="Times New Roman"/>
                <w:b w:val="false"/>
                <w:i w:val="false"/>
                <w:color w:val="000000"/>
                <w:sz w:val="20"/>
              </w:rPr>
              <w:t xml:space="preserve">
сайманы (ИГГ-4), </w:t>
            </w:r>
            <w:r>
              <w:br/>
            </w:r>
            <w:r>
              <w:rPr>
                <w:rFonts w:ascii="Times New Roman"/>
                <w:b w:val="false"/>
                <w:i w:val="false"/>
                <w:color w:val="000000"/>
                <w:sz w:val="20"/>
              </w:rPr>
              <w:t xml:space="preserve">
жинақ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Инертті газ </w:t>
            </w:r>
            <w:r>
              <w:br/>
            </w:r>
            <w:r>
              <w:rPr>
                <w:rFonts w:ascii="Times New Roman"/>
                <w:b w:val="false"/>
                <w:i w:val="false"/>
                <w:color w:val="000000"/>
                <w:sz w:val="20"/>
              </w:rPr>
              <w:t xml:space="preserve">
генераторларының </w:t>
            </w:r>
            <w:r>
              <w:br/>
            </w:r>
            <w:r>
              <w:rPr>
                <w:rFonts w:ascii="Times New Roman"/>
                <w:b w:val="false"/>
                <w:i w:val="false"/>
                <w:color w:val="000000"/>
                <w:sz w:val="20"/>
              </w:rPr>
              <w:t xml:space="preserve">
қосалқы жабдықтары </w:t>
            </w:r>
            <w:r>
              <w:br/>
            </w:r>
            <w:r>
              <w:rPr>
                <w:rFonts w:ascii="Times New Roman"/>
                <w:b w:val="false"/>
                <w:i w:val="false"/>
                <w:color w:val="000000"/>
                <w:sz w:val="20"/>
              </w:rPr>
              <w:t xml:space="preserve">
(ИГГ-4, ИГГ-1500, </w:t>
            </w:r>
            <w:r>
              <w:br/>
            </w:r>
            <w:r>
              <w:rPr>
                <w:rFonts w:ascii="Times New Roman"/>
                <w:b w:val="false"/>
                <w:i w:val="false"/>
                <w:color w:val="000000"/>
                <w:sz w:val="20"/>
              </w:rPr>
              <w:t xml:space="preserve">
МИГГ-250М), жинақ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Инертті газ генерато- </w:t>
            </w:r>
            <w:r>
              <w:br/>
            </w:r>
            <w:r>
              <w:rPr>
                <w:rFonts w:ascii="Times New Roman"/>
                <w:b w:val="false"/>
                <w:i w:val="false"/>
                <w:color w:val="000000"/>
                <w:sz w:val="20"/>
              </w:rPr>
              <w:t xml:space="preserve">
ры (АКИГ-250), жинақ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Инертті газ генерато- </w:t>
            </w:r>
            <w:r>
              <w:br/>
            </w:r>
            <w:r>
              <w:rPr>
                <w:rFonts w:ascii="Times New Roman"/>
                <w:b w:val="false"/>
                <w:i w:val="false"/>
                <w:color w:val="000000"/>
                <w:sz w:val="20"/>
              </w:rPr>
              <w:t xml:space="preserve">
ры (ВИГГ-300), жинақ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bookmarkStart w:name="z6" w:id="4"/>
    <w:p>
      <w:pPr>
        <w:spacing w:after="0"/>
        <w:ind w:left="0"/>
        <w:jc w:val="left"/>
      </w:pPr>
      <w:r>
        <w:rPr>
          <w:rFonts w:ascii="Times New Roman"/>
          <w:b/>
          <w:i w:val="false"/>
          <w:color w:val="000000"/>
        </w:rPr>
        <w:t xml:space="preserve"> 
Арнайы техникамен, оның ішінде құрал-саймандармен және материалдармен қамтамасыз етудің N 1.1.1 нормасы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4413"/>
        <w:gridCol w:w="2093"/>
        <w:gridCol w:w="1853"/>
        <w:gridCol w:w="1873"/>
        <w:gridCol w:w="189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Құрамаға қажетті заттардың саны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Жедел </w:t>
            </w:r>
            <w:r>
              <w:br/>
            </w:r>
            <w:r>
              <w:rPr>
                <w:rFonts w:ascii="Times New Roman"/>
                <w:b/>
                <w:i w:val="false"/>
                <w:color w:val="000000"/>
                <w:sz w:val="20"/>
              </w:rPr>
              <w:t xml:space="preserve">
әскери- </w:t>
            </w:r>
            <w:r>
              <w:br/>
            </w:r>
            <w:r>
              <w:rPr>
                <w:rFonts w:ascii="Times New Roman"/>
                <w:b/>
                <w:i w:val="false"/>
                <w:color w:val="000000"/>
                <w:sz w:val="20"/>
              </w:rPr>
              <w:t xml:space="preserve">
ленді- </w:t>
            </w:r>
            <w:r>
              <w:br/>
            </w:r>
            <w:r>
              <w:rPr>
                <w:rFonts w:ascii="Times New Roman"/>
                <w:b/>
                <w:i w:val="false"/>
                <w:color w:val="000000"/>
                <w:sz w:val="20"/>
              </w:rPr>
              <w:t xml:space="preserve">
рілген тау-кен құтқару </w:t>
            </w:r>
            <w:r>
              <w:br/>
            </w:r>
            <w:r>
              <w:rPr>
                <w:rFonts w:ascii="Times New Roman"/>
                <w:b/>
                <w:i w:val="false"/>
                <w:color w:val="000000"/>
                <w:sz w:val="20"/>
              </w:rPr>
              <w:t>
взводы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Номерлі </w:t>
            </w:r>
            <w:r>
              <w:br/>
            </w:r>
            <w:r>
              <w:rPr>
                <w:rFonts w:ascii="Times New Roman"/>
                <w:b/>
                <w:i w:val="false"/>
                <w:color w:val="000000"/>
                <w:sz w:val="20"/>
              </w:rPr>
              <w:t xml:space="preserve">
әскери- </w:t>
            </w:r>
            <w:r>
              <w:br/>
            </w:r>
            <w:r>
              <w:rPr>
                <w:rFonts w:ascii="Times New Roman"/>
                <w:b/>
                <w:i w:val="false"/>
                <w:color w:val="000000"/>
                <w:sz w:val="20"/>
              </w:rPr>
              <w:t xml:space="preserve">
ленді- </w:t>
            </w:r>
            <w:r>
              <w:br/>
            </w:r>
            <w:r>
              <w:rPr>
                <w:rFonts w:ascii="Times New Roman"/>
                <w:b/>
                <w:i w:val="false"/>
                <w:color w:val="000000"/>
                <w:sz w:val="20"/>
              </w:rPr>
              <w:t xml:space="preserve">
рілген </w:t>
            </w:r>
            <w:r>
              <w:br/>
            </w:r>
            <w:r>
              <w:rPr>
                <w:rFonts w:ascii="Times New Roman"/>
                <w:b/>
                <w:i w:val="false"/>
                <w:color w:val="000000"/>
                <w:sz w:val="20"/>
              </w:rPr>
              <w:t xml:space="preserve">
тау-кен </w:t>
            </w:r>
            <w:r>
              <w:br/>
            </w:r>
            <w:r>
              <w:rPr>
                <w:rFonts w:ascii="Times New Roman"/>
                <w:b/>
                <w:i w:val="false"/>
                <w:color w:val="000000"/>
                <w:sz w:val="20"/>
              </w:rPr>
              <w:t xml:space="preserve">
құтқару </w:t>
            </w:r>
            <w:r>
              <w:br/>
            </w:r>
            <w:r>
              <w:rPr>
                <w:rFonts w:ascii="Times New Roman"/>
                <w:b/>
                <w:i w:val="false"/>
                <w:color w:val="000000"/>
                <w:sz w:val="20"/>
              </w:rPr>
              <w:t>
буыны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Әскери- </w:t>
            </w:r>
            <w:r>
              <w:br/>
            </w:r>
            <w:r>
              <w:rPr>
                <w:rFonts w:ascii="Times New Roman"/>
                <w:b/>
                <w:i w:val="false"/>
                <w:color w:val="000000"/>
                <w:sz w:val="20"/>
              </w:rPr>
              <w:t xml:space="preserve">
ленді- </w:t>
            </w:r>
            <w:r>
              <w:br/>
            </w:r>
            <w:r>
              <w:rPr>
                <w:rFonts w:ascii="Times New Roman"/>
                <w:b/>
                <w:i w:val="false"/>
                <w:color w:val="000000"/>
                <w:sz w:val="20"/>
              </w:rPr>
              <w:t xml:space="preserve">
рілген </w:t>
            </w:r>
            <w:r>
              <w:br/>
            </w:r>
            <w:r>
              <w:rPr>
                <w:rFonts w:ascii="Times New Roman"/>
                <w:b/>
                <w:i w:val="false"/>
                <w:color w:val="000000"/>
                <w:sz w:val="20"/>
              </w:rPr>
              <w:t xml:space="preserve">
тау-кен </w:t>
            </w:r>
            <w:r>
              <w:br/>
            </w:r>
            <w:r>
              <w:rPr>
                <w:rFonts w:ascii="Times New Roman"/>
                <w:b/>
                <w:i w:val="false"/>
                <w:color w:val="000000"/>
                <w:sz w:val="20"/>
              </w:rPr>
              <w:t xml:space="preserve">
құтқару </w:t>
            </w:r>
            <w:r>
              <w:br/>
            </w:r>
            <w:r>
              <w:rPr>
                <w:rFonts w:ascii="Times New Roman"/>
                <w:b/>
                <w:i w:val="false"/>
                <w:color w:val="000000"/>
                <w:sz w:val="20"/>
              </w:rPr>
              <w:t>
бекеті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Әскери- </w:t>
            </w:r>
            <w:r>
              <w:br/>
            </w:r>
            <w:r>
              <w:rPr>
                <w:rFonts w:ascii="Times New Roman"/>
                <w:b/>
                <w:i w:val="false"/>
                <w:color w:val="000000"/>
                <w:sz w:val="20"/>
              </w:rPr>
              <w:t xml:space="preserve">
ленді- </w:t>
            </w:r>
            <w:r>
              <w:br/>
            </w:r>
            <w:r>
              <w:rPr>
                <w:rFonts w:ascii="Times New Roman"/>
                <w:b/>
                <w:i w:val="false"/>
                <w:color w:val="000000"/>
                <w:sz w:val="20"/>
              </w:rPr>
              <w:t xml:space="preserve">
рілген </w:t>
            </w:r>
            <w:r>
              <w:br/>
            </w:r>
            <w:r>
              <w:rPr>
                <w:rFonts w:ascii="Times New Roman"/>
                <w:b/>
                <w:i w:val="false"/>
                <w:color w:val="000000"/>
                <w:sz w:val="20"/>
              </w:rPr>
              <w:t xml:space="preserve">
тау-кен </w:t>
            </w:r>
            <w:r>
              <w:br/>
            </w:r>
            <w:r>
              <w:rPr>
                <w:rFonts w:ascii="Times New Roman"/>
                <w:b/>
                <w:i w:val="false"/>
                <w:color w:val="000000"/>
                <w:sz w:val="20"/>
              </w:rPr>
              <w:t xml:space="preserve">
құтқару </w:t>
            </w:r>
            <w:r>
              <w:br/>
            </w:r>
            <w:r>
              <w:rPr>
                <w:rFonts w:ascii="Times New Roman"/>
                <w:b/>
                <w:i w:val="false"/>
                <w:color w:val="000000"/>
                <w:sz w:val="20"/>
              </w:rPr>
              <w:t xml:space="preserve">
коман- </w:t>
            </w:r>
            <w:r>
              <w:br/>
            </w:r>
            <w:r>
              <w:rPr>
                <w:rFonts w:ascii="Times New Roman"/>
                <w:b/>
                <w:i w:val="false"/>
                <w:color w:val="000000"/>
                <w:sz w:val="20"/>
              </w:rPr>
              <w:t>
дасы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Арнайы техника </w:t>
            </w:r>
            <w:r>
              <w:br/>
            </w:r>
            <w:r>
              <w:rPr>
                <w:rFonts w:ascii="Times New Roman"/>
                <w:b w:val="false"/>
                <w:i w:val="false"/>
                <w:color w:val="000000"/>
                <w:sz w:val="20"/>
              </w:rPr>
              <w:t>
</w:t>
            </w:r>
            <w:r>
              <w:rPr>
                <w:rFonts w:ascii="Times New Roman"/>
                <w:b/>
                <w:i w:val="false"/>
                <w:color w:val="000000"/>
                <w:sz w:val="20"/>
              </w:rPr>
              <w:t xml:space="preserve">(автокөлік)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Жедел автокөлік </w:t>
            </w:r>
            <w:r>
              <w:br/>
            </w:r>
            <w:r>
              <w:rPr>
                <w:rFonts w:ascii="Times New Roman"/>
                <w:b w:val="false"/>
                <w:i w:val="false"/>
                <w:color w:val="000000"/>
                <w:sz w:val="20"/>
              </w:rPr>
              <w:t xml:space="preserve">
(автобус), бірлік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Жедел автокөлік </w:t>
            </w:r>
            <w:r>
              <w:br/>
            </w:r>
            <w:r>
              <w:rPr>
                <w:rFonts w:ascii="Times New Roman"/>
                <w:b w:val="false"/>
                <w:i w:val="false"/>
                <w:color w:val="000000"/>
                <w:sz w:val="20"/>
              </w:rPr>
              <w:t xml:space="preserve">
(жеңіл), бірлік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Жедел өрт-техникалық </w:t>
            </w:r>
            <w:r>
              <w:br/>
            </w:r>
            <w:r>
              <w:rPr>
                <w:rFonts w:ascii="Times New Roman"/>
                <w:b w:val="false"/>
                <w:i w:val="false"/>
                <w:color w:val="000000"/>
                <w:sz w:val="20"/>
              </w:rPr>
              <w:t xml:space="preserve">
автокөлігі, бірлік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Жедел өрт-техникалық </w:t>
            </w:r>
            <w:r>
              <w:br/>
            </w:r>
            <w:r>
              <w:rPr>
                <w:rFonts w:ascii="Times New Roman"/>
                <w:b w:val="false"/>
                <w:i w:val="false"/>
                <w:color w:val="000000"/>
                <w:sz w:val="20"/>
              </w:rPr>
              <w:t xml:space="preserve">
автокөлігі, (автобус) </w:t>
            </w:r>
            <w:r>
              <w:br/>
            </w:r>
            <w:r>
              <w:rPr>
                <w:rFonts w:ascii="Times New Roman"/>
                <w:b w:val="false"/>
                <w:i w:val="false"/>
                <w:color w:val="000000"/>
                <w:sz w:val="20"/>
              </w:rPr>
              <w:t xml:space="preserve">
бірлік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Жедел қосалқы </w:t>
            </w:r>
            <w:r>
              <w:br/>
            </w:r>
            <w:r>
              <w:rPr>
                <w:rFonts w:ascii="Times New Roman"/>
                <w:b w:val="false"/>
                <w:i w:val="false"/>
                <w:color w:val="000000"/>
                <w:sz w:val="20"/>
              </w:rPr>
              <w:t xml:space="preserve">
автокөлік, бірлік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Жедел-кезекшілік </w:t>
            </w:r>
            <w:r>
              <w:br/>
            </w:r>
            <w:r>
              <w:rPr>
                <w:rFonts w:ascii="Times New Roman"/>
                <w:b w:val="false"/>
                <w:i w:val="false"/>
                <w:color w:val="000000"/>
                <w:sz w:val="20"/>
              </w:rPr>
              <w:t xml:space="preserve">
автокөлік (шағын </w:t>
            </w:r>
            <w:r>
              <w:br/>
            </w:r>
            <w:r>
              <w:rPr>
                <w:rFonts w:ascii="Times New Roman"/>
                <w:b w:val="false"/>
                <w:i w:val="false"/>
                <w:color w:val="000000"/>
                <w:sz w:val="20"/>
              </w:rPr>
              <w:t xml:space="preserve">
автобус), бірлік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bookmarkStart w:name="z7" w:id="5"/>
    <w:p>
      <w:pPr>
        <w:spacing w:after="0"/>
        <w:ind w:left="0"/>
        <w:jc w:val="left"/>
      </w:pPr>
      <w:r>
        <w:rPr>
          <w:rFonts w:ascii="Times New Roman"/>
          <w:b/>
          <w:i w:val="false"/>
          <w:color w:val="000000"/>
        </w:rPr>
        <w:t xml:space="preserve"> 
Жабдықтармен, оның ішінде құрал-саймандармен және материалдармен қамтамасыз етудің N 1.2 нормасы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4673"/>
        <w:gridCol w:w="2033"/>
        <w:gridCol w:w="1753"/>
        <w:gridCol w:w="1793"/>
        <w:gridCol w:w="1713"/>
      </w:tblGrid>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Құрамаға қажетті заттардың саны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Әске- </w:t>
            </w:r>
            <w:r>
              <w:br/>
            </w:r>
            <w:r>
              <w:rPr>
                <w:rFonts w:ascii="Times New Roman"/>
                <w:b/>
                <w:i w:val="false"/>
                <w:color w:val="000000"/>
                <w:sz w:val="20"/>
              </w:rPr>
              <w:t xml:space="preserve">
риленді- </w:t>
            </w:r>
            <w:r>
              <w:br/>
            </w:r>
            <w:r>
              <w:rPr>
                <w:rFonts w:ascii="Times New Roman"/>
                <w:b/>
                <w:i w:val="false"/>
                <w:color w:val="000000"/>
                <w:sz w:val="20"/>
              </w:rPr>
              <w:t xml:space="preserve">
рілген </w:t>
            </w:r>
            <w:r>
              <w:br/>
            </w:r>
            <w:r>
              <w:rPr>
                <w:rFonts w:ascii="Times New Roman"/>
                <w:b/>
                <w:i w:val="false"/>
                <w:color w:val="000000"/>
                <w:sz w:val="20"/>
              </w:rPr>
              <w:t xml:space="preserve">
авария- </w:t>
            </w:r>
            <w:r>
              <w:br/>
            </w:r>
            <w:r>
              <w:rPr>
                <w:rFonts w:ascii="Times New Roman"/>
                <w:b/>
                <w:i w:val="false"/>
                <w:color w:val="000000"/>
                <w:sz w:val="20"/>
              </w:rPr>
              <w:t xml:space="preserve">
лық-құт- </w:t>
            </w:r>
            <w:r>
              <w:br/>
            </w:r>
            <w:r>
              <w:rPr>
                <w:rFonts w:ascii="Times New Roman"/>
                <w:b/>
                <w:i w:val="false"/>
                <w:color w:val="000000"/>
                <w:sz w:val="20"/>
              </w:rPr>
              <w:t xml:space="preserve">
қару </w:t>
            </w:r>
            <w:r>
              <w:br/>
            </w:r>
            <w:r>
              <w:rPr>
                <w:rFonts w:ascii="Times New Roman"/>
                <w:b/>
                <w:i w:val="false"/>
                <w:color w:val="000000"/>
                <w:sz w:val="20"/>
              </w:rPr>
              <w:t xml:space="preserve">
жасағы </w:t>
            </w:r>
            <w:r>
              <w:br/>
            </w:r>
            <w:r>
              <w:rPr>
                <w:rFonts w:ascii="Times New Roman"/>
                <w:b/>
                <w:i w:val="false"/>
                <w:color w:val="000000"/>
                <w:sz w:val="20"/>
              </w:rPr>
              <w:t>
20 бөлімше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 Әске- </w:t>
            </w:r>
            <w:r>
              <w:br/>
            </w:r>
            <w:r>
              <w:rPr>
                <w:rFonts w:ascii="Times New Roman"/>
                <w:b/>
                <w:i w:val="false"/>
                <w:color w:val="000000"/>
                <w:sz w:val="20"/>
              </w:rPr>
              <w:t xml:space="preserve">
риленді </w:t>
            </w:r>
            <w:r>
              <w:br/>
            </w:r>
            <w:r>
              <w:rPr>
                <w:rFonts w:ascii="Times New Roman"/>
                <w:b/>
                <w:i w:val="false"/>
                <w:color w:val="000000"/>
                <w:sz w:val="20"/>
              </w:rPr>
              <w:t xml:space="preserve">
-рілген авария- </w:t>
            </w:r>
            <w:r>
              <w:br/>
            </w:r>
            <w:r>
              <w:rPr>
                <w:rFonts w:ascii="Times New Roman"/>
                <w:b/>
                <w:i w:val="false"/>
                <w:color w:val="000000"/>
                <w:sz w:val="20"/>
              </w:rPr>
              <w:t xml:space="preserve">
лық- </w:t>
            </w:r>
            <w:r>
              <w:br/>
            </w:r>
            <w:r>
              <w:rPr>
                <w:rFonts w:ascii="Times New Roman"/>
                <w:b/>
                <w:i w:val="false"/>
                <w:color w:val="000000"/>
                <w:sz w:val="20"/>
              </w:rPr>
              <w:t xml:space="preserve">
құтқару жасағы </w:t>
            </w:r>
            <w:r>
              <w:br/>
            </w:r>
            <w:r>
              <w:rPr>
                <w:rFonts w:ascii="Times New Roman"/>
                <w:b/>
                <w:i w:val="false"/>
                <w:color w:val="000000"/>
                <w:sz w:val="20"/>
              </w:rPr>
              <w:t>
16 бөлімше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3 Әске- </w:t>
            </w:r>
            <w:r>
              <w:br/>
            </w:r>
            <w:r>
              <w:rPr>
                <w:rFonts w:ascii="Times New Roman"/>
                <w:b/>
                <w:i w:val="false"/>
                <w:color w:val="000000"/>
                <w:sz w:val="20"/>
              </w:rPr>
              <w:t xml:space="preserve">
риленді </w:t>
            </w:r>
            <w:r>
              <w:br/>
            </w:r>
            <w:r>
              <w:rPr>
                <w:rFonts w:ascii="Times New Roman"/>
                <w:b/>
                <w:i w:val="false"/>
                <w:color w:val="000000"/>
                <w:sz w:val="20"/>
              </w:rPr>
              <w:t xml:space="preserve">
-рілген авария- </w:t>
            </w:r>
            <w:r>
              <w:br/>
            </w:r>
            <w:r>
              <w:rPr>
                <w:rFonts w:ascii="Times New Roman"/>
                <w:b/>
                <w:i w:val="false"/>
                <w:color w:val="000000"/>
                <w:sz w:val="20"/>
              </w:rPr>
              <w:t xml:space="preserve">
лық- </w:t>
            </w:r>
            <w:r>
              <w:br/>
            </w:r>
            <w:r>
              <w:rPr>
                <w:rFonts w:ascii="Times New Roman"/>
                <w:b/>
                <w:i w:val="false"/>
                <w:color w:val="000000"/>
                <w:sz w:val="20"/>
              </w:rPr>
              <w:t xml:space="preserve">
құтқару жасағы </w:t>
            </w:r>
            <w:r>
              <w:br/>
            </w:r>
            <w:r>
              <w:rPr>
                <w:rFonts w:ascii="Times New Roman"/>
                <w:b/>
                <w:i w:val="false"/>
                <w:color w:val="000000"/>
                <w:sz w:val="20"/>
              </w:rPr>
              <w:t>
10 бөлімше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Штаб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Жедел автобуста орналастырылатын жабдықтар: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Біріктіретін бауы мен </w:t>
            </w:r>
            <w:r>
              <w:br/>
            </w:r>
            <w:r>
              <w:rPr>
                <w:rFonts w:ascii="Times New Roman"/>
                <w:b w:val="false"/>
                <w:i w:val="false"/>
                <w:color w:val="000000"/>
                <w:sz w:val="20"/>
              </w:rPr>
              <w:t xml:space="preserve">
түтінге қарсы </w:t>
            </w:r>
            <w:r>
              <w:br/>
            </w:r>
            <w:r>
              <w:rPr>
                <w:rFonts w:ascii="Times New Roman"/>
                <w:b w:val="false"/>
                <w:i w:val="false"/>
                <w:color w:val="000000"/>
                <w:sz w:val="20"/>
              </w:rPr>
              <w:t xml:space="preserve">
көзілдірігі бар сығылған оттектегі генеративті демалғыш, жинақ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Дулыға бет пердесі </w:t>
            </w:r>
            <w:r>
              <w:br/>
            </w:r>
            <w:r>
              <w:rPr>
                <w:rFonts w:ascii="Times New Roman"/>
                <w:b w:val="false"/>
                <w:i w:val="false"/>
                <w:color w:val="000000"/>
                <w:sz w:val="20"/>
              </w:rPr>
              <w:t xml:space="preserve">
мен біріктіретін бауы </w:t>
            </w:r>
            <w:r>
              <w:br/>
            </w:r>
            <w:r>
              <w:rPr>
                <w:rFonts w:ascii="Times New Roman"/>
                <w:b w:val="false"/>
                <w:i w:val="false"/>
                <w:color w:val="000000"/>
                <w:sz w:val="20"/>
              </w:rPr>
              <w:t xml:space="preserve">
бар қосалқы демалғыш, </w:t>
            </w:r>
            <w:r>
              <w:br/>
            </w:r>
            <w:r>
              <w:rPr>
                <w:rFonts w:ascii="Times New Roman"/>
                <w:b w:val="false"/>
                <w:i w:val="false"/>
                <w:color w:val="000000"/>
                <w:sz w:val="20"/>
              </w:rPr>
              <w:t xml:space="preserve">
жинақ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оттегі </w:t>
            </w:r>
            <w:r>
              <w:br/>
            </w:r>
            <w:r>
              <w:rPr>
                <w:rFonts w:ascii="Times New Roman"/>
                <w:b w:val="false"/>
                <w:i w:val="false"/>
                <w:color w:val="000000"/>
                <w:sz w:val="20"/>
              </w:rPr>
              <w:t xml:space="preserve">
бар 2 литрлік баллон, </w:t>
            </w:r>
            <w:r>
              <w:br/>
            </w:r>
            <w:r>
              <w:rPr>
                <w:rFonts w:ascii="Times New Roman"/>
                <w:b w:val="false"/>
                <w:i w:val="false"/>
                <w:color w:val="000000"/>
                <w:sz w:val="20"/>
              </w:rPr>
              <w:t xml:space="preserve">
жинақ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Химиялық әк жұтқышы </w:t>
            </w:r>
            <w:r>
              <w:br/>
            </w:r>
            <w:r>
              <w:rPr>
                <w:rFonts w:ascii="Times New Roman"/>
                <w:b w:val="false"/>
                <w:i w:val="false"/>
                <w:color w:val="000000"/>
                <w:sz w:val="20"/>
              </w:rPr>
              <w:t xml:space="preserve">
бар регенеративті </w:t>
            </w:r>
            <w:r>
              <w:br/>
            </w:r>
            <w:r>
              <w:rPr>
                <w:rFonts w:ascii="Times New Roman"/>
                <w:b w:val="false"/>
                <w:i w:val="false"/>
                <w:color w:val="000000"/>
                <w:sz w:val="20"/>
              </w:rPr>
              <w:t xml:space="preserve">
бытыра, дана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Демалғыштарды тексеру </w:t>
            </w:r>
            <w:r>
              <w:br/>
            </w:r>
            <w:r>
              <w:rPr>
                <w:rFonts w:ascii="Times New Roman"/>
                <w:b w:val="false"/>
                <w:i w:val="false"/>
                <w:color w:val="000000"/>
                <w:sz w:val="20"/>
              </w:rPr>
              <w:t xml:space="preserve">
индикаторы, дана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Жинақтағы өкпені </w:t>
            </w:r>
            <w:r>
              <w:br/>
            </w:r>
            <w:r>
              <w:rPr>
                <w:rFonts w:ascii="Times New Roman"/>
                <w:b w:val="false"/>
                <w:i w:val="false"/>
                <w:color w:val="000000"/>
                <w:sz w:val="20"/>
              </w:rPr>
              <w:t xml:space="preserve">
жасанды желдету </w:t>
            </w:r>
            <w:r>
              <w:br/>
            </w:r>
            <w:r>
              <w:rPr>
                <w:rFonts w:ascii="Times New Roman"/>
                <w:b w:val="false"/>
                <w:i w:val="false"/>
                <w:color w:val="000000"/>
                <w:sz w:val="20"/>
              </w:rPr>
              <w:t xml:space="preserve">
аппараты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Жиналмалы медициналық </w:t>
            </w:r>
            <w:r>
              <w:br/>
            </w:r>
            <w:r>
              <w:rPr>
                <w:rFonts w:ascii="Times New Roman"/>
                <w:b w:val="false"/>
                <w:i w:val="false"/>
                <w:color w:val="000000"/>
                <w:sz w:val="20"/>
              </w:rPr>
              <w:t xml:space="preserve">
зембілдер, жинақ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Бөлімше командирінің </w:t>
            </w:r>
            <w:r>
              <w:br/>
            </w:r>
            <w:r>
              <w:rPr>
                <w:rFonts w:ascii="Times New Roman"/>
                <w:b w:val="false"/>
                <w:i w:val="false"/>
                <w:color w:val="000000"/>
                <w:sz w:val="20"/>
              </w:rPr>
              <w:t xml:space="preserve">
сөмкесі (контейнер), </w:t>
            </w:r>
            <w:r>
              <w:br/>
            </w:r>
            <w:r>
              <w:rPr>
                <w:rFonts w:ascii="Times New Roman"/>
                <w:b w:val="false"/>
                <w:i w:val="false"/>
                <w:color w:val="000000"/>
                <w:sz w:val="20"/>
              </w:rPr>
              <w:t xml:space="preserve">
дана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өлшеуіш 10-20 м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бәкі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желісіне </w:t>
            </w:r>
            <w:r>
              <w:br/>
            </w:r>
            <w:r>
              <w:rPr>
                <w:rFonts w:ascii="Times New Roman"/>
                <w:b w:val="false"/>
                <w:i w:val="false"/>
                <w:color w:val="000000"/>
                <w:sz w:val="20"/>
              </w:rPr>
              <w:t xml:space="preserve">
аралық қосылу, дана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шынының булануына </w:t>
            </w:r>
            <w:r>
              <w:br/>
            </w:r>
            <w:r>
              <w:rPr>
                <w:rFonts w:ascii="Times New Roman"/>
                <w:b w:val="false"/>
                <w:i w:val="false"/>
                <w:color w:val="000000"/>
                <w:sz w:val="20"/>
              </w:rPr>
              <w:t xml:space="preserve">
қарсы құрал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оқшалау лентасы, м.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тану пакеті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жабыстырғыш бұласыр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резеңкелі созылмалы </w:t>
            </w:r>
            <w:r>
              <w:br/>
            </w:r>
            <w:r>
              <w:rPr>
                <w:rFonts w:ascii="Times New Roman"/>
                <w:b w:val="false"/>
                <w:i w:val="false"/>
                <w:color w:val="000000"/>
                <w:sz w:val="20"/>
              </w:rPr>
              <w:t xml:space="preserve">
дәке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гигроскопиялық мақта, </w:t>
            </w:r>
            <w:r>
              <w:br/>
            </w:r>
            <w:r>
              <w:rPr>
                <w:rFonts w:ascii="Times New Roman"/>
                <w:b w:val="false"/>
                <w:i w:val="false"/>
                <w:color w:val="000000"/>
                <w:sz w:val="20"/>
              </w:rPr>
              <w:t xml:space="preserve">
гр.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мүсәтір спирті, 50 </w:t>
            </w:r>
            <w:r>
              <w:br/>
            </w:r>
            <w:r>
              <w:rPr>
                <w:rFonts w:ascii="Times New Roman"/>
                <w:b w:val="false"/>
                <w:i w:val="false"/>
                <w:color w:val="000000"/>
                <w:sz w:val="20"/>
              </w:rPr>
              <w:t xml:space="preserve">
мл.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йод тұнбасы, 5%, 50 </w:t>
            </w:r>
            <w:r>
              <w:br/>
            </w:r>
            <w:r>
              <w:rPr>
                <w:rFonts w:ascii="Times New Roman"/>
                <w:b w:val="false"/>
                <w:i w:val="false"/>
                <w:color w:val="000000"/>
                <w:sz w:val="20"/>
              </w:rPr>
              <w:t xml:space="preserve">
мл.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Іздеу таяғы, дана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желісінің </w:t>
            </w:r>
            <w:r>
              <w:br/>
            </w:r>
            <w:r>
              <w:rPr>
                <w:rFonts w:ascii="Times New Roman"/>
                <w:b w:val="false"/>
                <w:i w:val="false"/>
                <w:color w:val="000000"/>
                <w:sz w:val="20"/>
              </w:rPr>
              <w:t xml:space="preserve">
аппараты, жинақ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Орауыштағы байланыс </w:t>
            </w:r>
            <w:r>
              <w:br/>
            </w:r>
            <w:r>
              <w:rPr>
                <w:rFonts w:ascii="Times New Roman"/>
                <w:b w:val="false"/>
                <w:i w:val="false"/>
                <w:color w:val="000000"/>
                <w:sz w:val="20"/>
              </w:rPr>
              <w:t xml:space="preserve">
аппаратына арналған </w:t>
            </w:r>
            <w:r>
              <w:br/>
            </w:r>
            <w:r>
              <w:rPr>
                <w:rFonts w:ascii="Times New Roman"/>
                <w:b w:val="false"/>
                <w:i w:val="false"/>
                <w:color w:val="000000"/>
                <w:sz w:val="20"/>
              </w:rPr>
              <w:t xml:space="preserve">
желі, м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800-1000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800-1000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88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жиілікті </w:t>
            </w:r>
            <w:r>
              <w:br/>
            </w:r>
            <w:r>
              <w:rPr>
                <w:rFonts w:ascii="Times New Roman"/>
                <w:b w:val="false"/>
                <w:i w:val="false"/>
                <w:color w:val="000000"/>
                <w:sz w:val="20"/>
              </w:rPr>
              <w:t xml:space="preserve">
байланыс аппараты, </w:t>
            </w:r>
            <w:r>
              <w:br/>
            </w:r>
            <w:r>
              <w:rPr>
                <w:rFonts w:ascii="Times New Roman"/>
                <w:b w:val="false"/>
                <w:i w:val="false"/>
                <w:color w:val="000000"/>
                <w:sz w:val="20"/>
              </w:rPr>
              <w:t xml:space="preserve">
дана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Ұнтақты өрт сөндіргіш, </w:t>
            </w:r>
            <w:r>
              <w:br/>
            </w:r>
            <w:r>
              <w:rPr>
                <w:rFonts w:ascii="Times New Roman"/>
                <w:b w:val="false"/>
                <w:i w:val="false"/>
                <w:color w:val="000000"/>
                <w:sz w:val="20"/>
              </w:rPr>
              <w:t xml:space="preserve">
дана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Өртті сумен сөндіруге </w:t>
            </w:r>
            <w:r>
              <w:br/>
            </w:r>
            <w:r>
              <w:rPr>
                <w:rFonts w:ascii="Times New Roman"/>
                <w:b w:val="false"/>
                <w:i w:val="false"/>
                <w:color w:val="000000"/>
                <w:sz w:val="20"/>
              </w:rPr>
              <w:t xml:space="preserve">
арналған жабдықтар </w:t>
            </w:r>
            <w:r>
              <w:br/>
            </w:r>
            <w:r>
              <w:rPr>
                <w:rFonts w:ascii="Times New Roman"/>
                <w:b w:val="false"/>
                <w:i w:val="false"/>
                <w:color w:val="000000"/>
                <w:sz w:val="20"/>
              </w:rPr>
              <w:t xml:space="preserve">
жинағы, дана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Гидрант-тапанша, дана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"А-ҚО" (А түріндегі </w:t>
            </w:r>
            <w:r>
              <w:br/>
            </w:r>
            <w:r>
              <w:rPr>
                <w:rFonts w:ascii="Times New Roman"/>
                <w:b w:val="false"/>
                <w:i w:val="false"/>
                <w:color w:val="000000"/>
                <w:sz w:val="20"/>
              </w:rPr>
              <w:t xml:space="preserve">
қол оқпаны) түріндегі </w:t>
            </w:r>
            <w:r>
              <w:br/>
            </w:r>
            <w:r>
              <w:rPr>
                <w:rFonts w:ascii="Times New Roman"/>
                <w:b w:val="false"/>
                <w:i w:val="false"/>
                <w:color w:val="000000"/>
                <w:sz w:val="20"/>
              </w:rPr>
              <w:t xml:space="preserve">
өрт оқпаны, дана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d=66 мм, 20 м. х </w:t>
            </w:r>
            <w:r>
              <w:rPr>
                <w:rFonts w:ascii="Times New Roman"/>
                <w:b w:val="false"/>
                <w:i w:val="false"/>
                <w:color w:val="000000"/>
                <w:vertAlign w:val="superscript"/>
              </w:rPr>
              <w:t xml:space="preserve">3 </w:t>
            </w:r>
            <w:r>
              <w:rPr>
                <w:rFonts w:ascii="Times New Roman"/>
                <w:b w:val="false"/>
                <w:i w:val="false"/>
                <w:color w:val="000000"/>
                <w:sz w:val="20"/>
              </w:rPr>
              <w:t xml:space="preserve">, м </w:t>
            </w:r>
            <w:r>
              <w:br/>
            </w:r>
            <w:r>
              <w:rPr>
                <w:rFonts w:ascii="Times New Roman"/>
                <w:b w:val="false"/>
                <w:i w:val="false"/>
                <w:color w:val="000000"/>
                <w:sz w:val="20"/>
              </w:rPr>
              <w:t xml:space="preserve">
өрт сөндіру жеңі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4873"/>
        <w:gridCol w:w="1973"/>
        <w:gridCol w:w="1573"/>
        <w:gridCol w:w="1693"/>
        <w:gridCol w:w="1653"/>
      </w:tblGrid>
      <w:tr>
        <w:trPr>
          <w:trHeight w:val="450" w:hRule="atLeast"/>
        </w:trPr>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Бөлімшенің өрт сөндіру құрал-саймандары бар </w:t>
            </w:r>
            <w:r>
              <w:br/>
            </w:r>
            <w:r>
              <w:rPr>
                <w:rFonts w:ascii="Times New Roman"/>
                <w:b w:val="false"/>
                <w:i w:val="false"/>
                <w:color w:val="000000"/>
                <w:sz w:val="20"/>
              </w:rPr>
              <w:t xml:space="preserve">
сөмке: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35" w:hRule="atLeast"/>
        </w:trPr>
        <w:tc>
          <w:tcPr>
            <w:tcW w:w="0" w:type="auto"/>
            <w:vMerge/>
            <w:tcBorders>
              <w:top w:val="nil"/>
              <w:left w:val="single" w:color="cfcfcf" w:sz="5"/>
              <w:bottom w:val="single" w:color="cfcfcf" w:sz="5"/>
              <w:right w:val="single" w:color="cfcfcf" w:sz="5"/>
            </w:tcBorders>
          </w:tcP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монтер қысқышы,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аралық қосатын бүршік </w:t>
            </w:r>
            <w:r>
              <w:br/>
            </w:r>
            <w:r>
              <w:rPr>
                <w:rFonts w:ascii="Times New Roman"/>
                <w:b w:val="false"/>
                <w:i w:val="false"/>
                <w:color w:val="000000"/>
                <w:sz w:val="20"/>
              </w:rPr>
              <w:t xml:space="preserve">
50х70 мм,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аралық қосатын бүршік </w:t>
            </w:r>
            <w:r>
              <w:br/>
            </w:r>
            <w:r>
              <w:rPr>
                <w:rFonts w:ascii="Times New Roman"/>
                <w:b w:val="false"/>
                <w:i w:val="false"/>
                <w:color w:val="000000"/>
                <w:sz w:val="20"/>
              </w:rPr>
              <w:t xml:space="preserve">
70х80 мм,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диаметрі 50, 70, 80 мм </w:t>
            </w:r>
            <w:r>
              <w:br/>
            </w:r>
            <w:r>
              <w:rPr>
                <w:rFonts w:ascii="Times New Roman"/>
                <w:b w:val="false"/>
                <w:i w:val="false"/>
                <w:color w:val="000000"/>
                <w:sz w:val="20"/>
              </w:rPr>
              <w:t xml:space="preserve">
бүршігіне арналған </w:t>
            </w:r>
            <w:r>
              <w:br/>
            </w:r>
            <w:r>
              <w:rPr>
                <w:rFonts w:ascii="Times New Roman"/>
                <w:b w:val="false"/>
                <w:i w:val="false"/>
                <w:color w:val="000000"/>
                <w:sz w:val="20"/>
              </w:rPr>
              <w:t xml:space="preserve">
резеңкелі нығыздау </w:t>
            </w:r>
            <w:r>
              <w:br/>
            </w:r>
            <w:r>
              <w:rPr>
                <w:rFonts w:ascii="Times New Roman"/>
                <w:b w:val="false"/>
                <w:i w:val="false"/>
                <w:color w:val="000000"/>
                <w:sz w:val="20"/>
              </w:rPr>
              <w:t xml:space="preserve">
шығыршығы, жинақ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балға,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мм диаметрі </w:t>
            </w:r>
            <w:r>
              <w:br/>
            </w:r>
            <w:r>
              <w:rPr>
                <w:rFonts w:ascii="Times New Roman"/>
                <w:b w:val="false"/>
                <w:i w:val="false"/>
                <w:color w:val="000000"/>
                <w:sz w:val="20"/>
              </w:rPr>
              <w:t xml:space="preserve">
металл тоқыма сымы, м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ажыратылмалы кілт </w:t>
            </w:r>
            <w:r>
              <w:br/>
            </w:r>
            <w:r>
              <w:rPr>
                <w:rFonts w:ascii="Times New Roman"/>
                <w:b w:val="false"/>
                <w:i w:val="false"/>
                <w:color w:val="000000"/>
                <w:sz w:val="20"/>
              </w:rPr>
              <w:t xml:space="preserve">
(0-30),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жеңдік қысқыштар </w:t>
            </w:r>
            <w:r>
              <w:br/>
            </w:r>
            <w:r>
              <w:rPr>
                <w:rFonts w:ascii="Times New Roman"/>
                <w:b w:val="false"/>
                <w:i w:val="false"/>
                <w:color w:val="000000"/>
                <w:sz w:val="20"/>
              </w:rPr>
              <w:t xml:space="preserve">
(корсет),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жеңдік кілттер,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балташының балтасы, </w:t>
            </w:r>
            <w:r>
              <w:br/>
            </w:r>
            <w:r>
              <w:rPr>
                <w:rFonts w:ascii="Times New Roman"/>
                <w:b w:val="false"/>
                <w:i w:val="false"/>
                <w:color w:val="000000"/>
                <w:sz w:val="20"/>
              </w:rPr>
              <w:t xml:space="preserve">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ағаш арасы,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тісті балға,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Тау-кен құрал-сайманы, </w:t>
            </w:r>
            <w:r>
              <w:br/>
            </w:r>
            <w:r>
              <w:rPr>
                <w:rFonts w:ascii="Times New Roman"/>
                <w:b w:val="false"/>
                <w:i w:val="false"/>
                <w:color w:val="000000"/>
                <w:sz w:val="20"/>
              </w:rPr>
              <w:t xml:space="preserve">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жынысты күрек,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жалпақ күрек,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сүймен,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екіқолды көлденеңді </w:t>
            </w:r>
            <w:r>
              <w:br/>
            </w:r>
            <w:r>
              <w:rPr>
                <w:rFonts w:ascii="Times New Roman"/>
                <w:b w:val="false"/>
                <w:i w:val="false"/>
                <w:color w:val="000000"/>
                <w:sz w:val="20"/>
              </w:rPr>
              <w:t xml:space="preserve">
ара,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тісті балға (кайло), </w:t>
            </w:r>
            <w:r>
              <w:br/>
            </w:r>
            <w:r>
              <w:rPr>
                <w:rFonts w:ascii="Times New Roman"/>
                <w:b w:val="false"/>
                <w:i w:val="false"/>
                <w:color w:val="000000"/>
                <w:sz w:val="20"/>
              </w:rPr>
              <w:t xml:space="preserve">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Балта,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Тасқалаушының құрал- </w:t>
            </w:r>
            <w:r>
              <w:br/>
            </w:r>
            <w:r>
              <w:rPr>
                <w:rFonts w:ascii="Times New Roman"/>
                <w:b w:val="false"/>
                <w:i w:val="false"/>
                <w:color w:val="000000"/>
                <w:sz w:val="20"/>
              </w:rPr>
              <w:t xml:space="preserve">
сайманы,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тасқалаушының </w:t>
            </w:r>
            <w:r>
              <w:br/>
            </w:r>
            <w:r>
              <w:rPr>
                <w:rFonts w:ascii="Times New Roman"/>
                <w:b w:val="false"/>
                <w:i w:val="false"/>
                <w:color w:val="000000"/>
                <w:sz w:val="20"/>
              </w:rPr>
              <w:t xml:space="preserve">
балғасы,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қалақ,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сыйымдылығы 10 л. </w:t>
            </w:r>
            <w:r>
              <w:br/>
            </w:r>
            <w:r>
              <w:rPr>
                <w:rFonts w:ascii="Times New Roman"/>
                <w:b w:val="false"/>
                <w:i w:val="false"/>
                <w:color w:val="000000"/>
                <w:sz w:val="20"/>
              </w:rPr>
              <w:t xml:space="preserve">
шелек,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 өткізгіштерді </w:t>
            </w:r>
            <w:r>
              <w:br/>
            </w:r>
            <w:r>
              <w:rPr>
                <w:rFonts w:ascii="Times New Roman"/>
                <w:b w:val="false"/>
                <w:i w:val="false"/>
                <w:color w:val="000000"/>
                <w:sz w:val="20"/>
              </w:rPr>
              <w:t xml:space="preserve">
орнату және бекітпе </w:t>
            </w:r>
            <w:r>
              <w:br/>
            </w:r>
            <w:r>
              <w:rPr>
                <w:rFonts w:ascii="Times New Roman"/>
                <w:b w:val="false"/>
                <w:i w:val="false"/>
                <w:color w:val="000000"/>
                <w:sz w:val="20"/>
              </w:rPr>
              <w:t xml:space="preserve">
кәсегін алуға </w:t>
            </w:r>
            <w:r>
              <w:br/>
            </w:r>
            <w:r>
              <w:rPr>
                <w:rFonts w:ascii="Times New Roman"/>
                <w:b w:val="false"/>
                <w:i w:val="false"/>
                <w:color w:val="000000"/>
                <w:sz w:val="20"/>
              </w:rPr>
              <w:t xml:space="preserve">
арналған кілт,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шамы,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шамы,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шамы бар белгі </w:t>
            </w:r>
            <w:r>
              <w:br/>
            </w:r>
            <w:r>
              <w:rPr>
                <w:rFonts w:ascii="Times New Roman"/>
                <w:b w:val="false"/>
                <w:i w:val="false"/>
                <w:color w:val="000000"/>
                <w:sz w:val="20"/>
              </w:rPr>
              <w:t xml:space="preserve">
беру лампасы </w:t>
            </w:r>
            <w:r>
              <w:br/>
            </w:r>
            <w:r>
              <w:rPr>
                <w:rFonts w:ascii="Times New Roman"/>
                <w:b w:val="false"/>
                <w:i w:val="false"/>
                <w:color w:val="000000"/>
                <w:sz w:val="20"/>
              </w:rPr>
              <w:t xml:space="preserve">
(тіктеуіш),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кезектегі базаны жабдықтау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Демалғыштарға арналған </w:t>
            </w:r>
            <w:r>
              <w:br/>
            </w:r>
            <w:r>
              <w:rPr>
                <w:rFonts w:ascii="Times New Roman"/>
                <w:b w:val="false"/>
                <w:i w:val="false"/>
                <w:color w:val="000000"/>
                <w:sz w:val="20"/>
              </w:rPr>
              <w:t xml:space="preserve">
панорамалық бетперде, </w:t>
            </w:r>
            <w:r>
              <w:br/>
            </w:r>
            <w:r>
              <w:rPr>
                <w:rFonts w:ascii="Times New Roman"/>
                <w:b w:val="false"/>
                <w:i w:val="false"/>
                <w:color w:val="000000"/>
                <w:sz w:val="20"/>
              </w:rPr>
              <w:t xml:space="preserve">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Химиялық әк жұтқыш </w:t>
            </w:r>
            <w:r>
              <w:br/>
            </w:r>
            <w:r>
              <w:rPr>
                <w:rFonts w:ascii="Times New Roman"/>
                <w:b w:val="false"/>
                <w:i w:val="false"/>
                <w:color w:val="000000"/>
                <w:sz w:val="20"/>
              </w:rPr>
              <w:t xml:space="preserve">
(төмендемейтін қор), кг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оттегі </w:t>
            </w:r>
            <w:r>
              <w:br/>
            </w:r>
            <w:r>
              <w:rPr>
                <w:rFonts w:ascii="Times New Roman"/>
                <w:b w:val="false"/>
                <w:i w:val="false"/>
                <w:color w:val="000000"/>
                <w:sz w:val="20"/>
              </w:rPr>
              <w:t xml:space="preserve">
бар 40 литрлік баллон </w:t>
            </w:r>
            <w:r>
              <w:br/>
            </w:r>
            <w:r>
              <w:rPr>
                <w:rFonts w:ascii="Times New Roman"/>
                <w:b w:val="false"/>
                <w:i w:val="false"/>
                <w:color w:val="000000"/>
                <w:sz w:val="20"/>
              </w:rPr>
              <w:t xml:space="preserve">
(төмендемейтін қор), </w:t>
            </w:r>
            <w:r>
              <w:br/>
            </w:r>
            <w:r>
              <w:rPr>
                <w:rFonts w:ascii="Times New Roman"/>
                <w:b w:val="false"/>
                <w:i w:val="false"/>
                <w:color w:val="000000"/>
                <w:sz w:val="20"/>
              </w:rPr>
              <w:t xml:space="preserve">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Үйінділерден </w:t>
            </w:r>
            <w:r>
              <w:br/>
            </w:r>
            <w:r>
              <w:rPr>
                <w:rFonts w:ascii="Times New Roman"/>
                <w:b w:val="false"/>
                <w:i w:val="false"/>
                <w:color w:val="000000"/>
                <w:sz w:val="20"/>
              </w:rPr>
              <w:t xml:space="preserve">
қашықтағы байланыс </w:t>
            </w:r>
            <w:r>
              <w:br/>
            </w:r>
            <w:r>
              <w:rPr>
                <w:rFonts w:ascii="Times New Roman"/>
                <w:b w:val="false"/>
                <w:i w:val="false"/>
                <w:color w:val="000000"/>
                <w:sz w:val="20"/>
              </w:rPr>
              <w:t xml:space="preserve">
пен азық жеткізуге </w:t>
            </w:r>
            <w:r>
              <w:br/>
            </w:r>
            <w:r>
              <w:rPr>
                <w:rFonts w:ascii="Times New Roman"/>
                <w:b w:val="false"/>
                <w:i w:val="false"/>
                <w:color w:val="000000"/>
                <w:sz w:val="20"/>
              </w:rPr>
              <w:t xml:space="preserve">
арналған бұйым, жинақ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Гипсті құрылыстарды </w:t>
            </w:r>
            <w:r>
              <w:br/>
            </w:r>
            <w:r>
              <w:rPr>
                <w:rFonts w:ascii="Times New Roman"/>
                <w:b w:val="false"/>
                <w:i w:val="false"/>
                <w:color w:val="000000"/>
                <w:sz w:val="20"/>
              </w:rPr>
              <w:t xml:space="preserve">
салуға арналған </w:t>
            </w:r>
            <w:r>
              <w:br/>
            </w:r>
            <w:r>
              <w:rPr>
                <w:rFonts w:ascii="Times New Roman"/>
                <w:b w:val="false"/>
                <w:i w:val="false"/>
                <w:color w:val="000000"/>
                <w:sz w:val="20"/>
              </w:rPr>
              <w:t xml:space="preserve">
агрегат, жинақ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4753"/>
        <w:gridCol w:w="1953"/>
        <w:gridCol w:w="1613"/>
        <w:gridCol w:w="1693"/>
        <w:gridCol w:w="1573"/>
      </w:tblGrid>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Диаметрі 66 мм өрт </w:t>
            </w:r>
            <w:r>
              <w:br/>
            </w:r>
            <w:r>
              <w:rPr>
                <w:rFonts w:ascii="Times New Roman"/>
                <w:b w:val="false"/>
                <w:i w:val="false"/>
                <w:color w:val="000000"/>
                <w:sz w:val="20"/>
              </w:rPr>
              <w:t xml:space="preserve">
сөндіру жеңдері, м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А-ҚО өрт оқпаны, дана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Сушашқыш, дана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ЖҮ-70 түріндегі үш </w:t>
            </w:r>
            <w:r>
              <w:br/>
            </w:r>
            <w:r>
              <w:rPr>
                <w:rFonts w:ascii="Times New Roman"/>
                <w:b w:val="false"/>
                <w:i w:val="false"/>
                <w:color w:val="000000"/>
                <w:sz w:val="20"/>
              </w:rPr>
              <w:t xml:space="preserve">
жолды жең тарамы, дана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Аралық қосатын бүршік </w:t>
            </w:r>
            <w:r>
              <w:br/>
            </w:r>
            <w:r>
              <w:rPr>
                <w:rFonts w:ascii="Times New Roman"/>
                <w:b w:val="false"/>
                <w:i w:val="false"/>
                <w:color w:val="000000"/>
                <w:sz w:val="20"/>
              </w:rPr>
              <w:t xml:space="preserve">
50х70 мм, дана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72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Аралық қосатын бүршік </w:t>
            </w:r>
            <w:r>
              <w:br/>
            </w:r>
            <w:r>
              <w:rPr>
                <w:rFonts w:ascii="Times New Roman"/>
                <w:b w:val="false"/>
                <w:i w:val="false"/>
                <w:color w:val="000000"/>
                <w:sz w:val="20"/>
              </w:rPr>
              <w:t xml:space="preserve">
70х80 мм, дана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Сыйымдылығы 10 л </w:t>
            </w:r>
            <w:r>
              <w:br/>
            </w:r>
            <w:r>
              <w:rPr>
                <w:rFonts w:ascii="Times New Roman"/>
                <w:b w:val="false"/>
                <w:i w:val="false"/>
                <w:color w:val="000000"/>
                <w:sz w:val="20"/>
              </w:rPr>
              <w:t xml:space="preserve">
ұнтақты өрт </w:t>
            </w:r>
            <w:r>
              <w:br/>
            </w:r>
            <w:r>
              <w:rPr>
                <w:rFonts w:ascii="Times New Roman"/>
                <w:b w:val="false"/>
                <w:i w:val="false"/>
                <w:color w:val="000000"/>
                <w:sz w:val="20"/>
              </w:rPr>
              <w:t xml:space="preserve">
сөндіргіш, дана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Анемометрлер: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ебелекті, дана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табақшалы, дана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Тау-кен құтқару бокс- </w:t>
            </w:r>
            <w:r>
              <w:br/>
            </w:r>
            <w:r>
              <w:rPr>
                <w:rFonts w:ascii="Times New Roman"/>
                <w:b w:val="false"/>
                <w:i w:val="false"/>
                <w:color w:val="000000"/>
                <w:sz w:val="20"/>
              </w:rPr>
              <w:t xml:space="preserve">
базасының кешені, </w:t>
            </w:r>
            <w:r>
              <w:br/>
            </w:r>
            <w:r>
              <w:rPr>
                <w:rFonts w:ascii="Times New Roman"/>
                <w:b w:val="false"/>
                <w:i w:val="false"/>
                <w:color w:val="000000"/>
                <w:sz w:val="20"/>
              </w:rPr>
              <w:t xml:space="preserve">
жинақ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Көбікті және ұнтақты </w:t>
            </w:r>
            <w:r>
              <w:br/>
            </w:r>
            <w:r>
              <w:rPr>
                <w:rFonts w:ascii="Times New Roman"/>
                <w:b w:val="false"/>
                <w:i w:val="false"/>
                <w:color w:val="000000"/>
                <w:sz w:val="20"/>
              </w:rPr>
              <w:t xml:space="preserve">
өрт сөндіру </w:t>
            </w:r>
            <w:r>
              <w:br/>
            </w:r>
            <w:r>
              <w:rPr>
                <w:rFonts w:ascii="Times New Roman"/>
                <w:b w:val="false"/>
                <w:i w:val="false"/>
                <w:color w:val="000000"/>
                <w:sz w:val="20"/>
              </w:rPr>
              <w:t xml:space="preserve">
жабдықтары, жинақ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Өнімділігі минутына </w:t>
            </w:r>
            <w:r>
              <w:br/>
            </w:r>
            <w:r>
              <w:rPr>
                <w:rFonts w:ascii="Times New Roman"/>
                <w:b w:val="false"/>
                <w:i w:val="false"/>
                <w:color w:val="000000"/>
                <w:sz w:val="20"/>
              </w:rPr>
              <w:t xml:space="preserve">
200 текше метр көбік </w:t>
            </w:r>
            <w:r>
              <w:br/>
            </w:r>
            <w:r>
              <w:rPr>
                <w:rFonts w:ascii="Times New Roman"/>
                <w:b w:val="false"/>
                <w:i w:val="false"/>
                <w:color w:val="000000"/>
                <w:sz w:val="20"/>
              </w:rPr>
              <w:t xml:space="preserve">
генераторы, дана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72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Иілгіш күш кабелі </w:t>
            </w:r>
            <w:r>
              <w:br/>
            </w:r>
            <w:r>
              <w:rPr>
                <w:rFonts w:ascii="Times New Roman"/>
                <w:b w:val="false"/>
                <w:i w:val="false"/>
                <w:color w:val="000000"/>
                <w:sz w:val="20"/>
              </w:rPr>
              <w:t xml:space="preserve">
(орауышта), дана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Шахталық электр </w:t>
            </w:r>
            <w:r>
              <w:br/>
            </w:r>
            <w:r>
              <w:rPr>
                <w:rFonts w:ascii="Times New Roman"/>
                <w:b w:val="false"/>
                <w:i w:val="false"/>
                <w:color w:val="000000"/>
                <w:sz w:val="20"/>
              </w:rPr>
              <w:t xml:space="preserve">
жібергіш, дана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КҚ-1 түріндегі көбік </w:t>
            </w:r>
            <w:r>
              <w:br/>
            </w:r>
            <w:r>
              <w:rPr>
                <w:rFonts w:ascii="Times New Roman"/>
                <w:b w:val="false"/>
                <w:i w:val="false"/>
                <w:color w:val="000000"/>
                <w:sz w:val="20"/>
              </w:rPr>
              <w:t xml:space="preserve">
араластырғыш, дана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ЖҮ-70 түріндегі </w:t>
            </w:r>
            <w:r>
              <w:br/>
            </w:r>
            <w:r>
              <w:rPr>
                <w:rFonts w:ascii="Times New Roman"/>
                <w:b w:val="false"/>
                <w:i w:val="false"/>
                <w:color w:val="000000"/>
                <w:sz w:val="20"/>
              </w:rPr>
              <w:t xml:space="preserve">
жеңдік тарам, дана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магистраліне </w:t>
            </w:r>
            <w:r>
              <w:br/>
            </w:r>
            <w:r>
              <w:rPr>
                <w:rFonts w:ascii="Times New Roman"/>
                <w:b w:val="false"/>
                <w:i w:val="false"/>
                <w:color w:val="000000"/>
                <w:sz w:val="20"/>
              </w:rPr>
              <w:t xml:space="preserve">
әмбебап қосылу (бұрғы)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ЖКГ-600 түріндегі </w:t>
            </w:r>
            <w:r>
              <w:br/>
            </w:r>
            <w:r>
              <w:rPr>
                <w:rFonts w:ascii="Times New Roman"/>
                <w:b w:val="false"/>
                <w:i w:val="false"/>
                <w:color w:val="000000"/>
                <w:sz w:val="20"/>
              </w:rPr>
              <w:t xml:space="preserve">
эжекторлық көбік </w:t>
            </w:r>
            <w:r>
              <w:br/>
            </w:r>
            <w:r>
              <w:rPr>
                <w:rFonts w:ascii="Times New Roman"/>
                <w:b w:val="false"/>
                <w:i w:val="false"/>
                <w:color w:val="000000"/>
                <w:sz w:val="20"/>
              </w:rPr>
              <w:t xml:space="preserve">
генераторлары, дана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Өнімділігі минутына </w:t>
            </w:r>
            <w:r>
              <w:br/>
            </w:r>
            <w:r>
              <w:rPr>
                <w:rFonts w:ascii="Times New Roman"/>
                <w:b w:val="false"/>
                <w:i w:val="false"/>
                <w:color w:val="000000"/>
                <w:sz w:val="20"/>
              </w:rPr>
              <w:t xml:space="preserve">
200 текше метр </w:t>
            </w:r>
            <w:r>
              <w:br/>
            </w:r>
            <w:r>
              <w:rPr>
                <w:rFonts w:ascii="Times New Roman"/>
                <w:b w:val="false"/>
                <w:i w:val="false"/>
                <w:color w:val="000000"/>
                <w:sz w:val="20"/>
              </w:rPr>
              <w:t xml:space="preserve">
шахталық эжекторлық </w:t>
            </w:r>
            <w:r>
              <w:br/>
            </w:r>
            <w:r>
              <w:rPr>
                <w:rFonts w:ascii="Times New Roman"/>
                <w:b w:val="false"/>
                <w:i w:val="false"/>
                <w:color w:val="000000"/>
                <w:sz w:val="20"/>
              </w:rPr>
              <w:t xml:space="preserve">
көбік генераторы, дана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Өнімділігі минутына </w:t>
            </w:r>
            <w:r>
              <w:br/>
            </w:r>
            <w:r>
              <w:rPr>
                <w:rFonts w:ascii="Times New Roman"/>
                <w:b w:val="false"/>
                <w:i w:val="false"/>
                <w:color w:val="000000"/>
                <w:sz w:val="20"/>
              </w:rPr>
              <w:t xml:space="preserve">
2000 текше метр </w:t>
            </w:r>
            <w:r>
              <w:br/>
            </w:r>
            <w:r>
              <w:rPr>
                <w:rFonts w:ascii="Times New Roman"/>
                <w:b w:val="false"/>
                <w:i w:val="false"/>
                <w:color w:val="000000"/>
                <w:sz w:val="20"/>
              </w:rPr>
              <w:t xml:space="preserve">
эжекторлық көбік </w:t>
            </w:r>
            <w:r>
              <w:br/>
            </w:r>
            <w:r>
              <w:rPr>
                <w:rFonts w:ascii="Times New Roman"/>
                <w:b w:val="false"/>
                <w:i w:val="false"/>
                <w:color w:val="000000"/>
                <w:sz w:val="20"/>
              </w:rPr>
              <w:t xml:space="preserve">
генераторы, дана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"Экран" түріндегі </w:t>
            </w:r>
            <w:r>
              <w:br/>
            </w:r>
            <w:r>
              <w:rPr>
                <w:rFonts w:ascii="Times New Roman"/>
                <w:b w:val="false"/>
                <w:i w:val="false"/>
                <w:color w:val="000000"/>
                <w:sz w:val="20"/>
              </w:rPr>
              <w:t xml:space="preserve">
өрттерді шектеу </w:t>
            </w:r>
            <w:r>
              <w:br/>
            </w:r>
            <w:r>
              <w:rPr>
                <w:rFonts w:ascii="Times New Roman"/>
                <w:b w:val="false"/>
                <w:i w:val="false"/>
                <w:color w:val="000000"/>
                <w:sz w:val="20"/>
              </w:rPr>
              <w:t xml:space="preserve">
қондырғысы, дана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"ЭӨЖҚ-2" түріндегі </w:t>
            </w:r>
            <w:r>
              <w:br/>
            </w:r>
            <w:r>
              <w:rPr>
                <w:rFonts w:ascii="Times New Roman"/>
                <w:b w:val="false"/>
                <w:i w:val="false"/>
                <w:color w:val="000000"/>
                <w:sz w:val="20"/>
              </w:rPr>
              <w:t xml:space="preserve">
өрттерді шектеу </w:t>
            </w:r>
            <w:r>
              <w:br/>
            </w:r>
            <w:r>
              <w:rPr>
                <w:rFonts w:ascii="Times New Roman"/>
                <w:b w:val="false"/>
                <w:i w:val="false"/>
                <w:color w:val="000000"/>
                <w:sz w:val="20"/>
              </w:rPr>
              <w:t xml:space="preserve">
қондырғысы, дана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"ИКҚ" түріндегі </w:t>
            </w:r>
            <w:r>
              <w:br/>
            </w:r>
            <w:r>
              <w:rPr>
                <w:rFonts w:ascii="Times New Roman"/>
                <w:b w:val="false"/>
                <w:i w:val="false"/>
                <w:color w:val="000000"/>
                <w:sz w:val="20"/>
              </w:rPr>
              <w:t xml:space="preserve">
инертті көбік </w:t>
            </w:r>
            <w:r>
              <w:br/>
            </w:r>
            <w:r>
              <w:rPr>
                <w:rFonts w:ascii="Times New Roman"/>
                <w:b w:val="false"/>
                <w:i w:val="false"/>
                <w:color w:val="000000"/>
                <w:sz w:val="20"/>
              </w:rPr>
              <w:t xml:space="preserve">
қондырғысы, дана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Көбікті оқпан, дана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Диаметрі 600-800 мм </w:t>
            </w:r>
            <w:r>
              <w:br/>
            </w:r>
            <w:r>
              <w:rPr>
                <w:rFonts w:ascii="Times New Roman"/>
                <w:b w:val="false"/>
                <w:i w:val="false"/>
                <w:color w:val="000000"/>
                <w:sz w:val="20"/>
              </w:rPr>
              <w:t xml:space="preserve">
иілгіш желдетпе </w:t>
            </w:r>
            <w:r>
              <w:br/>
            </w:r>
            <w:r>
              <w:rPr>
                <w:rFonts w:ascii="Times New Roman"/>
                <w:b w:val="false"/>
                <w:i w:val="false"/>
                <w:color w:val="000000"/>
                <w:sz w:val="20"/>
              </w:rPr>
              <w:t xml:space="preserve">
құбырлары, м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Иілгіш желдетпе </w:t>
            </w:r>
            <w:r>
              <w:br/>
            </w:r>
            <w:r>
              <w:rPr>
                <w:rFonts w:ascii="Times New Roman"/>
                <w:b w:val="false"/>
                <w:i w:val="false"/>
                <w:color w:val="000000"/>
                <w:sz w:val="20"/>
              </w:rPr>
              <w:t xml:space="preserve">
шығанақ (90 </w:t>
            </w:r>
            <w:r>
              <w:rPr>
                <w:rFonts w:ascii="Times New Roman"/>
                <w:b w:val="false"/>
                <w:i w:val="false"/>
                <w:color w:val="000000"/>
                <w:vertAlign w:val="superscript"/>
              </w:rPr>
              <w:t xml:space="preserve">о </w:t>
            </w:r>
            <w:r>
              <w:rPr>
                <w:rFonts w:ascii="Times New Roman"/>
                <w:b w:val="false"/>
                <w:i w:val="false"/>
                <w:color w:val="000000"/>
                <w:sz w:val="20"/>
              </w:rPr>
              <w:t xml:space="preserve">диаметрі </w:t>
            </w:r>
            <w:r>
              <w:br/>
            </w:r>
            <w:r>
              <w:rPr>
                <w:rFonts w:ascii="Times New Roman"/>
                <w:b w:val="false"/>
                <w:i w:val="false"/>
                <w:color w:val="000000"/>
                <w:sz w:val="20"/>
              </w:rPr>
              <w:t xml:space="preserve">
600-800 мм), дана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Иілгіш желдетпе </w:t>
            </w:r>
            <w:r>
              <w:br/>
            </w:r>
            <w:r>
              <w:rPr>
                <w:rFonts w:ascii="Times New Roman"/>
                <w:b w:val="false"/>
                <w:i w:val="false"/>
                <w:color w:val="000000"/>
                <w:sz w:val="20"/>
              </w:rPr>
              <w:t xml:space="preserve">
шығанақ (135 </w:t>
            </w:r>
            <w:r>
              <w:rPr>
                <w:rFonts w:ascii="Times New Roman"/>
                <w:b w:val="false"/>
                <w:i w:val="false"/>
                <w:color w:val="000000"/>
                <w:vertAlign w:val="superscript"/>
              </w:rPr>
              <w:t xml:space="preserve">о </w:t>
            </w:r>
            <w:r>
              <w:rPr>
                <w:rFonts w:ascii="Times New Roman"/>
                <w:b w:val="false"/>
                <w:i w:val="false"/>
                <w:color w:val="000000"/>
                <w:sz w:val="20"/>
              </w:rPr>
              <w:t xml:space="preserve">диаметрі </w:t>
            </w:r>
            <w:r>
              <w:br/>
            </w:r>
            <w:r>
              <w:rPr>
                <w:rFonts w:ascii="Times New Roman"/>
                <w:b w:val="false"/>
                <w:i w:val="false"/>
                <w:color w:val="000000"/>
                <w:sz w:val="20"/>
              </w:rPr>
              <w:t xml:space="preserve">
600-800 мм), дана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4733"/>
        <w:gridCol w:w="1893"/>
        <w:gridCol w:w="1513"/>
        <w:gridCol w:w="1733"/>
        <w:gridCol w:w="1573"/>
      </w:tblGrid>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Икемді біріктіргіш </w:t>
            </w:r>
            <w:r>
              <w:br/>
            </w:r>
            <w:r>
              <w:rPr>
                <w:rFonts w:ascii="Times New Roman"/>
                <w:b w:val="false"/>
                <w:i w:val="false"/>
                <w:color w:val="000000"/>
                <w:sz w:val="20"/>
              </w:rPr>
              <w:t xml:space="preserve">
600х800 мм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Диаметрі 66 мм </w:t>
            </w:r>
            <w:r>
              <w:br/>
            </w:r>
            <w:r>
              <w:rPr>
                <w:rFonts w:ascii="Times New Roman"/>
                <w:b w:val="false"/>
                <w:i w:val="false"/>
                <w:color w:val="000000"/>
                <w:sz w:val="20"/>
              </w:rPr>
              <w:t xml:space="preserve">
резеңкелі өрт сөндіру </w:t>
            </w:r>
            <w:r>
              <w:br/>
            </w:r>
            <w:r>
              <w:rPr>
                <w:rFonts w:ascii="Times New Roman"/>
                <w:b w:val="false"/>
                <w:i w:val="false"/>
                <w:color w:val="000000"/>
                <w:sz w:val="20"/>
              </w:rPr>
              <w:t xml:space="preserve">
жеңдері, м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Диаметрі 66 мм, </w:t>
            </w:r>
            <w:r>
              <w:br/>
            </w:r>
            <w:r>
              <w:rPr>
                <w:rFonts w:ascii="Times New Roman"/>
                <w:b w:val="false"/>
                <w:i w:val="false"/>
                <w:color w:val="000000"/>
                <w:sz w:val="20"/>
              </w:rPr>
              <w:t xml:space="preserve">
ұзындығы 20 м </w:t>
            </w:r>
            <w:r>
              <w:br/>
            </w:r>
            <w:r>
              <w:rPr>
                <w:rFonts w:ascii="Times New Roman"/>
                <w:b w:val="false"/>
                <w:i w:val="false"/>
                <w:color w:val="000000"/>
                <w:sz w:val="20"/>
              </w:rPr>
              <w:t xml:space="preserve">
резеңкелі өрт сөндіру </w:t>
            </w:r>
            <w:r>
              <w:br/>
            </w:r>
            <w:r>
              <w:rPr>
                <w:rFonts w:ascii="Times New Roman"/>
                <w:b w:val="false"/>
                <w:i w:val="false"/>
                <w:color w:val="000000"/>
                <w:sz w:val="20"/>
              </w:rPr>
              <w:t xml:space="preserve">
жеңдері, м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Диаметрі 66 мм, </w:t>
            </w:r>
            <w:r>
              <w:br/>
            </w:r>
            <w:r>
              <w:rPr>
                <w:rFonts w:ascii="Times New Roman"/>
                <w:b w:val="false"/>
                <w:i w:val="false"/>
                <w:color w:val="000000"/>
                <w:sz w:val="20"/>
              </w:rPr>
              <w:t xml:space="preserve">
ұзындығы 10 м </w:t>
            </w:r>
            <w:r>
              <w:br/>
            </w:r>
            <w:r>
              <w:rPr>
                <w:rFonts w:ascii="Times New Roman"/>
                <w:b w:val="false"/>
                <w:i w:val="false"/>
                <w:color w:val="000000"/>
                <w:sz w:val="20"/>
              </w:rPr>
              <w:t xml:space="preserve">
резеңкелі өрт сөндіру </w:t>
            </w:r>
            <w:r>
              <w:br/>
            </w:r>
            <w:r>
              <w:rPr>
                <w:rFonts w:ascii="Times New Roman"/>
                <w:b w:val="false"/>
                <w:i w:val="false"/>
                <w:color w:val="000000"/>
                <w:sz w:val="20"/>
              </w:rPr>
              <w:t xml:space="preserve">
жеңдері, м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Диаметрі 66 мм, ұзындығы 5 м </w:t>
            </w:r>
            <w:r>
              <w:br/>
            </w:r>
            <w:r>
              <w:rPr>
                <w:rFonts w:ascii="Times New Roman"/>
                <w:b w:val="false"/>
                <w:i w:val="false"/>
                <w:color w:val="000000"/>
                <w:sz w:val="20"/>
              </w:rPr>
              <w:t xml:space="preserve">
резеңкелі өрт сөндіру </w:t>
            </w:r>
            <w:r>
              <w:br/>
            </w:r>
            <w:r>
              <w:rPr>
                <w:rFonts w:ascii="Times New Roman"/>
                <w:b w:val="false"/>
                <w:i w:val="false"/>
                <w:color w:val="000000"/>
                <w:sz w:val="20"/>
              </w:rPr>
              <w:t xml:space="preserve">
жеңдері, м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Диаметрі 66 мм, </w:t>
            </w:r>
            <w:r>
              <w:br/>
            </w:r>
            <w:r>
              <w:rPr>
                <w:rFonts w:ascii="Times New Roman"/>
                <w:b w:val="false"/>
                <w:i w:val="false"/>
                <w:color w:val="000000"/>
                <w:sz w:val="20"/>
              </w:rPr>
              <w:t xml:space="preserve">
ұзындығы 2,5 м </w:t>
            </w:r>
            <w:r>
              <w:br/>
            </w:r>
            <w:r>
              <w:rPr>
                <w:rFonts w:ascii="Times New Roman"/>
                <w:b w:val="false"/>
                <w:i w:val="false"/>
                <w:color w:val="000000"/>
                <w:sz w:val="20"/>
              </w:rPr>
              <w:t xml:space="preserve">
резеңкелі өрт сөндіру </w:t>
            </w:r>
            <w:r>
              <w:br/>
            </w:r>
            <w:r>
              <w:rPr>
                <w:rFonts w:ascii="Times New Roman"/>
                <w:b w:val="false"/>
                <w:i w:val="false"/>
                <w:color w:val="000000"/>
                <w:sz w:val="20"/>
              </w:rPr>
              <w:t xml:space="preserve">
жеңдері, м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Сыйымдылығы 10 л </w:t>
            </w:r>
            <w:r>
              <w:br/>
            </w:r>
            <w:r>
              <w:rPr>
                <w:rFonts w:ascii="Times New Roman"/>
                <w:b w:val="false"/>
                <w:i w:val="false"/>
                <w:color w:val="000000"/>
                <w:sz w:val="20"/>
              </w:rPr>
              <w:t xml:space="preserve">
металл шелек, дана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қапсырмалары, </w:t>
            </w:r>
            <w:r>
              <w:br/>
            </w:r>
            <w:r>
              <w:rPr>
                <w:rFonts w:ascii="Times New Roman"/>
                <w:b w:val="false"/>
                <w:i w:val="false"/>
                <w:color w:val="000000"/>
                <w:sz w:val="20"/>
              </w:rPr>
              <w:t xml:space="preserve">
дана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Шегелер (100-120мм), кг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Құйғы, дана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Шүмекті су сүзгіш, </w:t>
            </w:r>
            <w:r>
              <w:br/>
            </w:r>
            <w:r>
              <w:rPr>
                <w:rFonts w:ascii="Times New Roman"/>
                <w:b w:val="false"/>
                <w:i w:val="false"/>
                <w:color w:val="000000"/>
                <w:sz w:val="20"/>
              </w:rPr>
              <w:t xml:space="preserve">
дана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"Вихрь" түріндегі </w:t>
            </w:r>
            <w:r>
              <w:br/>
            </w:r>
            <w:r>
              <w:rPr>
                <w:rFonts w:ascii="Times New Roman"/>
                <w:b w:val="false"/>
                <w:i w:val="false"/>
                <w:color w:val="000000"/>
                <w:sz w:val="20"/>
              </w:rPr>
              <w:t xml:space="preserve">
ұнтақты шахталық </w:t>
            </w:r>
            <w:r>
              <w:br/>
            </w:r>
            <w:r>
              <w:rPr>
                <w:rFonts w:ascii="Times New Roman"/>
                <w:b w:val="false"/>
                <w:i w:val="false"/>
                <w:color w:val="000000"/>
                <w:sz w:val="20"/>
              </w:rPr>
              <w:t xml:space="preserve">
қондырғы, дана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Электрлік жергілікті </w:t>
            </w:r>
            <w:r>
              <w:br/>
            </w:r>
            <w:r>
              <w:rPr>
                <w:rFonts w:ascii="Times New Roman"/>
                <w:b w:val="false"/>
                <w:i w:val="false"/>
                <w:color w:val="000000"/>
                <w:sz w:val="20"/>
              </w:rPr>
              <w:t xml:space="preserve">
желдету желдеткіші </w:t>
            </w:r>
            <w:r>
              <w:br/>
            </w:r>
            <w:r>
              <w:rPr>
                <w:rFonts w:ascii="Times New Roman"/>
                <w:b w:val="false"/>
                <w:i w:val="false"/>
                <w:color w:val="000000"/>
                <w:sz w:val="20"/>
              </w:rPr>
              <w:t xml:space="preserve">
(СВМ-6 түріндегі), дана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Тозаңға қарсы </w:t>
            </w:r>
            <w:r>
              <w:br/>
            </w:r>
            <w:r>
              <w:rPr>
                <w:rFonts w:ascii="Times New Roman"/>
                <w:b w:val="false"/>
                <w:i w:val="false"/>
                <w:color w:val="000000"/>
                <w:sz w:val="20"/>
              </w:rPr>
              <w:t xml:space="preserve">
демалғыш, дана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Бөшкелердегі көбік </w:t>
            </w:r>
            <w:r>
              <w:br/>
            </w:r>
            <w:r>
              <w:rPr>
                <w:rFonts w:ascii="Times New Roman"/>
                <w:b w:val="false"/>
                <w:i w:val="false"/>
                <w:color w:val="000000"/>
                <w:sz w:val="20"/>
              </w:rPr>
              <w:t xml:space="preserve">
түзгіш, т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Көбік түзгішке </w:t>
            </w:r>
            <w:r>
              <w:br/>
            </w:r>
            <w:r>
              <w:rPr>
                <w:rFonts w:ascii="Times New Roman"/>
                <w:b w:val="false"/>
                <w:i w:val="false"/>
                <w:color w:val="000000"/>
                <w:sz w:val="20"/>
              </w:rPr>
              <w:t xml:space="preserve">
арналған сыйымдығы </w:t>
            </w:r>
            <w:r>
              <w:br/>
            </w:r>
            <w:r>
              <w:rPr>
                <w:rFonts w:ascii="Times New Roman"/>
                <w:b w:val="false"/>
                <w:i w:val="false"/>
                <w:color w:val="000000"/>
                <w:sz w:val="20"/>
              </w:rPr>
              <w:t xml:space="preserve">
20-60 л ыдыс, дана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Көбіктің еселігін </w:t>
            </w:r>
            <w:r>
              <w:br/>
            </w:r>
            <w:r>
              <w:rPr>
                <w:rFonts w:ascii="Times New Roman"/>
                <w:b w:val="false"/>
                <w:i w:val="false"/>
                <w:color w:val="000000"/>
                <w:sz w:val="20"/>
              </w:rPr>
              <w:t xml:space="preserve">
анықтауға арналған </w:t>
            </w:r>
            <w:r>
              <w:br/>
            </w:r>
            <w:r>
              <w:rPr>
                <w:rFonts w:ascii="Times New Roman"/>
                <w:b w:val="false"/>
                <w:i w:val="false"/>
                <w:color w:val="000000"/>
                <w:sz w:val="20"/>
              </w:rPr>
              <w:t xml:space="preserve">
ыдыс, дана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магистраліне аралық </w:t>
            </w:r>
            <w:r>
              <w:br/>
            </w:r>
            <w:r>
              <w:rPr>
                <w:rFonts w:ascii="Times New Roman"/>
                <w:b w:val="false"/>
                <w:i w:val="false"/>
                <w:color w:val="000000"/>
                <w:sz w:val="20"/>
              </w:rPr>
              <w:t xml:space="preserve">
қосылу (бұрғы), дана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Аралық қосатын бүршік </w:t>
            </w:r>
            <w:r>
              <w:br/>
            </w:r>
            <w:r>
              <w:rPr>
                <w:rFonts w:ascii="Times New Roman"/>
                <w:b w:val="false"/>
                <w:i w:val="false"/>
                <w:color w:val="000000"/>
                <w:sz w:val="20"/>
              </w:rPr>
              <w:t xml:space="preserve">
50х70 мм, дана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Аралық қосатын бүршік </w:t>
            </w:r>
            <w:r>
              <w:br/>
            </w:r>
            <w:r>
              <w:rPr>
                <w:rFonts w:ascii="Times New Roman"/>
                <w:b w:val="false"/>
                <w:i w:val="false"/>
                <w:color w:val="000000"/>
                <w:sz w:val="20"/>
              </w:rPr>
              <w:t xml:space="preserve">
70х80 мм, дана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Қосу бүршігіне </w:t>
            </w:r>
            <w:r>
              <w:br/>
            </w:r>
            <w:r>
              <w:rPr>
                <w:rFonts w:ascii="Times New Roman"/>
                <w:b w:val="false"/>
                <w:i w:val="false"/>
                <w:color w:val="000000"/>
                <w:sz w:val="20"/>
              </w:rPr>
              <w:t xml:space="preserve">
арналған резеңкелі </w:t>
            </w:r>
            <w:r>
              <w:br/>
            </w:r>
            <w:r>
              <w:rPr>
                <w:rFonts w:ascii="Times New Roman"/>
                <w:b w:val="false"/>
                <w:i w:val="false"/>
                <w:color w:val="000000"/>
                <w:sz w:val="20"/>
              </w:rPr>
              <w:t xml:space="preserve">
нығыздау шығыршығы </w:t>
            </w:r>
            <w:r>
              <w:br/>
            </w:r>
            <w:r>
              <w:rPr>
                <w:rFonts w:ascii="Times New Roman"/>
                <w:b w:val="false"/>
                <w:i w:val="false"/>
                <w:color w:val="000000"/>
                <w:sz w:val="20"/>
              </w:rPr>
              <w:t xml:space="preserve">
(диаметрі 50, 70, 80 </w:t>
            </w:r>
            <w:r>
              <w:br/>
            </w:r>
            <w:r>
              <w:rPr>
                <w:rFonts w:ascii="Times New Roman"/>
                <w:b w:val="false"/>
                <w:i w:val="false"/>
                <w:color w:val="000000"/>
                <w:sz w:val="20"/>
              </w:rPr>
              <w:t xml:space="preserve">
мм), жинақ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"ӨО-1" түріндегі </w:t>
            </w:r>
            <w:r>
              <w:br/>
            </w:r>
            <w:r>
              <w:rPr>
                <w:rFonts w:ascii="Times New Roman"/>
                <w:b w:val="false"/>
                <w:i w:val="false"/>
                <w:color w:val="000000"/>
                <w:sz w:val="20"/>
              </w:rPr>
              <w:t xml:space="preserve">
өлшеуіш оқпан, дана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Парашютты желдетпе </w:t>
            </w:r>
            <w:r>
              <w:br/>
            </w:r>
            <w:r>
              <w:rPr>
                <w:rFonts w:ascii="Times New Roman"/>
                <w:b w:val="false"/>
                <w:i w:val="false"/>
                <w:color w:val="000000"/>
                <w:sz w:val="20"/>
              </w:rPr>
              <w:t xml:space="preserve">
далда (N 4, 5, 6), </w:t>
            </w:r>
            <w:r>
              <w:br/>
            </w:r>
            <w:r>
              <w:rPr>
                <w:rFonts w:ascii="Times New Roman"/>
                <w:b w:val="false"/>
                <w:i w:val="false"/>
                <w:color w:val="000000"/>
                <w:sz w:val="20"/>
              </w:rPr>
              <w:t xml:space="preserve">
жинақ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ЛКҚ түріндегі </w:t>
            </w:r>
            <w:r>
              <w:br/>
            </w:r>
            <w:r>
              <w:rPr>
                <w:rFonts w:ascii="Times New Roman"/>
                <w:b w:val="false"/>
                <w:i w:val="false"/>
                <w:color w:val="000000"/>
                <w:sz w:val="20"/>
              </w:rPr>
              <w:t xml:space="preserve">
резеңкелі арқан </w:t>
            </w:r>
            <w:r>
              <w:br/>
            </w:r>
            <w:r>
              <w:rPr>
                <w:rFonts w:ascii="Times New Roman"/>
                <w:b w:val="false"/>
                <w:i w:val="false"/>
                <w:color w:val="000000"/>
                <w:sz w:val="20"/>
              </w:rPr>
              <w:t xml:space="preserve">
таспаларын кесуге </w:t>
            </w:r>
            <w:r>
              <w:br/>
            </w:r>
            <w:r>
              <w:rPr>
                <w:rFonts w:ascii="Times New Roman"/>
                <w:b w:val="false"/>
                <w:i w:val="false"/>
                <w:color w:val="000000"/>
                <w:sz w:val="20"/>
              </w:rPr>
              <w:t xml:space="preserve">
арналған құрал, дана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Бейөткізгіш қолғап, </w:t>
            </w:r>
            <w:r>
              <w:br/>
            </w:r>
            <w:r>
              <w:rPr>
                <w:rFonts w:ascii="Times New Roman"/>
                <w:b w:val="false"/>
                <w:i w:val="false"/>
                <w:color w:val="000000"/>
                <w:sz w:val="20"/>
              </w:rPr>
              <w:t xml:space="preserve">
дана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Қашықтық сынама алу </w:t>
            </w:r>
            <w:r>
              <w:br/>
            </w:r>
            <w:r>
              <w:rPr>
                <w:rFonts w:ascii="Times New Roman"/>
                <w:b w:val="false"/>
                <w:i w:val="false"/>
                <w:color w:val="000000"/>
                <w:sz w:val="20"/>
              </w:rPr>
              <w:t xml:space="preserve">
жабдығы, дана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Ауаның аралық </w:t>
            </w:r>
            <w:r>
              <w:br/>
            </w:r>
            <w:r>
              <w:rPr>
                <w:rFonts w:ascii="Times New Roman"/>
                <w:b w:val="false"/>
                <w:i w:val="false"/>
                <w:color w:val="000000"/>
                <w:sz w:val="20"/>
              </w:rPr>
              <w:t xml:space="preserve">
сынамасын алу </w:t>
            </w:r>
            <w:r>
              <w:br/>
            </w:r>
            <w:r>
              <w:rPr>
                <w:rFonts w:ascii="Times New Roman"/>
                <w:b w:val="false"/>
                <w:i w:val="false"/>
                <w:color w:val="000000"/>
                <w:sz w:val="20"/>
              </w:rPr>
              <w:t xml:space="preserve">
қондырғысы, дана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Біріктіретін элементі </w:t>
            </w:r>
            <w:r>
              <w:br/>
            </w:r>
            <w:r>
              <w:rPr>
                <w:rFonts w:ascii="Times New Roman"/>
                <w:b w:val="false"/>
                <w:i w:val="false"/>
                <w:color w:val="000000"/>
                <w:sz w:val="20"/>
              </w:rPr>
              <w:t xml:space="preserve">
бар сынамаалғыш құбыр </w:t>
            </w:r>
            <w:r>
              <w:br/>
            </w:r>
            <w:r>
              <w:rPr>
                <w:rFonts w:ascii="Times New Roman"/>
                <w:b w:val="false"/>
                <w:i w:val="false"/>
                <w:color w:val="000000"/>
                <w:sz w:val="20"/>
              </w:rPr>
              <w:t xml:space="preserve">
(ішкі диаметрі 6-12 мм), м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Камераларға ауа </w:t>
            </w:r>
            <w:r>
              <w:br/>
            </w:r>
            <w:r>
              <w:rPr>
                <w:rFonts w:ascii="Times New Roman"/>
                <w:b w:val="false"/>
                <w:i w:val="false"/>
                <w:color w:val="000000"/>
                <w:sz w:val="20"/>
              </w:rPr>
              <w:t xml:space="preserve">
сынамасын алу құралы, </w:t>
            </w:r>
            <w:r>
              <w:br/>
            </w:r>
            <w:r>
              <w:rPr>
                <w:rFonts w:ascii="Times New Roman"/>
                <w:b w:val="false"/>
                <w:i w:val="false"/>
                <w:color w:val="000000"/>
                <w:sz w:val="20"/>
              </w:rPr>
              <w:t xml:space="preserve">
дана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4613"/>
        <w:gridCol w:w="1893"/>
        <w:gridCol w:w="1553"/>
        <w:gridCol w:w="1693"/>
        <w:gridCol w:w="1573"/>
      </w:tblGrid>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Ауа сынамасын алуға </w:t>
            </w:r>
            <w:r>
              <w:br/>
            </w:r>
            <w:r>
              <w:rPr>
                <w:rFonts w:ascii="Times New Roman"/>
                <w:b w:val="false"/>
                <w:i w:val="false"/>
                <w:color w:val="000000"/>
                <w:sz w:val="20"/>
              </w:rPr>
              <w:t xml:space="preserve">
арналған икемді ыдыс, </w:t>
            </w:r>
            <w:r>
              <w:br/>
            </w:r>
            <w:r>
              <w:rPr>
                <w:rFonts w:ascii="Times New Roman"/>
                <w:b w:val="false"/>
                <w:i w:val="false"/>
                <w:color w:val="000000"/>
                <w:sz w:val="20"/>
              </w:rPr>
              <w:t xml:space="preserve">
дана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Сығылған ауасы бар 12 </w:t>
            </w:r>
            <w:r>
              <w:br/>
            </w:r>
            <w:r>
              <w:rPr>
                <w:rFonts w:ascii="Times New Roman"/>
                <w:b w:val="false"/>
                <w:i w:val="false"/>
                <w:color w:val="000000"/>
                <w:sz w:val="20"/>
              </w:rPr>
              <w:t xml:space="preserve">
литрлік баллон, дана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Сығылған ауасы бар 40 </w:t>
            </w:r>
            <w:r>
              <w:br/>
            </w:r>
            <w:r>
              <w:rPr>
                <w:rFonts w:ascii="Times New Roman"/>
                <w:b w:val="false"/>
                <w:i w:val="false"/>
                <w:color w:val="000000"/>
                <w:sz w:val="20"/>
              </w:rPr>
              <w:t xml:space="preserve">
литрлік баллон, дана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Ауалы редуктор, дана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сүзгіш, дана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Суағынды эжекторлық </w:t>
            </w:r>
            <w:r>
              <w:br/>
            </w:r>
            <w:r>
              <w:rPr>
                <w:rFonts w:ascii="Times New Roman"/>
                <w:b w:val="false"/>
                <w:i w:val="false"/>
                <w:color w:val="000000"/>
                <w:sz w:val="20"/>
              </w:rPr>
              <w:t xml:space="preserve">
сынама алу құралы, </w:t>
            </w:r>
            <w:r>
              <w:br/>
            </w:r>
            <w:r>
              <w:rPr>
                <w:rFonts w:ascii="Times New Roman"/>
                <w:b w:val="false"/>
                <w:i w:val="false"/>
                <w:color w:val="000000"/>
                <w:sz w:val="20"/>
              </w:rPr>
              <w:t xml:space="preserve">
жинақ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12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Ұсақ түйіршікті өрт </w:t>
            </w:r>
            <w:r>
              <w:br/>
            </w:r>
            <w:r>
              <w:rPr>
                <w:rFonts w:ascii="Times New Roman"/>
                <w:b w:val="false"/>
                <w:i w:val="false"/>
                <w:color w:val="000000"/>
                <w:sz w:val="20"/>
              </w:rPr>
              <w:t xml:space="preserve">
сөндіргіш ұнтақ </w:t>
            </w:r>
            <w:r>
              <w:br/>
            </w:r>
            <w:r>
              <w:rPr>
                <w:rFonts w:ascii="Times New Roman"/>
                <w:b w:val="false"/>
                <w:i w:val="false"/>
                <w:color w:val="000000"/>
                <w:sz w:val="20"/>
              </w:rPr>
              <w:t xml:space="preserve">
(көлік қаптарында </w:t>
            </w:r>
            <w:r>
              <w:br/>
            </w:r>
            <w:r>
              <w:rPr>
                <w:rFonts w:ascii="Times New Roman"/>
                <w:b w:val="false"/>
                <w:i w:val="false"/>
                <w:color w:val="000000"/>
                <w:sz w:val="20"/>
              </w:rPr>
              <w:t xml:space="preserve">
төмендемейтін қор), т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Авиациялық керосин, т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Керосинге арналған </w:t>
            </w:r>
            <w:r>
              <w:br/>
            </w:r>
            <w:r>
              <w:rPr>
                <w:rFonts w:ascii="Times New Roman"/>
                <w:b w:val="false"/>
                <w:i w:val="false"/>
                <w:color w:val="000000"/>
                <w:sz w:val="20"/>
              </w:rPr>
              <w:t xml:space="preserve">
бөшкелер, дана: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л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л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л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Жарылыс төзімді </w:t>
            </w:r>
            <w:r>
              <w:br/>
            </w:r>
            <w:r>
              <w:rPr>
                <w:rFonts w:ascii="Times New Roman"/>
                <w:b w:val="false"/>
                <w:i w:val="false"/>
                <w:color w:val="000000"/>
                <w:sz w:val="20"/>
              </w:rPr>
              <w:t xml:space="preserve">
далдалар үшін ойық </w:t>
            </w:r>
            <w:r>
              <w:br/>
            </w:r>
            <w:r>
              <w:rPr>
                <w:rFonts w:ascii="Times New Roman"/>
                <w:b w:val="false"/>
                <w:i w:val="false"/>
                <w:color w:val="000000"/>
                <w:sz w:val="20"/>
              </w:rPr>
              <w:t xml:space="preserve">
құбырларының жинағы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Гипс қоспаларын </w:t>
            </w:r>
            <w:r>
              <w:br/>
            </w:r>
            <w:r>
              <w:rPr>
                <w:rFonts w:ascii="Times New Roman"/>
                <w:b w:val="false"/>
                <w:i w:val="false"/>
                <w:color w:val="000000"/>
                <w:sz w:val="20"/>
              </w:rPr>
              <w:t xml:space="preserve">
жіберуге арналған </w:t>
            </w:r>
            <w:r>
              <w:br/>
            </w:r>
            <w:r>
              <w:rPr>
                <w:rFonts w:ascii="Times New Roman"/>
                <w:b w:val="false"/>
                <w:i w:val="false"/>
                <w:color w:val="000000"/>
                <w:sz w:val="20"/>
              </w:rPr>
              <w:t xml:space="preserve">
диаметрі 51 мм </w:t>
            </w:r>
            <w:r>
              <w:br/>
            </w:r>
            <w:r>
              <w:rPr>
                <w:rFonts w:ascii="Times New Roman"/>
                <w:b w:val="false"/>
                <w:i w:val="false"/>
                <w:color w:val="000000"/>
                <w:sz w:val="20"/>
              </w:rPr>
              <w:t xml:space="preserve">
біріктіргіш бүршігі </w:t>
            </w:r>
            <w:r>
              <w:br/>
            </w:r>
            <w:r>
              <w:rPr>
                <w:rFonts w:ascii="Times New Roman"/>
                <w:b w:val="false"/>
                <w:i w:val="false"/>
                <w:color w:val="000000"/>
                <w:sz w:val="20"/>
              </w:rPr>
              <w:t xml:space="preserve">
бар қысымды өрт </w:t>
            </w:r>
            <w:r>
              <w:br/>
            </w:r>
            <w:r>
              <w:rPr>
                <w:rFonts w:ascii="Times New Roman"/>
                <w:b w:val="false"/>
                <w:i w:val="false"/>
                <w:color w:val="000000"/>
                <w:sz w:val="20"/>
              </w:rPr>
              <w:t xml:space="preserve">
сөндіру жеңдері, м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Өнімділігі минутына </w:t>
            </w:r>
            <w:r>
              <w:br/>
            </w:r>
            <w:r>
              <w:rPr>
                <w:rFonts w:ascii="Times New Roman"/>
                <w:b w:val="false"/>
                <w:i w:val="false"/>
                <w:color w:val="000000"/>
                <w:sz w:val="20"/>
              </w:rPr>
              <w:t xml:space="preserve">
200 текше метрлік </w:t>
            </w:r>
            <w:r>
              <w:br/>
            </w:r>
            <w:r>
              <w:rPr>
                <w:rFonts w:ascii="Times New Roman"/>
                <w:b w:val="false"/>
                <w:i w:val="false"/>
                <w:color w:val="000000"/>
                <w:sz w:val="20"/>
              </w:rPr>
              <w:t xml:space="preserve">
мотопомпа, жинақ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Металды газбен кесу </w:t>
            </w:r>
            <w:r>
              <w:br/>
            </w:r>
            <w:r>
              <w:rPr>
                <w:rFonts w:ascii="Times New Roman"/>
                <w:b w:val="false"/>
                <w:i w:val="false"/>
                <w:color w:val="000000"/>
                <w:sz w:val="20"/>
              </w:rPr>
              <w:t xml:space="preserve">
аспабы, жинақ, дана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Гидрант - тапанша, жинақ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Біріктіру бүршігіне </w:t>
            </w:r>
            <w:r>
              <w:br/>
            </w:r>
            <w:r>
              <w:rPr>
                <w:rFonts w:ascii="Times New Roman"/>
                <w:b w:val="false"/>
                <w:i w:val="false"/>
                <w:color w:val="000000"/>
                <w:sz w:val="20"/>
              </w:rPr>
              <w:t xml:space="preserve">
арналған резеңкелі </w:t>
            </w:r>
            <w:r>
              <w:br/>
            </w:r>
            <w:r>
              <w:rPr>
                <w:rFonts w:ascii="Times New Roman"/>
                <w:b w:val="false"/>
                <w:i w:val="false"/>
                <w:color w:val="000000"/>
                <w:sz w:val="20"/>
              </w:rPr>
              <w:t xml:space="preserve">
нығыздау шығыршығы </w:t>
            </w:r>
            <w:r>
              <w:br/>
            </w:r>
            <w:r>
              <w:rPr>
                <w:rFonts w:ascii="Times New Roman"/>
                <w:b w:val="false"/>
                <w:i w:val="false"/>
                <w:color w:val="000000"/>
                <w:sz w:val="20"/>
              </w:rPr>
              <w:t xml:space="preserve">
(диаметрі 50, 70, 80 </w:t>
            </w:r>
            <w:r>
              <w:br/>
            </w:r>
            <w:r>
              <w:rPr>
                <w:rFonts w:ascii="Times New Roman"/>
                <w:b w:val="false"/>
                <w:i w:val="false"/>
                <w:color w:val="000000"/>
                <w:sz w:val="20"/>
              </w:rPr>
              <w:t xml:space="preserve">
мм), жинақ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Шынжырлы құбыр кілті, </w:t>
            </w:r>
            <w:r>
              <w:br/>
            </w:r>
            <w:r>
              <w:rPr>
                <w:rFonts w:ascii="Times New Roman"/>
                <w:b w:val="false"/>
                <w:i w:val="false"/>
                <w:color w:val="000000"/>
                <w:sz w:val="20"/>
              </w:rPr>
              <w:t xml:space="preserve">
дана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сөндіру бағыттауышы </w:t>
            </w:r>
            <w:r>
              <w:br/>
            </w:r>
            <w:r>
              <w:rPr>
                <w:rFonts w:ascii="Times New Roman"/>
                <w:b w:val="false"/>
                <w:i w:val="false"/>
                <w:color w:val="000000"/>
                <w:sz w:val="20"/>
              </w:rPr>
              <w:t xml:space="preserve">
(құбырлардан диаметрі </w:t>
            </w:r>
            <w:r>
              <w:br/>
            </w:r>
            <w:r>
              <w:rPr>
                <w:rFonts w:ascii="Times New Roman"/>
                <w:b w:val="false"/>
                <w:i w:val="false"/>
                <w:color w:val="000000"/>
                <w:sz w:val="20"/>
              </w:rPr>
              <w:t xml:space="preserve">
1,25-2 дюйм), жинақ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жеңдерін арқанға </w:t>
            </w:r>
            <w:r>
              <w:br/>
            </w:r>
            <w:r>
              <w:rPr>
                <w:rFonts w:ascii="Times New Roman"/>
                <w:b w:val="false"/>
                <w:i w:val="false"/>
                <w:color w:val="000000"/>
                <w:sz w:val="20"/>
              </w:rPr>
              <w:t xml:space="preserve">
бекіту бұйымы, дана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 кескіш, дана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Гидравликалық </w:t>
            </w:r>
            <w:r>
              <w:br/>
            </w:r>
            <w:r>
              <w:rPr>
                <w:rFonts w:ascii="Times New Roman"/>
                <w:b w:val="false"/>
                <w:i w:val="false"/>
                <w:color w:val="000000"/>
                <w:sz w:val="20"/>
              </w:rPr>
              <w:t xml:space="preserve">
авариялық-құтқару </w:t>
            </w:r>
            <w:r>
              <w:br/>
            </w:r>
            <w:r>
              <w:rPr>
                <w:rFonts w:ascii="Times New Roman"/>
                <w:b w:val="false"/>
                <w:i w:val="false"/>
                <w:color w:val="000000"/>
                <w:sz w:val="20"/>
              </w:rPr>
              <w:t xml:space="preserve">
қол құралы, жинақ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Ұштықтар топтамасы </w:t>
            </w:r>
            <w:r>
              <w:br/>
            </w:r>
            <w:r>
              <w:rPr>
                <w:rFonts w:ascii="Times New Roman"/>
                <w:b w:val="false"/>
                <w:i w:val="false"/>
                <w:color w:val="000000"/>
                <w:sz w:val="20"/>
              </w:rPr>
              <w:t xml:space="preserve">
бар шой балға, дана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Ұшында жалғастығы бар </w:t>
            </w:r>
            <w:r>
              <w:br/>
            </w:r>
            <w:r>
              <w:rPr>
                <w:rFonts w:ascii="Times New Roman"/>
                <w:b w:val="false"/>
                <w:i w:val="false"/>
                <w:color w:val="000000"/>
                <w:sz w:val="20"/>
              </w:rPr>
              <w:t xml:space="preserve">
шой балғаларға </w:t>
            </w:r>
            <w:r>
              <w:br/>
            </w:r>
            <w:r>
              <w:rPr>
                <w:rFonts w:ascii="Times New Roman"/>
                <w:b w:val="false"/>
                <w:i w:val="false"/>
                <w:color w:val="000000"/>
                <w:sz w:val="20"/>
              </w:rPr>
              <w:t xml:space="preserve">
арналған пневмати- </w:t>
            </w:r>
            <w:r>
              <w:br/>
            </w:r>
            <w:r>
              <w:rPr>
                <w:rFonts w:ascii="Times New Roman"/>
                <w:b w:val="false"/>
                <w:i w:val="false"/>
                <w:color w:val="000000"/>
                <w:sz w:val="20"/>
              </w:rPr>
              <w:t xml:space="preserve">
калық құбыршек, м.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Ағаш кесуге арналған </w:t>
            </w:r>
            <w:r>
              <w:br/>
            </w:r>
            <w:r>
              <w:rPr>
                <w:rFonts w:ascii="Times New Roman"/>
                <w:b w:val="false"/>
                <w:i w:val="false"/>
                <w:color w:val="000000"/>
                <w:sz w:val="20"/>
              </w:rPr>
              <w:t xml:space="preserve">
электр аралары, дана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шүмегі, дана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Иілгіш аспалы саты, </w:t>
            </w:r>
            <w:r>
              <w:br/>
            </w:r>
            <w:r>
              <w:rPr>
                <w:rFonts w:ascii="Times New Roman"/>
                <w:b w:val="false"/>
                <w:i w:val="false"/>
                <w:color w:val="000000"/>
                <w:sz w:val="20"/>
              </w:rPr>
              <w:t xml:space="preserve">
ұзындығы 30 м, дана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Жеңдерді байлауға </w:t>
            </w:r>
            <w:r>
              <w:br/>
            </w:r>
            <w:r>
              <w:rPr>
                <w:rFonts w:ascii="Times New Roman"/>
                <w:b w:val="false"/>
                <w:i w:val="false"/>
                <w:color w:val="000000"/>
                <w:sz w:val="20"/>
              </w:rPr>
              <w:t xml:space="preserve">
және орауға арналған </w:t>
            </w:r>
            <w:r>
              <w:br/>
            </w:r>
            <w:r>
              <w:rPr>
                <w:rFonts w:ascii="Times New Roman"/>
                <w:b w:val="false"/>
                <w:i w:val="false"/>
                <w:color w:val="000000"/>
                <w:sz w:val="20"/>
              </w:rPr>
              <w:t xml:space="preserve">
бұйым, жинақ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4533"/>
        <w:gridCol w:w="1913"/>
        <w:gridCol w:w="1713"/>
        <w:gridCol w:w="1773"/>
        <w:gridCol w:w="1753"/>
      </w:tblGrid>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Жинақтағы жылуға </w:t>
            </w:r>
            <w:r>
              <w:br/>
            </w:r>
            <w:r>
              <w:rPr>
                <w:rFonts w:ascii="Times New Roman"/>
                <w:b w:val="false"/>
                <w:i w:val="false"/>
                <w:color w:val="000000"/>
                <w:sz w:val="20"/>
              </w:rPr>
              <w:t xml:space="preserve">
қарсы костюмдер, дана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Парашютты жарылыс </w:t>
            </w:r>
            <w:r>
              <w:br/>
            </w:r>
            <w:r>
              <w:rPr>
                <w:rFonts w:ascii="Times New Roman"/>
                <w:b w:val="false"/>
                <w:i w:val="false"/>
                <w:color w:val="000000"/>
                <w:sz w:val="20"/>
              </w:rPr>
              <w:t xml:space="preserve">
сөндіргіш далдалар </w:t>
            </w:r>
            <w:r>
              <w:br/>
            </w:r>
            <w:r>
              <w:rPr>
                <w:rFonts w:ascii="Times New Roman"/>
                <w:b w:val="false"/>
                <w:i w:val="false"/>
                <w:color w:val="000000"/>
                <w:sz w:val="20"/>
              </w:rPr>
              <w:t xml:space="preserve">
(кесік, м </w:t>
            </w:r>
            <w:r>
              <w:rPr>
                <w:rFonts w:ascii="Times New Roman"/>
                <w:b w:val="false"/>
                <w:i w:val="false"/>
                <w:color w:val="000000"/>
                <w:vertAlign w:val="superscript"/>
              </w:rPr>
              <w:t xml:space="preserve">2 </w:t>
            </w:r>
            <w:r>
              <w:rPr>
                <w:rFonts w:ascii="Times New Roman"/>
                <w:b w:val="false"/>
                <w:i w:val="false"/>
                <w:color w:val="000000"/>
                <w:sz w:val="20"/>
              </w:rPr>
              <w:t xml:space="preserve">, 10, 16, </w:t>
            </w:r>
            <w:r>
              <w:br/>
            </w:r>
            <w:r>
              <w:rPr>
                <w:rFonts w:ascii="Times New Roman"/>
                <w:b w:val="false"/>
                <w:i w:val="false"/>
                <w:color w:val="000000"/>
                <w:sz w:val="20"/>
              </w:rPr>
              <w:t xml:space="preserve">
24), жинақ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Адамдарды үйінділерден </w:t>
            </w:r>
            <w:r>
              <w:br/>
            </w:r>
            <w:r>
              <w:rPr>
                <w:rFonts w:ascii="Times New Roman"/>
                <w:b w:val="false"/>
                <w:i w:val="false"/>
                <w:color w:val="000000"/>
                <w:sz w:val="20"/>
              </w:rPr>
              <w:t xml:space="preserve">
іздеу құралы, дана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Тұрғылықты орынды </w:t>
            </w:r>
            <w:r>
              <w:br/>
            </w:r>
            <w:r>
              <w:rPr>
                <w:rFonts w:ascii="Times New Roman"/>
                <w:b w:val="false"/>
                <w:i w:val="false"/>
                <w:color w:val="000000"/>
                <w:sz w:val="20"/>
              </w:rPr>
              <w:t xml:space="preserve">
анықтау құралы, жинақ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Жеңдерді байлауға және орауға арналған бұйым, жинақ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Жинақтағы жылуға қарсы костюмдер, дана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Парашютты жарылыс </w:t>
            </w:r>
            <w:r>
              <w:br/>
            </w:r>
            <w:r>
              <w:rPr>
                <w:rFonts w:ascii="Times New Roman"/>
                <w:b w:val="false"/>
                <w:i w:val="false"/>
                <w:color w:val="000000"/>
                <w:sz w:val="20"/>
              </w:rPr>
              <w:t xml:space="preserve">
сөндіргіш далдалар </w:t>
            </w:r>
            <w:r>
              <w:br/>
            </w:r>
            <w:r>
              <w:rPr>
                <w:rFonts w:ascii="Times New Roman"/>
                <w:b w:val="false"/>
                <w:i w:val="false"/>
                <w:color w:val="000000"/>
                <w:sz w:val="20"/>
              </w:rPr>
              <w:t xml:space="preserve">
(кесік, м </w:t>
            </w:r>
            <w:r>
              <w:rPr>
                <w:rFonts w:ascii="Times New Roman"/>
                <w:b w:val="false"/>
                <w:i w:val="false"/>
                <w:color w:val="000000"/>
                <w:vertAlign w:val="superscript"/>
              </w:rPr>
              <w:t xml:space="preserve">2 </w:t>
            </w:r>
            <w:r>
              <w:rPr>
                <w:rFonts w:ascii="Times New Roman"/>
                <w:b w:val="false"/>
                <w:i w:val="false"/>
                <w:color w:val="000000"/>
                <w:sz w:val="20"/>
              </w:rPr>
              <w:t xml:space="preserve">, 10, 16, </w:t>
            </w:r>
            <w:r>
              <w:br/>
            </w:r>
            <w:r>
              <w:rPr>
                <w:rFonts w:ascii="Times New Roman"/>
                <w:b w:val="false"/>
                <w:i w:val="false"/>
                <w:color w:val="000000"/>
                <w:sz w:val="20"/>
              </w:rPr>
              <w:t xml:space="preserve">
24), жинақ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Адамдарды үйінділерден іздеу </w:t>
            </w:r>
            <w:r>
              <w:br/>
            </w:r>
            <w:r>
              <w:rPr>
                <w:rFonts w:ascii="Times New Roman"/>
                <w:b w:val="false"/>
                <w:i w:val="false"/>
                <w:color w:val="000000"/>
                <w:sz w:val="20"/>
              </w:rPr>
              <w:t xml:space="preserve">
құралы, дана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Тұрғылықты орынды </w:t>
            </w:r>
            <w:r>
              <w:br/>
            </w:r>
            <w:r>
              <w:rPr>
                <w:rFonts w:ascii="Times New Roman"/>
                <w:b w:val="false"/>
                <w:i w:val="false"/>
                <w:color w:val="000000"/>
                <w:sz w:val="20"/>
              </w:rPr>
              <w:t xml:space="preserve">
анықтау құралы, жинақ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Көшпелі авариялық газталдау зертханасын жабдықтау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Көміртегі тотықтарының </w:t>
            </w:r>
            <w:r>
              <w:br/>
            </w:r>
            <w:r>
              <w:rPr>
                <w:rFonts w:ascii="Times New Roman"/>
                <w:b w:val="false"/>
                <w:i w:val="false"/>
                <w:color w:val="000000"/>
                <w:sz w:val="20"/>
              </w:rPr>
              <w:t xml:space="preserve">
микроконцентрациясын </w:t>
            </w:r>
            <w:r>
              <w:br/>
            </w:r>
            <w:r>
              <w:rPr>
                <w:rFonts w:ascii="Times New Roman"/>
                <w:b w:val="false"/>
                <w:i w:val="false"/>
                <w:color w:val="000000"/>
                <w:sz w:val="20"/>
              </w:rPr>
              <w:t xml:space="preserve">
талдауға арналған </w:t>
            </w:r>
            <w:r>
              <w:br/>
            </w:r>
            <w:r>
              <w:rPr>
                <w:rFonts w:ascii="Times New Roman"/>
                <w:b w:val="false"/>
                <w:i w:val="false"/>
                <w:color w:val="000000"/>
                <w:sz w:val="20"/>
              </w:rPr>
              <w:t xml:space="preserve">
газталдағыш, жинақ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Көміртегі тотықтарының </w:t>
            </w:r>
            <w:r>
              <w:br/>
            </w:r>
            <w:r>
              <w:rPr>
                <w:rFonts w:ascii="Times New Roman"/>
                <w:b w:val="false"/>
                <w:i w:val="false"/>
                <w:color w:val="000000"/>
                <w:sz w:val="20"/>
              </w:rPr>
              <w:t xml:space="preserve">
микроконцентрациясын </w:t>
            </w:r>
            <w:r>
              <w:br/>
            </w:r>
            <w:r>
              <w:rPr>
                <w:rFonts w:ascii="Times New Roman"/>
                <w:b w:val="false"/>
                <w:i w:val="false"/>
                <w:color w:val="000000"/>
                <w:sz w:val="20"/>
              </w:rPr>
              <w:t xml:space="preserve">
талдауға арналған </w:t>
            </w:r>
            <w:r>
              <w:br/>
            </w:r>
            <w:r>
              <w:rPr>
                <w:rFonts w:ascii="Times New Roman"/>
                <w:b w:val="false"/>
                <w:i w:val="false"/>
                <w:color w:val="000000"/>
                <w:sz w:val="20"/>
              </w:rPr>
              <w:t xml:space="preserve">
газталдағыштың керек- </w:t>
            </w:r>
            <w:r>
              <w:br/>
            </w:r>
            <w:r>
              <w:rPr>
                <w:rFonts w:ascii="Times New Roman"/>
                <w:b w:val="false"/>
                <w:i w:val="false"/>
                <w:color w:val="000000"/>
                <w:sz w:val="20"/>
              </w:rPr>
              <w:t xml:space="preserve">
жарақтары мен қосалқы </w:t>
            </w:r>
            <w:r>
              <w:br/>
            </w:r>
            <w:r>
              <w:rPr>
                <w:rFonts w:ascii="Times New Roman"/>
                <w:b w:val="false"/>
                <w:i w:val="false"/>
                <w:color w:val="000000"/>
                <w:sz w:val="20"/>
              </w:rPr>
              <w:t xml:space="preserve">
бөлшектері, жинақ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ұшқын </w:t>
            </w:r>
            <w:r>
              <w:br/>
            </w:r>
            <w:r>
              <w:rPr>
                <w:rFonts w:ascii="Times New Roman"/>
                <w:b w:val="false"/>
                <w:i w:val="false"/>
                <w:color w:val="000000"/>
                <w:sz w:val="20"/>
              </w:rPr>
              <w:t xml:space="preserve">
қауіпсіздік </w:t>
            </w:r>
            <w:r>
              <w:br/>
            </w:r>
            <w:r>
              <w:rPr>
                <w:rFonts w:ascii="Times New Roman"/>
                <w:b w:val="false"/>
                <w:i w:val="false"/>
                <w:color w:val="000000"/>
                <w:sz w:val="20"/>
              </w:rPr>
              <w:t xml:space="preserve">
хроматографы, дана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Индикаторлық </w:t>
            </w:r>
            <w:r>
              <w:br/>
            </w:r>
            <w:r>
              <w:rPr>
                <w:rFonts w:ascii="Times New Roman"/>
                <w:b w:val="false"/>
                <w:i w:val="false"/>
                <w:color w:val="000000"/>
                <w:sz w:val="20"/>
              </w:rPr>
              <w:t xml:space="preserve">
түтікшелері бар </w:t>
            </w:r>
            <w:r>
              <w:br/>
            </w:r>
            <w:r>
              <w:rPr>
                <w:rFonts w:ascii="Times New Roman"/>
                <w:b w:val="false"/>
                <w:i w:val="false"/>
                <w:color w:val="000000"/>
                <w:sz w:val="20"/>
              </w:rPr>
              <w:t xml:space="preserve">
химиялық газанықтағыш, </w:t>
            </w:r>
            <w:r>
              <w:br/>
            </w:r>
            <w:r>
              <w:rPr>
                <w:rFonts w:ascii="Times New Roman"/>
                <w:b w:val="false"/>
                <w:i w:val="false"/>
                <w:color w:val="000000"/>
                <w:sz w:val="20"/>
              </w:rPr>
              <w:t xml:space="preserve">
дана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6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Бөлме термометрі, дана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Барометр-анероид, дана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Барометр-анероид, дана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Секунд өлшеуіш, дана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Серіппелі қысқышы бар </w:t>
            </w:r>
            <w:r>
              <w:br/>
            </w:r>
            <w:r>
              <w:rPr>
                <w:rFonts w:ascii="Times New Roman"/>
                <w:b w:val="false"/>
                <w:i w:val="false"/>
                <w:color w:val="000000"/>
                <w:sz w:val="20"/>
              </w:rPr>
              <w:t xml:space="preserve">
10х5 мм біріктіргіш, </w:t>
            </w:r>
            <w:r>
              <w:br/>
            </w:r>
            <w:r>
              <w:rPr>
                <w:rFonts w:ascii="Times New Roman"/>
                <w:b w:val="false"/>
                <w:i w:val="false"/>
                <w:color w:val="000000"/>
                <w:sz w:val="20"/>
              </w:rPr>
              <w:t xml:space="preserve">
дана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Сынама алу үшін икемді </w:t>
            </w:r>
            <w:r>
              <w:br/>
            </w:r>
            <w:r>
              <w:rPr>
                <w:rFonts w:ascii="Times New Roman"/>
                <w:b w:val="false"/>
                <w:i w:val="false"/>
                <w:color w:val="000000"/>
                <w:sz w:val="20"/>
              </w:rPr>
              <w:t xml:space="preserve">
газ өткізбейтін </w:t>
            </w:r>
            <w:r>
              <w:br/>
            </w:r>
            <w:r>
              <w:rPr>
                <w:rFonts w:ascii="Times New Roman"/>
                <w:b w:val="false"/>
                <w:i w:val="false"/>
                <w:color w:val="000000"/>
                <w:sz w:val="20"/>
              </w:rPr>
              <w:t xml:space="preserve">
материалдан жасалған </w:t>
            </w:r>
            <w:r>
              <w:br/>
            </w:r>
            <w:r>
              <w:rPr>
                <w:rFonts w:ascii="Times New Roman"/>
                <w:b w:val="false"/>
                <w:i w:val="false"/>
                <w:color w:val="000000"/>
                <w:sz w:val="20"/>
              </w:rPr>
              <w:t xml:space="preserve">
камера, дана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Резеңкелі нөк, дана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Резеңкелі түтік 4х1,5 </w:t>
            </w:r>
            <w:r>
              <w:br/>
            </w:r>
            <w:r>
              <w:rPr>
                <w:rFonts w:ascii="Times New Roman"/>
                <w:b w:val="false"/>
                <w:i w:val="false"/>
                <w:color w:val="000000"/>
                <w:sz w:val="20"/>
              </w:rPr>
              <w:t xml:space="preserve">
(5х1,5), дана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Резеңкелі түтік 8х2 </w:t>
            </w:r>
            <w:r>
              <w:br/>
            </w:r>
            <w:r>
              <w:rPr>
                <w:rFonts w:ascii="Times New Roman"/>
                <w:b w:val="false"/>
                <w:i w:val="false"/>
                <w:color w:val="000000"/>
                <w:sz w:val="20"/>
              </w:rPr>
              <w:t xml:space="preserve">
(10х2), дана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Тамызғыш, дана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Сыйымдылығы 100-250 </w:t>
            </w:r>
            <w:r>
              <w:br/>
            </w:r>
            <w:r>
              <w:rPr>
                <w:rFonts w:ascii="Times New Roman"/>
                <w:b w:val="false"/>
                <w:i w:val="false"/>
                <w:color w:val="000000"/>
                <w:sz w:val="20"/>
              </w:rPr>
              <w:t xml:space="preserve">
мл өлшеуіш цилиндр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Сыйымдылығы 250-500 </w:t>
            </w:r>
            <w:r>
              <w:br/>
            </w:r>
            <w:r>
              <w:rPr>
                <w:rFonts w:ascii="Times New Roman"/>
                <w:b w:val="false"/>
                <w:i w:val="false"/>
                <w:color w:val="000000"/>
                <w:sz w:val="20"/>
              </w:rPr>
              <w:t xml:space="preserve">
мл химиялық стакан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4373"/>
        <w:gridCol w:w="2093"/>
        <w:gridCol w:w="1713"/>
        <w:gridCol w:w="1813"/>
        <w:gridCol w:w="1753"/>
      </w:tblGrid>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Диаметрі 75-100 мм </w:t>
            </w:r>
            <w:r>
              <w:br/>
            </w:r>
            <w:r>
              <w:rPr>
                <w:rFonts w:ascii="Times New Roman"/>
                <w:b w:val="false"/>
                <w:i w:val="false"/>
                <w:color w:val="000000"/>
                <w:sz w:val="20"/>
              </w:rPr>
              <w:t xml:space="preserve">
шынылы құйғы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Бұрандалы немесе медициналық қысқыш, дана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Гигроскопиялық мақта, г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 спирті, г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24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су, л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Шүмекке арналған </w:t>
            </w:r>
            <w:r>
              <w:br/>
            </w:r>
            <w:r>
              <w:rPr>
                <w:rFonts w:ascii="Times New Roman"/>
                <w:b w:val="false"/>
                <w:i w:val="false"/>
                <w:color w:val="000000"/>
                <w:sz w:val="20"/>
              </w:rPr>
              <w:t xml:space="preserve">
майлау, г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Құрал-сайман </w:t>
            </w:r>
            <w:r>
              <w:br/>
            </w:r>
            <w:r>
              <w:rPr>
                <w:rFonts w:ascii="Times New Roman"/>
                <w:b w:val="false"/>
                <w:i w:val="false"/>
                <w:color w:val="000000"/>
                <w:sz w:val="20"/>
              </w:rPr>
              <w:t xml:space="preserve">
(бақауыз, егеу, біз, </w:t>
            </w:r>
            <w:r>
              <w:br/>
            </w:r>
            <w:r>
              <w:rPr>
                <w:rFonts w:ascii="Times New Roman"/>
                <w:b w:val="false"/>
                <w:i w:val="false"/>
                <w:color w:val="000000"/>
                <w:sz w:val="20"/>
              </w:rPr>
              <w:t xml:space="preserve">
бұрауыш), жинақ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Үстел шамы, дана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Электрлік үшайыр, </w:t>
            </w:r>
            <w:r>
              <w:br/>
            </w:r>
            <w:r>
              <w:rPr>
                <w:rFonts w:ascii="Times New Roman"/>
                <w:b w:val="false"/>
                <w:i w:val="false"/>
                <w:color w:val="000000"/>
                <w:sz w:val="20"/>
              </w:rPr>
              <w:t xml:space="preserve">
дана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Гипс сапасын жедел </w:t>
            </w:r>
            <w:r>
              <w:br/>
            </w:r>
            <w:r>
              <w:rPr>
                <w:rFonts w:ascii="Times New Roman"/>
                <w:b w:val="false"/>
                <w:i w:val="false"/>
                <w:color w:val="000000"/>
                <w:sz w:val="20"/>
              </w:rPr>
              <w:t xml:space="preserve">
анықтауға арналған </w:t>
            </w:r>
            <w:r>
              <w:br/>
            </w:r>
            <w:r>
              <w:rPr>
                <w:rFonts w:ascii="Times New Roman"/>
                <w:b w:val="false"/>
                <w:i w:val="false"/>
                <w:color w:val="000000"/>
                <w:sz w:val="20"/>
              </w:rPr>
              <w:t xml:space="preserve">
құрылғы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Демалғыштар мен өкпені жасанды желдету аппараттарын тексеруге арналған бөлмені жабдықтау 
</w:t>
            </w:r>
          </w:p>
        </w:tc>
      </w:tr>
      <w:tr>
        <w:trPr>
          <w:trHeight w:val="450" w:hRule="atLeast"/>
        </w:trPr>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Демалғыштарды жылдық </w:t>
            </w:r>
            <w:r>
              <w:br/>
            </w:r>
            <w:r>
              <w:rPr>
                <w:rFonts w:ascii="Times New Roman"/>
                <w:b w:val="false"/>
                <w:i w:val="false"/>
                <w:color w:val="000000"/>
                <w:sz w:val="20"/>
              </w:rPr>
              <w:t xml:space="preserve">
тексеруге арналған </w:t>
            </w:r>
            <w:r>
              <w:br/>
            </w:r>
            <w:r>
              <w:rPr>
                <w:rFonts w:ascii="Times New Roman"/>
                <w:b w:val="false"/>
                <w:i w:val="false"/>
                <w:color w:val="000000"/>
                <w:sz w:val="20"/>
              </w:rPr>
              <w:t xml:space="preserve">
әмбебап бақылау </w:t>
            </w:r>
            <w:r>
              <w:br/>
            </w:r>
            <w:r>
              <w:rPr>
                <w:rFonts w:ascii="Times New Roman"/>
                <w:b w:val="false"/>
                <w:i w:val="false"/>
                <w:color w:val="000000"/>
                <w:sz w:val="20"/>
              </w:rPr>
              <w:t xml:space="preserve">
аспабы: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дана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резервті, дана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Демалғыштарды жылдық </w:t>
            </w:r>
            <w:r>
              <w:br/>
            </w:r>
            <w:r>
              <w:rPr>
                <w:rFonts w:ascii="Times New Roman"/>
                <w:b w:val="false"/>
                <w:i w:val="false"/>
                <w:color w:val="000000"/>
                <w:sz w:val="20"/>
              </w:rPr>
              <w:t xml:space="preserve">
тексеруге арналған </w:t>
            </w:r>
            <w:r>
              <w:br/>
            </w:r>
            <w:r>
              <w:rPr>
                <w:rFonts w:ascii="Times New Roman"/>
                <w:b w:val="false"/>
                <w:i w:val="false"/>
                <w:color w:val="000000"/>
                <w:sz w:val="20"/>
              </w:rPr>
              <w:t xml:space="preserve">
бұйымдар, материал- </w:t>
            </w:r>
            <w:r>
              <w:br/>
            </w:r>
            <w:r>
              <w:rPr>
                <w:rFonts w:ascii="Times New Roman"/>
                <w:b w:val="false"/>
                <w:i w:val="false"/>
                <w:color w:val="000000"/>
                <w:sz w:val="20"/>
              </w:rPr>
              <w:t xml:space="preserve">
дар мен құрал- </w:t>
            </w:r>
            <w:r>
              <w:br/>
            </w:r>
            <w:r>
              <w:rPr>
                <w:rFonts w:ascii="Times New Roman"/>
                <w:b w:val="false"/>
                <w:i w:val="false"/>
                <w:color w:val="000000"/>
                <w:sz w:val="20"/>
              </w:rPr>
              <w:t xml:space="preserve">
саймандар, жинақ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Бөлме термометрі, </w:t>
            </w:r>
            <w:r>
              <w:br/>
            </w:r>
            <w:r>
              <w:rPr>
                <w:rFonts w:ascii="Times New Roman"/>
                <w:b w:val="false"/>
                <w:i w:val="false"/>
                <w:color w:val="000000"/>
                <w:sz w:val="20"/>
              </w:rPr>
              <w:t xml:space="preserve">
дана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Барометр-анероид, </w:t>
            </w:r>
            <w:r>
              <w:br/>
            </w:r>
            <w:r>
              <w:rPr>
                <w:rFonts w:ascii="Times New Roman"/>
                <w:b w:val="false"/>
                <w:i w:val="false"/>
                <w:color w:val="000000"/>
                <w:sz w:val="20"/>
              </w:rPr>
              <w:t xml:space="preserve">
дана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Өкпені жасанды </w:t>
            </w:r>
            <w:r>
              <w:br/>
            </w:r>
            <w:r>
              <w:rPr>
                <w:rFonts w:ascii="Times New Roman"/>
                <w:b w:val="false"/>
                <w:i w:val="false"/>
                <w:color w:val="000000"/>
                <w:sz w:val="20"/>
              </w:rPr>
              <w:t xml:space="preserve">
желдету аспаптарын </w:t>
            </w:r>
            <w:r>
              <w:br/>
            </w:r>
            <w:r>
              <w:rPr>
                <w:rFonts w:ascii="Times New Roman"/>
                <w:b w:val="false"/>
                <w:i w:val="false"/>
                <w:color w:val="000000"/>
                <w:sz w:val="20"/>
              </w:rPr>
              <w:t xml:space="preserve">
тексеру үшін бақылау </w:t>
            </w:r>
            <w:r>
              <w:br/>
            </w:r>
            <w:r>
              <w:rPr>
                <w:rFonts w:ascii="Times New Roman"/>
                <w:b w:val="false"/>
                <w:i w:val="false"/>
                <w:color w:val="000000"/>
                <w:sz w:val="20"/>
              </w:rPr>
              <w:t xml:space="preserve">
аспабы, жинақ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Секунд өлшеуіш </w:t>
            </w:r>
            <w:r>
              <w:br/>
            </w:r>
            <w:r>
              <w:rPr>
                <w:rFonts w:ascii="Times New Roman"/>
                <w:b w:val="false"/>
                <w:i w:val="false"/>
                <w:color w:val="000000"/>
                <w:sz w:val="20"/>
              </w:rPr>
              <w:t xml:space="preserve">
(құмсағат), дана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Панорама </w:t>
            </w:r>
            <w:r>
              <w:br/>
            </w:r>
            <w:r>
              <w:rPr>
                <w:rFonts w:ascii="Times New Roman"/>
                <w:b w:val="false"/>
                <w:i w:val="false"/>
                <w:color w:val="000000"/>
                <w:sz w:val="20"/>
              </w:rPr>
              <w:t xml:space="preserve">
бетперделердің </w:t>
            </w:r>
            <w:r>
              <w:br/>
            </w:r>
            <w:r>
              <w:rPr>
                <w:rFonts w:ascii="Times New Roman"/>
                <w:b w:val="false"/>
                <w:i w:val="false"/>
                <w:color w:val="000000"/>
                <w:sz w:val="20"/>
              </w:rPr>
              <w:t xml:space="preserve">
герметикалығын </w:t>
            </w:r>
            <w:r>
              <w:br/>
            </w:r>
            <w:r>
              <w:rPr>
                <w:rFonts w:ascii="Times New Roman"/>
                <w:b w:val="false"/>
                <w:i w:val="false"/>
                <w:color w:val="000000"/>
                <w:sz w:val="20"/>
              </w:rPr>
              <w:t xml:space="preserve">
тексеру қондырғысы, жинақ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Дулыға-бетперделер- </w:t>
            </w:r>
            <w:r>
              <w:br/>
            </w:r>
            <w:r>
              <w:rPr>
                <w:rFonts w:ascii="Times New Roman"/>
                <w:b w:val="false"/>
                <w:i w:val="false"/>
                <w:color w:val="000000"/>
                <w:sz w:val="20"/>
              </w:rPr>
              <w:t xml:space="preserve">
дің герметикалығын </w:t>
            </w:r>
            <w:r>
              <w:br/>
            </w:r>
            <w:r>
              <w:rPr>
                <w:rFonts w:ascii="Times New Roman"/>
                <w:b w:val="false"/>
                <w:i w:val="false"/>
                <w:color w:val="000000"/>
                <w:sz w:val="20"/>
              </w:rPr>
              <w:t xml:space="preserve">
тексеру қондырғысы, </w:t>
            </w:r>
            <w:r>
              <w:br/>
            </w:r>
            <w:r>
              <w:rPr>
                <w:rFonts w:ascii="Times New Roman"/>
                <w:b w:val="false"/>
                <w:i w:val="false"/>
                <w:color w:val="000000"/>
                <w:sz w:val="20"/>
              </w:rPr>
              <w:t xml:space="preserve">
жинақ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Демалғыштарды жуу бөлмесін жабдықтау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Демалғыштардың </w:t>
            </w:r>
            <w:r>
              <w:br/>
            </w:r>
            <w:r>
              <w:rPr>
                <w:rFonts w:ascii="Times New Roman"/>
                <w:b w:val="false"/>
                <w:i w:val="false"/>
                <w:color w:val="000000"/>
                <w:sz w:val="20"/>
              </w:rPr>
              <w:t xml:space="preserve">
түйіндерін жууға </w:t>
            </w:r>
            <w:r>
              <w:br/>
            </w:r>
            <w:r>
              <w:rPr>
                <w:rFonts w:ascii="Times New Roman"/>
                <w:b w:val="false"/>
                <w:i w:val="false"/>
                <w:color w:val="000000"/>
                <w:sz w:val="20"/>
              </w:rPr>
              <w:t xml:space="preserve">
арналған ванна, дана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Демалғыштың ауа </w:t>
            </w:r>
            <w:r>
              <w:br/>
            </w:r>
            <w:r>
              <w:rPr>
                <w:rFonts w:ascii="Times New Roman"/>
                <w:b w:val="false"/>
                <w:i w:val="false"/>
                <w:color w:val="000000"/>
                <w:sz w:val="20"/>
              </w:rPr>
              <w:t xml:space="preserve">
жүйесін дезинфикция- </w:t>
            </w:r>
            <w:r>
              <w:br/>
            </w:r>
            <w:r>
              <w:rPr>
                <w:rFonts w:ascii="Times New Roman"/>
                <w:b w:val="false"/>
                <w:i w:val="false"/>
                <w:color w:val="000000"/>
                <w:sz w:val="20"/>
              </w:rPr>
              <w:t xml:space="preserve">
лауға арналған </w:t>
            </w:r>
            <w:r>
              <w:br/>
            </w:r>
            <w:r>
              <w:rPr>
                <w:rFonts w:ascii="Times New Roman"/>
                <w:b w:val="false"/>
                <w:i w:val="false"/>
                <w:color w:val="000000"/>
                <w:sz w:val="20"/>
              </w:rPr>
              <w:t xml:space="preserve">
сыйымдылық, дана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Дезинфекциялау </w:t>
            </w:r>
            <w:r>
              <w:br/>
            </w:r>
            <w:r>
              <w:rPr>
                <w:rFonts w:ascii="Times New Roman"/>
                <w:b w:val="false"/>
                <w:i w:val="false"/>
                <w:color w:val="000000"/>
                <w:sz w:val="20"/>
              </w:rPr>
              <w:t xml:space="preserve">
ерітіндісі бар </w:t>
            </w:r>
            <w:r>
              <w:br/>
            </w:r>
            <w:r>
              <w:rPr>
                <w:rFonts w:ascii="Times New Roman"/>
                <w:b w:val="false"/>
                <w:i w:val="false"/>
                <w:color w:val="000000"/>
                <w:sz w:val="20"/>
              </w:rPr>
              <w:t xml:space="preserve">
сыйымдылық 10 л, дана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Демалғыштардың </w:t>
            </w:r>
            <w:r>
              <w:br/>
            </w:r>
            <w:r>
              <w:rPr>
                <w:rFonts w:ascii="Times New Roman"/>
                <w:b w:val="false"/>
                <w:i w:val="false"/>
                <w:color w:val="000000"/>
                <w:sz w:val="20"/>
              </w:rPr>
              <w:t xml:space="preserve">
түйіндерін жууға </w:t>
            </w:r>
            <w:r>
              <w:br/>
            </w:r>
            <w:r>
              <w:rPr>
                <w:rFonts w:ascii="Times New Roman"/>
                <w:b w:val="false"/>
                <w:i w:val="false"/>
                <w:color w:val="000000"/>
                <w:sz w:val="20"/>
              </w:rPr>
              <w:t xml:space="preserve">
арналған ванна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Демалғыштың ауа </w:t>
            </w:r>
            <w:r>
              <w:br/>
            </w:r>
            <w:r>
              <w:rPr>
                <w:rFonts w:ascii="Times New Roman"/>
                <w:b w:val="false"/>
                <w:i w:val="false"/>
                <w:color w:val="000000"/>
                <w:sz w:val="20"/>
              </w:rPr>
              <w:t xml:space="preserve">
жүйесін дезинфекция- </w:t>
            </w:r>
            <w:r>
              <w:br/>
            </w:r>
            <w:r>
              <w:rPr>
                <w:rFonts w:ascii="Times New Roman"/>
                <w:b w:val="false"/>
                <w:i w:val="false"/>
                <w:color w:val="000000"/>
                <w:sz w:val="20"/>
              </w:rPr>
              <w:t xml:space="preserve">
лау сыйымдылығы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4313"/>
        <w:gridCol w:w="2013"/>
        <w:gridCol w:w="1713"/>
        <w:gridCol w:w="2013"/>
        <w:gridCol w:w="1773"/>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Демалғыштарға патрондарды жарақтауға арналған бөлмені жабдықтау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Герметикалық шығын </w:t>
            </w:r>
            <w:r>
              <w:br/>
            </w:r>
            <w:r>
              <w:rPr>
                <w:rFonts w:ascii="Times New Roman"/>
                <w:b w:val="false"/>
                <w:i w:val="false"/>
                <w:color w:val="000000"/>
                <w:sz w:val="20"/>
              </w:rPr>
              <w:t xml:space="preserve">
барабандары (химия- </w:t>
            </w:r>
            <w:r>
              <w:br/>
            </w:r>
            <w:r>
              <w:rPr>
                <w:rFonts w:ascii="Times New Roman"/>
                <w:b w:val="false"/>
                <w:i w:val="false"/>
                <w:color w:val="000000"/>
                <w:sz w:val="20"/>
              </w:rPr>
              <w:t xml:space="preserve">
лық әк жұтқышқа </w:t>
            </w:r>
            <w:r>
              <w:br/>
            </w:r>
            <w:r>
              <w:rPr>
                <w:rFonts w:ascii="Times New Roman"/>
                <w:b w:val="false"/>
                <w:i w:val="false"/>
                <w:color w:val="000000"/>
                <w:sz w:val="20"/>
              </w:rPr>
              <w:t xml:space="preserve">
арналған), дана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Елеу үшін елек </w:t>
            </w:r>
            <w:r>
              <w:br/>
            </w:r>
            <w:r>
              <w:rPr>
                <w:rFonts w:ascii="Times New Roman"/>
                <w:b w:val="false"/>
                <w:i w:val="false"/>
                <w:color w:val="000000"/>
                <w:sz w:val="20"/>
              </w:rPr>
              <w:t xml:space="preserve">
(химиялық әк жұтқыш)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Електен өткізу </w:t>
            </w:r>
            <w:r>
              <w:br/>
            </w:r>
            <w:r>
              <w:rPr>
                <w:rFonts w:ascii="Times New Roman"/>
                <w:b w:val="false"/>
                <w:i w:val="false"/>
                <w:color w:val="000000"/>
                <w:sz w:val="20"/>
              </w:rPr>
              <w:t xml:space="preserve">
(химиялық әк жұтқыш) </w:t>
            </w:r>
            <w:r>
              <w:br/>
            </w:r>
            <w:r>
              <w:rPr>
                <w:rFonts w:ascii="Times New Roman"/>
                <w:b w:val="false"/>
                <w:i w:val="false"/>
                <w:color w:val="000000"/>
                <w:sz w:val="20"/>
              </w:rPr>
              <w:t xml:space="preserve">
жәшігі (қаңылтыр </w:t>
            </w:r>
            <w:r>
              <w:br/>
            </w:r>
            <w:r>
              <w:rPr>
                <w:rFonts w:ascii="Times New Roman"/>
                <w:b w:val="false"/>
                <w:i w:val="false"/>
                <w:color w:val="000000"/>
                <w:sz w:val="20"/>
              </w:rPr>
              <w:t xml:space="preserve">
таба), дана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Циферблат таразы, </w:t>
            </w:r>
            <w:r>
              <w:br/>
            </w:r>
            <w:r>
              <w:rPr>
                <w:rFonts w:ascii="Times New Roman"/>
                <w:b w:val="false"/>
                <w:i w:val="false"/>
                <w:color w:val="000000"/>
                <w:sz w:val="20"/>
              </w:rPr>
              <w:t xml:space="preserve">
дана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Гир (1 кг және 2 кг), </w:t>
            </w:r>
            <w:r>
              <w:br/>
            </w:r>
            <w:r>
              <w:rPr>
                <w:rFonts w:ascii="Times New Roman"/>
                <w:b w:val="false"/>
                <w:i w:val="false"/>
                <w:color w:val="000000"/>
                <w:sz w:val="20"/>
              </w:rPr>
              <w:t xml:space="preserve">
жинақ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Регенеративті </w:t>
            </w:r>
            <w:r>
              <w:br/>
            </w:r>
            <w:r>
              <w:rPr>
                <w:rFonts w:ascii="Times New Roman"/>
                <w:b w:val="false"/>
                <w:i w:val="false"/>
                <w:color w:val="000000"/>
                <w:sz w:val="20"/>
              </w:rPr>
              <w:t xml:space="preserve">
патрондарды тозаңнан </w:t>
            </w:r>
            <w:r>
              <w:br/>
            </w:r>
            <w:r>
              <w:rPr>
                <w:rFonts w:ascii="Times New Roman"/>
                <w:b w:val="false"/>
                <w:i w:val="false"/>
                <w:color w:val="000000"/>
                <w:sz w:val="20"/>
              </w:rPr>
              <w:t xml:space="preserve">
үрлеп тазарту қондырғысы (химиялық </w:t>
            </w:r>
            <w:r>
              <w:br/>
            </w:r>
            <w:r>
              <w:rPr>
                <w:rFonts w:ascii="Times New Roman"/>
                <w:b w:val="false"/>
                <w:i w:val="false"/>
                <w:color w:val="000000"/>
                <w:sz w:val="20"/>
              </w:rPr>
              <w:t xml:space="preserve">
әк жұтқыш), дана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Регенеративті </w:t>
            </w:r>
            <w:r>
              <w:br/>
            </w:r>
            <w:r>
              <w:rPr>
                <w:rFonts w:ascii="Times New Roman"/>
                <w:b w:val="false"/>
                <w:i w:val="false"/>
                <w:color w:val="000000"/>
                <w:sz w:val="20"/>
              </w:rPr>
              <w:t xml:space="preserve">
патрондарға тиеуге </w:t>
            </w:r>
            <w:r>
              <w:br/>
            </w:r>
            <w:r>
              <w:rPr>
                <w:rFonts w:ascii="Times New Roman"/>
                <w:b w:val="false"/>
                <w:i w:val="false"/>
                <w:color w:val="000000"/>
                <w:sz w:val="20"/>
              </w:rPr>
              <w:t xml:space="preserve">
арналған құрал </w:t>
            </w:r>
            <w:r>
              <w:br/>
            </w:r>
            <w:r>
              <w:rPr>
                <w:rFonts w:ascii="Times New Roman"/>
                <w:b w:val="false"/>
                <w:i w:val="false"/>
                <w:color w:val="000000"/>
                <w:sz w:val="20"/>
              </w:rPr>
              <w:t xml:space="preserve">
(құйғы), дана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Шағын литраждарды баллондарды ауамен толтыруға арналған компрессорды жабдықтау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компрессоры, </w:t>
            </w:r>
            <w:r>
              <w:br/>
            </w:r>
            <w:r>
              <w:rPr>
                <w:rFonts w:ascii="Times New Roman"/>
                <w:b w:val="false"/>
                <w:i w:val="false"/>
                <w:color w:val="000000"/>
                <w:sz w:val="20"/>
              </w:rPr>
              <w:t xml:space="preserve">
дана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Ауасы бар 40 литрлік </w:t>
            </w:r>
            <w:r>
              <w:br/>
            </w:r>
            <w:r>
              <w:rPr>
                <w:rFonts w:ascii="Times New Roman"/>
                <w:b w:val="false"/>
                <w:i w:val="false"/>
                <w:color w:val="000000"/>
                <w:sz w:val="20"/>
              </w:rPr>
              <w:t xml:space="preserve">
(шығын) баллон, дана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Ауа қысымын </w:t>
            </w:r>
            <w:r>
              <w:br/>
            </w:r>
            <w:r>
              <w:rPr>
                <w:rFonts w:ascii="Times New Roman"/>
                <w:b w:val="false"/>
                <w:i w:val="false"/>
                <w:color w:val="000000"/>
                <w:sz w:val="20"/>
              </w:rPr>
              <w:t xml:space="preserve">
тексеруге арналған </w:t>
            </w:r>
            <w:r>
              <w:br/>
            </w:r>
            <w:r>
              <w:rPr>
                <w:rFonts w:ascii="Times New Roman"/>
                <w:b w:val="false"/>
                <w:i w:val="false"/>
                <w:color w:val="000000"/>
                <w:sz w:val="20"/>
              </w:rPr>
              <w:t xml:space="preserve">
манометрлі құрал: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баллондарда, </w:t>
            </w:r>
            <w:r>
              <w:br/>
            </w:r>
            <w:r>
              <w:rPr>
                <w:rFonts w:ascii="Times New Roman"/>
                <w:b w:val="false"/>
                <w:i w:val="false"/>
                <w:color w:val="000000"/>
                <w:sz w:val="20"/>
              </w:rPr>
              <w:t xml:space="preserve">
дана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литражды </w:t>
            </w:r>
            <w:r>
              <w:br/>
            </w:r>
            <w:r>
              <w:rPr>
                <w:rFonts w:ascii="Times New Roman"/>
                <w:b w:val="false"/>
                <w:i w:val="false"/>
                <w:color w:val="000000"/>
                <w:sz w:val="20"/>
              </w:rPr>
              <w:t xml:space="preserve">
баллондарда, дана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Компрессорға қызмет </w:t>
            </w:r>
            <w:r>
              <w:br/>
            </w:r>
            <w:r>
              <w:rPr>
                <w:rFonts w:ascii="Times New Roman"/>
                <w:b w:val="false"/>
                <w:i w:val="false"/>
                <w:color w:val="000000"/>
                <w:sz w:val="20"/>
              </w:rPr>
              <w:t xml:space="preserve">
көрсетуге арналған </w:t>
            </w:r>
            <w:r>
              <w:br/>
            </w:r>
            <w:r>
              <w:rPr>
                <w:rFonts w:ascii="Times New Roman"/>
                <w:b w:val="false"/>
                <w:i w:val="false"/>
                <w:color w:val="000000"/>
                <w:sz w:val="20"/>
              </w:rPr>
              <w:t xml:space="preserve">
қосалқы бөлшектер, </w:t>
            </w:r>
            <w:r>
              <w:br/>
            </w:r>
            <w:r>
              <w:rPr>
                <w:rFonts w:ascii="Times New Roman"/>
                <w:b w:val="false"/>
                <w:i w:val="false"/>
                <w:color w:val="000000"/>
                <w:sz w:val="20"/>
              </w:rPr>
              <w:t xml:space="preserve">
құрал-саймандар мен </w:t>
            </w:r>
            <w:r>
              <w:br/>
            </w:r>
            <w:r>
              <w:rPr>
                <w:rFonts w:ascii="Times New Roman"/>
                <w:b w:val="false"/>
                <w:i w:val="false"/>
                <w:color w:val="000000"/>
                <w:sz w:val="20"/>
              </w:rPr>
              <w:t xml:space="preserve">
материалдар, жинақ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Қосалқы құрал-сайман- </w:t>
            </w:r>
            <w:r>
              <w:br/>
            </w:r>
            <w:r>
              <w:rPr>
                <w:rFonts w:ascii="Times New Roman"/>
                <w:b w:val="false"/>
                <w:i w:val="false"/>
                <w:color w:val="000000"/>
                <w:sz w:val="20"/>
              </w:rPr>
              <w:t xml:space="preserve">
дарды сақтауға </w:t>
            </w:r>
            <w:r>
              <w:br/>
            </w:r>
            <w:r>
              <w:rPr>
                <w:rFonts w:ascii="Times New Roman"/>
                <w:b w:val="false"/>
                <w:i w:val="false"/>
                <w:color w:val="000000"/>
                <w:sz w:val="20"/>
              </w:rPr>
              <w:t xml:space="preserve">
арналған шкаф, дана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Толтырылған баллон- </w:t>
            </w:r>
            <w:r>
              <w:br/>
            </w:r>
            <w:r>
              <w:rPr>
                <w:rFonts w:ascii="Times New Roman"/>
                <w:b w:val="false"/>
                <w:i w:val="false"/>
                <w:color w:val="000000"/>
                <w:sz w:val="20"/>
              </w:rPr>
              <w:t xml:space="preserve">
дарға арналған </w:t>
            </w:r>
            <w:r>
              <w:br/>
            </w:r>
            <w:r>
              <w:rPr>
                <w:rFonts w:ascii="Times New Roman"/>
                <w:b w:val="false"/>
                <w:i w:val="false"/>
                <w:color w:val="000000"/>
                <w:sz w:val="20"/>
              </w:rPr>
              <w:t xml:space="preserve">
кемінде 20 ұяшығы </w:t>
            </w:r>
            <w:r>
              <w:br/>
            </w:r>
            <w:r>
              <w:rPr>
                <w:rFonts w:ascii="Times New Roman"/>
                <w:b w:val="false"/>
                <w:i w:val="false"/>
                <w:color w:val="000000"/>
                <w:sz w:val="20"/>
              </w:rPr>
              <w:t xml:space="preserve">
бар сөре, жинақ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Жұмыстың автономды </w:t>
            </w:r>
            <w:r>
              <w:br/>
            </w:r>
            <w:r>
              <w:rPr>
                <w:rFonts w:ascii="Times New Roman"/>
                <w:b w:val="false"/>
                <w:i w:val="false"/>
                <w:color w:val="000000"/>
                <w:sz w:val="20"/>
              </w:rPr>
              <w:t xml:space="preserve">
режимін ескере </w:t>
            </w:r>
            <w:r>
              <w:br/>
            </w:r>
            <w:r>
              <w:rPr>
                <w:rFonts w:ascii="Times New Roman"/>
                <w:b w:val="false"/>
                <w:i w:val="false"/>
                <w:color w:val="000000"/>
                <w:sz w:val="20"/>
              </w:rPr>
              <w:t xml:space="preserve">
отырып, компрессорды </w:t>
            </w:r>
            <w:r>
              <w:br/>
            </w:r>
            <w:r>
              <w:rPr>
                <w:rFonts w:ascii="Times New Roman"/>
                <w:b w:val="false"/>
                <w:i w:val="false"/>
                <w:color w:val="000000"/>
                <w:sz w:val="20"/>
              </w:rPr>
              <w:t xml:space="preserve">
сумен суыту жүйесі, </w:t>
            </w:r>
            <w:r>
              <w:br/>
            </w:r>
            <w:r>
              <w:rPr>
                <w:rFonts w:ascii="Times New Roman"/>
                <w:b w:val="false"/>
                <w:i w:val="false"/>
                <w:color w:val="000000"/>
                <w:sz w:val="20"/>
              </w:rPr>
              <w:t xml:space="preserve">
жинақ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Ұнтақты өрт </w:t>
            </w:r>
            <w:r>
              <w:br/>
            </w:r>
            <w:r>
              <w:rPr>
                <w:rFonts w:ascii="Times New Roman"/>
                <w:b w:val="false"/>
                <w:i w:val="false"/>
                <w:color w:val="000000"/>
                <w:sz w:val="20"/>
              </w:rPr>
              <w:t xml:space="preserve">
сөндіргіш, дана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сөмке, </w:t>
            </w:r>
            <w:r>
              <w:br/>
            </w:r>
            <w:r>
              <w:rPr>
                <w:rFonts w:ascii="Times New Roman"/>
                <w:b w:val="false"/>
                <w:i w:val="false"/>
                <w:color w:val="000000"/>
                <w:sz w:val="20"/>
              </w:rPr>
              <w:t xml:space="preserve">
дана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Шағын литражды баллондарды оттегімен толтыруға арналған </w:t>
            </w:r>
            <w:r>
              <w:br/>
            </w:r>
            <w:r>
              <w:rPr>
                <w:rFonts w:ascii="Times New Roman"/>
                <w:b/>
                <w:i w:val="false"/>
                <w:color w:val="000000"/>
                <w:sz w:val="20"/>
              </w:rPr>
              <w:t>
компрессорды жабдықтау 
</w:t>
            </w:r>
          </w:p>
        </w:tc>
      </w:tr>
      <w:tr>
        <w:trPr>
          <w:trHeight w:val="45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компрессоры </w:t>
            </w:r>
            <w:r>
              <w:br/>
            </w:r>
            <w:r>
              <w:rPr>
                <w:rFonts w:ascii="Times New Roman"/>
                <w:b w:val="false"/>
                <w:i w:val="false"/>
                <w:color w:val="000000"/>
                <w:sz w:val="20"/>
              </w:rPr>
              <w:t xml:space="preserve">
(қысатын):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дана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Резервті, дана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баллондарын </w:t>
            </w:r>
            <w:r>
              <w:br/>
            </w:r>
            <w:r>
              <w:rPr>
                <w:rFonts w:ascii="Times New Roman"/>
                <w:b w:val="false"/>
                <w:i w:val="false"/>
                <w:color w:val="000000"/>
                <w:sz w:val="20"/>
              </w:rPr>
              <w:t xml:space="preserve">
қосуға арналған </w:t>
            </w:r>
            <w:r>
              <w:br/>
            </w:r>
            <w:r>
              <w:rPr>
                <w:rFonts w:ascii="Times New Roman"/>
                <w:b w:val="false"/>
                <w:i w:val="false"/>
                <w:color w:val="000000"/>
                <w:sz w:val="20"/>
              </w:rPr>
              <w:t xml:space="preserve">
коллектор, дана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оттегі </w:t>
            </w:r>
            <w:r>
              <w:br/>
            </w:r>
            <w:r>
              <w:rPr>
                <w:rFonts w:ascii="Times New Roman"/>
                <w:b w:val="false"/>
                <w:i w:val="false"/>
                <w:color w:val="000000"/>
                <w:sz w:val="20"/>
              </w:rPr>
              <w:t xml:space="preserve">
бар 40-литрлік </w:t>
            </w:r>
            <w:r>
              <w:br/>
            </w:r>
            <w:r>
              <w:rPr>
                <w:rFonts w:ascii="Times New Roman"/>
                <w:b w:val="false"/>
                <w:i w:val="false"/>
                <w:color w:val="000000"/>
                <w:sz w:val="20"/>
              </w:rPr>
              <w:t xml:space="preserve">
(шығын) баллон, дана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Оттегі қысымын </w:t>
            </w:r>
            <w:r>
              <w:br/>
            </w:r>
            <w:r>
              <w:rPr>
                <w:rFonts w:ascii="Times New Roman"/>
                <w:b w:val="false"/>
                <w:i w:val="false"/>
                <w:color w:val="000000"/>
                <w:sz w:val="20"/>
              </w:rPr>
              <w:t xml:space="preserve">
тексеруге арналған </w:t>
            </w:r>
            <w:r>
              <w:br/>
            </w:r>
            <w:r>
              <w:rPr>
                <w:rFonts w:ascii="Times New Roman"/>
                <w:b w:val="false"/>
                <w:i w:val="false"/>
                <w:color w:val="000000"/>
                <w:sz w:val="20"/>
              </w:rPr>
              <w:t xml:space="preserve">
манометрлі құрал: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баллондарында, </w:t>
            </w:r>
            <w:r>
              <w:br/>
            </w:r>
            <w:r>
              <w:rPr>
                <w:rFonts w:ascii="Times New Roman"/>
                <w:b w:val="false"/>
                <w:i w:val="false"/>
                <w:color w:val="000000"/>
                <w:sz w:val="20"/>
              </w:rPr>
              <w:t xml:space="preserve">
дана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литражды </w:t>
            </w:r>
            <w:r>
              <w:br/>
            </w:r>
            <w:r>
              <w:rPr>
                <w:rFonts w:ascii="Times New Roman"/>
                <w:b w:val="false"/>
                <w:i w:val="false"/>
                <w:color w:val="000000"/>
                <w:sz w:val="20"/>
              </w:rPr>
              <w:t xml:space="preserve">
баллондарда, дана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4253"/>
        <w:gridCol w:w="2033"/>
        <w:gridCol w:w="1773"/>
        <w:gridCol w:w="2013"/>
        <w:gridCol w:w="1833"/>
      </w:tblGrid>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Компрессорға қызмет </w:t>
            </w:r>
            <w:r>
              <w:br/>
            </w:r>
            <w:r>
              <w:rPr>
                <w:rFonts w:ascii="Times New Roman"/>
                <w:b w:val="false"/>
                <w:i w:val="false"/>
                <w:color w:val="000000"/>
                <w:sz w:val="20"/>
              </w:rPr>
              <w:t xml:space="preserve">
көрсетуге арналған </w:t>
            </w:r>
            <w:r>
              <w:br/>
            </w:r>
            <w:r>
              <w:rPr>
                <w:rFonts w:ascii="Times New Roman"/>
                <w:b w:val="false"/>
                <w:i w:val="false"/>
                <w:color w:val="000000"/>
                <w:sz w:val="20"/>
              </w:rPr>
              <w:t xml:space="preserve">
қосалқы бөлшектер, </w:t>
            </w:r>
            <w:r>
              <w:br/>
            </w:r>
            <w:r>
              <w:rPr>
                <w:rFonts w:ascii="Times New Roman"/>
                <w:b w:val="false"/>
                <w:i w:val="false"/>
                <w:color w:val="000000"/>
                <w:sz w:val="20"/>
              </w:rPr>
              <w:t xml:space="preserve">
құрал-саймандар мен </w:t>
            </w:r>
            <w:r>
              <w:br/>
            </w:r>
            <w:r>
              <w:rPr>
                <w:rFonts w:ascii="Times New Roman"/>
                <w:b w:val="false"/>
                <w:i w:val="false"/>
                <w:color w:val="000000"/>
                <w:sz w:val="20"/>
              </w:rPr>
              <w:t xml:space="preserve">
материалдар, жинақ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Қосалқы құрал- </w:t>
            </w:r>
            <w:r>
              <w:br/>
            </w:r>
            <w:r>
              <w:rPr>
                <w:rFonts w:ascii="Times New Roman"/>
                <w:b w:val="false"/>
                <w:i w:val="false"/>
                <w:color w:val="000000"/>
                <w:sz w:val="20"/>
              </w:rPr>
              <w:t xml:space="preserve">
саймандар мен </w:t>
            </w:r>
            <w:r>
              <w:br/>
            </w:r>
            <w:r>
              <w:rPr>
                <w:rFonts w:ascii="Times New Roman"/>
                <w:b w:val="false"/>
                <w:i w:val="false"/>
                <w:color w:val="000000"/>
                <w:sz w:val="20"/>
              </w:rPr>
              <w:t xml:space="preserve">
бұйымдарды сақтауға </w:t>
            </w:r>
            <w:r>
              <w:br/>
            </w:r>
            <w:r>
              <w:rPr>
                <w:rFonts w:ascii="Times New Roman"/>
                <w:b w:val="false"/>
                <w:i w:val="false"/>
                <w:color w:val="000000"/>
                <w:sz w:val="20"/>
              </w:rPr>
              <w:t xml:space="preserve">
арналған шкаф, дана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Толтырылған </w:t>
            </w:r>
            <w:r>
              <w:br/>
            </w:r>
            <w:r>
              <w:rPr>
                <w:rFonts w:ascii="Times New Roman"/>
                <w:b w:val="false"/>
                <w:i w:val="false"/>
                <w:color w:val="000000"/>
                <w:sz w:val="20"/>
              </w:rPr>
              <w:t xml:space="preserve">
баллондарға арналған </w:t>
            </w:r>
            <w:r>
              <w:br/>
            </w:r>
            <w:r>
              <w:rPr>
                <w:rFonts w:ascii="Times New Roman"/>
                <w:b w:val="false"/>
                <w:i w:val="false"/>
                <w:color w:val="000000"/>
                <w:sz w:val="20"/>
              </w:rPr>
              <w:t xml:space="preserve">
кемінде 20 ұяшығы </w:t>
            </w:r>
            <w:r>
              <w:br/>
            </w:r>
            <w:r>
              <w:rPr>
                <w:rFonts w:ascii="Times New Roman"/>
                <w:b w:val="false"/>
                <w:i w:val="false"/>
                <w:color w:val="000000"/>
                <w:sz w:val="20"/>
              </w:rPr>
              <w:t xml:space="preserve">
бар сөре, жинақ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Ұнтақты өрт </w:t>
            </w:r>
            <w:r>
              <w:br/>
            </w:r>
            <w:r>
              <w:rPr>
                <w:rFonts w:ascii="Times New Roman"/>
                <w:b w:val="false"/>
                <w:i w:val="false"/>
                <w:color w:val="000000"/>
                <w:sz w:val="20"/>
              </w:rPr>
              <w:t xml:space="preserve">
сөндіргіш, дана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сөмке, дана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Шахтадағы авариялық-құтқару жұмыстары басшысы </w:t>
            </w:r>
            <w:r>
              <w:br/>
            </w:r>
            <w:r>
              <w:rPr>
                <w:rFonts w:ascii="Times New Roman"/>
                <w:b/>
                <w:i w:val="false"/>
                <w:color w:val="000000"/>
                <w:sz w:val="20"/>
              </w:rPr>
              <w:t>
сөмкесінің жинағы: 
</w:t>
            </w:r>
          </w:p>
        </w:tc>
      </w:tr>
      <w:tr>
        <w:trPr>
          <w:trHeight w:val="450" w:hRule="atLeast"/>
        </w:trPr>
        <w:tc>
          <w:tcPr>
            <w:tcW w:w="0" w:type="auto"/>
            <w:vMerge/>
            <w:tcBorders>
              <w:top w:val="nil"/>
              <w:left w:val="single" w:color="cfcfcf" w:sz="5"/>
              <w:bottom w:val="single" w:color="cfcfcf" w:sz="5"/>
              <w:right w:val="single" w:color="cfcfcf" w:sz="5"/>
            </w:tcBorders>
          </w:tcP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 анемометр, </w:t>
            </w:r>
            <w:r>
              <w:br/>
            </w:r>
            <w:r>
              <w:rPr>
                <w:rFonts w:ascii="Times New Roman"/>
                <w:b w:val="false"/>
                <w:i w:val="false"/>
                <w:color w:val="000000"/>
                <w:sz w:val="20"/>
              </w:rPr>
              <w:t xml:space="preserve">
дана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бәкі, дана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65" w:hRule="atLeast"/>
        </w:trPr>
        <w:tc>
          <w:tcPr>
            <w:tcW w:w="0" w:type="auto"/>
            <w:vMerge/>
            <w:tcBorders>
              <w:top w:val="nil"/>
              <w:left w:val="single" w:color="cfcfcf" w:sz="5"/>
              <w:bottom w:val="single" w:color="cfcfcf" w:sz="5"/>
              <w:right w:val="single" w:color="cfcfcf" w:sz="5"/>
            </w:tcBorders>
          </w:tcP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секунд өлшеуіш, дана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"ШИ-10" түріндегі </w:t>
            </w:r>
            <w:r>
              <w:br/>
            </w:r>
            <w:r>
              <w:rPr>
                <w:rFonts w:ascii="Times New Roman"/>
                <w:b w:val="false"/>
                <w:i w:val="false"/>
                <w:color w:val="000000"/>
                <w:sz w:val="20"/>
              </w:rPr>
              <w:t xml:space="preserve">
интерферометр, дана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"ШИ-12" түріндегі </w:t>
            </w:r>
            <w:r>
              <w:br/>
            </w:r>
            <w:r>
              <w:rPr>
                <w:rFonts w:ascii="Times New Roman"/>
                <w:b w:val="false"/>
                <w:i w:val="false"/>
                <w:color w:val="000000"/>
                <w:sz w:val="20"/>
              </w:rPr>
              <w:t xml:space="preserve">
интерферометр, дана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"АМ-5" түріндегі </w:t>
            </w:r>
            <w:r>
              <w:br/>
            </w:r>
            <w:r>
              <w:rPr>
                <w:rFonts w:ascii="Times New Roman"/>
                <w:b w:val="false"/>
                <w:i w:val="false"/>
                <w:color w:val="000000"/>
                <w:sz w:val="20"/>
              </w:rPr>
              <w:t xml:space="preserve">
тері аспиратор, дана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Қалыпты термометр </w:t>
            </w:r>
            <w:r>
              <w:br/>
            </w:r>
            <w:r>
              <w:rPr>
                <w:rFonts w:ascii="Times New Roman"/>
                <w:b w:val="false"/>
                <w:i w:val="false"/>
                <w:color w:val="000000"/>
                <w:sz w:val="20"/>
              </w:rPr>
              <w:t xml:space="preserve">
100 </w:t>
            </w:r>
            <w:r>
              <w:rPr>
                <w:rFonts w:ascii="Times New Roman"/>
                <w:b w:val="false"/>
                <w:i w:val="false"/>
                <w:color w:val="000000"/>
                <w:vertAlign w:val="superscript"/>
              </w:rPr>
              <w:t xml:space="preserve">о </w:t>
            </w:r>
            <w:r>
              <w:rPr>
                <w:rFonts w:ascii="Times New Roman"/>
                <w:b w:val="false"/>
                <w:i w:val="false"/>
                <w:color w:val="000000"/>
                <w:sz w:val="20"/>
              </w:rPr>
              <w:t xml:space="preserve">С дейін, дана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Ауа сынамасын алуға </w:t>
            </w:r>
            <w:r>
              <w:br/>
            </w:r>
            <w:r>
              <w:rPr>
                <w:rFonts w:ascii="Times New Roman"/>
                <w:b w:val="false"/>
                <w:i w:val="false"/>
                <w:color w:val="000000"/>
                <w:sz w:val="20"/>
              </w:rPr>
              <w:t xml:space="preserve">
арналған икемді ыдыстар (камералар), </w:t>
            </w:r>
            <w:r>
              <w:br/>
            </w:r>
            <w:r>
              <w:rPr>
                <w:rFonts w:ascii="Times New Roman"/>
                <w:b w:val="false"/>
                <w:i w:val="false"/>
                <w:color w:val="000000"/>
                <w:sz w:val="20"/>
              </w:rPr>
              <w:t xml:space="preserve">
жинақ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дейін көміртегі </w:t>
            </w:r>
            <w:r>
              <w:br/>
            </w:r>
            <w:r>
              <w:rPr>
                <w:rFonts w:ascii="Times New Roman"/>
                <w:b w:val="false"/>
                <w:i w:val="false"/>
                <w:color w:val="000000"/>
                <w:sz w:val="20"/>
              </w:rPr>
              <w:t xml:space="preserve">
тотықтарына </w:t>
            </w:r>
            <w:r>
              <w:br/>
            </w:r>
            <w:r>
              <w:rPr>
                <w:rFonts w:ascii="Times New Roman"/>
                <w:b w:val="false"/>
                <w:i w:val="false"/>
                <w:color w:val="000000"/>
                <w:sz w:val="20"/>
              </w:rPr>
              <w:t xml:space="preserve">
индикаторлық </w:t>
            </w:r>
            <w:r>
              <w:br/>
            </w:r>
            <w:r>
              <w:rPr>
                <w:rFonts w:ascii="Times New Roman"/>
                <w:b w:val="false"/>
                <w:i w:val="false"/>
                <w:color w:val="000000"/>
                <w:sz w:val="20"/>
              </w:rPr>
              <w:t xml:space="preserve">
түтікшелер, жинақ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йод тұнбасы, 10 мл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Стерилденген бинт, </w:t>
            </w:r>
            <w:r>
              <w:br/>
            </w:r>
            <w:r>
              <w:rPr>
                <w:rFonts w:ascii="Times New Roman"/>
                <w:b w:val="false"/>
                <w:i w:val="false"/>
                <w:color w:val="000000"/>
                <w:sz w:val="20"/>
              </w:rPr>
              <w:t xml:space="preserve">
дана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өлшеуіш 5-10 м, </w:t>
            </w:r>
            <w:r>
              <w:br/>
            </w:r>
            <w:r>
              <w:rPr>
                <w:rFonts w:ascii="Times New Roman"/>
                <w:b w:val="false"/>
                <w:i w:val="false"/>
                <w:color w:val="000000"/>
                <w:sz w:val="20"/>
              </w:rPr>
              <w:t xml:space="preserve">
дана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Газталдау зертханаларын жабдықтау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Түріндегі </w:t>
            </w:r>
            <w:r>
              <w:br/>
            </w:r>
            <w:r>
              <w:rPr>
                <w:rFonts w:ascii="Times New Roman"/>
                <w:b w:val="false"/>
                <w:i w:val="false"/>
                <w:color w:val="000000"/>
                <w:sz w:val="20"/>
              </w:rPr>
              <w:t xml:space="preserve">
газталдауыш, дана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газды анықтауға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газталдауыш, дана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Көміртегі </w:t>
            </w:r>
            <w:r>
              <w:br/>
            </w:r>
            <w:r>
              <w:rPr>
                <w:rFonts w:ascii="Times New Roman"/>
                <w:b w:val="false"/>
                <w:i w:val="false"/>
                <w:color w:val="000000"/>
                <w:sz w:val="20"/>
              </w:rPr>
              <w:t xml:space="preserve">
тотықтарының </w:t>
            </w:r>
            <w:r>
              <w:br/>
            </w:r>
            <w:r>
              <w:rPr>
                <w:rFonts w:ascii="Times New Roman"/>
                <w:b w:val="false"/>
                <w:i w:val="false"/>
                <w:color w:val="000000"/>
                <w:sz w:val="20"/>
              </w:rPr>
              <w:t xml:space="preserve">
микроконцентрациясын </w:t>
            </w:r>
            <w:r>
              <w:br/>
            </w:r>
            <w:r>
              <w:rPr>
                <w:rFonts w:ascii="Times New Roman"/>
                <w:b w:val="false"/>
                <w:i w:val="false"/>
                <w:color w:val="000000"/>
                <w:sz w:val="20"/>
              </w:rPr>
              <w:t xml:space="preserve">
талдауға арналған </w:t>
            </w:r>
            <w:r>
              <w:br/>
            </w:r>
            <w:r>
              <w:rPr>
                <w:rFonts w:ascii="Times New Roman"/>
                <w:b w:val="false"/>
                <w:i w:val="false"/>
                <w:color w:val="000000"/>
                <w:sz w:val="20"/>
              </w:rPr>
              <w:t xml:space="preserve">
газталдауыш, жинақ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Жанғыш топтамаларды </w:t>
            </w:r>
            <w:r>
              <w:br/>
            </w:r>
            <w:r>
              <w:rPr>
                <w:rFonts w:ascii="Times New Roman"/>
                <w:b w:val="false"/>
                <w:i w:val="false"/>
                <w:color w:val="000000"/>
                <w:sz w:val="20"/>
              </w:rPr>
              <w:t xml:space="preserve">
(Н </w:t>
            </w:r>
            <w:r>
              <w:rPr>
                <w:rFonts w:ascii="Times New Roman"/>
                <w:b w:val="false"/>
                <w:i w:val="false"/>
                <w:color w:val="000000"/>
                <w:vertAlign w:val="subscript"/>
              </w:rPr>
              <w:t xml:space="preserve">2 </w:t>
            </w:r>
            <w:r>
              <w:rPr>
                <w:rFonts w:ascii="Times New Roman"/>
                <w:b w:val="false"/>
                <w:i w:val="false"/>
                <w:color w:val="000000"/>
                <w:sz w:val="20"/>
              </w:rPr>
              <w:t xml:space="preserve">, СО, СН </w:t>
            </w:r>
            <w:r>
              <w:rPr>
                <w:rFonts w:ascii="Times New Roman"/>
                <w:b w:val="false"/>
                <w:i w:val="false"/>
                <w:color w:val="000000"/>
                <w:vertAlign w:val="subscript"/>
              </w:rPr>
              <w:t xml:space="preserve">4 </w:t>
            </w:r>
            <w:r>
              <w:rPr>
                <w:rFonts w:ascii="Times New Roman"/>
                <w:b w:val="false"/>
                <w:i w:val="false"/>
                <w:color w:val="000000"/>
                <w:sz w:val="20"/>
              </w:rPr>
              <w:t xml:space="preserve">) </w:t>
            </w:r>
            <w:r>
              <w:br/>
            </w:r>
            <w:r>
              <w:rPr>
                <w:rFonts w:ascii="Times New Roman"/>
                <w:b w:val="false"/>
                <w:i w:val="false"/>
                <w:color w:val="000000"/>
                <w:sz w:val="20"/>
              </w:rPr>
              <w:t xml:space="preserve">
талдауға арналған </w:t>
            </w:r>
            <w:r>
              <w:br/>
            </w:r>
            <w:r>
              <w:rPr>
                <w:rFonts w:ascii="Times New Roman"/>
                <w:b w:val="false"/>
                <w:i w:val="false"/>
                <w:color w:val="000000"/>
                <w:sz w:val="20"/>
              </w:rPr>
              <w:t xml:space="preserve">
хроматографы, жинақ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r>
              <w:rPr>
                <w:rFonts w:ascii="Times New Roman"/>
                <w:b w:val="false"/>
                <w:i w:val="false"/>
                <w:color w:val="000000"/>
                <w:vertAlign w:val="subscript"/>
              </w:rPr>
              <w:t xml:space="preserve">4 </w:t>
            </w:r>
            <w:r>
              <w:rPr>
                <w:rFonts w:ascii="Times New Roman"/>
                <w:b w:val="false"/>
                <w:i w:val="false"/>
                <w:color w:val="000000"/>
                <w:sz w:val="20"/>
              </w:rPr>
              <w:t xml:space="preserve">дейінгі </w:t>
            </w:r>
            <w:r>
              <w:br/>
            </w:r>
            <w:r>
              <w:rPr>
                <w:rFonts w:ascii="Times New Roman"/>
                <w:b w:val="false"/>
                <w:i w:val="false"/>
                <w:color w:val="000000"/>
                <w:sz w:val="20"/>
              </w:rPr>
              <w:t xml:space="preserve">
көмірсутекті </w:t>
            </w:r>
            <w:r>
              <w:br/>
            </w:r>
            <w:r>
              <w:rPr>
                <w:rFonts w:ascii="Times New Roman"/>
                <w:b w:val="false"/>
                <w:i w:val="false"/>
                <w:color w:val="000000"/>
                <w:sz w:val="20"/>
              </w:rPr>
              <w:t xml:space="preserve">
талдауға арналған </w:t>
            </w:r>
            <w:r>
              <w:br/>
            </w:r>
            <w:r>
              <w:rPr>
                <w:rFonts w:ascii="Times New Roman"/>
                <w:b w:val="false"/>
                <w:i w:val="false"/>
                <w:color w:val="000000"/>
                <w:sz w:val="20"/>
              </w:rPr>
              <w:t xml:space="preserve">
хроматограф, жинақ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Фотоколориметр, </w:t>
            </w:r>
            <w:r>
              <w:br/>
            </w:r>
            <w:r>
              <w:rPr>
                <w:rFonts w:ascii="Times New Roman"/>
                <w:b w:val="false"/>
                <w:i w:val="false"/>
                <w:color w:val="000000"/>
                <w:sz w:val="20"/>
              </w:rPr>
              <w:t xml:space="preserve">
жинақ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Оттегі газталдауышы, </w:t>
            </w:r>
            <w:r>
              <w:br/>
            </w:r>
            <w:r>
              <w:rPr>
                <w:rFonts w:ascii="Times New Roman"/>
                <w:b w:val="false"/>
                <w:i w:val="false"/>
                <w:color w:val="000000"/>
                <w:sz w:val="20"/>
              </w:rPr>
              <w:t xml:space="preserve">
жинақ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Газталдауыштардың </w:t>
            </w:r>
            <w:r>
              <w:br/>
            </w:r>
            <w:r>
              <w:rPr>
                <w:rFonts w:ascii="Times New Roman"/>
                <w:b w:val="false"/>
                <w:i w:val="false"/>
                <w:color w:val="000000"/>
                <w:sz w:val="20"/>
              </w:rPr>
              <w:t xml:space="preserve">
герметикалығын және </w:t>
            </w:r>
            <w:r>
              <w:br/>
            </w:r>
            <w:r>
              <w:rPr>
                <w:rFonts w:ascii="Times New Roman"/>
                <w:b w:val="false"/>
                <w:i w:val="false"/>
                <w:color w:val="000000"/>
                <w:sz w:val="20"/>
              </w:rPr>
              <w:t xml:space="preserve">
интерферометрларды </w:t>
            </w:r>
            <w:r>
              <w:br/>
            </w:r>
            <w:r>
              <w:rPr>
                <w:rFonts w:ascii="Times New Roman"/>
                <w:b w:val="false"/>
                <w:i w:val="false"/>
                <w:color w:val="000000"/>
                <w:sz w:val="20"/>
              </w:rPr>
              <w:t xml:space="preserve">
тексеруге арналған </w:t>
            </w:r>
            <w:r>
              <w:br/>
            </w:r>
            <w:r>
              <w:rPr>
                <w:rFonts w:ascii="Times New Roman"/>
                <w:b w:val="false"/>
                <w:i w:val="false"/>
                <w:color w:val="000000"/>
                <w:sz w:val="20"/>
              </w:rPr>
              <w:t xml:space="preserve">
құрал, жинақ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Терілі аспираторларды </w:t>
            </w:r>
            <w:r>
              <w:br/>
            </w:r>
            <w:r>
              <w:rPr>
                <w:rFonts w:ascii="Times New Roman"/>
                <w:b w:val="false"/>
                <w:i w:val="false"/>
                <w:color w:val="000000"/>
                <w:sz w:val="20"/>
              </w:rPr>
              <w:t xml:space="preserve">
тексеруге арналған </w:t>
            </w:r>
            <w:r>
              <w:br/>
            </w:r>
            <w:r>
              <w:rPr>
                <w:rFonts w:ascii="Times New Roman"/>
                <w:b w:val="false"/>
                <w:i w:val="false"/>
                <w:color w:val="000000"/>
                <w:sz w:val="20"/>
              </w:rPr>
              <w:t xml:space="preserve">
аспап, жинақ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"БАММ-1" түріндегі </w:t>
            </w:r>
            <w:r>
              <w:br/>
            </w:r>
            <w:r>
              <w:rPr>
                <w:rFonts w:ascii="Times New Roman"/>
                <w:b w:val="false"/>
                <w:i w:val="false"/>
                <w:color w:val="000000"/>
                <w:sz w:val="20"/>
              </w:rPr>
              <w:t xml:space="preserve">
барометр, жинақ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Психрометр, дана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МЕМЛСТ 2045-71 </w:t>
            </w:r>
            <w:r>
              <w:br/>
            </w:r>
            <w:r>
              <w:rPr>
                <w:rFonts w:ascii="Times New Roman"/>
                <w:b w:val="false"/>
                <w:i w:val="false"/>
                <w:color w:val="000000"/>
                <w:sz w:val="20"/>
              </w:rPr>
              <w:t xml:space="preserve">
бойынша термометр, </w:t>
            </w:r>
            <w:r>
              <w:br/>
            </w:r>
            <w:r>
              <w:rPr>
                <w:rFonts w:ascii="Times New Roman"/>
                <w:b w:val="false"/>
                <w:i w:val="false"/>
                <w:color w:val="000000"/>
                <w:sz w:val="20"/>
              </w:rPr>
              <w:t xml:space="preserve">
жинақ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Секунд өлшеуіш, дана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Гир жиынтығы бар </w:t>
            </w:r>
            <w:r>
              <w:br/>
            </w:r>
            <w:r>
              <w:rPr>
                <w:rFonts w:ascii="Times New Roman"/>
                <w:b w:val="false"/>
                <w:i w:val="false"/>
                <w:color w:val="000000"/>
                <w:sz w:val="20"/>
              </w:rPr>
              <w:t xml:space="preserve">
талдау таразы </w:t>
            </w:r>
            <w:r>
              <w:br/>
            </w:r>
            <w:r>
              <w:rPr>
                <w:rFonts w:ascii="Times New Roman"/>
                <w:b w:val="false"/>
                <w:i w:val="false"/>
                <w:color w:val="000000"/>
                <w:sz w:val="20"/>
              </w:rPr>
              <w:t xml:space="preserve">
(2 сынып дәлділігі), </w:t>
            </w:r>
            <w:r>
              <w:br/>
            </w:r>
            <w:r>
              <w:rPr>
                <w:rFonts w:ascii="Times New Roman"/>
                <w:b w:val="false"/>
                <w:i w:val="false"/>
                <w:color w:val="000000"/>
                <w:sz w:val="20"/>
              </w:rPr>
              <w:t xml:space="preserve">
жинақ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Гир жиынтығы бар </w:t>
            </w:r>
            <w:r>
              <w:br/>
            </w:r>
            <w:r>
              <w:rPr>
                <w:rFonts w:ascii="Times New Roman"/>
                <w:b w:val="false"/>
                <w:i w:val="false"/>
                <w:color w:val="000000"/>
                <w:sz w:val="20"/>
              </w:rPr>
              <w:t xml:space="preserve">
техникалық таразы </w:t>
            </w:r>
            <w:r>
              <w:br/>
            </w:r>
            <w:r>
              <w:rPr>
                <w:rFonts w:ascii="Times New Roman"/>
                <w:b w:val="false"/>
                <w:i w:val="false"/>
                <w:color w:val="000000"/>
                <w:sz w:val="20"/>
              </w:rPr>
              <w:t xml:space="preserve">
(4 сынып дәлділігі), </w:t>
            </w:r>
            <w:r>
              <w:br/>
            </w:r>
            <w:r>
              <w:rPr>
                <w:rFonts w:ascii="Times New Roman"/>
                <w:b w:val="false"/>
                <w:i w:val="false"/>
                <w:color w:val="000000"/>
                <w:sz w:val="20"/>
              </w:rPr>
              <w:t xml:space="preserve">
жинақ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Кальциметр, жинақ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Көміртек карбонатта- </w:t>
            </w:r>
            <w:r>
              <w:br/>
            </w:r>
            <w:r>
              <w:rPr>
                <w:rFonts w:ascii="Times New Roman"/>
                <w:b w:val="false"/>
                <w:i w:val="false"/>
                <w:color w:val="000000"/>
                <w:sz w:val="20"/>
              </w:rPr>
              <w:t xml:space="preserve">
рының диоксидтерін </w:t>
            </w:r>
            <w:r>
              <w:br/>
            </w:r>
            <w:r>
              <w:rPr>
                <w:rFonts w:ascii="Times New Roman"/>
                <w:b w:val="false"/>
                <w:i w:val="false"/>
                <w:color w:val="000000"/>
                <w:sz w:val="20"/>
              </w:rPr>
              <w:t xml:space="preserve">
жедел көлемді анық- </w:t>
            </w:r>
            <w:r>
              <w:br/>
            </w:r>
            <w:r>
              <w:rPr>
                <w:rFonts w:ascii="Times New Roman"/>
                <w:b w:val="false"/>
                <w:i w:val="false"/>
                <w:color w:val="000000"/>
                <w:sz w:val="20"/>
              </w:rPr>
              <w:t xml:space="preserve">
тау үшін арналған </w:t>
            </w:r>
            <w:r>
              <w:br/>
            </w:r>
            <w:r>
              <w:rPr>
                <w:rFonts w:ascii="Times New Roman"/>
                <w:b w:val="false"/>
                <w:i w:val="false"/>
                <w:color w:val="000000"/>
                <w:sz w:val="20"/>
              </w:rPr>
              <w:t xml:space="preserve">
қондырғы, жинақ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Электрлік кептіргіш </w:t>
            </w:r>
            <w:r>
              <w:br/>
            </w:r>
            <w:r>
              <w:rPr>
                <w:rFonts w:ascii="Times New Roman"/>
                <w:b w:val="false"/>
                <w:i w:val="false"/>
                <w:color w:val="000000"/>
                <w:sz w:val="20"/>
              </w:rPr>
              <w:t xml:space="preserve">
шкаф, дана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Муфельді пеш, дана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Вакуумды сорғыш, дана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Электрлік кептіргіш </w:t>
            </w:r>
            <w:r>
              <w:br/>
            </w:r>
            <w:r>
              <w:rPr>
                <w:rFonts w:ascii="Times New Roman"/>
                <w:b w:val="false"/>
                <w:i w:val="false"/>
                <w:color w:val="000000"/>
                <w:sz w:val="20"/>
              </w:rPr>
              <w:t xml:space="preserve">
шкаф, дана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Муфельді пеш, дана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Вакуумды сорғыш, дана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Вакуумды сорғыш, дана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плиткасы, дана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6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Муфельді пеш, дана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Вакуммды сорғыш, дана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плиткасы, дана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Термопарасы бар </w:t>
            </w:r>
            <w:r>
              <w:br/>
            </w:r>
            <w:r>
              <w:rPr>
                <w:rFonts w:ascii="Times New Roman"/>
                <w:b w:val="false"/>
                <w:i w:val="false"/>
                <w:color w:val="000000"/>
                <w:sz w:val="20"/>
              </w:rPr>
              <w:t xml:space="preserve">
милливольтметр, дана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Зертхана термометрі, </w:t>
            </w:r>
            <w:r>
              <w:br/>
            </w:r>
            <w:r>
              <w:rPr>
                <w:rFonts w:ascii="Times New Roman"/>
                <w:b w:val="false"/>
                <w:i w:val="false"/>
                <w:color w:val="000000"/>
                <w:sz w:val="20"/>
              </w:rPr>
              <w:t xml:space="preserve">
дана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Тигельді ұстағыш, </w:t>
            </w:r>
            <w:r>
              <w:br/>
            </w:r>
            <w:r>
              <w:rPr>
                <w:rFonts w:ascii="Times New Roman"/>
                <w:b w:val="false"/>
                <w:i w:val="false"/>
                <w:color w:val="000000"/>
                <w:sz w:val="20"/>
              </w:rPr>
              <w:t xml:space="preserve">
дана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Физикалық штатив, </w:t>
            </w:r>
            <w:r>
              <w:br/>
            </w:r>
            <w:r>
              <w:rPr>
                <w:rFonts w:ascii="Times New Roman"/>
                <w:b w:val="false"/>
                <w:i w:val="false"/>
                <w:color w:val="000000"/>
                <w:sz w:val="20"/>
              </w:rPr>
              <w:t xml:space="preserve">
дана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Елек жиынтығы, дана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Резеңкелі түтік с </w:t>
            </w:r>
            <w:r>
              <w:br/>
            </w:r>
            <w:r>
              <w:rPr>
                <w:rFonts w:ascii="Times New Roman"/>
                <w:b w:val="false"/>
                <w:i w:val="false"/>
                <w:color w:val="000000"/>
                <w:sz w:val="20"/>
              </w:rPr>
              <w:t xml:space="preserve">
4-8 мм, кг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Резеңкелі тығындауыш </w:t>
            </w:r>
            <w:r>
              <w:br/>
            </w:r>
            <w:r>
              <w:rPr>
                <w:rFonts w:ascii="Times New Roman"/>
                <w:b w:val="false"/>
                <w:i w:val="false"/>
                <w:color w:val="000000"/>
                <w:sz w:val="20"/>
              </w:rPr>
              <w:t xml:space="preserve">
с 7,5 кг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"АЭК-А" түріндегі </w:t>
            </w:r>
            <w:r>
              <w:br/>
            </w:r>
            <w:r>
              <w:rPr>
                <w:rFonts w:ascii="Times New Roman"/>
                <w:b w:val="false"/>
                <w:i w:val="false"/>
                <w:color w:val="000000"/>
                <w:sz w:val="20"/>
              </w:rPr>
              <w:t xml:space="preserve">
эжекторлық аспиратор, </w:t>
            </w:r>
            <w:r>
              <w:br/>
            </w:r>
            <w:r>
              <w:rPr>
                <w:rFonts w:ascii="Times New Roman"/>
                <w:b w:val="false"/>
                <w:i w:val="false"/>
                <w:color w:val="000000"/>
                <w:sz w:val="20"/>
              </w:rPr>
              <w:t xml:space="preserve">
дана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"ААС-ВП" түріндегі </w:t>
            </w:r>
            <w:r>
              <w:br/>
            </w:r>
            <w:r>
              <w:rPr>
                <w:rFonts w:ascii="Times New Roman"/>
                <w:b w:val="false"/>
                <w:i w:val="false"/>
                <w:color w:val="000000"/>
                <w:sz w:val="20"/>
              </w:rPr>
              <w:t xml:space="preserve">
сүзгілері, дана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Ауа іріктеуге арнал- </w:t>
            </w:r>
            <w:r>
              <w:br/>
            </w:r>
            <w:r>
              <w:rPr>
                <w:rFonts w:ascii="Times New Roman"/>
                <w:b w:val="false"/>
                <w:i w:val="false"/>
                <w:color w:val="000000"/>
                <w:sz w:val="20"/>
              </w:rPr>
              <w:t xml:space="preserve">
ған резеңкелі камера, </w:t>
            </w:r>
            <w:r>
              <w:br/>
            </w:r>
            <w:r>
              <w:rPr>
                <w:rFonts w:ascii="Times New Roman"/>
                <w:b w:val="false"/>
                <w:i w:val="false"/>
                <w:color w:val="000000"/>
                <w:sz w:val="20"/>
              </w:rPr>
              <w:t xml:space="preserve">
дана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Сыйымдылығы 200-600 </w:t>
            </w:r>
            <w:r>
              <w:br/>
            </w:r>
            <w:r>
              <w:rPr>
                <w:rFonts w:ascii="Times New Roman"/>
                <w:b w:val="false"/>
                <w:i w:val="false"/>
                <w:color w:val="000000"/>
                <w:sz w:val="20"/>
              </w:rPr>
              <w:t xml:space="preserve">
мл газ тамызғыш, дана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"ТА-5" түріндегі </w:t>
            </w:r>
            <w:r>
              <w:br/>
            </w:r>
            <w:r>
              <w:rPr>
                <w:rFonts w:ascii="Times New Roman"/>
                <w:b w:val="false"/>
                <w:i w:val="false"/>
                <w:color w:val="000000"/>
                <w:sz w:val="20"/>
              </w:rPr>
              <w:t xml:space="preserve">
терілі аспиратор, </w:t>
            </w:r>
            <w:r>
              <w:br/>
            </w:r>
            <w:r>
              <w:rPr>
                <w:rFonts w:ascii="Times New Roman"/>
                <w:b w:val="false"/>
                <w:i w:val="false"/>
                <w:color w:val="000000"/>
                <w:sz w:val="20"/>
              </w:rPr>
              <w:t xml:space="preserve">
дана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4293"/>
        <w:gridCol w:w="1973"/>
        <w:gridCol w:w="1753"/>
        <w:gridCol w:w="1973"/>
        <w:gridCol w:w="1853"/>
      </w:tblGrid>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Түрлі газдарды </w:t>
            </w:r>
            <w:r>
              <w:br/>
            </w:r>
            <w:r>
              <w:rPr>
                <w:rFonts w:ascii="Times New Roman"/>
                <w:b w:val="false"/>
                <w:i w:val="false"/>
                <w:color w:val="000000"/>
                <w:sz w:val="20"/>
              </w:rPr>
              <w:t xml:space="preserve">
анықтауға арналған </w:t>
            </w:r>
            <w:r>
              <w:br/>
            </w:r>
            <w:r>
              <w:rPr>
                <w:rFonts w:ascii="Times New Roman"/>
                <w:b w:val="false"/>
                <w:i w:val="false"/>
                <w:color w:val="000000"/>
                <w:sz w:val="20"/>
              </w:rPr>
              <w:t xml:space="preserve">
индикаторлық </w:t>
            </w:r>
            <w:r>
              <w:br/>
            </w:r>
            <w:r>
              <w:rPr>
                <w:rFonts w:ascii="Times New Roman"/>
                <w:b w:val="false"/>
                <w:i w:val="false"/>
                <w:color w:val="000000"/>
                <w:sz w:val="20"/>
              </w:rPr>
              <w:t xml:space="preserve">
түтікшелер, жинақ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Тамызғыш құйғы,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Сыйымдылығы 3-10 л </w:t>
            </w:r>
            <w:r>
              <w:br/>
            </w:r>
            <w:r>
              <w:rPr>
                <w:rFonts w:ascii="Times New Roman"/>
                <w:b w:val="false"/>
                <w:i w:val="false"/>
                <w:color w:val="000000"/>
                <w:sz w:val="20"/>
              </w:rPr>
              <w:t xml:space="preserve">
газөлшеуіш,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Байланыс құралдары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радиостанция, </w:t>
            </w:r>
            <w:r>
              <w:br/>
            </w:r>
            <w:r>
              <w:rPr>
                <w:rFonts w:ascii="Times New Roman"/>
                <w:b w:val="false"/>
                <w:i w:val="false"/>
                <w:color w:val="000000"/>
                <w:sz w:val="20"/>
              </w:rPr>
              <w:t xml:space="preserve">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Автокөлік </w:t>
            </w:r>
            <w:r>
              <w:br/>
            </w:r>
            <w:r>
              <w:rPr>
                <w:rFonts w:ascii="Times New Roman"/>
                <w:b w:val="false"/>
                <w:i w:val="false"/>
                <w:color w:val="000000"/>
                <w:sz w:val="20"/>
              </w:rPr>
              <w:t xml:space="preserve">
радиостанциясы,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Портативті </w:t>
            </w:r>
            <w:r>
              <w:br/>
            </w:r>
            <w:r>
              <w:rPr>
                <w:rFonts w:ascii="Times New Roman"/>
                <w:b w:val="false"/>
                <w:i w:val="false"/>
                <w:color w:val="000000"/>
                <w:sz w:val="20"/>
              </w:rPr>
              <w:t xml:space="preserve">
радиостанция,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Автокөлік </w:t>
            </w:r>
            <w:r>
              <w:br/>
            </w:r>
            <w:r>
              <w:rPr>
                <w:rFonts w:ascii="Times New Roman"/>
                <w:b w:val="false"/>
                <w:i w:val="false"/>
                <w:color w:val="000000"/>
                <w:sz w:val="20"/>
              </w:rPr>
              <w:t xml:space="preserve">
радиостанциясы,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Бейне, фото жабдықтары, ұйымдастыру техникасы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 топтамасы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Ноутбук,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Принтер,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Сканер,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Ксерокс,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Бейнетаспа,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фотоаспап,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бейнекамера, </w:t>
            </w:r>
            <w:r>
              <w:br/>
            </w:r>
            <w:r>
              <w:rPr>
                <w:rFonts w:ascii="Times New Roman"/>
                <w:b w:val="false"/>
                <w:i w:val="false"/>
                <w:color w:val="000000"/>
                <w:sz w:val="20"/>
              </w:rPr>
              <w:t xml:space="preserve">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бейнепроектор, </w:t>
            </w:r>
            <w:r>
              <w:br/>
            </w:r>
            <w:r>
              <w:rPr>
                <w:rFonts w:ascii="Times New Roman"/>
                <w:b w:val="false"/>
                <w:i w:val="false"/>
                <w:color w:val="000000"/>
                <w:sz w:val="20"/>
              </w:rPr>
              <w:t xml:space="preserve">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Теледидар,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bl>
    <w:bookmarkStart w:name="z8" w:id="6"/>
    <w:p>
      <w:pPr>
        <w:spacing w:after="0"/>
        <w:ind w:left="0"/>
        <w:jc w:val="left"/>
      </w:pPr>
      <w:r>
        <w:rPr>
          <w:rFonts w:ascii="Times New Roman"/>
          <w:b/>
          <w:i w:val="false"/>
          <w:color w:val="000000"/>
        </w:rPr>
        <w:t xml:space="preserve"> 
Жабдықтармен, онын ішінде құрал-саймандармен және материалдармен қамтамасыз етудің </w:t>
      </w:r>
      <w:r>
        <w:br/>
      </w:r>
      <w:r>
        <w:rPr>
          <w:rFonts w:ascii="Times New Roman"/>
          <w:b/>
          <w:i w:val="false"/>
          <w:color w:val="000000"/>
        </w:rPr>
        <w:t xml:space="preserve">
N 1.2.1 нормасы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4613"/>
        <w:gridCol w:w="1993"/>
        <w:gridCol w:w="1753"/>
        <w:gridCol w:w="1913"/>
        <w:gridCol w:w="175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Тау-кен- </w:t>
            </w:r>
            <w:r>
              <w:br/>
            </w:r>
            <w:r>
              <w:rPr>
                <w:rFonts w:ascii="Times New Roman"/>
                <w:b/>
                <w:i w:val="false"/>
                <w:color w:val="000000"/>
                <w:sz w:val="20"/>
              </w:rPr>
              <w:t xml:space="preserve">
өнеркәсібіне </w:t>
            </w:r>
            <w:r>
              <w:br/>
            </w:r>
            <w:r>
              <w:rPr>
                <w:rFonts w:ascii="Times New Roman"/>
                <w:b/>
                <w:i w:val="false"/>
                <w:color w:val="000000"/>
                <w:sz w:val="20"/>
              </w:rPr>
              <w:t>
арналған атау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Құрамаға қажетті заттардың </w:t>
            </w:r>
            <w:r>
              <w:br/>
            </w:r>
            <w:r>
              <w:rPr>
                <w:rFonts w:ascii="Times New Roman"/>
                <w:b/>
                <w:i w:val="false"/>
                <w:color w:val="000000"/>
                <w:sz w:val="20"/>
              </w:rPr>
              <w:t>
саны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Жедел </w:t>
            </w:r>
            <w:r>
              <w:br/>
            </w:r>
            <w:r>
              <w:rPr>
                <w:rFonts w:ascii="Times New Roman"/>
                <w:b/>
                <w:i w:val="false"/>
                <w:color w:val="000000"/>
                <w:sz w:val="20"/>
              </w:rPr>
              <w:t xml:space="preserve">
әске- </w:t>
            </w:r>
            <w:r>
              <w:br/>
            </w:r>
            <w:r>
              <w:rPr>
                <w:rFonts w:ascii="Times New Roman"/>
                <w:b/>
                <w:i w:val="false"/>
                <w:color w:val="000000"/>
                <w:sz w:val="20"/>
              </w:rPr>
              <w:t xml:space="preserve">
рилен- </w:t>
            </w:r>
            <w:r>
              <w:br/>
            </w:r>
            <w:r>
              <w:rPr>
                <w:rFonts w:ascii="Times New Roman"/>
                <w:b/>
                <w:i w:val="false"/>
                <w:color w:val="000000"/>
                <w:sz w:val="20"/>
              </w:rPr>
              <w:t xml:space="preserve">
діріл- </w:t>
            </w:r>
            <w:r>
              <w:br/>
            </w:r>
            <w:r>
              <w:rPr>
                <w:rFonts w:ascii="Times New Roman"/>
                <w:b/>
                <w:i w:val="false"/>
                <w:color w:val="000000"/>
                <w:sz w:val="20"/>
              </w:rPr>
              <w:t xml:space="preserve">
ген </w:t>
            </w:r>
            <w:r>
              <w:br/>
            </w:r>
            <w:r>
              <w:rPr>
                <w:rFonts w:ascii="Times New Roman"/>
                <w:b/>
                <w:i w:val="false"/>
                <w:color w:val="000000"/>
                <w:sz w:val="20"/>
              </w:rPr>
              <w:t xml:space="preserve">
тау-кен </w:t>
            </w:r>
            <w:r>
              <w:br/>
            </w:r>
            <w:r>
              <w:rPr>
                <w:rFonts w:ascii="Times New Roman"/>
                <w:b/>
                <w:i w:val="false"/>
                <w:color w:val="000000"/>
                <w:sz w:val="20"/>
              </w:rPr>
              <w:t xml:space="preserve">
құтқару </w:t>
            </w:r>
            <w:r>
              <w:br/>
            </w:r>
            <w:r>
              <w:rPr>
                <w:rFonts w:ascii="Times New Roman"/>
                <w:b/>
                <w:i w:val="false"/>
                <w:color w:val="000000"/>
                <w:sz w:val="20"/>
              </w:rPr>
              <w:t>
взводы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Номерлі </w:t>
            </w:r>
            <w:r>
              <w:br/>
            </w:r>
            <w:r>
              <w:rPr>
                <w:rFonts w:ascii="Times New Roman"/>
                <w:b/>
                <w:i w:val="false"/>
                <w:color w:val="000000"/>
                <w:sz w:val="20"/>
              </w:rPr>
              <w:t xml:space="preserve">
әске- </w:t>
            </w:r>
            <w:r>
              <w:br/>
            </w:r>
            <w:r>
              <w:rPr>
                <w:rFonts w:ascii="Times New Roman"/>
                <w:b/>
                <w:i w:val="false"/>
                <w:color w:val="000000"/>
                <w:sz w:val="20"/>
              </w:rPr>
              <w:t xml:space="preserve">
рилен- </w:t>
            </w:r>
            <w:r>
              <w:br/>
            </w:r>
            <w:r>
              <w:rPr>
                <w:rFonts w:ascii="Times New Roman"/>
                <w:b/>
                <w:i w:val="false"/>
                <w:color w:val="000000"/>
                <w:sz w:val="20"/>
              </w:rPr>
              <w:t xml:space="preserve">
діріл- </w:t>
            </w:r>
            <w:r>
              <w:br/>
            </w:r>
            <w:r>
              <w:rPr>
                <w:rFonts w:ascii="Times New Roman"/>
                <w:b/>
                <w:i w:val="false"/>
                <w:color w:val="000000"/>
                <w:sz w:val="20"/>
              </w:rPr>
              <w:t xml:space="preserve">
ген </w:t>
            </w:r>
            <w:r>
              <w:br/>
            </w:r>
            <w:r>
              <w:rPr>
                <w:rFonts w:ascii="Times New Roman"/>
                <w:b/>
                <w:i w:val="false"/>
                <w:color w:val="000000"/>
                <w:sz w:val="20"/>
              </w:rPr>
              <w:t xml:space="preserve">
тау-кен </w:t>
            </w:r>
            <w:r>
              <w:br/>
            </w:r>
            <w:r>
              <w:rPr>
                <w:rFonts w:ascii="Times New Roman"/>
                <w:b/>
                <w:i w:val="false"/>
                <w:color w:val="000000"/>
                <w:sz w:val="20"/>
              </w:rPr>
              <w:t xml:space="preserve">
құтқару </w:t>
            </w:r>
            <w:r>
              <w:br/>
            </w:r>
            <w:r>
              <w:rPr>
                <w:rFonts w:ascii="Times New Roman"/>
                <w:b/>
                <w:i w:val="false"/>
                <w:color w:val="000000"/>
                <w:sz w:val="20"/>
              </w:rPr>
              <w:t>
взводы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Әске- </w:t>
            </w:r>
            <w:r>
              <w:br/>
            </w:r>
            <w:r>
              <w:rPr>
                <w:rFonts w:ascii="Times New Roman"/>
                <w:b/>
                <w:i w:val="false"/>
                <w:color w:val="000000"/>
                <w:sz w:val="20"/>
              </w:rPr>
              <w:t xml:space="preserve">
рилен- </w:t>
            </w:r>
            <w:r>
              <w:br/>
            </w:r>
            <w:r>
              <w:rPr>
                <w:rFonts w:ascii="Times New Roman"/>
                <w:b/>
                <w:i w:val="false"/>
                <w:color w:val="000000"/>
                <w:sz w:val="20"/>
              </w:rPr>
              <w:t xml:space="preserve">
діріл- </w:t>
            </w:r>
            <w:r>
              <w:br/>
            </w:r>
            <w:r>
              <w:rPr>
                <w:rFonts w:ascii="Times New Roman"/>
                <w:b/>
                <w:i w:val="false"/>
                <w:color w:val="000000"/>
                <w:sz w:val="20"/>
              </w:rPr>
              <w:t xml:space="preserve">
ген </w:t>
            </w:r>
            <w:r>
              <w:br/>
            </w:r>
            <w:r>
              <w:rPr>
                <w:rFonts w:ascii="Times New Roman"/>
                <w:b/>
                <w:i w:val="false"/>
                <w:color w:val="000000"/>
                <w:sz w:val="20"/>
              </w:rPr>
              <w:t xml:space="preserve">
тау-кен </w:t>
            </w:r>
            <w:r>
              <w:br/>
            </w:r>
            <w:r>
              <w:rPr>
                <w:rFonts w:ascii="Times New Roman"/>
                <w:b/>
                <w:i w:val="false"/>
                <w:color w:val="000000"/>
                <w:sz w:val="20"/>
              </w:rPr>
              <w:t xml:space="preserve">
құтқару </w:t>
            </w:r>
            <w:r>
              <w:br/>
            </w:r>
            <w:r>
              <w:rPr>
                <w:rFonts w:ascii="Times New Roman"/>
                <w:b/>
                <w:i w:val="false"/>
                <w:color w:val="000000"/>
                <w:sz w:val="20"/>
              </w:rPr>
              <w:t>
бекеті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Әске- </w:t>
            </w:r>
            <w:r>
              <w:br/>
            </w:r>
            <w:r>
              <w:rPr>
                <w:rFonts w:ascii="Times New Roman"/>
                <w:b/>
                <w:i w:val="false"/>
                <w:color w:val="000000"/>
                <w:sz w:val="20"/>
              </w:rPr>
              <w:t xml:space="preserve">
рилен- </w:t>
            </w:r>
            <w:r>
              <w:br/>
            </w:r>
            <w:r>
              <w:rPr>
                <w:rFonts w:ascii="Times New Roman"/>
                <w:b/>
                <w:i w:val="false"/>
                <w:color w:val="000000"/>
                <w:sz w:val="20"/>
              </w:rPr>
              <w:t xml:space="preserve">
діріл- </w:t>
            </w:r>
            <w:r>
              <w:br/>
            </w:r>
            <w:r>
              <w:rPr>
                <w:rFonts w:ascii="Times New Roman"/>
                <w:b/>
                <w:i w:val="false"/>
                <w:color w:val="000000"/>
                <w:sz w:val="20"/>
              </w:rPr>
              <w:t xml:space="preserve">
ген </w:t>
            </w:r>
            <w:r>
              <w:br/>
            </w:r>
            <w:r>
              <w:rPr>
                <w:rFonts w:ascii="Times New Roman"/>
                <w:b/>
                <w:i w:val="false"/>
                <w:color w:val="000000"/>
                <w:sz w:val="20"/>
              </w:rPr>
              <w:t xml:space="preserve">
тау-кен </w:t>
            </w:r>
            <w:r>
              <w:br/>
            </w:r>
            <w:r>
              <w:rPr>
                <w:rFonts w:ascii="Times New Roman"/>
                <w:b/>
                <w:i w:val="false"/>
                <w:color w:val="000000"/>
                <w:sz w:val="20"/>
              </w:rPr>
              <w:t xml:space="preserve">
құтқару </w:t>
            </w:r>
            <w:r>
              <w:br/>
            </w:r>
            <w:r>
              <w:rPr>
                <w:rFonts w:ascii="Times New Roman"/>
                <w:b/>
                <w:i w:val="false"/>
                <w:color w:val="000000"/>
                <w:sz w:val="20"/>
              </w:rPr>
              <w:t xml:space="preserve">
коман- </w:t>
            </w:r>
            <w:r>
              <w:br/>
            </w:r>
            <w:r>
              <w:rPr>
                <w:rFonts w:ascii="Times New Roman"/>
                <w:b/>
                <w:i w:val="false"/>
                <w:color w:val="000000"/>
                <w:sz w:val="20"/>
              </w:rPr>
              <w:t>
дасы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Тыныс алу мүшелерін корғау аппараты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сағат бойы жұмыс </w:t>
            </w:r>
            <w:r>
              <w:br/>
            </w:r>
            <w:r>
              <w:rPr>
                <w:rFonts w:ascii="Times New Roman"/>
                <w:b w:val="false"/>
                <w:i w:val="false"/>
                <w:color w:val="000000"/>
                <w:sz w:val="20"/>
              </w:rPr>
              <w:t xml:space="preserve">
істейтін оқшаулағыш </w:t>
            </w:r>
            <w:r>
              <w:br/>
            </w:r>
            <w:r>
              <w:rPr>
                <w:rFonts w:ascii="Times New Roman"/>
                <w:b w:val="false"/>
                <w:i w:val="false"/>
                <w:color w:val="000000"/>
                <w:sz w:val="20"/>
              </w:rPr>
              <w:t xml:space="preserve">
демалғыш, дана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сағат бойы жұмыс </w:t>
            </w:r>
            <w:r>
              <w:br/>
            </w:r>
            <w:r>
              <w:rPr>
                <w:rFonts w:ascii="Times New Roman"/>
                <w:b w:val="false"/>
                <w:i w:val="false"/>
                <w:color w:val="000000"/>
                <w:sz w:val="20"/>
              </w:rPr>
              <w:t xml:space="preserve">
істейтін оқшаулағыш </w:t>
            </w:r>
            <w:r>
              <w:br/>
            </w:r>
            <w:r>
              <w:rPr>
                <w:rFonts w:ascii="Times New Roman"/>
                <w:b w:val="false"/>
                <w:i w:val="false"/>
                <w:color w:val="000000"/>
                <w:sz w:val="20"/>
              </w:rPr>
              <w:t xml:space="preserve">
қосалқы демалғыш, дана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Сүзгіш немесе </w:t>
            </w:r>
            <w:r>
              <w:br/>
            </w:r>
            <w:r>
              <w:rPr>
                <w:rFonts w:ascii="Times New Roman"/>
                <w:b w:val="false"/>
                <w:i w:val="false"/>
                <w:color w:val="000000"/>
                <w:sz w:val="20"/>
              </w:rPr>
              <w:t xml:space="preserve">
оқшаулағыш өзін-өзі </w:t>
            </w:r>
            <w:r>
              <w:br/>
            </w:r>
            <w:r>
              <w:rPr>
                <w:rFonts w:ascii="Times New Roman"/>
                <w:b w:val="false"/>
                <w:i w:val="false"/>
                <w:color w:val="000000"/>
                <w:sz w:val="20"/>
              </w:rPr>
              <w:t xml:space="preserve">
құтқарғыш, дана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Сыйымдылығы 2 литрлік оттегі баллоны, дана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Сыйымдылығы 1 литрлік оттегі баллоны, дана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Регенеративті </w:t>
            </w:r>
            <w:r>
              <w:br/>
            </w:r>
            <w:r>
              <w:rPr>
                <w:rFonts w:ascii="Times New Roman"/>
                <w:b w:val="false"/>
                <w:i w:val="false"/>
                <w:color w:val="000000"/>
                <w:sz w:val="20"/>
              </w:rPr>
              <w:t xml:space="preserve">
патрон, дана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Қосалқы демалғыштарға </w:t>
            </w:r>
            <w:r>
              <w:br/>
            </w:r>
            <w:r>
              <w:rPr>
                <w:rFonts w:ascii="Times New Roman"/>
                <w:b w:val="false"/>
                <w:i w:val="false"/>
                <w:color w:val="000000"/>
                <w:sz w:val="20"/>
              </w:rPr>
              <w:t xml:space="preserve">
арналған регенеративті </w:t>
            </w:r>
            <w:r>
              <w:br/>
            </w:r>
            <w:r>
              <w:rPr>
                <w:rFonts w:ascii="Times New Roman"/>
                <w:b w:val="false"/>
                <w:i w:val="false"/>
                <w:color w:val="000000"/>
                <w:sz w:val="20"/>
              </w:rPr>
              <w:t xml:space="preserve">
патрон, дана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Демалғыштарға салқын- </w:t>
            </w:r>
            <w:r>
              <w:br/>
            </w:r>
            <w:r>
              <w:rPr>
                <w:rFonts w:ascii="Times New Roman"/>
                <w:b w:val="false"/>
                <w:i w:val="false"/>
                <w:color w:val="000000"/>
                <w:sz w:val="20"/>
              </w:rPr>
              <w:t xml:space="preserve">
датқыш элементтерді </w:t>
            </w:r>
            <w:r>
              <w:br/>
            </w:r>
            <w:r>
              <w:rPr>
                <w:rFonts w:ascii="Times New Roman"/>
                <w:b w:val="false"/>
                <w:i w:val="false"/>
                <w:color w:val="000000"/>
                <w:sz w:val="20"/>
              </w:rPr>
              <w:t xml:space="preserve">
тасымалдауға арналған </w:t>
            </w:r>
            <w:r>
              <w:br/>
            </w:r>
            <w:r>
              <w:rPr>
                <w:rFonts w:ascii="Times New Roman"/>
                <w:b w:val="false"/>
                <w:i w:val="false"/>
                <w:color w:val="000000"/>
                <w:sz w:val="20"/>
              </w:rPr>
              <w:t xml:space="preserve">
контейнер, дана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Алғашқы көмек және құтқару жұмыстарының жабдықтары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Өкпені жасанды </w:t>
            </w:r>
            <w:r>
              <w:br/>
            </w:r>
            <w:r>
              <w:rPr>
                <w:rFonts w:ascii="Times New Roman"/>
                <w:b w:val="false"/>
                <w:i w:val="false"/>
                <w:color w:val="000000"/>
                <w:sz w:val="20"/>
              </w:rPr>
              <w:t xml:space="preserve">
желдету аппараты, дана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Өкпені жасанды </w:t>
            </w:r>
            <w:r>
              <w:br/>
            </w:r>
            <w:r>
              <w:rPr>
                <w:rFonts w:ascii="Times New Roman"/>
                <w:b w:val="false"/>
                <w:i w:val="false"/>
                <w:color w:val="000000"/>
                <w:sz w:val="20"/>
              </w:rPr>
              <w:t xml:space="preserve">
желдету аппаратына </w:t>
            </w:r>
            <w:r>
              <w:br/>
            </w:r>
            <w:r>
              <w:rPr>
                <w:rFonts w:ascii="Times New Roman"/>
                <w:b w:val="false"/>
                <w:i w:val="false"/>
                <w:color w:val="000000"/>
                <w:sz w:val="20"/>
              </w:rPr>
              <w:t xml:space="preserve">
арналған оттегі </w:t>
            </w:r>
            <w:r>
              <w:br/>
            </w:r>
            <w:r>
              <w:rPr>
                <w:rFonts w:ascii="Times New Roman"/>
                <w:b w:val="false"/>
                <w:i w:val="false"/>
                <w:color w:val="000000"/>
                <w:sz w:val="20"/>
              </w:rPr>
              <w:t xml:space="preserve">
баллоны, дана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көтергіштігі 250 кг және арқан ұзындығы 60-80 м </w:t>
            </w:r>
            <w:r>
              <w:br/>
            </w:r>
            <w:r>
              <w:rPr>
                <w:rFonts w:ascii="Times New Roman"/>
                <w:b w:val="false"/>
                <w:i w:val="false"/>
                <w:color w:val="000000"/>
                <w:sz w:val="20"/>
              </w:rPr>
              <w:t xml:space="preserve">
құтқарғыш шығыр, дана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Үйінділерден </w:t>
            </w:r>
            <w:r>
              <w:br/>
            </w:r>
            <w:r>
              <w:rPr>
                <w:rFonts w:ascii="Times New Roman"/>
                <w:b w:val="false"/>
                <w:i w:val="false"/>
                <w:color w:val="000000"/>
                <w:sz w:val="20"/>
              </w:rPr>
              <w:t xml:space="preserve">
адамдарды іздеу </w:t>
            </w:r>
            <w:r>
              <w:br/>
            </w:r>
            <w:r>
              <w:rPr>
                <w:rFonts w:ascii="Times New Roman"/>
                <w:b w:val="false"/>
                <w:i w:val="false"/>
                <w:color w:val="000000"/>
                <w:sz w:val="20"/>
              </w:rPr>
              <w:t xml:space="preserve">
аспабы, дана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Гидравликалық </w:t>
            </w:r>
            <w:r>
              <w:br/>
            </w:r>
            <w:r>
              <w:rPr>
                <w:rFonts w:ascii="Times New Roman"/>
                <w:b w:val="false"/>
                <w:i w:val="false"/>
                <w:color w:val="000000"/>
                <w:sz w:val="20"/>
              </w:rPr>
              <w:t xml:space="preserve">
домкраттар, жинақ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Гидравликалық </w:t>
            </w:r>
            <w:r>
              <w:br/>
            </w:r>
            <w:r>
              <w:rPr>
                <w:rFonts w:ascii="Times New Roman"/>
                <w:b w:val="false"/>
                <w:i w:val="false"/>
                <w:color w:val="000000"/>
                <w:sz w:val="20"/>
              </w:rPr>
              <w:t xml:space="preserve">
авариялық-құтқару </w:t>
            </w:r>
            <w:r>
              <w:br/>
            </w:r>
            <w:r>
              <w:rPr>
                <w:rFonts w:ascii="Times New Roman"/>
                <w:b w:val="false"/>
                <w:i w:val="false"/>
                <w:color w:val="000000"/>
                <w:sz w:val="20"/>
              </w:rPr>
              <w:t xml:space="preserve">
құралы, жинақ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Пневматикалық домкрат, </w:t>
            </w:r>
            <w:r>
              <w:br/>
            </w:r>
            <w:r>
              <w:rPr>
                <w:rFonts w:ascii="Times New Roman"/>
                <w:b w:val="false"/>
                <w:i w:val="false"/>
                <w:color w:val="000000"/>
                <w:sz w:val="20"/>
              </w:rPr>
              <w:t xml:space="preserve">
жинақ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Ағаш, темір кесуге </w:t>
            </w:r>
            <w:r>
              <w:br/>
            </w:r>
            <w:r>
              <w:rPr>
                <w:rFonts w:ascii="Times New Roman"/>
                <w:b w:val="false"/>
                <w:i w:val="false"/>
                <w:color w:val="000000"/>
                <w:sz w:val="20"/>
              </w:rPr>
              <w:t xml:space="preserve">
арналған электрлік </w:t>
            </w:r>
            <w:r>
              <w:br/>
            </w:r>
            <w:r>
              <w:rPr>
                <w:rFonts w:ascii="Times New Roman"/>
                <w:b w:val="false"/>
                <w:i w:val="false"/>
                <w:color w:val="000000"/>
                <w:sz w:val="20"/>
              </w:rPr>
              <w:t xml:space="preserve">
(пневматикалық) ара, </w:t>
            </w:r>
            <w:r>
              <w:br/>
            </w:r>
            <w:r>
              <w:rPr>
                <w:rFonts w:ascii="Times New Roman"/>
                <w:b w:val="false"/>
                <w:i w:val="false"/>
                <w:color w:val="000000"/>
                <w:sz w:val="20"/>
              </w:rPr>
              <w:t xml:space="preserve">
дана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Өрт сөндіру жабдығы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Қысымды көбік </w:t>
            </w:r>
            <w:r>
              <w:br/>
            </w:r>
            <w:r>
              <w:rPr>
                <w:rFonts w:ascii="Times New Roman"/>
                <w:b w:val="false"/>
                <w:i w:val="false"/>
                <w:color w:val="000000"/>
                <w:sz w:val="20"/>
              </w:rPr>
              <w:t xml:space="preserve">
генераторы </w:t>
            </w:r>
            <w:r>
              <w:br/>
            </w:r>
            <w:r>
              <w:rPr>
                <w:rFonts w:ascii="Times New Roman"/>
                <w:b w:val="false"/>
                <w:i w:val="false"/>
                <w:color w:val="000000"/>
                <w:sz w:val="20"/>
              </w:rPr>
              <w:t xml:space="preserve">
қондырғысы, жинақ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Ұнтақты өрт сөндіру </w:t>
            </w:r>
            <w:r>
              <w:br/>
            </w:r>
            <w:r>
              <w:rPr>
                <w:rFonts w:ascii="Times New Roman"/>
                <w:b w:val="false"/>
                <w:i w:val="false"/>
                <w:color w:val="000000"/>
                <w:sz w:val="20"/>
              </w:rPr>
              <w:t xml:space="preserve">
қондырғысы, жинақ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Көбік генераторы, </w:t>
            </w:r>
            <w:r>
              <w:br/>
            </w:r>
            <w:r>
              <w:rPr>
                <w:rFonts w:ascii="Times New Roman"/>
                <w:b w:val="false"/>
                <w:i w:val="false"/>
                <w:color w:val="000000"/>
                <w:sz w:val="20"/>
              </w:rPr>
              <w:t xml:space="preserve">
жинақ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Мотопомпа, жинақ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Кен атмосферасын бақылау аппараты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Ебелек анемометр, дана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Табақшалы анемометр, </w:t>
            </w:r>
            <w:r>
              <w:br/>
            </w:r>
            <w:r>
              <w:rPr>
                <w:rFonts w:ascii="Times New Roman"/>
                <w:b w:val="false"/>
                <w:i w:val="false"/>
                <w:color w:val="000000"/>
                <w:sz w:val="20"/>
              </w:rPr>
              <w:t xml:space="preserve">
дана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Тозаң сынамасын алу </w:t>
            </w:r>
            <w:r>
              <w:br/>
            </w:r>
            <w:r>
              <w:rPr>
                <w:rFonts w:ascii="Times New Roman"/>
                <w:b w:val="false"/>
                <w:i w:val="false"/>
                <w:color w:val="000000"/>
                <w:sz w:val="20"/>
              </w:rPr>
              <w:t xml:space="preserve">
құралы, дана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4453"/>
        <w:gridCol w:w="1993"/>
        <w:gridCol w:w="1813"/>
        <w:gridCol w:w="1893"/>
        <w:gridCol w:w="179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Бейне, фото жабдығы, ұйымдастыру техникасы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Теледидар, дана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Бейнетаспа, дана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Бейнекамера, дана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Диктофон, дана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 жинақ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Плоттер, дана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Көшірме аппараты, дана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Байланыс жабдығы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Орауышы (сым 500 м) </w:t>
            </w:r>
            <w:r>
              <w:br/>
            </w:r>
            <w:r>
              <w:rPr>
                <w:rFonts w:ascii="Times New Roman"/>
                <w:b w:val="false"/>
                <w:i w:val="false"/>
                <w:color w:val="000000"/>
                <w:sz w:val="20"/>
              </w:rPr>
              <w:t xml:space="preserve">
бар желілік байланыс </w:t>
            </w:r>
            <w:r>
              <w:br/>
            </w:r>
            <w:r>
              <w:rPr>
                <w:rFonts w:ascii="Times New Roman"/>
                <w:b w:val="false"/>
                <w:i w:val="false"/>
                <w:color w:val="000000"/>
                <w:sz w:val="20"/>
              </w:rPr>
              <w:t xml:space="preserve">
немесе жоғары жиілікті байланыс </w:t>
            </w:r>
            <w:r>
              <w:br/>
            </w:r>
            <w:r>
              <w:rPr>
                <w:rFonts w:ascii="Times New Roman"/>
                <w:b w:val="false"/>
                <w:i w:val="false"/>
                <w:color w:val="000000"/>
                <w:sz w:val="20"/>
              </w:rPr>
              <w:t xml:space="preserve">
аппараты, жинақ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құрамды аварияда жинау жүйесінің </w:t>
            </w:r>
            <w:r>
              <w:br/>
            </w:r>
            <w:r>
              <w:rPr>
                <w:rFonts w:ascii="Times New Roman"/>
                <w:b w:val="false"/>
                <w:i w:val="false"/>
                <w:color w:val="000000"/>
                <w:sz w:val="20"/>
              </w:rPr>
              <w:t xml:space="preserve">
аппаратурасы, жинақ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Радиостанция, жинақ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Жабдықтарды жөндеуге, тексеруге және пайдалануға арналған жабдықтар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Газдан қорғау демал- </w:t>
            </w:r>
            <w:r>
              <w:br/>
            </w:r>
            <w:r>
              <w:rPr>
                <w:rFonts w:ascii="Times New Roman"/>
                <w:b w:val="false"/>
                <w:i w:val="false"/>
                <w:color w:val="000000"/>
                <w:sz w:val="20"/>
              </w:rPr>
              <w:t xml:space="preserve">
ғыштары мен тыныс алу бетперделерін тексеруге және реттеуге арналған аспап, дана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Өкпені жасанды желдету </w:t>
            </w:r>
            <w:r>
              <w:br/>
            </w:r>
            <w:r>
              <w:rPr>
                <w:rFonts w:ascii="Times New Roman"/>
                <w:b w:val="false"/>
                <w:i w:val="false"/>
                <w:color w:val="000000"/>
                <w:sz w:val="20"/>
              </w:rPr>
              <w:t xml:space="preserve">
аппаратын реттеу және </w:t>
            </w:r>
            <w:r>
              <w:br/>
            </w:r>
            <w:r>
              <w:rPr>
                <w:rFonts w:ascii="Times New Roman"/>
                <w:b w:val="false"/>
                <w:i w:val="false"/>
                <w:color w:val="000000"/>
                <w:sz w:val="20"/>
              </w:rPr>
              <w:t xml:space="preserve">
тексеру аспабы, дана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Өзін-өзі құтқарғыштар- </w:t>
            </w:r>
            <w:r>
              <w:br/>
            </w:r>
            <w:r>
              <w:rPr>
                <w:rFonts w:ascii="Times New Roman"/>
                <w:b w:val="false"/>
                <w:i w:val="false"/>
                <w:color w:val="000000"/>
                <w:sz w:val="20"/>
              </w:rPr>
              <w:t xml:space="preserve">
дың иілгіштігін </w:t>
            </w:r>
            <w:r>
              <w:br/>
            </w:r>
            <w:r>
              <w:rPr>
                <w:rFonts w:ascii="Times New Roman"/>
                <w:b w:val="false"/>
                <w:i w:val="false"/>
                <w:color w:val="000000"/>
                <w:sz w:val="20"/>
              </w:rPr>
              <w:t xml:space="preserve">
тексеру құралы, дана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Газталдауыштың көлемін </w:t>
            </w:r>
            <w:r>
              <w:br/>
            </w:r>
            <w:r>
              <w:rPr>
                <w:rFonts w:ascii="Times New Roman"/>
                <w:b w:val="false"/>
                <w:i w:val="false"/>
                <w:color w:val="000000"/>
                <w:sz w:val="20"/>
              </w:rPr>
              <w:t xml:space="preserve">
тексеру құралы, дана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Демалғыш бөлшектерін </w:t>
            </w:r>
            <w:r>
              <w:br/>
            </w:r>
            <w:r>
              <w:rPr>
                <w:rFonts w:ascii="Times New Roman"/>
                <w:b w:val="false"/>
                <w:i w:val="false"/>
                <w:color w:val="000000"/>
                <w:sz w:val="20"/>
              </w:rPr>
              <w:t xml:space="preserve">
кептіру қондырғысы, </w:t>
            </w:r>
            <w:r>
              <w:br/>
            </w:r>
            <w:r>
              <w:rPr>
                <w:rFonts w:ascii="Times New Roman"/>
                <w:b w:val="false"/>
                <w:i w:val="false"/>
                <w:color w:val="000000"/>
                <w:sz w:val="20"/>
              </w:rPr>
              <w:t xml:space="preserve">
дана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Демалғыштарға регене- </w:t>
            </w:r>
            <w:r>
              <w:br/>
            </w:r>
            <w:r>
              <w:rPr>
                <w:rFonts w:ascii="Times New Roman"/>
                <w:b w:val="false"/>
                <w:i w:val="false"/>
                <w:color w:val="000000"/>
                <w:sz w:val="20"/>
              </w:rPr>
              <w:t xml:space="preserve">
ративті патрондарды </w:t>
            </w:r>
            <w:r>
              <w:br/>
            </w:r>
            <w:r>
              <w:rPr>
                <w:rFonts w:ascii="Times New Roman"/>
                <w:b w:val="false"/>
                <w:i w:val="false"/>
                <w:color w:val="000000"/>
                <w:sz w:val="20"/>
              </w:rPr>
              <w:t xml:space="preserve">
қайта жарақтау </w:t>
            </w:r>
            <w:r>
              <w:br/>
            </w:r>
            <w:r>
              <w:rPr>
                <w:rFonts w:ascii="Times New Roman"/>
                <w:b w:val="false"/>
                <w:i w:val="false"/>
                <w:color w:val="000000"/>
                <w:sz w:val="20"/>
              </w:rPr>
              <w:t xml:space="preserve">
қондырғысы, дана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литражды </w:t>
            </w:r>
            <w:r>
              <w:br/>
            </w:r>
            <w:r>
              <w:rPr>
                <w:rFonts w:ascii="Times New Roman"/>
                <w:b w:val="false"/>
                <w:i w:val="false"/>
                <w:color w:val="000000"/>
                <w:sz w:val="20"/>
              </w:rPr>
              <w:t xml:space="preserve">
баллондарды гидравли- </w:t>
            </w:r>
            <w:r>
              <w:br/>
            </w:r>
            <w:r>
              <w:rPr>
                <w:rFonts w:ascii="Times New Roman"/>
                <w:b w:val="false"/>
                <w:i w:val="false"/>
                <w:color w:val="000000"/>
                <w:sz w:val="20"/>
              </w:rPr>
              <w:t xml:space="preserve">
калық жолмен сынау </w:t>
            </w:r>
            <w:r>
              <w:br/>
            </w:r>
            <w:r>
              <w:rPr>
                <w:rFonts w:ascii="Times New Roman"/>
                <w:b w:val="false"/>
                <w:i w:val="false"/>
                <w:color w:val="000000"/>
                <w:sz w:val="20"/>
              </w:rPr>
              <w:t xml:space="preserve">
қондырғысы, жинақ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литражды </w:t>
            </w:r>
            <w:r>
              <w:br/>
            </w:r>
            <w:r>
              <w:rPr>
                <w:rFonts w:ascii="Times New Roman"/>
                <w:b w:val="false"/>
                <w:i w:val="false"/>
                <w:color w:val="000000"/>
                <w:sz w:val="20"/>
              </w:rPr>
              <w:t xml:space="preserve">
баллондарды толтыратын </w:t>
            </w:r>
            <w:r>
              <w:br/>
            </w:r>
            <w:r>
              <w:rPr>
                <w:rFonts w:ascii="Times New Roman"/>
                <w:b w:val="false"/>
                <w:i w:val="false"/>
                <w:color w:val="000000"/>
                <w:sz w:val="20"/>
              </w:rPr>
              <w:t xml:space="preserve">
қысымды компрессор, </w:t>
            </w:r>
            <w:r>
              <w:br/>
            </w:r>
            <w:r>
              <w:rPr>
                <w:rFonts w:ascii="Times New Roman"/>
                <w:b w:val="false"/>
                <w:i w:val="false"/>
                <w:color w:val="000000"/>
                <w:sz w:val="20"/>
              </w:rPr>
              <w:t xml:space="preserve">
дана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Демалғыштарға арналған </w:t>
            </w:r>
            <w:r>
              <w:br/>
            </w:r>
            <w:r>
              <w:rPr>
                <w:rFonts w:ascii="Times New Roman"/>
                <w:b w:val="false"/>
                <w:i w:val="false"/>
                <w:color w:val="000000"/>
                <w:sz w:val="20"/>
              </w:rPr>
              <w:t xml:space="preserve">
элементтерді салқында- </w:t>
            </w:r>
            <w:r>
              <w:br/>
            </w:r>
            <w:r>
              <w:rPr>
                <w:rFonts w:ascii="Times New Roman"/>
                <w:b w:val="false"/>
                <w:i w:val="false"/>
                <w:color w:val="000000"/>
                <w:sz w:val="20"/>
              </w:rPr>
              <w:t xml:space="preserve">
татын және тоңазытатын </w:t>
            </w:r>
            <w:r>
              <w:br/>
            </w:r>
            <w:r>
              <w:rPr>
                <w:rFonts w:ascii="Times New Roman"/>
                <w:b w:val="false"/>
                <w:i w:val="false"/>
                <w:color w:val="000000"/>
                <w:sz w:val="20"/>
              </w:rPr>
              <w:t xml:space="preserve">
камера, дана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Шахталық бас шамдарды </w:t>
            </w:r>
            <w:r>
              <w:br/>
            </w:r>
            <w:r>
              <w:rPr>
                <w:rFonts w:ascii="Times New Roman"/>
                <w:b w:val="false"/>
                <w:i w:val="false"/>
                <w:color w:val="000000"/>
                <w:sz w:val="20"/>
              </w:rPr>
              <w:t xml:space="preserve">
зарядтау құрылғысы, </w:t>
            </w:r>
            <w:r>
              <w:br/>
            </w:r>
            <w:r>
              <w:rPr>
                <w:rFonts w:ascii="Times New Roman"/>
                <w:b w:val="false"/>
                <w:i w:val="false"/>
                <w:color w:val="000000"/>
                <w:sz w:val="20"/>
              </w:rPr>
              <w:t xml:space="preserve">
жинақ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жеңдерін гидравли- </w:t>
            </w:r>
            <w:r>
              <w:br/>
            </w:r>
            <w:r>
              <w:rPr>
                <w:rFonts w:ascii="Times New Roman"/>
                <w:b w:val="false"/>
                <w:i w:val="false"/>
                <w:color w:val="000000"/>
                <w:sz w:val="20"/>
              </w:rPr>
              <w:t xml:space="preserve">
калық жолмен сынайтын </w:t>
            </w:r>
            <w:r>
              <w:br/>
            </w:r>
            <w:r>
              <w:rPr>
                <w:rFonts w:ascii="Times New Roman"/>
                <w:b w:val="false"/>
                <w:i w:val="false"/>
                <w:color w:val="000000"/>
                <w:sz w:val="20"/>
              </w:rPr>
              <w:t xml:space="preserve">
құрылғысы немесе </w:t>
            </w:r>
            <w:r>
              <w:br/>
            </w:r>
            <w:r>
              <w:rPr>
                <w:rFonts w:ascii="Times New Roman"/>
                <w:b w:val="false"/>
                <w:i w:val="false"/>
                <w:color w:val="000000"/>
                <w:sz w:val="20"/>
              </w:rPr>
              <w:t xml:space="preserve">
гидропресс, жинақ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Динамометр, дана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Ебелекті немесе </w:t>
            </w:r>
            <w:r>
              <w:br/>
            </w:r>
            <w:r>
              <w:rPr>
                <w:rFonts w:ascii="Times New Roman"/>
                <w:b w:val="false"/>
                <w:i w:val="false"/>
                <w:color w:val="000000"/>
                <w:sz w:val="20"/>
              </w:rPr>
              <w:t xml:space="preserve">
электронды анемометр, </w:t>
            </w:r>
            <w:r>
              <w:br/>
            </w:r>
            <w:r>
              <w:rPr>
                <w:rFonts w:ascii="Times New Roman"/>
                <w:b w:val="false"/>
                <w:i w:val="false"/>
                <w:color w:val="000000"/>
                <w:sz w:val="20"/>
              </w:rPr>
              <w:t xml:space="preserve">
дана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3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Табақшалы немесе </w:t>
            </w:r>
            <w:r>
              <w:br/>
            </w:r>
            <w:r>
              <w:rPr>
                <w:rFonts w:ascii="Times New Roman"/>
                <w:b w:val="false"/>
                <w:i w:val="false"/>
                <w:color w:val="000000"/>
                <w:sz w:val="20"/>
              </w:rPr>
              <w:t xml:space="preserve">
электронды анемометр, </w:t>
            </w:r>
            <w:r>
              <w:br/>
            </w:r>
            <w:r>
              <w:rPr>
                <w:rFonts w:ascii="Times New Roman"/>
                <w:b w:val="false"/>
                <w:i w:val="false"/>
                <w:color w:val="000000"/>
                <w:sz w:val="20"/>
              </w:rPr>
              <w:t xml:space="preserve">
дана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Микробарометр, дана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Аспирациялық </w:t>
            </w:r>
            <w:r>
              <w:br/>
            </w:r>
            <w:r>
              <w:rPr>
                <w:rFonts w:ascii="Times New Roman"/>
                <w:b w:val="false"/>
                <w:i w:val="false"/>
                <w:color w:val="000000"/>
                <w:sz w:val="20"/>
              </w:rPr>
              <w:t xml:space="preserve">
психрометр, дана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 сынап </w:t>
            </w:r>
            <w:r>
              <w:br/>
            </w:r>
            <w:r>
              <w:rPr>
                <w:rFonts w:ascii="Times New Roman"/>
                <w:b w:val="false"/>
                <w:i w:val="false"/>
                <w:color w:val="000000"/>
                <w:sz w:val="20"/>
              </w:rPr>
              <w:t xml:space="preserve">
барометрі, дана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4533"/>
        <w:gridCol w:w="1973"/>
        <w:gridCol w:w="1773"/>
        <w:gridCol w:w="1913"/>
        <w:gridCol w:w="1753"/>
      </w:tblGrid>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Тәуліктік барограф, </w:t>
            </w:r>
            <w:r>
              <w:br/>
            </w:r>
            <w:r>
              <w:rPr>
                <w:rFonts w:ascii="Times New Roman"/>
                <w:b w:val="false"/>
                <w:i w:val="false"/>
                <w:color w:val="000000"/>
                <w:sz w:val="20"/>
              </w:rPr>
              <w:t xml:space="preserve">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Апталық барограф,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Микроманометр,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Тахометр,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Бұрыш өлшегіш,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Анемометрлерді </w:t>
            </w:r>
            <w:r>
              <w:br/>
            </w:r>
            <w:r>
              <w:rPr>
                <w:rFonts w:ascii="Times New Roman"/>
                <w:b w:val="false"/>
                <w:i w:val="false"/>
                <w:color w:val="000000"/>
                <w:sz w:val="20"/>
              </w:rPr>
              <w:t xml:space="preserve">
эталондауға арналған </w:t>
            </w:r>
            <w:r>
              <w:br/>
            </w:r>
            <w:r>
              <w:rPr>
                <w:rFonts w:ascii="Times New Roman"/>
                <w:b w:val="false"/>
                <w:i w:val="false"/>
                <w:color w:val="000000"/>
                <w:sz w:val="20"/>
              </w:rPr>
              <w:t xml:space="preserve">
құрылғы, жинақ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Микробарометрлерді </w:t>
            </w:r>
            <w:r>
              <w:br/>
            </w:r>
            <w:r>
              <w:rPr>
                <w:rFonts w:ascii="Times New Roman"/>
                <w:b w:val="false"/>
                <w:i w:val="false"/>
                <w:color w:val="000000"/>
                <w:sz w:val="20"/>
              </w:rPr>
              <w:t xml:space="preserve">
эталондауға арналған </w:t>
            </w:r>
            <w:r>
              <w:br/>
            </w:r>
            <w:r>
              <w:rPr>
                <w:rFonts w:ascii="Times New Roman"/>
                <w:b w:val="false"/>
                <w:i w:val="false"/>
                <w:color w:val="000000"/>
                <w:sz w:val="20"/>
              </w:rPr>
              <w:t xml:space="preserve">
құрылғы, жинақ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Кувриметр,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Статистикалық түтікше, </w:t>
            </w:r>
            <w:r>
              <w:br/>
            </w:r>
            <w:r>
              <w:rPr>
                <w:rFonts w:ascii="Times New Roman"/>
                <w:b w:val="false"/>
                <w:i w:val="false"/>
                <w:color w:val="000000"/>
                <w:sz w:val="20"/>
              </w:rPr>
              <w:t xml:space="preserve">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Кішкентай»"Пито" </w:t>
            </w:r>
            <w:r>
              <w:br/>
            </w:r>
            <w:r>
              <w:rPr>
                <w:rFonts w:ascii="Times New Roman"/>
                <w:b w:val="false"/>
                <w:i w:val="false"/>
                <w:color w:val="000000"/>
                <w:sz w:val="20"/>
              </w:rPr>
              <w:t xml:space="preserve">
түтікшесі,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Үлкен»"Пито" </w:t>
            </w:r>
            <w:r>
              <w:br/>
            </w:r>
            <w:r>
              <w:rPr>
                <w:rFonts w:ascii="Times New Roman"/>
                <w:b w:val="false"/>
                <w:i w:val="false"/>
                <w:color w:val="000000"/>
                <w:sz w:val="20"/>
              </w:rPr>
              <w:t xml:space="preserve">
түтікшесі,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Секунд өлшеуіш,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Тесма өлшеуіш 10 м, </w:t>
            </w:r>
            <w:r>
              <w:br/>
            </w:r>
            <w:r>
              <w:rPr>
                <w:rFonts w:ascii="Times New Roman"/>
                <w:b w:val="false"/>
                <w:i w:val="false"/>
                <w:color w:val="000000"/>
                <w:sz w:val="20"/>
              </w:rPr>
              <w:t xml:space="preserve">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r>
              <w:rPr>
                <w:rFonts w:ascii="Times New Roman"/>
                <w:b w:val="false"/>
                <w:i w:val="false"/>
                <w:color w:val="000000"/>
                <w:vertAlign w:val="superscript"/>
              </w:rPr>
              <w:t xml:space="preserve">о </w:t>
            </w:r>
            <w:r>
              <w:rPr>
                <w:rFonts w:ascii="Times New Roman"/>
                <w:b w:val="false"/>
                <w:i w:val="false"/>
                <w:color w:val="000000"/>
                <w:sz w:val="20"/>
              </w:rPr>
              <w:t xml:space="preserve">С +50 </w:t>
            </w:r>
            <w:r>
              <w:rPr>
                <w:rFonts w:ascii="Times New Roman"/>
                <w:b w:val="false"/>
                <w:i w:val="false"/>
                <w:color w:val="000000"/>
                <w:vertAlign w:val="superscript"/>
              </w:rPr>
              <w:t xml:space="preserve">о </w:t>
            </w:r>
            <w:r>
              <w:rPr>
                <w:rFonts w:ascii="Times New Roman"/>
                <w:b w:val="false"/>
                <w:i w:val="false"/>
                <w:color w:val="000000"/>
                <w:sz w:val="20"/>
              </w:rPr>
              <w:t xml:space="preserve">с дейінгі </w:t>
            </w:r>
            <w:r>
              <w:br/>
            </w:r>
            <w:r>
              <w:rPr>
                <w:rFonts w:ascii="Times New Roman"/>
                <w:b w:val="false"/>
                <w:i w:val="false"/>
                <w:color w:val="000000"/>
                <w:sz w:val="20"/>
              </w:rPr>
              <w:t xml:space="preserve">
термометр,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Резеңкелі костюм,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Жабдықтарды тасымал- </w:t>
            </w:r>
            <w:r>
              <w:br/>
            </w:r>
            <w:r>
              <w:rPr>
                <w:rFonts w:ascii="Times New Roman"/>
                <w:b w:val="false"/>
                <w:i w:val="false"/>
                <w:color w:val="000000"/>
                <w:sz w:val="20"/>
              </w:rPr>
              <w:t xml:space="preserve">
дауға арналған сөмке, </w:t>
            </w:r>
            <w:r>
              <w:br/>
            </w:r>
            <w:r>
              <w:rPr>
                <w:rFonts w:ascii="Times New Roman"/>
                <w:b w:val="false"/>
                <w:i w:val="false"/>
                <w:color w:val="000000"/>
                <w:sz w:val="20"/>
              </w:rPr>
              <w:t xml:space="preserve">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Арқанды-зерттеу станциясының жабдықтары және жабдықтауы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Шекті күші 50 кН </w:t>
            </w:r>
            <w:r>
              <w:br/>
            </w:r>
            <w:r>
              <w:rPr>
                <w:rFonts w:ascii="Times New Roman"/>
                <w:b w:val="false"/>
                <w:i w:val="false"/>
                <w:color w:val="000000"/>
                <w:sz w:val="20"/>
              </w:rPr>
              <w:t xml:space="preserve">
дөңгелек сымдардың </w:t>
            </w:r>
            <w:r>
              <w:br/>
            </w:r>
            <w:r>
              <w:rPr>
                <w:rFonts w:ascii="Times New Roman"/>
                <w:b w:val="false"/>
                <w:i w:val="false"/>
                <w:color w:val="000000"/>
                <w:sz w:val="20"/>
              </w:rPr>
              <w:t xml:space="preserve">
үзілуіне сынақ </w:t>
            </w:r>
            <w:r>
              <w:br/>
            </w:r>
            <w:r>
              <w:rPr>
                <w:rFonts w:ascii="Times New Roman"/>
                <w:b w:val="false"/>
                <w:i w:val="false"/>
                <w:color w:val="000000"/>
                <w:sz w:val="20"/>
              </w:rPr>
              <w:t xml:space="preserve">
жүргізуге арналған </w:t>
            </w:r>
            <w:r>
              <w:br/>
            </w:r>
            <w:r>
              <w:rPr>
                <w:rFonts w:ascii="Times New Roman"/>
                <w:b w:val="false"/>
                <w:i w:val="false"/>
                <w:color w:val="000000"/>
                <w:sz w:val="20"/>
              </w:rPr>
              <w:t xml:space="preserve">
машина,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Шекті күші 5 кН </w:t>
            </w:r>
            <w:r>
              <w:br/>
            </w:r>
            <w:r>
              <w:rPr>
                <w:rFonts w:ascii="Times New Roman"/>
                <w:b w:val="false"/>
                <w:i w:val="false"/>
                <w:color w:val="000000"/>
                <w:sz w:val="20"/>
              </w:rPr>
              <w:t xml:space="preserve">
дөңгелек сымдардың </w:t>
            </w:r>
            <w:r>
              <w:br/>
            </w:r>
            <w:r>
              <w:rPr>
                <w:rFonts w:ascii="Times New Roman"/>
                <w:b w:val="false"/>
                <w:i w:val="false"/>
                <w:color w:val="000000"/>
                <w:sz w:val="20"/>
              </w:rPr>
              <w:t xml:space="preserve">
үзілуіне сынақ </w:t>
            </w:r>
            <w:r>
              <w:br/>
            </w:r>
            <w:r>
              <w:rPr>
                <w:rFonts w:ascii="Times New Roman"/>
                <w:b w:val="false"/>
                <w:i w:val="false"/>
                <w:color w:val="000000"/>
                <w:sz w:val="20"/>
              </w:rPr>
              <w:t xml:space="preserve">
жүргізуге арналған </w:t>
            </w:r>
            <w:r>
              <w:br/>
            </w:r>
            <w:r>
              <w:rPr>
                <w:rFonts w:ascii="Times New Roman"/>
                <w:b w:val="false"/>
                <w:i w:val="false"/>
                <w:color w:val="000000"/>
                <w:sz w:val="20"/>
              </w:rPr>
              <w:t xml:space="preserve">
машина,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Сымдардың иілгіштігін </w:t>
            </w:r>
            <w:r>
              <w:br/>
            </w:r>
            <w:r>
              <w:rPr>
                <w:rFonts w:ascii="Times New Roman"/>
                <w:b w:val="false"/>
                <w:i w:val="false"/>
                <w:color w:val="000000"/>
                <w:sz w:val="20"/>
              </w:rPr>
              <w:t xml:space="preserve">
тексеру құралы,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Созу күшін өлшеу </w:t>
            </w:r>
            <w:r>
              <w:br/>
            </w:r>
            <w:r>
              <w:rPr>
                <w:rFonts w:ascii="Times New Roman"/>
                <w:b w:val="false"/>
                <w:i w:val="false"/>
                <w:color w:val="000000"/>
                <w:sz w:val="20"/>
              </w:rPr>
              <w:t xml:space="preserve">
шектері бар (12 кН </w:t>
            </w:r>
            <w:r>
              <w:br/>
            </w:r>
            <w:r>
              <w:rPr>
                <w:rFonts w:ascii="Times New Roman"/>
                <w:b w:val="false"/>
                <w:i w:val="false"/>
                <w:color w:val="000000"/>
                <w:sz w:val="20"/>
              </w:rPr>
              <w:t xml:space="preserve">
-дейін, 5 кН дейін, </w:t>
            </w:r>
            <w:r>
              <w:br/>
            </w:r>
            <w:r>
              <w:rPr>
                <w:rFonts w:ascii="Times New Roman"/>
                <w:b w:val="false"/>
                <w:i w:val="false"/>
                <w:color w:val="000000"/>
                <w:sz w:val="20"/>
              </w:rPr>
              <w:t xml:space="preserve">
10 кН дейін, 50 кН </w:t>
            </w:r>
            <w:r>
              <w:br/>
            </w:r>
            <w:r>
              <w:rPr>
                <w:rFonts w:ascii="Times New Roman"/>
                <w:b w:val="false"/>
                <w:i w:val="false"/>
                <w:color w:val="000000"/>
                <w:sz w:val="20"/>
              </w:rPr>
              <w:t xml:space="preserve">
дейін) 3 разрядты </w:t>
            </w:r>
            <w:r>
              <w:br/>
            </w:r>
            <w:r>
              <w:rPr>
                <w:rFonts w:ascii="Times New Roman"/>
                <w:b w:val="false"/>
                <w:i w:val="false"/>
                <w:color w:val="000000"/>
                <w:sz w:val="20"/>
              </w:rPr>
              <w:t xml:space="preserve">
үлгілі динамометр, </w:t>
            </w:r>
            <w:r>
              <w:br/>
            </w:r>
            <w:r>
              <w:rPr>
                <w:rFonts w:ascii="Times New Roman"/>
                <w:b w:val="false"/>
                <w:i w:val="false"/>
                <w:color w:val="000000"/>
                <w:sz w:val="20"/>
              </w:rPr>
              <w:t xml:space="preserve">
жинақ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Жүктердің көмегімен </w:t>
            </w:r>
            <w:r>
              <w:br/>
            </w:r>
            <w:r>
              <w:rPr>
                <w:rFonts w:ascii="Times New Roman"/>
                <w:b w:val="false"/>
                <w:i w:val="false"/>
                <w:color w:val="000000"/>
                <w:sz w:val="20"/>
              </w:rPr>
              <w:t xml:space="preserve">
сынақ машиналарын </w:t>
            </w:r>
            <w:r>
              <w:br/>
            </w:r>
            <w:r>
              <w:rPr>
                <w:rFonts w:ascii="Times New Roman"/>
                <w:b w:val="false"/>
                <w:i w:val="false"/>
                <w:color w:val="000000"/>
                <w:sz w:val="20"/>
              </w:rPr>
              <w:t xml:space="preserve">
тексеретін тетік </w:t>
            </w:r>
            <w:r>
              <w:br/>
            </w:r>
            <w:r>
              <w:rPr>
                <w:rFonts w:ascii="Times New Roman"/>
                <w:b w:val="false"/>
                <w:i w:val="false"/>
                <w:color w:val="000000"/>
                <w:sz w:val="20"/>
              </w:rPr>
              <w:t xml:space="preserve">
(жалпы салмағы кемінде </w:t>
            </w:r>
            <w:r>
              <w:br/>
            </w:r>
            <w:r>
              <w:rPr>
                <w:rFonts w:ascii="Times New Roman"/>
                <w:b w:val="false"/>
                <w:i w:val="false"/>
                <w:color w:val="000000"/>
                <w:sz w:val="20"/>
              </w:rPr>
              <w:t xml:space="preserve">
200 кг 4 разрядты үлгі </w:t>
            </w:r>
            <w:r>
              <w:br/>
            </w:r>
            <w:r>
              <w:rPr>
                <w:rFonts w:ascii="Times New Roman"/>
                <w:b w:val="false"/>
                <w:i w:val="false"/>
                <w:color w:val="000000"/>
                <w:sz w:val="20"/>
              </w:rPr>
              <w:t xml:space="preserve">
гирлерінің жиынтығы), </w:t>
            </w:r>
            <w:r>
              <w:br/>
            </w:r>
            <w:r>
              <w:rPr>
                <w:rFonts w:ascii="Times New Roman"/>
                <w:b w:val="false"/>
                <w:i w:val="false"/>
                <w:color w:val="000000"/>
                <w:sz w:val="20"/>
              </w:rPr>
              <w:t xml:space="preserve">
жинақ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Арқандарды кесуге </w:t>
            </w:r>
            <w:r>
              <w:br/>
            </w:r>
            <w:r>
              <w:rPr>
                <w:rFonts w:ascii="Times New Roman"/>
                <w:b w:val="false"/>
                <w:i w:val="false"/>
                <w:color w:val="000000"/>
                <w:sz w:val="20"/>
              </w:rPr>
              <w:t xml:space="preserve">
арналған машина,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Арқан сымдарын жууға </w:t>
            </w:r>
            <w:r>
              <w:br/>
            </w:r>
            <w:r>
              <w:rPr>
                <w:rFonts w:ascii="Times New Roman"/>
                <w:b w:val="false"/>
                <w:i w:val="false"/>
                <w:color w:val="000000"/>
                <w:sz w:val="20"/>
              </w:rPr>
              <w:t xml:space="preserve">
арналған Қондырғы, </w:t>
            </w:r>
            <w:r>
              <w:br/>
            </w:r>
            <w:r>
              <w:rPr>
                <w:rFonts w:ascii="Times New Roman"/>
                <w:b w:val="false"/>
                <w:i w:val="false"/>
                <w:color w:val="000000"/>
                <w:sz w:val="20"/>
              </w:rPr>
              <w:t xml:space="preserve">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Арқан үлгілерін </w:t>
            </w:r>
            <w:r>
              <w:br/>
            </w:r>
            <w:r>
              <w:rPr>
                <w:rFonts w:ascii="Times New Roman"/>
                <w:b w:val="false"/>
                <w:i w:val="false"/>
                <w:color w:val="000000"/>
                <w:sz w:val="20"/>
              </w:rPr>
              <w:t xml:space="preserve">
қабылдауға, байқауға </w:t>
            </w:r>
            <w:r>
              <w:br/>
            </w:r>
            <w:r>
              <w:rPr>
                <w:rFonts w:ascii="Times New Roman"/>
                <w:b w:val="false"/>
                <w:i w:val="false"/>
                <w:color w:val="000000"/>
                <w:sz w:val="20"/>
              </w:rPr>
              <w:t xml:space="preserve">
және аршуға арналған </w:t>
            </w:r>
            <w:r>
              <w:br/>
            </w:r>
            <w:r>
              <w:rPr>
                <w:rFonts w:ascii="Times New Roman"/>
                <w:b w:val="false"/>
                <w:i w:val="false"/>
                <w:color w:val="000000"/>
                <w:sz w:val="20"/>
              </w:rPr>
              <w:t xml:space="preserve">
верстак,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аспабы, жинақ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Сүргі құрал-сайманы, </w:t>
            </w:r>
            <w:r>
              <w:br/>
            </w:r>
            <w:r>
              <w:rPr>
                <w:rFonts w:ascii="Times New Roman"/>
                <w:b w:val="false"/>
                <w:i w:val="false"/>
                <w:color w:val="000000"/>
                <w:sz w:val="20"/>
              </w:rPr>
              <w:t xml:space="preserve">
жинақ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Арқан сымдарын жууға </w:t>
            </w:r>
            <w:r>
              <w:br/>
            </w:r>
            <w:r>
              <w:rPr>
                <w:rFonts w:ascii="Times New Roman"/>
                <w:b w:val="false"/>
                <w:i w:val="false"/>
                <w:color w:val="000000"/>
                <w:sz w:val="20"/>
              </w:rPr>
              <w:t xml:space="preserve">
және ажыратуға </w:t>
            </w:r>
            <w:r>
              <w:br/>
            </w:r>
            <w:r>
              <w:rPr>
                <w:rFonts w:ascii="Times New Roman"/>
                <w:b w:val="false"/>
                <w:i w:val="false"/>
                <w:color w:val="000000"/>
                <w:sz w:val="20"/>
              </w:rPr>
              <w:t xml:space="preserve">
арналған темір үстел, </w:t>
            </w:r>
            <w:r>
              <w:br/>
            </w:r>
            <w:r>
              <w:rPr>
                <w:rFonts w:ascii="Times New Roman"/>
                <w:b w:val="false"/>
                <w:i w:val="false"/>
                <w:color w:val="000000"/>
                <w:sz w:val="20"/>
              </w:rPr>
              <w:t xml:space="preserve">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Арқан сымдарын иуге </w:t>
            </w:r>
            <w:r>
              <w:br/>
            </w:r>
            <w:r>
              <w:rPr>
                <w:rFonts w:ascii="Times New Roman"/>
                <w:b w:val="false"/>
                <w:i w:val="false"/>
                <w:color w:val="000000"/>
                <w:sz w:val="20"/>
              </w:rPr>
              <w:t xml:space="preserve">
арналған аспаптарды </w:t>
            </w:r>
            <w:r>
              <w:br/>
            </w:r>
            <w:r>
              <w:rPr>
                <w:rFonts w:ascii="Times New Roman"/>
                <w:b w:val="false"/>
                <w:i w:val="false"/>
                <w:color w:val="000000"/>
                <w:sz w:val="20"/>
              </w:rPr>
              <w:t xml:space="preserve">
орнату үстелі,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Аспаптарға арналған </w:t>
            </w:r>
            <w:r>
              <w:br/>
            </w:r>
            <w:r>
              <w:rPr>
                <w:rFonts w:ascii="Times New Roman"/>
                <w:b w:val="false"/>
                <w:i w:val="false"/>
                <w:color w:val="000000"/>
                <w:sz w:val="20"/>
              </w:rPr>
              <w:t xml:space="preserve">
темір шкаф,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4573"/>
        <w:gridCol w:w="1953"/>
        <w:gridCol w:w="1833"/>
        <w:gridCol w:w="1873"/>
        <w:gridCol w:w="1713"/>
      </w:tblGrid>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Арқан үлгілерін </w:t>
            </w:r>
            <w:r>
              <w:br/>
            </w:r>
            <w:r>
              <w:rPr>
                <w:rFonts w:ascii="Times New Roman"/>
                <w:b w:val="false"/>
                <w:i w:val="false"/>
                <w:color w:val="000000"/>
                <w:sz w:val="20"/>
              </w:rPr>
              <w:t xml:space="preserve">
сақтауға арналған </w:t>
            </w:r>
            <w:r>
              <w:br/>
            </w:r>
            <w:r>
              <w:rPr>
                <w:rFonts w:ascii="Times New Roman"/>
                <w:b w:val="false"/>
                <w:i w:val="false"/>
                <w:color w:val="000000"/>
                <w:sz w:val="20"/>
              </w:rPr>
              <w:t xml:space="preserve">
сөре немесе шкаф, дана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Өртке қарсы жабдық, </w:t>
            </w:r>
            <w:r>
              <w:br/>
            </w:r>
            <w:r>
              <w:rPr>
                <w:rFonts w:ascii="Times New Roman"/>
                <w:b w:val="false"/>
                <w:i w:val="false"/>
                <w:color w:val="000000"/>
                <w:sz w:val="20"/>
              </w:rPr>
              <w:t xml:space="preserve">
жинақ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Алдын ала сақтану және </w:t>
            </w:r>
            <w:r>
              <w:br/>
            </w:r>
            <w:r>
              <w:rPr>
                <w:rFonts w:ascii="Times New Roman"/>
                <w:b w:val="false"/>
                <w:i w:val="false"/>
                <w:color w:val="000000"/>
                <w:sz w:val="20"/>
              </w:rPr>
              <w:t xml:space="preserve">
құтқару белбеулеріне, </w:t>
            </w:r>
            <w:r>
              <w:br/>
            </w:r>
            <w:r>
              <w:rPr>
                <w:rFonts w:ascii="Times New Roman"/>
                <w:b w:val="false"/>
                <w:i w:val="false"/>
                <w:color w:val="000000"/>
                <w:sz w:val="20"/>
              </w:rPr>
              <w:t xml:space="preserve">
бауларына сынақ </w:t>
            </w:r>
            <w:r>
              <w:br/>
            </w:r>
            <w:r>
              <w:rPr>
                <w:rFonts w:ascii="Times New Roman"/>
                <w:b w:val="false"/>
                <w:i w:val="false"/>
                <w:color w:val="000000"/>
                <w:sz w:val="20"/>
              </w:rPr>
              <w:t xml:space="preserve">
жүргізуге арналған </w:t>
            </w:r>
            <w:r>
              <w:br/>
            </w:r>
            <w:r>
              <w:rPr>
                <w:rFonts w:ascii="Times New Roman"/>
                <w:b w:val="false"/>
                <w:i w:val="false"/>
                <w:color w:val="000000"/>
                <w:sz w:val="20"/>
              </w:rPr>
              <w:t xml:space="preserve">
тетік, дана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Күші 0,5т, 5т, 50т </w:t>
            </w:r>
            <w:r>
              <w:br/>
            </w:r>
            <w:r>
              <w:rPr>
                <w:rFonts w:ascii="Times New Roman"/>
                <w:b w:val="false"/>
                <w:i w:val="false"/>
                <w:color w:val="000000"/>
                <w:sz w:val="20"/>
              </w:rPr>
              <w:t xml:space="preserve">
серіппелі динамометр, </w:t>
            </w:r>
            <w:r>
              <w:br/>
            </w:r>
            <w:r>
              <w:rPr>
                <w:rFonts w:ascii="Times New Roman"/>
                <w:b w:val="false"/>
                <w:i w:val="false"/>
                <w:color w:val="000000"/>
                <w:sz w:val="20"/>
              </w:rPr>
              <w:t xml:space="preserve">
дана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Түсірмелі жүктерді </w:t>
            </w:r>
            <w:r>
              <w:br/>
            </w:r>
            <w:r>
              <w:rPr>
                <w:rFonts w:ascii="Times New Roman"/>
                <w:b w:val="false"/>
                <w:i w:val="false"/>
                <w:color w:val="000000"/>
                <w:sz w:val="20"/>
              </w:rPr>
              <w:t xml:space="preserve">
қармау құралын сынауға </w:t>
            </w:r>
            <w:r>
              <w:br/>
            </w:r>
            <w:r>
              <w:rPr>
                <w:rFonts w:ascii="Times New Roman"/>
                <w:b w:val="false"/>
                <w:i w:val="false"/>
                <w:color w:val="000000"/>
                <w:sz w:val="20"/>
              </w:rPr>
              <w:t xml:space="preserve">
арналған қондырғы, </w:t>
            </w:r>
            <w:r>
              <w:br/>
            </w:r>
            <w:r>
              <w:rPr>
                <w:rFonts w:ascii="Times New Roman"/>
                <w:b w:val="false"/>
                <w:i w:val="false"/>
                <w:color w:val="000000"/>
                <w:sz w:val="20"/>
              </w:rPr>
              <w:t xml:space="preserve">
дана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Газталдауыш зертханаларының жабдықтары мен құралдары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топтарына арналған </w:t>
            </w:r>
            <w:r>
              <w:br/>
            </w:r>
            <w:r>
              <w:rPr>
                <w:rFonts w:ascii="Times New Roman"/>
                <w:b w:val="false"/>
                <w:i w:val="false"/>
                <w:color w:val="000000"/>
                <w:sz w:val="20"/>
              </w:rPr>
              <w:t xml:space="preserve">
көлемді және көлемді- </w:t>
            </w:r>
            <w:r>
              <w:br/>
            </w:r>
            <w:r>
              <w:rPr>
                <w:rFonts w:ascii="Times New Roman"/>
                <w:b w:val="false"/>
                <w:i w:val="false"/>
                <w:color w:val="000000"/>
                <w:sz w:val="20"/>
              </w:rPr>
              <w:t xml:space="preserve">
оптикалық газталдауыш, </w:t>
            </w:r>
            <w:r>
              <w:br/>
            </w:r>
            <w:r>
              <w:rPr>
                <w:rFonts w:ascii="Times New Roman"/>
                <w:b w:val="false"/>
                <w:i w:val="false"/>
                <w:color w:val="000000"/>
                <w:sz w:val="20"/>
              </w:rPr>
              <w:t xml:space="preserve">
дана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Фотоэлектроколориметр, </w:t>
            </w:r>
            <w:r>
              <w:br/>
            </w:r>
            <w:r>
              <w:rPr>
                <w:rFonts w:ascii="Times New Roman"/>
                <w:b w:val="false"/>
                <w:i w:val="false"/>
                <w:color w:val="000000"/>
                <w:sz w:val="20"/>
              </w:rPr>
              <w:t xml:space="preserve">
дана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 </w:t>
            </w:r>
            <w:r>
              <w:rPr>
                <w:rFonts w:ascii="Times New Roman"/>
                <w:b w:val="false"/>
                <w:i w:val="false"/>
                <w:color w:val="000000"/>
                <w:vertAlign w:val="subscript"/>
              </w:rPr>
              <w:t xml:space="preserve">2 </w:t>
            </w:r>
            <w:r>
              <w:rPr>
                <w:rFonts w:ascii="Times New Roman"/>
                <w:b w:val="false"/>
                <w:i w:val="false"/>
                <w:color w:val="000000"/>
                <w:sz w:val="20"/>
              </w:rPr>
              <w:t xml:space="preserve">,Н </w:t>
            </w:r>
            <w:r>
              <w:rPr>
                <w:rFonts w:ascii="Times New Roman"/>
                <w:b w:val="false"/>
                <w:i w:val="false"/>
                <w:color w:val="000000"/>
                <w:vertAlign w:val="subscript"/>
              </w:rPr>
              <w:t xml:space="preserve">2 </w:t>
            </w:r>
            <w:r>
              <w:rPr>
                <w:rFonts w:ascii="Times New Roman"/>
                <w:b w:val="false"/>
                <w:i w:val="false"/>
                <w:color w:val="000000"/>
                <w:sz w:val="20"/>
              </w:rPr>
              <w:t xml:space="preserve">,СН </w:t>
            </w:r>
            <w:r>
              <w:rPr>
                <w:rFonts w:ascii="Times New Roman"/>
                <w:b w:val="false"/>
                <w:i w:val="false"/>
                <w:color w:val="000000"/>
                <w:vertAlign w:val="subscript"/>
              </w:rPr>
              <w:t xml:space="preserve">4 </w:t>
            </w:r>
            <w:r>
              <w:rPr>
                <w:rFonts w:ascii="Times New Roman"/>
                <w:b w:val="false"/>
                <w:i w:val="false"/>
                <w:color w:val="000000"/>
                <w:sz w:val="20"/>
              </w:rPr>
              <w:t xml:space="preserve">,СО </w:t>
            </w:r>
            <w:r>
              <w:rPr>
                <w:rFonts w:ascii="Times New Roman"/>
                <w:b w:val="false"/>
                <w:i w:val="false"/>
                <w:color w:val="000000"/>
                <w:vertAlign w:val="subscript"/>
              </w:rPr>
              <w:t xml:space="preserve">2 </w:t>
            </w:r>
            <w:r>
              <w:rPr>
                <w:rFonts w:ascii="Times New Roman"/>
                <w:b w:val="false"/>
                <w:i w:val="false"/>
                <w:color w:val="000000"/>
                <w:sz w:val="20"/>
              </w:rPr>
              <w:t xml:space="preserve">газ </w:t>
            </w:r>
            <w:r>
              <w:br/>
            </w:r>
            <w:r>
              <w:rPr>
                <w:rFonts w:ascii="Times New Roman"/>
                <w:b w:val="false"/>
                <w:i w:val="false"/>
                <w:color w:val="000000"/>
                <w:sz w:val="20"/>
              </w:rPr>
              <w:t xml:space="preserve">
топтарына арналған </w:t>
            </w:r>
            <w:r>
              <w:br/>
            </w:r>
            <w:r>
              <w:rPr>
                <w:rFonts w:ascii="Times New Roman"/>
                <w:b w:val="false"/>
                <w:i w:val="false"/>
                <w:color w:val="000000"/>
                <w:sz w:val="20"/>
              </w:rPr>
              <w:t xml:space="preserve">
хроматографиялық </w:t>
            </w:r>
            <w:r>
              <w:br/>
            </w:r>
            <w:r>
              <w:rPr>
                <w:rFonts w:ascii="Times New Roman"/>
                <w:b w:val="false"/>
                <w:i w:val="false"/>
                <w:color w:val="000000"/>
                <w:sz w:val="20"/>
              </w:rPr>
              <w:t xml:space="preserve">
газталдауыш, дана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Шахталық </w:t>
            </w:r>
            <w:r>
              <w:br/>
            </w:r>
            <w:r>
              <w:rPr>
                <w:rFonts w:ascii="Times New Roman"/>
                <w:b w:val="false"/>
                <w:i w:val="false"/>
                <w:color w:val="000000"/>
                <w:sz w:val="20"/>
              </w:rPr>
              <w:t xml:space="preserve">
интерферометр, дана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Зертханалық </w:t>
            </w:r>
            <w:r>
              <w:br/>
            </w:r>
            <w:r>
              <w:rPr>
                <w:rFonts w:ascii="Times New Roman"/>
                <w:b w:val="false"/>
                <w:i w:val="false"/>
                <w:color w:val="000000"/>
                <w:sz w:val="20"/>
              </w:rPr>
              <w:t xml:space="preserve">
интерферометр, дана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Әртүрлі салмақтағы </w:t>
            </w:r>
            <w:r>
              <w:br/>
            </w:r>
            <w:r>
              <w:rPr>
                <w:rFonts w:ascii="Times New Roman"/>
                <w:b w:val="false"/>
                <w:i w:val="false"/>
                <w:color w:val="000000"/>
                <w:sz w:val="20"/>
              </w:rPr>
              <w:t xml:space="preserve">
талдау таразысы, дана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Зертханалық </w:t>
            </w:r>
            <w:r>
              <w:br/>
            </w:r>
            <w:r>
              <w:rPr>
                <w:rFonts w:ascii="Times New Roman"/>
                <w:b w:val="false"/>
                <w:i w:val="false"/>
                <w:color w:val="000000"/>
                <w:sz w:val="20"/>
              </w:rPr>
              <w:t xml:space="preserve">
техникалық таразы, </w:t>
            </w:r>
            <w:r>
              <w:br/>
            </w:r>
            <w:r>
              <w:rPr>
                <w:rFonts w:ascii="Times New Roman"/>
                <w:b w:val="false"/>
                <w:i w:val="false"/>
                <w:color w:val="000000"/>
                <w:sz w:val="20"/>
              </w:rPr>
              <w:t xml:space="preserve">
дана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Барометр-анероид, дана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Секундық өлшегіш, дана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есептеуіш, дана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Әртүрлі реометр, </w:t>
            </w:r>
            <w:r>
              <w:br/>
            </w:r>
            <w:r>
              <w:rPr>
                <w:rFonts w:ascii="Times New Roman"/>
                <w:b w:val="false"/>
                <w:i w:val="false"/>
                <w:color w:val="000000"/>
                <w:sz w:val="20"/>
              </w:rPr>
              <w:t xml:space="preserve">
ротаметр, дана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Үлгілі манометр, дана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Дистиллятор, дана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Химиялық әк </w:t>
            </w:r>
            <w:r>
              <w:br/>
            </w:r>
            <w:r>
              <w:rPr>
                <w:rFonts w:ascii="Times New Roman"/>
                <w:b w:val="false"/>
                <w:i w:val="false"/>
                <w:color w:val="000000"/>
                <w:sz w:val="20"/>
              </w:rPr>
              <w:t xml:space="preserve">
жұтқыштағы СО </w:t>
            </w:r>
            <w:r>
              <w:rPr>
                <w:rFonts w:ascii="Times New Roman"/>
                <w:b w:val="false"/>
                <w:i w:val="false"/>
                <w:color w:val="000000"/>
                <w:vertAlign w:val="subscript"/>
              </w:rPr>
              <w:t xml:space="preserve">2 </w:t>
            </w:r>
            <w:r>
              <w:br/>
            </w:r>
            <w:r>
              <w:rPr>
                <w:rFonts w:ascii="Times New Roman"/>
                <w:b w:val="false"/>
                <w:i w:val="false"/>
                <w:color w:val="000000"/>
                <w:sz w:val="20"/>
              </w:rPr>
              <w:t xml:space="preserve">
анықтайтын аспап, дана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Иономер, дана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Вискозиметр, дана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Көбіктүзгіштің </w:t>
            </w:r>
            <w:r>
              <w:br/>
            </w:r>
            <w:r>
              <w:rPr>
                <w:rFonts w:ascii="Times New Roman"/>
                <w:b w:val="false"/>
                <w:i w:val="false"/>
                <w:color w:val="000000"/>
                <w:sz w:val="20"/>
              </w:rPr>
              <w:t xml:space="preserve">
жиілігін анықтауға </w:t>
            </w:r>
            <w:r>
              <w:br/>
            </w:r>
            <w:r>
              <w:rPr>
                <w:rFonts w:ascii="Times New Roman"/>
                <w:b w:val="false"/>
                <w:i w:val="false"/>
                <w:color w:val="000000"/>
                <w:sz w:val="20"/>
              </w:rPr>
              <w:t xml:space="preserve">
арналған аспап, дана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Химиялық әк жұтқыштың </w:t>
            </w:r>
            <w:r>
              <w:br/>
            </w:r>
            <w:r>
              <w:rPr>
                <w:rFonts w:ascii="Times New Roman"/>
                <w:b w:val="false"/>
                <w:i w:val="false"/>
                <w:color w:val="000000"/>
                <w:sz w:val="20"/>
              </w:rPr>
              <w:t xml:space="preserve">
ылғалдылығын анықтау </w:t>
            </w:r>
            <w:r>
              <w:br/>
            </w:r>
            <w:r>
              <w:rPr>
                <w:rFonts w:ascii="Times New Roman"/>
                <w:b w:val="false"/>
                <w:i w:val="false"/>
                <w:color w:val="000000"/>
                <w:sz w:val="20"/>
              </w:rPr>
              <w:t xml:space="preserve">
аспабы, дана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Хроматоскоп, дана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Электрлік кептіргіш </w:t>
            </w:r>
            <w:r>
              <w:br/>
            </w:r>
            <w:r>
              <w:rPr>
                <w:rFonts w:ascii="Times New Roman"/>
                <w:b w:val="false"/>
                <w:i w:val="false"/>
                <w:color w:val="000000"/>
                <w:sz w:val="20"/>
              </w:rPr>
              <w:t xml:space="preserve">
шкафы, дана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Муфелді пеш, дана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Вакуумды сорғыш, дана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Мановакууметр, дана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r>
              <w:rPr>
                <w:rFonts w:ascii="Times New Roman"/>
                <w:b w:val="false"/>
                <w:i w:val="false"/>
                <w:color w:val="000000"/>
                <w:vertAlign w:val="superscript"/>
              </w:rPr>
              <w:t xml:space="preserve">о </w:t>
            </w:r>
            <w:r>
              <w:rPr>
                <w:rFonts w:ascii="Times New Roman"/>
                <w:b w:val="false"/>
                <w:i w:val="false"/>
                <w:color w:val="000000"/>
                <w:sz w:val="20"/>
              </w:rPr>
              <w:t xml:space="preserve">С ден +50 </w:t>
            </w:r>
            <w:r>
              <w:rPr>
                <w:rFonts w:ascii="Times New Roman"/>
                <w:b w:val="false"/>
                <w:i w:val="false"/>
                <w:color w:val="000000"/>
                <w:vertAlign w:val="superscript"/>
              </w:rPr>
              <w:t xml:space="preserve">о </w:t>
            </w:r>
            <w:r>
              <w:rPr>
                <w:rFonts w:ascii="Times New Roman"/>
                <w:b w:val="false"/>
                <w:i w:val="false"/>
                <w:color w:val="000000"/>
                <w:sz w:val="20"/>
              </w:rPr>
              <w:t xml:space="preserve">С </w:t>
            </w:r>
            <w:r>
              <w:br/>
            </w:r>
            <w:r>
              <w:rPr>
                <w:rFonts w:ascii="Times New Roman"/>
                <w:b w:val="false"/>
                <w:i w:val="false"/>
                <w:color w:val="000000"/>
                <w:sz w:val="20"/>
              </w:rPr>
              <w:t xml:space="preserve">
дейінгі термометр, дана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4293"/>
        <w:gridCol w:w="1853"/>
        <w:gridCol w:w="1733"/>
        <w:gridCol w:w="1853"/>
        <w:gridCol w:w="1573"/>
      </w:tblGrid>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r>
              <w:rPr>
                <w:rFonts w:ascii="Times New Roman"/>
                <w:b w:val="false"/>
                <w:i w:val="false"/>
                <w:color w:val="000000"/>
                <w:vertAlign w:val="superscript"/>
              </w:rPr>
              <w:t xml:space="preserve">о </w:t>
            </w:r>
            <w:r>
              <w:rPr>
                <w:rFonts w:ascii="Times New Roman"/>
                <w:b w:val="false"/>
                <w:i w:val="false"/>
                <w:color w:val="000000"/>
                <w:sz w:val="20"/>
              </w:rPr>
              <w:t xml:space="preserve">С тан 30 </w:t>
            </w:r>
            <w:r>
              <w:rPr>
                <w:rFonts w:ascii="Times New Roman"/>
                <w:b w:val="false"/>
                <w:i w:val="false"/>
                <w:color w:val="000000"/>
                <w:vertAlign w:val="superscript"/>
              </w:rPr>
              <w:t xml:space="preserve">о </w:t>
            </w:r>
            <w:r>
              <w:rPr>
                <w:rFonts w:ascii="Times New Roman"/>
                <w:b w:val="false"/>
                <w:i w:val="false"/>
                <w:color w:val="000000"/>
                <w:sz w:val="20"/>
              </w:rPr>
              <w:t xml:space="preserve">С дейінгі </w:t>
            </w:r>
            <w:r>
              <w:br/>
            </w:r>
            <w:r>
              <w:rPr>
                <w:rFonts w:ascii="Times New Roman"/>
                <w:b w:val="false"/>
                <w:i w:val="false"/>
                <w:color w:val="000000"/>
                <w:sz w:val="20"/>
              </w:rPr>
              <w:t xml:space="preserve">
термометр, дана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r>
              <w:rPr>
                <w:rFonts w:ascii="Times New Roman"/>
                <w:b w:val="false"/>
                <w:i w:val="false"/>
                <w:color w:val="000000"/>
                <w:vertAlign w:val="superscript"/>
              </w:rPr>
              <w:t xml:space="preserve">о </w:t>
            </w:r>
            <w:r>
              <w:rPr>
                <w:rFonts w:ascii="Times New Roman"/>
                <w:b w:val="false"/>
                <w:i w:val="false"/>
                <w:color w:val="000000"/>
                <w:sz w:val="20"/>
              </w:rPr>
              <w:t xml:space="preserve">С тан 150 </w:t>
            </w:r>
            <w:r>
              <w:rPr>
                <w:rFonts w:ascii="Times New Roman"/>
                <w:b w:val="false"/>
                <w:i w:val="false"/>
                <w:color w:val="000000"/>
                <w:vertAlign w:val="superscript"/>
              </w:rPr>
              <w:t xml:space="preserve">о </w:t>
            </w:r>
            <w:r>
              <w:rPr>
                <w:rFonts w:ascii="Times New Roman"/>
                <w:b w:val="false"/>
                <w:i w:val="false"/>
                <w:color w:val="000000"/>
                <w:sz w:val="20"/>
              </w:rPr>
              <w:t xml:space="preserve">С-қа </w:t>
            </w:r>
            <w:r>
              <w:br/>
            </w:r>
            <w:r>
              <w:rPr>
                <w:rFonts w:ascii="Times New Roman"/>
                <w:b w:val="false"/>
                <w:i w:val="false"/>
                <w:color w:val="000000"/>
                <w:sz w:val="20"/>
              </w:rPr>
              <w:t xml:space="preserve">
дейінгі термометр, </w:t>
            </w:r>
            <w:r>
              <w:br/>
            </w:r>
            <w:r>
              <w:rPr>
                <w:rFonts w:ascii="Times New Roman"/>
                <w:b w:val="false"/>
                <w:i w:val="false"/>
                <w:color w:val="000000"/>
                <w:sz w:val="20"/>
              </w:rPr>
              <w:t xml:space="preserve">
дана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r>
              <w:rPr>
                <w:rFonts w:ascii="Times New Roman"/>
                <w:b w:val="false"/>
                <w:i w:val="false"/>
                <w:color w:val="000000"/>
                <w:vertAlign w:val="superscript"/>
              </w:rPr>
              <w:t xml:space="preserve">о </w:t>
            </w:r>
            <w:r>
              <w:rPr>
                <w:rFonts w:ascii="Times New Roman"/>
                <w:b w:val="false"/>
                <w:i w:val="false"/>
                <w:color w:val="000000"/>
                <w:sz w:val="20"/>
              </w:rPr>
              <w:t xml:space="preserve">С тан 360 </w:t>
            </w:r>
            <w:r>
              <w:rPr>
                <w:rFonts w:ascii="Times New Roman"/>
                <w:b w:val="false"/>
                <w:i w:val="false"/>
                <w:color w:val="000000"/>
                <w:vertAlign w:val="superscript"/>
              </w:rPr>
              <w:t xml:space="preserve">о </w:t>
            </w:r>
            <w:r>
              <w:rPr>
                <w:rFonts w:ascii="Times New Roman"/>
                <w:b w:val="false"/>
                <w:i w:val="false"/>
                <w:color w:val="000000"/>
                <w:sz w:val="20"/>
              </w:rPr>
              <w:t xml:space="preserve">С-қа </w:t>
            </w:r>
            <w:r>
              <w:br/>
            </w:r>
            <w:r>
              <w:rPr>
                <w:rFonts w:ascii="Times New Roman"/>
                <w:b w:val="false"/>
                <w:i w:val="false"/>
                <w:color w:val="000000"/>
                <w:sz w:val="20"/>
              </w:rPr>
              <w:t xml:space="preserve">
дейінгі термометр, </w:t>
            </w:r>
            <w:r>
              <w:br/>
            </w:r>
            <w:r>
              <w:rPr>
                <w:rFonts w:ascii="Times New Roman"/>
                <w:b w:val="false"/>
                <w:i w:val="false"/>
                <w:color w:val="000000"/>
                <w:sz w:val="20"/>
              </w:rPr>
              <w:t xml:space="preserve">
дана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r>
              <w:rPr>
                <w:rFonts w:ascii="Times New Roman"/>
                <w:b w:val="false"/>
                <w:i w:val="false"/>
                <w:color w:val="000000"/>
                <w:vertAlign w:val="superscript"/>
              </w:rPr>
              <w:t xml:space="preserve">о </w:t>
            </w:r>
            <w:r>
              <w:rPr>
                <w:rFonts w:ascii="Times New Roman"/>
                <w:b w:val="false"/>
                <w:i w:val="false"/>
                <w:color w:val="000000"/>
                <w:sz w:val="20"/>
              </w:rPr>
              <w:t xml:space="preserve">С тан 500 </w:t>
            </w:r>
            <w:r>
              <w:rPr>
                <w:rFonts w:ascii="Times New Roman"/>
                <w:b w:val="false"/>
                <w:i w:val="false"/>
                <w:color w:val="000000"/>
                <w:vertAlign w:val="superscript"/>
              </w:rPr>
              <w:t xml:space="preserve">о </w:t>
            </w:r>
            <w:r>
              <w:rPr>
                <w:rFonts w:ascii="Times New Roman"/>
                <w:b w:val="false"/>
                <w:i w:val="false"/>
                <w:color w:val="000000"/>
                <w:sz w:val="20"/>
              </w:rPr>
              <w:t xml:space="preserve">С-қа </w:t>
            </w:r>
            <w:r>
              <w:br/>
            </w:r>
            <w:r>
              <w:rPr>
                <w:rFonts w:ascii="Times New Roman"/>
                <w:b w:val="false"/>
                <w:i w:val="false"/>
                <w:color w:val="000000"/>
                <w:sz w:val="20"/>
              </w:rPr>
              <w:t xml:space="preserve">
дейінгі термометр, </w:t>
            </w:r>
            <w:r>
              <w:br/>
            </w:r>
            <w:r>
              <w:rPr>
                <w:rFonts w:ascii="Times New Roman"/>
                <w:b w:val="false"/>
                <w:i w:val="false"/>
                <w:color w:val="000000"/>
                <w:sz w:val="20"/>
              </w:rPr>
              <w:t xml:space="preserve">
дана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Жабық түрдегі электр </w:t>
            </w:r>
            <w:r>
              <w:br/>
            </w:r>
            <w:r>
              <w:rPr>
                <w:rFonts w:ascii="Times New Roman"/>
                <w:b w:val="false"/>
                <w:i w:val="false"/>
                <w:color w:val="000000"/>
                <w:sz w:val="20"/>
              </w:rPr>
              <w:t xml:space="preserve">
плитасы, дана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концентратты </w:t>
            </w:r>
            <w:r>
              <w:br/>
            </w:r>
            <w:r>
              <w:rPr>
                <w:rFonts w:ascii="Times New Roman"/>
                <w:b w:val="false"/>
                <w:i w:val="false"/>
                <w:color w:val="000000"/>
                <w:sz w:val="20"/>
              </w:rPr>
              <w:t xml:space="preserve">
оттегін талдайтын </w:t>
            </w:r>
            <w:r>
              <w:br/>
            </w:r>
            <w:r>
              <w:rPr>
                <w:rFonts w:ascii="Times New Roman"/>
                <w:b w:val="false"/>
                <w:i w:val="false"/>
                <w:color w:val="000000"/>
                <w:sz w:val="20"/>
              </w:rPr>
              <w:t xml:space="preserve">
аспап, дана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Сынама алу сүзгілері, </w:t>
            </w:r>
            <w:r>
              <w:br/>
            </w:r>
            <w:r>
              <w:rPr>
                <w:rFonts w:ascii="Times New Roman"/>
                <w:b w:val="false"/>
                <w:i w:val="false"/>
                <w:color w:val="000000"/>
                <w:sz w:val="20"/>
              </w:rPr>
              <w:t xml:space="preserve">
дана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Сүзгі ұстағыш (алонж), дана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Психометрикалық </w:t>
            </w:r>
            <w:r>
              <w:br/>
            </w:r>
            <w:r>
              <w:rPr>
                <w:rFonts w:ascii="Times New Roman"/>
                <w:b w:val="false"/>
                <w:i w:val="false"/>
                <w:color w:val="000000"/>
                <w:sz w:val="20"/>
              </w:rPr>
              <w:t xml:space="preserve">
гигрометр ВИТ-2, дана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Анемометр, дана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Аспиратор терісінің </w:t>
            </w:r>
            <w:r>
              <w:br/>
            </w:r>
            <w:r>
              <w:rPr>
                <w:rFonts w:ascii="Times New Roman"/>
                <w:b w:val="false"/>
                <w:i w:val="false"/>
                <w:color w:val="000000"/>
                <w:sz w:val="20"/>
              </w:rPr>
              <w:t xml:space="preserve">
көлемін тексеру </w:t>
            </w:r>
            <w:r>
              <w:br/>
            </w:r>
            <w:r>
              <w:rPr>
                <w:rFonts w:ascii="Times New Roman"/>
                <w:b w:val="false"/>
                <w:i w:val="false"/>
                <w:color w:val="000000"/>
                <w:sz w:val="20"/>
              </w:rPr>
              <w:t xml:space="preserve">
құралы, дана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Газталдағыш, дана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 NО+NО </w:t>
            </w:r>
            <w:r>
              <w:rPr>
                <w:rFonts w:ascii="Times New Roman"/>
                <w:b w:val="false"/>
                <w:i w:val="false"/>
                <w:color w:val="000000"/>
                <w:vertAlign w:val="subscript"/>
              </w:rPr>
              <w:t xml:space="preserve">2 </w:t>
            </w:r>
            <w:r>
              <w:rPr>
                <w:rFonts w:ascii="Times New Roman"/>
                <w:b w:val="false"/>
                <w:i w:val="false"/>
                <w:color w:val="000000"/>
                <w:sz w:val="20"/>
              </w:rPr>
              <w:t xml:space="preserve">, СО </w:t>
            </w:r>
            <w:r>
              <w:rPr>
                <w:rFonts w:ascii="Times New Roman"/>
                <w:b w:val="false"/>
                <w:i w:val="false"/>
                <w:color w:val="000000"/>
                <w:vertAlign w:val="subscript"/>
              </w:rPr>
              <w:t xml:space="preserve">2 </w:t>
            </w:r>
            <w:r>
              <w:rPr>
                <w:rFonts w:ascii="Times New Roman"/>
                <w:b w:val="false"/>
                <w:i w:val="false"/>
                <w:color w:val="000000"/>
                <w:sz w:val="20"/>
              </w:rPr>
              <w:t xml:space="preserve">, Н </w:t>
            </w:r>
            <w:r>
              <w:rPr>
                <w:rFonts w:ascii="Times New Roman"/>
                <w:b w:val="false"/>
                <w:i w:val="false"/>
                <w:color w:val="000000"/>
                <w:vertAlign w:val="subscript"/>
              </w:rPr>
              <w:t xml:space="preserve">2 </w:t>
            </w:r>
            <w:r>
              <w:rPr>
                <w:rFonts w:ascii="Times New Roman"/>
                <w:b w:val="false"/>
                <w:i w:val="false"/>
                <w:color w:val="000000"/>
                <w:sz w:val="20"/>
              </w:rPr>
              <w:t xml:space="preserve">S, SО </w:t>
            </w:r>
            <w:r>
              <w:rPr>
                <w:rFonts w:ascii="Times New Roman"/>
                <w:b w:val="false"/>
                <w:i w:val="false"/>
                <w:color w:val="000000"/>
                <w:vertAlign w:val="subscript"/>
              </w:rPr>
              <w:t xml:space="preserve">2 </w:t>
            </w:r>
            <w:r>
              <w:rPr>
                <w:rFonts w:ascii="Times New Roman"/>
                <w:b w:val="false"/>
                <w:i w:val="false"/>
                <w:color w:val="000000"/>
                <w:sz w:val="20"/>
              </w:rPr>
              <w:t xml:space="preserve">, O </w:t>
            </w:r>
            <w:r>
              <w:rPr>
                <w:rFonts w:ascii="Times New Roman"/>
                <w:b w:val="false"/>
                <w:i w:val="false"/>
                <w:color w:val="000000"/>
                <w:vertAlign w:val="subscript"/>
              </w:rPr>
              <w:t xml:space="preserve">2 </w:t>
            </w:r>
            <w:r>
              <w:rPr>
                <w:rFonts w:ascii="Times New Roman"/>
                <w:b w:val="false"/>
                <w:i w:val="false"/>
                <w:color w:val="000000"/>
                <w:sz w:val="20"/>
              </w:rPr>
              <w:t xml:space="preserve">, NН </w:t>
            </w:r>
            <w:r>
              <w:rPr>
                <w:rFonts w:ascii="Times New Roman"/>
                <w:b w:val="false"/>
                <w:i w:val="false"/>
                <w:color w:val="000000"/>
                <w:vertAlign w:val="subscript"/>
              </w:rPr>
              <w:t xml:space="preserve">3 </w:t>
            </w:r>
            <w:r>
              <w:rPr>
                <w:rFonts w:ascii="Times New Roman"/>
                <w:b w:val="false"/>
                <w:i w:val="false"/>
                <w:color w:val="000000"/>
                <w:sz w:val="20"/>
              </w:rPr>
              <w:t xml:space="preserve">, газ </w:t>
            </w:r>
            <w:r>
              <w:br/>
            </w:r>
            <w:r>
              <w:rPr>
                <w:rFonts w:ascii="Times New Roman"/>
                <w:b w:val="false"/>
                <w:i w:val="false"/>
                <w:color w:val="000000"/>
                <w:sz w:val="20"/>
              </w:rPr>
              <w:t xml:space="preserve">
топтарына, </w:t>
            </w:r>
            <w:r>
              <w:br/>
            </w:r>
            <w:r>
              <w:rPr>
                <w:rFonts w:ascii="Times New Roman"/>
                <w:b w:val="false"/>
                <w:i w:val="false"/>
                <w:color w:val="000000"/>
                <w:sz w:val="20"/>
              </w:rPr>
              <w:t xml:space="preserve">
көмірсутектеріне </w:t>
            </w:r>
            <w:r>
              <w:br/>
            </w:r>
            <w:r>
              <w:rPr>
                <w:rFonts w:ascii="Times New Roman"/>
                <w:b w:val="false"/>
                <w:i w:val="false"/>
                <w:color w:val="000000"/>
                <w:sz w:val="20"/>
              </w:rPr>
              <w:t xml:space="preserve">
арналған индикаторлық </w:t>
            </w:r>
            <w:r>
              <w:br/>
            </w:r>
            <w:r>
              <w:rPr>
                <w:rFonts w:ascii="Times New Roman"/>
                <w:b w:val="false"/>
                <w:i w:val="false"/>
                <w:color w:val="000000"/>
                <w:sz w:val="20"/>
              </w:rPr>
              <w:t xml:space="preserve">
түтікшелер, дана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Тотығу патроны, дана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6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Футбол камерасы, дана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Зертханаға арналған </w:t>
            </w:r>
            <w:r>
              <w:br/>
            </w:r>
            <w:r>
              <w:rPr>
                <w:rFonts w:ascii="Times New Roman"/>
                <w:b w:val="false"/>
                <w:i w:val="false"/>
                <w:color w:val="000000"/>
                <w:sz w:val="20"/>
              </w:rPr>
              <w:t xml:space="preserve">
резеңке, дана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Химиялық қоспалар мен </w:t>
            </w:r>
            <w:r>
              <w:br/>
            </w:r>
            <w:r>
              <w:rPr>
                <w:rFonts w:ascii="Times New Roman"/>
                <w:b w:val="false"/>
                <w:i w:val="false"/>
                <w:color w:val="000000"/>
                <w:sz w:val="20"/>
              </w:rPr>
              <w:t xml:space="preserve">
ыдыстар, қосалқы </w:t>
            </w:r>
            <w:r>
              <w:br/>
            </w:r>
            <w:r>
              <w:rPr>
                <w:rFonts w:ascii="Times New Roman"/>
                <w:b w:val="false"/>
                <w:i w:val="false"/>
                <w:color w:val="000000"/>
                <w:sz w:val="20"/>
              </w:rPr>
              <w:t xml:space="preserve">
материалдар мен </w:t>
            </w:r>
            <w:r>
              <w:br/>
            </w:r>
            <w:r>
              <w:rPr>
                <w:rFonts w:ascii="Times New Roman"/>
                <w:b w:val="false"/>
                <w:i w:val="false"/>
                <w:color w:val="000000"/>
                <w:sz w:val="20"/>
              </w:rPr>
              <w:t xml:space="preserve">
құралдар, техника </w:t>
            </w:r>
            <w:r>
              <w:br/>
            </w:r>
            <w:r>
              <w:rPr>
                <w:rFonts w:ascii="Times New Roman"/>
                <w:b w:val="false"/>
                <w:i w:val="false"/>
                <w:color w:val="000000"/>
                <w:sz w:val="20"/>
              </w:rPr>
              <w:t xml:space="preserve">
қауіпсіздігі </w:t>
            </w:r>
            <w:r>
              <w:br/>
            </w:r>
            <w:r>
              <w:rPr>
                <w:rFonts w:ascii="Times New Roman"/>
                <w:b w:val="false"/>
                <w:i w:val="false"/>
                <w:color w:val="000000"/>
                <w:sz w:val="20"/>
              </w:rPr>
              <w:t xml:space="preserve">
құралдары, жинақ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л баллондардағы </w:t>
            </w:r>
            <w:r>
              <w:br/>
            </w:r>
            <w:r>
              <w:rPr>
                <w:rFonts w:ascii="Times New Roman"/>
                <w:b w:val="false"/>
                <w:i w:val="false"/>
                <w:color w:val="000000"/>
                <w:sz w:val="20"/>
              </w:rPr>
              <w:t xml:space="preserve">
сарапталған тексергіш </w:t>
            </w:r>
            <w:r>
              <w:br/>
            </w:r>
            <w:r>
              <w:rPr>
                <w:rFonts w:ascii="Times New Roman"/>
                <w:b w:val="false"/>
                <w:i w:val="false"/>
                <w:color w:val="000000"/>
                <w:sz w:val="20"/>
              </w:rPr>
              <w:t xml:space="preserve">
газ қоспалары, бал.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 жинақ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bookmarkStart w:name="z9" w:id="7"/>
    <w:p>
      <w:pPr>
        <w:spacing w:after="0"/>
        <w:ind w:left="0"/>
        <w:jc w:val="left"/>
      </w:pPr>
      <w:r>
        <w:rPr>
          <w:rFonts w:ascii="Times New Roman"/>
          <w:b/>
          <w:i w:val="false"/>
          <w:color w:val="000000"/>
        </w:rPr>
        <w:t xml:space="preserve"> 
Жарақтармен, оның ішінде құрал-саймандармен және материалдармен қамтамасыз етудің </w:t>
      </w:r>
      <w:r>
        <w:br/>
      </w:r>
      <w:r>
        <w:rPr>
          <w:rFonts w:ascii="Times New Roman"/>
          <w:b/>
          <w:i w:val="false"/>
          <w:color w:val="000000"/>
        </w:rPr>
        <w:t xml:space="preserve">
N 1.3 нормасы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7833"/>
        <w:gridCol w:w="3573"/>
      </w:tblGrid>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Көмір өнеркәсібіне арналған атаулар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адамға қажетті </w:t>
            </w:r>
            <w:r>
              <w:br/>
            </w:r>
            <w:r>
              <w:rPr>
                <w:rFonts w:ascii="Times New Roman"/>
                <w:b/>
                <w:i w:val="false"/>
                <w:color w:val="000000"/>
                <w:sz w:val="20"/>
              </w:rPr>
              <w:t>
заттардың саны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сағат бойы қорғайтын оқшаулағыш </w:t>
            </w:r>
            <w:r>
              <w:br/>
            </w:r>
            <w:r>
              <w:rPr>
                <w:rFonts w:ascii="Times New Roman"/>
                <w:b w:val="false"/>
                <w:i w:val="false"/>
                <w:color w:val="000000"/>
                <w:sz w:val="20"/>
              </w:rPr>
              <w:t xml:space="preserve">
демалғыш, дана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Дербес бас шамы, дана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литрлік ауыз суға арналған құты, </w:t>
            </w:r>
            <w:r>
              <w:br/>
            </w:r>
            <w:r>
              <w:rPr>
                <w:rFonts w:ascii="Times New Roman"/>
                <w:b w:val="false"/>
                <w:i w:val="false"/>
                <w:color w:val="000000"/>
                <w:sz w:val="20"/>
              </w:rPr>
              <w:t xml:space="preserve">
дана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Дербес тану пакеті, дана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Белбеу, дана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bl>
    <w:bookmarkStart w:name="z10" w:id="8"/>
    <w:p>
      <w:pPr>
        <w:spacing w:after="0"/>
        <w:ind w:left="0"/>
        <w:jc w:val="left"/>
      </w:pPr>
      <w:r>
        <w:rPr>
          <w:rFonts w:ascii="Times New Roman"/>
          <w:b/>
          <w:i w:val="false"/>
          <w:color w:val="000000"/>
        </w:rPr>
        <w:t xml:space="preserve"> 
(Демалғышпен жұмыс істеуші) жарақтарымен, оның ішінде </w:t>
      </w:r>
      <w:r>
        <w:br/>
      </w:r>
      <w:r>
        <w:rPr>
          <w:rFonts w:ascii="Times New Roman"/>
          <w:b/>
          <w:i w:val="false"/>
          <w:color w:val="000000"/>
        </w:rPr>
        <w:t xml:space="preserve">
құрал-саймандарымен және материалдармен қамтамасыз етудің </w:t>
      </w:r>
      <w:r>
        <w:br/>
      </w:r>
      <w:r>
        <w:rPr>
          <w:rFonts w:ascii="Times New Roman"/>
          <w:b/>
          <w:i w:val="false"/>
          <w:color w:val="000000"/>
        </w:rPr>
        <w:t xml:space="preserve">
N 1.3.1 нормасы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7833"/>
        <w:gridCol w:w="3613"/>
      </w:tblGrid>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Тау-кен өнеркәсібіне арналған </w:t>
            </w:r>
            <w:r>
              <w:br/>
            </w:r>
            <w:r>
              <w:rPr>
                <w:rFonts w:ascii="Times New Roman"/>
                <w:b/>
                <w:i w:val="false"/>
                <w:color w:val="000000"/>
                <w:sz w:val="20"/>
              </w:rPr>
              <w:t>
атаулар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адамға қажетті </w:t>
            </w:r>
            <w:r>
              <w:br/>
            </w:r>
            <w:r>
              <w:rPr>
                <w:rFonts w:ascii="Times New Roman"/>
                <w:b/>
                <w:i w:val="false"/>
                <w:color w:val="000000"/>
                <w:sz w:val="20"/>
              </w:rPr>
              <w:t>
заттардың саны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сағат бойы жұмыс істейтін оқшаулағыш </w:t>
            </w:r>
            <w:r>
              <w:br/>
            </w:r>
            <w:r>
              <w:rPr>
                <w:rFonts w:ascii="Times New Roman"/>
                <w:b w:val="false"/>
                <w:i w:val="false"/>
                <w:color w:val="000000"/>
                <w:sz w:val="20"/>
              </w:rPr>
              <w:t xml:space="preserve">
демалғыш, дана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Дербес бас шамы, дана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литрлік ауыз суға арналған құты, </w:t>
            </w:r>
            <w:r>
              <w:br/>
            </w:r>
            <w:r>
              <w:rPr>
                <w:rFonts w:ascii="Times New Roman"/>
                <w:b w:val="false"/>
                <w:i w:val="false"/>
                <w:color w:val="000000"/>
                <w:sz w:val="20"/>
              </w:rPr>
              <w:t xml:space="preserve">
дана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Дербес тану пакеті, дана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bl>
    <w:bookmarkStart w:name="z11" w:id="9"/>
    <w:p>
      <w:pPr>
        <w:spacing w:after="0"/>
        <w:ind w:left="0"/>
        <w:jc w:val="left"/>
      </w:pPr>
      <w:r>
        <w:rPr>
          <w:rFonts w:ascii="Times New Roman"/>
          <w:b/>
          <w:i w:val="false"/>
          <w:color w:val="000000"/>
        </w:rPr>
        <w:t xml:space="preserve"> 
Жарақтармен, оның ішінде құрал-саймандармен және материалдармен қамтамасыз етудің </w:t>
      </w:r>
      <w:r>
        <w:br/>
      </w:r>
      <w:r>
        <w:rPr>
          <w:rFonts w:ascii="Times New Roman"/>
          <w:b/>
          <w:i w:val="false"/>
          <w:color w:val="000000"/>
        </w:rPr>
        <w:t xml:space="preserve">
N 1.3.1.1 нормасы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4093"/>
        <w:gridCol w:w="2033"/>
        <w:gridCol w:w="2033"/>
        <w:gridCol w:w="2153"/>
        <w:gridCol w:w="1573"/>
      </w:tblGrid>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Көмір </w:t>
            </w:r>
            <w:r>
              <w:br/>
            </w:r>
            <w:r>
              <w:rPr>
                <w:rFonts w:ascii="Times New Roman"/>
                <w:b/>
                <w:i w:val="false"/>
                <w:color w:val="000000"/>
                <w:sz w:val="20"/>
              </w:rPr>
              <w:t xml:space="preserve">
өнеркәсібіне </w:t>
            </w:r>
            <w:r>
              <w:br/>
            </w:r>
            <w:r>
              <w:rPr>
                <w:rFonts w:ascii="Times New Roman"/>
                <w:b/>
                <w:i w:val="false"/>
                <w:color w:val="000000"/>
                <w:sz w:val="20"/>
              </w:rPr>
              <w:t>
арналған атаулар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Құрамаға қажетті заттардың саны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Әскери- </w:t>
            </w:r>
            <w:r>
              <w:br/>
            </w:r>
            <w:r>
              <w:rPr>
                <w:rFonts w:ascii="Times New Roman"/>
                <w:b/>
                <w:i w:val="false"/>
                <w:color w:val="000000"/>
                <w:sz w:val="20"/>
              </w:rPr>
              <w:t xml:space="preserve">
ленді- </w:t>
            </w:r>
            <w:r>
              <w:br/>
            </w:r>
            <w:r>
              <w:rPr>
                <w:rFonts w:ascii="Times New Roman"/>
                <w:b/>
                <w:i w:val="false"/>
                <w:color w:val="000000"/>
                <w:sz w:val="20"/>
              </w:rPr>
              <w:t xml:space="preserve">
рілген </w:t>
            </w:r>
            <w:r>
              <w:br/>
            </w:r>
            <w:r>
              <w:rPr>
                <w:rFonts w:ascii="Times New Roman"/>
                <w:b/>
                <w:i w:val="false"/>
                <w:color w:val="000000"/>
                <w:sz w:val="20"/>
              </w:rPr>
              <w:t xml:space="preserve">
авариялық </w:t>
            </w:r>
            <w:r>
              <w:br/>
            </w:r>
            <w:r>
              <w:rPr>
                <w:rFonts w:ascii="Times New Roman"/>
                <w:b/>
                <w:i w:val="false"/>
                <w:color w:val="000000"/>
                <w:sz w:val="20"/>
              </w:rPr>
              <w:t xml:space="preserve">
-құтқару </w:t>
            </w:r>
            <w:r>
              <w:br/>
            </w:r>
            <w:r>
              <w:rPr>
                <w:rFonts w:ascii="Times New Roman"/>
                <w:b/>
                <w:i w:val="false"/>
                <w:color w:val="000000"/>
                <w:sz w:val="20"/>
              </w:rPr>
              <w:t xml:space="preserve">
жасағы 20 </w:t>
            </w:r>
            <w:r>
              <w:br/>
            </w:r>
            <w:r>
              <w:rPr>
                <w:rFonts w:ascii="Times New Roman"/>
                <w:b/>
                <w:i w:val="false"/>
                <w:color w:val="000000"/>
                <w:sz w:val="20"/>
              </w:rPr>
              <w:t>
бөлімше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 Әскери- </w:t>
            </w:r>
            <w:r>
              <w:br/>
            </w:r>
            <w:r>
              <w:rPr>
                <w:rFonts w:ascii="Times New Roman"/>
                <w:b/>
                <w:i w:val="false"/>
                <w:color w:val="000000"/>
                <w:sz w:val="20"/>
              </w:rPr>
              <w:t xml:space="preserve">
лендіріл- </w:t>
            </w:r>
            <w:r>
              <w:br/>
            </w:r>
            <w:r>
              <w:rPr>
                <w:rFonts w:ascii="Times New Roman"/>
                <w:b/>
                <w:i w:val="false"/>
                <w:color w:val="000000"/>
                <w:sz w:val="20"/>
              </w:rPr>
              <w:t xml:space="preserve">
ген </w:t>
            </w:r>
            <w:r>
              <w:br/>
            </w:r>
            <w:r>
              <w:rPr>
                <w:rFonts w:ascii="Times New Roman"/>
                <w:b/>
                <w:i w:val="false"/>
                <w:color w:val="000000"/>
                <w:sz w:val="20"/>
              </w:rPr>
              <w:t xml:space="preserve">
авариялық </w:t>
            </w:r>
            <w:r>
              <w:br/>
            </w:r>
            <w:r>
              <w:rPr>
                <w:rFonts w:ascii="Times New Roman"/>
                <w:b/>
                <w:i w:val="false"/>
                <w:color w:val="000000"/>
                <w:sz w:val="20"/>
              </w:rPr>
              <w:t xml:space="preserve">
-құтқару </w:t>
            </w:r>
            <w:r>
              <w:br/>
            </w:r>
            <w:r>
              <w:rPr>
                <w:rFonts w:ascii="Times New Roman"/>
                <w:b/>
                <w:i w:val="false"/>
                <w:color w:val="000000"/>
                <w:sz w:val="20"/>
              </w:rPr>
              <w:t xml:space="preserve">
жасағы 16 </w:t>
            </w:r>
            <w:r>
              <w:br/>
            </w:r>
            <w:r>
              <w:rPr>
                <w:rFonts w:ascii="Times New Roman"/>
                <w:b/>
                <w:i w:val="false"/>
                <w:color w:val="000000"/>
                <w:sz w:val="20"/>
              </w:rPr>
              <w:t>
бөлімше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3 Әскери- </w:t>
            </w:r>
            <w:r>
              <w:br/>
            </w:r>
            <w:r>
              <w:rPr>
                <w:rFonts w:ascii="Times New Roman"/>
                <w:b/>
                <w:i w:val="false"/>
                <w:color w:val="000000"/>
                <w:sz w:val="20"/>
              </w:rPr>
              <w:t xml:space="preserve">
лендіріл- </w:t>
            </w:r>
            <w:r>
              <w:br/>
            </w:r>
            <w:r>
              <w:rPr>
                <w:rFonts w:ascii="Times New Roman"/>
                <w:b/>
                <w:i w:val="false"/>
                <w:color w:val="000000"/>
                <w:sz w:val="20"/>
              </w:rPr>
              <w:t xml:space="preserve">
ген </w:t>
            </w:r>
            <w:r>
              <w:br/>
            </w:r>
            <w:r>
              <w:rPr>
                <w:rFonts w:ascii="Times New Roman"/>
                <w:b/>
                <w:i w:val="false"/>
                <w:color w:val="000000"/>
                <w:sz w:val="20"/>
              </w:rPr>
              <w:t xml:space="preserve">
авариялық </w:t>
            </w:r>
            <w:r>
              <w:br/>
            </w:r>
            <w:r>
              <w:rPr>
                <w:rFonts w:ascii="Times New Roman"/>
                <w:b/>
                <w:i w:val="false"/>
                <w:color w:val="000000"/>
                <w:sz w:val="20"/>
              </w:rPr>
              <w:t xml:space="preserve">
-құтқару </w:t>
            </w:r>
            <w:r>
              <w:br/>
            </w:r>
            <w:r>
              <w:rPr>
                <w:rFonts w:ascii="Times New Roman"/>
                <w:b/>
                <w:i w:val="false"/>
                <w:color w:val="000000"/>
                <w:sz w:val="20"/>
              </w:rPr>
              <w:t xml:space="preserve">
жасағы 10 </w:t>
            </w:r>
            <w:r>
              <w:br/>
            </w:r>
            <w:r>
              <w:rPr>
                <w:rFonts w:ascii="Times New Roman"/>
                <w:b/>
                <w:i w:val="false"/>
                <w:color w:val="000000"/>
                <w:sz w:val="20"/>
              </w:rPr>
              <w:t>
бөлімше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Штаб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Реанимациялық </w:t>
            </w:r>
            <w:r>
              <w:br/>
            </w:r>
            <w:r>
              <w:rPr>
                <w:rFonts w:ascii="Times New Roman"/>
                <w:b w:val="false"/>
                <w:i w:val="false"/>
                <w:color w:val="000000"/>
                <w:sz w:val="20"/>
              </w:rPr>
              <w:t>
</w:t>
            </w:r>
            <w:r>
              <w:rPr>
                <w:rFonts w:ascii="Times New Roman"/>
                <w:b/>
                <w:i w:val="false"/>
                <w:color w:val="000000"/>
                <w:sz w:val="20"/>
              </w:rPr>
              <w:t xml:space="preserve">зақымдануға қарсы </w:t>
            </w:r>
            <w:r>
              <w:br/>
            </w:r>
            <w:r>
              <w:rPr>
                <w:rFonts w:ascii="Times New Roman"/>
                <w:b w:val="false"/>
                <w:i w:val="false"/>
                <w:color w:val="000000"/>
                <w:sz w:val="20"/>
              </w:rPr>
              <w:t>
</w:t>
            </w:r>
            <w:r>
              <w:rPr>
                <w:rFonts w:ascii="Times New Roman"/>
                <w:b/>
                <w:i w:val="false"/>
                <w:color w:val="000000"/>
                <w:sz w:val="20"/>
              </w:rPr>
              <w:t xml:space="preserve">топтарды жабдықтау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Дәрігердің </w:t>
            </w:r>
            <w:r>
              <w:br/>
            </w:r>
            <w:r>
              <w:rPr>
                <w:rFonts w:ascii="Times New Roman"/>
                <w:b w:val="false"/>
                <w:i w:val="false"/>
                <w:color w:val="000000"/>
                <w:sz w:val="20"/>
              </w:rPr>
              <w:t xml:space="preserve">
медициналық сөмкесі: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мембраналық </w:t>
            </w:r>
            <w:r>
              <w:br/>
            </w:r>
            <w:r>
              <w:rPr>
                <w:rFonts w:ascii="Times New Roman"/>
                <w:b w:val="false"/>
                <w:i w:val="false"/>
                <w:color w:val="000000"/>
                <w:sz w:val="20"/>
              </w:rPr>
              <w:t xml:space="preserve">
тонометр, дана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ауа өткізгіш, дана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ауыз кергіш, дана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 тоқтататын </w:t>
            </w:r>
            <w:r>
              <w:br/>
            </w:r>
            <w:r>
              <w:rPr>
                <w:rFonts w:ascii="Times New Roman"/>
                <w:b w:val="false"/>
                <w:i w:val="false"/>
                <w:color w:val="000000"/>
                <w:sz w:val="20"/>
              </w:rPr>
              <w:t xml:space="preserve">
қысқыш, дана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үшкір пышақ, дана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біртегіс қайшы, дана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рет пайдаланыла- </w:t>
            </w:r>
            <w:r>
              <w:br/>
            </w:r>
            <w:r>
              <w:rPr>
                <w:rFonts w:ascii="Times New Roman"/>
                <w:b w:val="false"/>
                <w:i w:val="false"/>
                <w:color w:val="000000"/>
                <w:sz w:val="20"/>
              </w:rPr>
              <w:t xml:space="preserve">
тын инфузиялық </w:t>
            </w:r>
            <w:r>
              <w:br/>
            </w:r>
            <w:r>
              <w:rPr>
                <w:rFonts w:ascii="Times New Roman"/>
                <w:b w:val="false"/>
                <w:i w:val="false"/>
                <w:color w:val="000000"/>
                <w:sz w:val="20"/>
              </w:rPr>
              <w:t xml:space="preserve">
ерітінділерді құюға </w:t>
            </w:r>
            <w:r>
              <w:br/>
            </w:r>
            <w:r>
              <w:rPr>
                <w:rFonts w:ascii="Times New Roman"/>
                <w:b w:val="false"/>
                <w:i w:val="false"/>
                <w:color w:val="000000"/>
                <w:sz w:val="20"/>
              </w:rPr>
              <w:t xml:space="preserve">
арналған жүйе, дана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рет қолданылатын </w:t>
            </w:r>
            <w:r>
              <w:br/>
            </w:r>
            <w:r>
              <w:rPr>
                <w:rFonts w:ascii="Times New Roman"/>
                <w:b w:val="false"/>
                <w:i w:val="false"/>
                <w:color w:val="000000"/>
                <w:sz w:val="20"/>
              </w:rPr>
              <w:t xml:space="preserve">
2-20 мл шприц, дана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стерилденбеген дәке </w:t>
            </w:r>
            <w:r>
              <w:br/>
            </w:r>
            <w:r>
              <w:rPr>
                <w:rFonts w:ascii="Times New Roman"/>
                <w:b w:val="false"/>
                <w:i w:val="false"/>
                <w:color w:val="000000"/>
                <w:sz w:val="20"/>
              </w:rPr>
              <w:t xml:space="preserve">
5х5, дана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стерилденбеген дәке </w:t>
            </w:r>
            <w:r>
              <w:br/>
            </w:r>
            <w:r>
              <w:rPr>
                <w:rFonts w:ascii="Times New Roman"/>
                <w:b w:val="false"/>
                <w:i w:val="false"/>
                <w:color w:val="000000"/>
                <w:sz w:val="20"/>
              </w:rPr>
              <w:t xml:space="preserve">
14x7, дана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стерилденген дәке </w:t>
            </w:r>
            <w:r>
              <w:br/>
            </w:r>
            <w:r>
              <w:rPr>
                <w:rFonts w:ascii="Times New Roman"/>
                <w:b w:val="false"/>
                <w:i w:val="false"/>
                <w:color w:val="000000"/>
                <w:sz w:val="20"/>
              </w:rPr>
              <w:t xml:space="preserve">
5х5, дана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гигроскопиялық </w:t>
            </w:r>
            <w:r>
              <w:br/>
            </w:r>
            <w:r>
              <w:rPr>
                <w:rFonts w:ascii="Times New Roman"/>
                <w:b w:val="false"/>
                <w:i w:val="false"/>
                <w:color w:val="000000"/>
                <w:sz w:val="20"/>
              </w:rPr>
              <w:t xml:space="preserve">
мақта, дана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плевралды инелер, </w:t>
            </w:r>
            <w:r>
              <w:br/>
            </w:r>
            <w:r>
              <w:rPr>
                <w:rFonts w:ascii="Times New Roman"/>
                <w:b w:val="false"/>
                <w:i w:val="false"/>
                <w:color w:val="000000"/>
                <w:sz w:val="20"/>
              </w:rPr>
              <w:t xml:space="preserve">
дана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бұласыр, дана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 тоқтатқыш </w:t>
            </w:r>
            <w:r>
              <w:br/>
            </w:r>
            <w:r>
              <w:rPr>
                <w:rFonts w:ascii="Times New Roman"/>
                <w:b w:val="false"/>
                <w:i w:val="false"/>
                <w:color w:val="000000"/>
                <w:sz w:val="20"/>
              </w:rPr>
              <w:t xml:space="preserve">
таңғыш, (резеңкелі </w:t>
            </w:r>
            <w:r>
              <w:br/>
            </w:r>
            <w:r>
              <w:rPr>
                <w:rFonts w:ascii="Times New Roman"/>
                <w:b w:val="false"/>
                <w:i w:val="false"/>
                <w:color w:val="000000"/>
                <w:sz w:val="20"/>
              </w:rPr>
              <w:t xml:space="preserve">
эластикалық дәке), </w:t>
            </w:r>
            <w:r>
              <w:br/>
            </w:r>
            <w:r>
              <w:rPr>
                <w:rFonts w:ascii="Times New Roman"/>
                <w:b w:val="false"/>
                <w:i w:val="false"/>
                <w:color w:val="000000"/>
                <w:sz w:val="20"/>
              </w:rPr>
              <w:t xml:space="preserve">
дана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этил </w:t>
            </w:r>
            <w:r>
              <w:br/>
            </w:r>
            <w:r>
              <w:rPr>
                <w:rFonts w:ascii="Times New Roman"/>
                <w:b w:val="false"/>
                <w:i w:val="false"/>
                <w:color w:val="000000"/>
                <w:sz w:val="20"/>
              </w:rPr>
              <w:t xml:space="preserve">
спирті, мл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но-шпа 2,0. ампула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натрий сульфацилі, </w:t>
            </w:r>
            <w:r>
              <w:br/>
            </w:r>
            <w:r>
              <w:rPr>
                <w:rFonts w:ascii="Times New Roman"/>
                <w:b w:val="false"/>
                <w:i w:val="false"/>
                <w:color w:val="000000"/>
                <w:sz w:val="20"/>
              </w:rPr>
              <w:t xml:space="preserve">
түтік-тамызғыш, дана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анальгин 50% - 2,0, </w:t>
            </w:r>
            <w:r>
              <w:br/>
            </w:r>
            <w:r>
              <w:rPr>
                <w:rFonts w:ascii="Times New Roman"/>
                <w:b w:val="false"/>
                <w:i w:val="false"/>
                <w:color w:val="000000"/>
                <w:sz w:val="20"/>
              </w:rPr>
              <w:t xml:space="preserve">
орама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кофеин 10-20%- 1,0, </w:t>
            </w:r>
            <w:r>
              <w:br/>
            </w:r>
            <w:r>
              <w:rPr>
                <w:rFonts w:ascii="Times New Roman"/>
                <w:b w:val="false"/>
                <w:i w:val="false"/>
                <w:color w:val="000000"/>
                <w:sz w:val="20"/>
              </w:rPr>
              <w:t xml:space="preserve">
амп.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кордиамин 2,0, амп.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натрий тиосульфаты </w:t>
            </w:r>
            <w:r>
              <w:br/>
            </w:r>
            <w:r>
              <w:rPr>
                <w:rFonts w:ascii="Times New Roman"/>
                <w:b w:val="false"/>
                <w:i w:val="false"/>
                <w:color w:val="000000"/>
                <w:sz w:val="20"/>
              </w:rPr>
              <w:t xml:space="preserve">
10,0, амп.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этамзилат 2,0, амп.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мезатон 1%-1,0, амп.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гидрокортизон </w:t>
            </w:r>
            <w:r>
              <w:br/>
            </w:r>
            <w:r>
              <w:rPr>
                <w:rFonts w:ascii="Times New Roman"/>
                <w:b w:val="false"/>
                <w:i w:val="false"/>
                <w:color w:val="000000"/>
                <w:sz w:val="20"/>
              </w:rPr>
              <w:t xml:space="preserve">
(предиизолон), 30 мг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4113"/>
        <w:gridCol w:w="2053"/>
        <w:gridCol w:w="1993"/>
        <w:gridCol w:w="2173"/>
        <w:gridCol w:w="1133"/>
      </w:tblGrid>
      <w:tr>
        <w:trPr>
          <w:trHeight w:val="450"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строфантин 0,05% - </w:t>
            </w:r>
            <w:r>
              <w:br/>
            </w:r>
            <w:r>
              <w:rPr>
                <w:rFonts w:ascii="Times New Roman"/>
                <w:b w:val="false"/>
                <w:i w:val="false"/>
                <w:color w:val="000000"/>
                <w:sz w:val="20"/>
              </w:rPr>
              <w:t xml:space="preserve">
1,0, амп.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дибазол 1%-1,0, </w:t>
            </w:r>
            <w:r>
              <w:br/>
            </w:r>
            <w:r>
              <w:rPr>
                <w:rFonts w:ascii="Times New Roman"/>
                <w:b w:val="false"/>
                <w:i w:val="false"/>
                <w:color w:val="000000"/>
                <w:sz w:val="20"/>
              </w:rPr>
              <w:t xml:space="preserve">
амп.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реополиглюкин </w:t>
            </w:r>
            <w:r>
              <w:br/>
            </w:r>
            <w:r>
              <w:rPr>
                <w:rFonts w:ascii="Times New Roman"/>
                <w:b w:val="false"/>
                <w:i w:val="false"/>
                <w:color w:val="000000"/>
                <w:sz w:val="20"/>
              </w:rPr>
              <w:t xml:space="preserve">
(полиглюкин), 400 мл. сауыт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атропин 0,1%- 1,0, </w:t>
            </w:r>
            <w:r>
              <w:br/>
            </w:r>
            <w:r>
              <w:rPr>
                <w:rFonts w:ascii="Times New Roman"/>
                <w:b w:val="false"/>
                <w:i w:val="false"/>
                <w:color w:val="000000"/>
                <w:sz w:val="20"/>
              </w:rPr>
              <w:t xml:space="preserve">
амп.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димедрол 1%-1,0, </w:t>
            </w:r>
            <w:r>
              <w:br/>
            </w:r>
            <w:r>
              <w:rPr>
                <w:rFonts w:ascii="Times New Roman"/>
                <w:b w:val="false"/>
                <w:i w:val="false"/>
                <w:color w:val="000000"/>
                <w:sz w:val="20"/>
              </w:rPr>
              <w:t xml:space="preserve">
амп.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лазикс 2,0, амп.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эуфиллин (2,4-24%)- </w:t>
            </w:r>
            <w:r>
              <w:br/>
            </w:r>
            <w:r>
              <w:rPr>
                <w:rFonts w:ascii="Times New Roman"/>
                <w:b w:val="false"/>
                <w:i w:val="false"/>
                <w:color w:val="000000"/>
                <w:sz w:val="20"/>
              </w:rPr>
              <w:t xml:space="preserve">
5,0, амп.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глюкоза 40% - 10,0 </w:t>
            </w:r>
            <w:r>
              <w:br/>
            </w:r>
            <w:r>
              <w:rPr>
                <w:rFonts w:ascii="Times New Roman"/>
                <w:b w:val="false"/>
                <w:i w:val="false"/>
                <w:color w:val="000000"/>
                <w:sz w:val="20"/>
              </w:rPr>
              <w:t xml:space="preserve">
(20,0), амп.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инсулин, сауыт 50 </w:t>
            </w:r>
            <w:r>
              <w:br/>
            </w:r>
            <w:r>
              <w:rPr>
                <w:rFonts w:ascii="Times New Roman"/>
                <w:b w:val="false"/>
                <w:i w:val="false"/>
                <w:color w:val="000000"/>
                <w:sz w:val="20"/>
              </w:rPr>
              <w:t xml:space="preserve">
доза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аскорбиновая кислота </w:t>
            </w:r>
            <w:r>
              <w:br/>
            </w:r>
            <w:r>
              <w:rPr>
                <w:rFonts w:ascii="Times New Roman"/>
                <w:b w:val="false"/>
                <w:i w:val="false"/>
                <w:color w:val="000000"/>
                <w:sz w:val="20"/>
              </w:rPr>
              <w:t xml:space="preserve">
5%-1,0, амп.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новокаин 0,5%-5,0, </w:t>
            </w:r>
            <w:r>
              <w:br/>
            </w:r>
            <w:r>
              <w:rPr>
                <w:rFonts w:ascii="Times New Roman"/>
                <w:b w:val="false"/>
                <w:i w:val="false"/>
                <w:color w:val="000000"/>
                <w:sz w:val="20"/>
              </w:rPr>
              <w:t xml:space="preserve">
амп.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новокаин 2%-5,0, </w:t>
            </w:r>
            <w:r>
              <w:br/>
            </w:r>
            <w:r>
              <w:rPr>
                <w:rFonts w:ascii="Times New Roman"/>
                <w:b w:val="false"/>
                <w:i w:val="false"/>
                <w:color w:val="000000"/>
                <w:sz w:val="20"/>
              </w:rPr>
              <w:t xml:space="preserve">
амп.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глюконат кальция </w:t>
            </w:r>
            <w:r>
              <w:br/>
            </w:r>
            <w:r>
              <w:rPr>
                <w:rFonts w:ascii="Times New Roman"/>
                <w:b w:val="false"/>
                <w:i w:val="false"/>
                <w:color w:val="000000"/>
                <w:sz w:val="20"/>
              </w:rPr>
              <w:t xml:space="preserve">
10%-10,0, амп.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папаверин 2% - 2.0, </w:t>
            </w:r>
            <w:r>
              <w:br/>
            </w:r>
            <w:r>
              <w:rPr>
                <w:rFonts w:ascii="Times New Roman"/>
                <w:b w:val="false"/>
                <w:i w:val="false"/>
                <w:color w:val="000000"/>
                <w:sz w:val="20"/>
              </w:rPr>
              <w:t xml:space="preserve">
амп.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нитроглицерин </w:t>
            </w:r>
            <w:r>
              <w:br/>
            </w:r>
            <w:r>
              <w:rPr>
                <w:rFonts w:ascii="Times New Roman"/>
                <w:b w:val="false"/>
                <w:i w:val="false"/>
                <w:color w:val="000000"/>
                <w:sz w:val="20"/>
              </w:rPr>
              <w:t xml:space="preserve">
0,0005, орама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валидол, орама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 содасы, г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мүсәтір спирті, </w:t>
            </w:r>
            <w:r>
              <w:br/>
            </w:r>
            <w:r>
              <w:rPr>
                <w:rFonts w:ascii="Times New Roman"/>
                <w:b w:val="false"/>
                <w:i w:val="false"/>
                <w:color w:val="000000"/>
                <w:sz w:val="20"/>
              </w:rPr>
              <w:t xml:space="preserve">
сауыт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65" w:hRule="atLeast"/>
        </w:trPr>
        <w:tc>
          <w:tcPr>
            <w:tcW w:w="0" w:type="auto"/>
            <w:vMerge/>
            <w:tcBorders>
              <w:top w:val="nil"/>
              <w:left w:val="single" w:color="cfcfcf" w:sz="5"/>
              <w:bottom w:val="single" w:color="cfcfcf" w:sz="5"/>
              <w:right w:val="single" w:color="cfcfcf" w:sz="5"/>
            </w:tcBorders>
          </w:tcP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йод тұнбасы, 5%, мл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глюкоза ерітіндісі </w:t>
            </w:r>
            <w:r>
              <w:br/>
            </w:r>
            <w:r>
              <w:rPr>
                <w:rFonts w:ascii="Times New Roman"/>
                <w:b w:val="false"/>
                <w:i w:val="false"/>
                <w:color w:val="000000"/>
                <w:sz w:val="20"/>
              </w:rPr>
              <w:t xml:space="preserve">
5%-500, мл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реланиум 2,0, амп.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аминазин 2,5% - </w:t>
            </w:r>
            <w:r>
              <w:br/>
            </w:r>
            <w:r>
              <w:rPr>
                <w:rFonts w:ascii="Times New Roman"/>
                <w:b w:val="false"/>
                <w:i w:val="false"/>
                <w:color w:val="000000"/>
                <w:sz w:val="20"/>
              </w:rPr>
              <w:t xml:space="preserve">
2,0, дана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тавегил 0,1%- 2,0, </w:t>
            </w:r>
            <w:r>
              <w:br/>
            </w:r>
            <w:r>
              <w:rPr>
                <w:rFonts w:ascii="Times New Roman"/>
                <w:b w:val="false"/>
                <w:i w:val="false"/>
                <w:color w:val="000000"/>
                <w:sz w:val="20"/>
              </w:rPr>
              <w:t xml:space="preserve">
дана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Өкпені жасанды </w:t>
            </w:r>
            <w:r>
              <w:br/>
            </w:r>
            <w:r>
              <w:rPr>
                <w:rFonts w:ascii="Times New Roman"/>
                <w:b w:val="false"/>
                <w:i w:val="false"/>
                <w:color w:val="000000"/>
                <w:sz w:val="20"/>
              </w:rPr>
              <w:t xml:space="preserve">
желдету аппараты </w:t>
            </w:r>
            <w:r>
              <w:br/>
            </w:r>
            <w:r>
              <w:rPr>
                <w:rFonts w:ascii="Times New Roman"/>
                <w:b w:val="false"/>
                <w:i w:val="false"/>
                <w:color w:val="000000"/>
                <w:sz w:val="20"/>
              </w:rPr>
              <w:t xml:space="preserve">
(тұрақты), дана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Наркоз аппараты, </w:t>
            </w:r>
            <w:r>
              <w:br/>
            </w:r>
            <w:r>
              <w:rPr>
                <w:rFonts w:ascii="Times New Roman"/>
                <w:b w:val="false"/>
                <w:i w:val="false"/>
                <w:color w:val="000000"/>
                <w:sz w:val="20"/>
              </w:rPr>
              <w:t xml:space="preserve">
дана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кардиографы </w:t>
            </w:r>
            <w:r>
              <w:br/>
            </w:r>
            <w:r>
              <w:rPr>
                <w:rFonts w:ascii="Times New Roman"/>
                <w:b w:val="false"/>
                <w:i w:val="false"/>
                <w:color w:val="000000"/>
                <w:sz w:val="20"/>
              </w:rPr>
              <w:t xml:space="preserve">
(кардиоскоп), дана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Дефибриллятор, дана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Наркоз аппаратына </w:t>
            </w:r>
            <w:r>
              <w:br/>
            </w:r>
            <w:r>
              <w:rPr>
                <w:rFonts w:ascii="Times New Roman"/>
                <w:b w:val="false"/>
                <w:i w:val="false"/>
                <w:color w:val="000000"/>
                <w:sz w:val="20"/>
              </w:rPr>
              <w:t xml:space="preserve">
арналған 10 литрлік </w:t>
            </w:r>
            <w:r>
              <w:br/>
            </w:r>
            <w:r>
              <w:rPr>
                <w:rFonts w:ascii="Times New Roman"/>
                <w:b w:val="false"/>
                <w:i w:val="false"/>
                <w:color w:val="000000"/>
                <w:sz w:val="20"/>
              </w:rPr>
              <w:t xml:space="preserve">
оттекті баллон, дана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Наркоз аппаратына </w:t>
            </w:r>
            <w:r>
              <w:br/>
            </w:r>
            <w:r>
              <w:rPr>
                <w:rFonts w:ascii="Times New Roman"/>
                <w:b w:val="false"/>
                <w:i w:val="false"/>
                <w:color w:val="000000"/>
                <w:sz w:val="20"/>
              </w:rPr>
              <w:t xml:space="preserve">
арналған 10 литрлік </w:t>
            </w:r>
            <w:r>
              <w:br/>
            </w:r>
            <w:r>
              <w:rPr>
                <w:rFonts w:ascii="Times New Roman"/>
                <w:b w:val="false"/>
                <w:i w:val="false"/>
                <w:color w:val="000000"/>
                <w:sz w:val="20"/>
              </w:rPr>
              <w:t xml:space="preserve">
азот ашытқысы бар </w:t>
            </w:r>
            <w:r>
              <w:br/>
            </w:r>
            <w:r>
              <w:rPr>
                <w:rFonts w:ascii="Times New Roman"/>
                <w:b w:val="false"/>
                <w:i w:val="false"/>
                <w:color w:val="000000"/>
                <w:sz w:val="20"/>
              </w:rPr>
              <w:t xml:space="preserve">
баллон, дана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литрлік оттекті </w:t>
            </w:r>
            <w:r>
              <w:br/>
            </w:r>
            <w:r>
              <w:rPr>
                <w:rFonts w:ascii="Times New Roman"/>
                <w:b w:val="false"/>
                <w:i w:val="false"/>
                <w:color w:val="000000"/>
                <w:sz w:val="20"/>
              </w:rPr>
              <w:t xml:space="preserve">
баллон, дана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4093"/>
        <w:gridCol w:w="2053"/>
        <w:gridCol w:w="1993"/>
        <w:gridCol w:w="2173"/>
        <w:gridCol w:w="1313"/>
      </w:tblGrid>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Зембілдер, дана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Ларингоскоп, дана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Интубациялық </w:t>
            </w:r>
            <w:r>
              <w:br/>
            </w:r>
            <w:r>
              <w:rPr>
                <w:rFonts w:ascii="Times New Roman"/>
                <w:b w:val="false"/>
                <w:i w:val="false"/>
                <w:color w:val="000000"/>
                <w:sz w:val="20"/>
              </w:rPr>
              <w:t xml:space="preserve">
түтікшелер, дана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Система для переливания </w:t>
            </w:r>
            <w:r>
              <w:br/>
            </w:r>
            <w:r>
              <w:rPr>
                <w:rFonts w:ascii="Times New Roman"/>
                <w:b w:val="false"/>
                <w:i w:val="false"/>
                <w:color w:val="000000"/>
                <w:sz w:val="20"/>
              </w:rPr>
              <w:t xml:space="preserve">
инфузионных </w:t>
            </w:r>
            <w:r>
              <w:br/>
            </w:r>
            <w:r>
              <w:rPr>
                <w:rFonts w:ascii="Times New Roman"/>
                <w:b w:val="false"/>
                <w:i w:val="false"/>
                <w:color w:val="000000"/>
                <w:sz w:val="20"/>
              </w:rPr>
              <w:t xml:space="preserve">
растворов одно- </w:t>
            </w:r>
            <w:r>
              <w:br/>
            </w:r>
            <w:r>
              <w:rPr>
                <w:rFonts w:ascii="Times New Roman"/>
                <w:b w:val="false"/>
                <w:i w:val="false"/>
                <w:color w:val="000000"/>
                <w:sz w:val="20"/>
              </w:rPr>
              <w:t xml:space="preserve">
кратного </w:t>
            </w:r>
            <w:r>
              <w:br/>
            </w:r>
            <w:r>
              <w:rPr>
                <w:rFonts w:ascii="Times New Roman"/>
                <w:b w:val="false"/>
                <w:i w:val="false"/>
                <w:color w:val="000000"/>
                <w:sz w:val="20"/>
              </w:rPr>
              <w:t xml:space="preserve">
применения, шт.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Физиологиялық </w:t>
            </w:r>
            <w:r>
              <w:br/>
            </w:r>
            <w:r>
              <w:rPr>
                <w:rFonts w:ascii="Times New Roman"/>
                <w:b w:val="false"/>
                <w:i w:val="false"/>
                <w:color w:val="000000"/>
                <w:sz w:val="20"/>
              </w:rPr>
              <w:t xml:space="preserve">
ерітінді 400 мл, </w:t>
            </w:r>
            <w:r>
              <w:br/>
            </w:r>
            <w:r>
              <w:rPr>
                <w:rFonts w:ascii="Times New Roman"/>
                <w:b w:val="false"/>
                <w:i w:val="false"/>
                <w:color w:val="000000"/>
                <w:sz w:val="20"/>
              </w:rPr>
              <w:t xml:space="preserve">
дана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Полиглюкин (реопо- </w:t>
            </w:r>
            <w:r>
              <w:br/>
            </w:r>
            <w:r>
              <w:rPr>
                <w:rFonts w:ascii="Times New Roman"/>
                <w:b w:val="false"/>
                <w:i w:val="false"/>
                <w:color w:val="000000"/>
                <w:sz w:val="20"/>
              </w:rPr>
              <w:t xml:space="preserve">
лиглюкин) 400 мл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 тоқтатқыш </w:t>
            </w:r>
            <w:r>
              <w:br/>
            </w:r>
            <w:r>
              <w:rPr>
                <w:rFonts w:ascii="Times New Roman"/>
                <w:b w:val="false"/>
                <w:i w:val="false"/>
                <w:color w:val="000000"/>
                <w:sz w:val="20"/>
              </w:rPr>
              <w:t xml:space="preserve">
таңғыш, дана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w:t>
            </w:r>
            <w:r>
              <w:br/>
            </w:r>
            <w:r>
              <w:rPr>
                <w:rFonts w:ascii="Times New Roman"/>
                <w:b w:val="false"/>
                <w:i w:val="false"/>
                <w:color w:val="000000"/>
                <w:sz w:val="20"/>
              </w:rPr>
              <w:t xml:space="preserve">
дөңгелектер, дана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Дербес тану пакеті, </w:t>
            </w:r>
            <w:r>
              <w:br/>
            </w:r>
            <w:r>
              <w:rPr>
                <w:rFonts w:ascii="Times New Roman"/>
                <w:b w:val="false"/>
                <w:i w:val="false"/>
                <w:color w:val="000000"/>
                <w:sz w:val="20"/>
              </w:rPr>
              <w:t xml:space="preserve">
(стерилденген дәке, </w:t>
            </w:r>
            <w:r>
              <w:br/>
            </w:r>
            <w:r>
              <w:rPr>
                <w:rFonts w:ascii="Times New Roman"/>
                <w:b w:val="false"/>
                <w:i w:val="false"/>
                <w:color w:val="000000"/>
                <w:sz w:val="20"/>
              </w:rPr>
              <w:t xml:space="preserve">
дана)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Жылытпа, дана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"ГС-10" өкпені </w:t>
            </w:r>
            <w:r>
              <w:br/>
            </w:r>
            <w:r>
              <w:rPr>
                <w:rFonts w:ascii="Times New Roman"/>
                <w:b w:val="false"/>
                <w:i w:val="false"/>
                <w:color w:val="000000"/>
                <w:sz w:val="20"/>
              </w:rPr>
              <w:t xml:space="preserve">
жасанды желдету </w:t>
            </w:r>
            <w:r>
              <w:br/>
            </w:r>
            <w:r>
              <w:rPr>
                <w:rFonts w:ascii="Times New Roman"/>
                <w:b w:val="false"/>
                <w:i w:val="false"/>
                <w:color w:val="000000"/>
                <w:sz w:val="20"/>
              </w:rPr>
              <w:t xml:space="preserve">
аппараты, дана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Құйғысы бар </w:t>
            </w:r>
            <w:r>
              <w:br/>
            </w:r>
            <w:r>
              <w:rPr>
                <w:rFonts w:ascii="Times New Roman"/>
                <w:b w:val="false"/>
                <w:i w:val="false"/>
                <w:color w:val="000000"/>
                <w:sz w:val="20"/>
              </w:rPr>
              <w:t xml:space="preserve">
асқазанды тазалауға </w:t>
            </w:r>
            <w:r>
              <w:br/>
            </w:r>
            <w:r>
              <w:rPr>
                <w:rFonts w:ascii="Times New Roman"/>
                <w:b w:val="false"/>
                <w:i w:val="false"/>
                <w:color w:val="000000"/>
                <w:sz w:val="20"/>
              </w:rPr>
              <w:t xml:space="preserve">
арналған зонд, дана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Авариялық-құтқару тобын жабдықтау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Гидравликалық </w:t>
            </w:r>
            <w:r>
              <w:br/>
            </w:r>
            <w:r>
              <w:rPr>
                <w:rFonts w:ascii="Times New Roman"/>
                <w:b w:val="false"/>
                <w:i w:val="false"/>
                <w:color w:val="000000"/>
                <w:sz w:val="20"/>
              </w:rPr>
              <w:t xml:space="preserve">
авариялық-құтқару </w:t>
            </w:r>
            <w:r>
              <w:br/>
            </w:r>
            <w:r>
              <w:rPr>
                <w:rFonts w:ascii="Times New Roman"/>
                <w:b w:val="false"/>
                <w:i w:val="false"/>
                <w:color w:val="000000"/>
                <w:sz w:val="20"/>
              </w:rPr>
              <w:t xml:space="preserve">
құрал-сайманы, жинақ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Дербес сақтандыру </w:t>
            </w:r>
            <w:r>
              <w:br/>
            </w:r>
            <w:r>
              <w:rPr>
                <w:rFonts w:ascii="Times New Roman"/>
                <w:b w:val="false"/>
                <w:i w:val="false"/>
                <w:color w:val="000000"/>
                <w:sz w:val="20"/>
              </w:rPr>
              <w:t xml:space="preserve">
жүйесі, дана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Өзін-өзі сақтандыру </w:t>
            </w:r>
            <w:r>
              <w:br/>
            </w:r>
            <w:r>
              <w:rPr>
                <w:rFonts w:ascii="Times New Roman"/>
                <w:b w:val="false"/>
                <w:i w:val="false"/>
                <w:color w:val="000000"/>
                <w:sz w:val="20"/>
              </w:rPr>
              <w:t xml:space="preserve">
шегі 0,5 және 1,5 м, </w:t>
            </w:r>
            <w:r>
              <w:br/>
            </w:r>
            <w:r>
              <w:rPr>
                <w:rFonts w:ascii="Times New Roman"/>
                <w:b w:val="false"/>
                <w:i w:val="false"/>
                <w:color w:val="000000"/>
                <w:sz w:val="20"/>
              </w:rPr>
              <w:t xml:space="preserve">
дана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Карабин, дана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Жюмар, дана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Түсіру құрылғысы, </w:t>
            </w:r>
            <w:r>
              <w:br/>
            </w:r>
            <w:r>
              <w:rPr>
                <w:rFonts w:ascii="Times New Roman"/>
                <w:b w:val="false"/>
                <w:i w:val="false"/>
                <w:color w:val="000000"/>
                <w:sz w:val="20"/>
              </w:rPr>
              <w:t xml:space="preserve">
дана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Каска, дулыға </w:t>
            </w:r>
            <w:r>
              <w:br/>
            </w:r>
            <w:r>
              <w:rPr>
                <w:rFonts w:ascii="Times New Roman"/>
                <w:b w:val="false"/>
                <w:i w:val="false"/>
                <w:color w:val="000000"/>
                <w:sz w:val="20"/>
              </w:rPr>
              <w:t xml:space="preserve">
(альпинистердің), </w:t>
            </w:r>
            <w:r>
              <w:br/>
            </w:r>
            <w:r>
              <w:rPr>
                <w:rFonts w:ascii="Times New Roman"/>
                <w:b w:val="false"/>
                <w:i w:val="false"/>
                <w:color w:val="000000"/>
                <w:sz w:val="20"/>
              </w:rPr>
              <w:t xml:space="preserve">
дана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шам, дана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Тері қолғап, пар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Дербес тану пакет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Арқан ілгегі, дана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блогы, дана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Эвакуациялық күрке, </w:t>
            </w:r>
            <w:r>
              <w:br/>
            </w:r>
            <w:r>
              <w:rPr>
                <w:rFonts w:ascii="Times New Roman"/>
                <w:b w:val="false"/>
                <w:i w:val="false"/>
                <w:color w:val="000000"/>
                <w:sz w:val="20"/>
              </w:rPr>
              <w:t xml:space="preserve">
дана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"зақымданушы </w:t>
            </w:r>
            <w:r>
              <w:br/>
            </w:r>
            <w:r>
              <w:rPr>
                <w:rFonts w:ascii="Times New Roman"/>
                <w:b w:val="false"/>
                <w:i w:val="false"/>
                <w:color w:val="000000"/>
                <w:sz w:val="20"/>
              </w:rPr>
              <w:t xml:space="preserve">
-құтқарушы" жүйесі, дана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Полиспаст, жинақ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Альпинист жібі, d 8 </w:t>
            </w:r>
            <w:r>
              <w:br/>
            </w:r>
            <w:r>
              <w:rPr>
                <w:rFonts w:ascii="Times New Roman"/>
                <w:b w:val="false"/>
                <w:i w:val="false"/>
                <w:color w:val="000000"/>
                <w:sz w:val="20"/>
              </w:rPr>
              <w:t xml:space="preserve">
мм, м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 блок, дана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блогы, дана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4113"/>
        <w:gridCol w:w="1973"/>
        <w:gridCol w:w="2033"/>
        <w:gridCol w:w="2173"/>
        <w:gridCol w:w="1233"/>
      </w:tblGrid>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"shunt" қысқышы, </w:t>
            </w:r>
            <w:r>
              <w:br/>
            </w:r>
            <w:r>
              <w:rPr>
                <w:rFonts w:ascii="Times New Roman"/>
                <w:b w:val="false"/>
                <w:i w:val="false"/>
                <w:color w:val="000000"/>
                <w:sz w:val="20"/>
              </w:rPr>
              <w:t xml:space="preserve">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сағат бойы </w:t>
            </w:r>
            <w:r>
              <w:br/>
            </w:r>
            <w:r>
              <w:rPr>
                <w:rFonts w:ascii="Times New Roman"/>
                <w:b w:val="false"/>
                <w:i w:val="false"/>
                <w:color w:val="000000"/>
                <w:sz w:val="20"/>
              </w:rPr>
              <w:t xml:space="preserve">
қорғайтын оқшаулағыш </w:t>
            </w:r>
            <w:r>
              <w:br/>
            </w:r>
            <w:r>
              <w:rPr>
                <w:rFonts w:ascii="Times New Roman"/>
                <w:b w:val="false"/>
                <w:i w:val="false"/>
                <w:color w:val="000000"/>
                <w:sz w:val="20"/>
              </w:rPr>
              <w:t xml:space="preserve">
демалғыш,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"ГС-10"»,»"ГС-11" </w:t>
            </w:r>
            <w:r>
              <w:br/>
            </w:r>
            <w:r>
              <w:rPr>
                <w:rFonts w:ascii="Times New Roman"/>
                <w:b w:val="false"/>
                <w:i w:val="false"/>
                <w:color w:val="000000"/>
                <w:sz w:val="20"/>
              </w:rPr>
              <w:t xml:space="preserve">
түріндегі өкпені </w:t>
            </w:r>
            <w:r>
              <w:br/>
            </w:r>
            <w:r>
              <w:rPr>
                <w:rFonts w:ascii="Times New Roman"/>
                <w:b w:val="false"/>
                <w:i w:val="false"/>
                <w:color w:val="000000"/>
                <w:sz w:val="20"/>
              </w:rPr>
              <w:t xml:space="preserve">
жасанды желдету </w:t>
            </w:r>
            <w:r>
              <w:br/>
            </w:r>
            <w:r>
              <w:rPr>
                <w:rFonts w:ascii="Times New Roman"/>
                <w:b w:val="false"/>
                <w:i w:val="false"/>
                <w:color w:val="000000"/>
                <w:sz w:val="20"/>
              </w:rPr>
              <w:t xml:space="preserve">
аппараты,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оттекті </w:t>
            </w:r>
            <w:r>
              <w:br/>
            </w:r>
            <w:r>
              <w:rPr>
                <w:rFonts w:ascii="Times New Roman"/>
                <w:b w:val="false"/>
                <w:i w:val="false"/>
                <w:color w:val="000000"/>
                <w:sz w:val="20"/>
              </w:rPr>
              <w:t xml:space="preserve">
2 литрлік баллон, </w:t>
            </w:r>
            <w:r>
              <w:br/>
            </w:r>
            <w:r>
              <w:rPr>
                <w:rFonts w:ascii="Times New Roman"/>
                <w:b w:val="false"/>
                <w:i w:val="false"/>
                <w:color w:val="000000"/>
                <w:sz w:val="20"/>
              </w:rPr>
              <w:t xml:space="preserve">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зембіл, </w:t>
            </w:r>
            <w:r>
              <w:br/>
            </w:r>
            <w:r>
              <w:rPr>
                <w:rFonts w:ascii="Times New Roman"/>
                <w:b w:val="false"/>
                <w:i w:val="false"/>
                <w:color w:val="000000"/>
                <w:sz w:val="20"/>
              </w:rPr>
              <w:t xml:space="preserve">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сөмке, </w:t>
            </w:r>
            <w:r>
              <w:br/>
            </w:r>
            <w:r>
              <w:rPr>
                <w:rFonts w:ascii="Times New Roman"/>
                <w:b w:val="false"/>
                <w:i w:val="false"/>
                <w:color w:val="000000"/>
                <w:sz w:val="20"/>
              </w:rPr>
              <w:t xml:space="preserve">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"Крамера" дөңгелегі, </w:t>
            </w:r>
            <w:r>
              <w:br/>
            </w:r>
            <w:r>
              <w:rPr>
                <w:rFonts w:ascii="Times New Roman"/>
                <w:b w:val="false"/>
                <w:i w:val="false"/>
                <w:color w:val="000000"/>
                <w:sz w:val="20"/>
              </w:rPr>
              <w:t xml:space="preserve">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Ауа өткізгіш,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стерильденген дәке </w:t>
            </w:r>
            <w:r>
              <w:br/>
            </w:r>
            <w:r>
              <w:rPr>
                <w:rFonts w:ascii="Times New Roman"/>
                <w:b w:val="false"/>
                <w:i w:val="false"/>
                <w:color w:val="000000"/>
                <w:sz w:val="20"/>
              </w:rPr>
              <w:t xml:space="preserve">
14x7,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стерильденген дәке </w:t>
            </w:r>
            <w:r>
              <w:br/>
            </w:r>
            <w:r>
              <w:rPr>
                <w:rFonts w:ascii="Times New Roman"/>
                <w:b w:val="false"/>
                <w:i w:val="false"/>
                <w:color w:val="000000"/>
                <w:sz w:val="20"/>
              </w:rPr>
              <w:t xml:space="preserve">
5х5,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 тоқтатқыш </w:t>
            </w:r>
            <w:r>
              <w:br/>
            </w:r>
            <w:r>
              <w:rPr>
                <w:rFonts w:ascii="Times New Roman"/>
                <w:b w:val="false"/>
                <w:i w:val="false"/>
                <w:color w:val="000000"/>
                <w:sz w:val="20"/>
              </w:rPr>
              <w:t xml:space="preserve">
таңғыш,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гигроскопиялық </w:t>
            </w:r>
            <w:r>
              <w:br/>
            </w:r>
            <w:r>
              <w:rPr>
                <w:rFonts w:ascii="Times New Roman"/>
                <w:b w:val="false"/>
                <w:i w:val="false"/>
                <w:color w:val="000000"/>
                <w:sz w:val="20"/>
              </w:rPr>
              <w:t xml:space="preserve">
мақта,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мүсәтір спирті, 50 </w:t>
            </w:r>
            <w:r>
              <w:br/>
            </w:r>
            <w:r>
              <w:rPr>
                <w:rFonts w:ascii="Times New Roman"/>
                <w:b w:val="false"/>
                <w:i w:val="false"/>
                <w:color w:val="000000"/>
                <w:sz w:val="20"/>
              </w:rPr>
              <w:t xml:space="preserve">
мл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йод тұнбасы 5%, 10 </w:t>
            </w:r>
            <w:r>
              <w:br/>
            </w:r>
            <w:r>
              <w:rPr>
                <w:rFonts w:ascii="Times New Roman"/>
                <w:b w:val="false"/>
                <w:i w:val="false"/>
                <w:color w:val="000000"/>
                <w:sz w:val="20"/>
              </w:rPr>
              <w:t xml:space="preserve">
мл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валидол, орама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анальгин, орама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Жарықтандыру шамы </w:t>
            </w:r>
            <w:r>
              <w:br/>
            </w:r>
            <w:r>
              <w:rPr>
                <w:rFonts w:ascii="Times New Roman"/>
                <w:b w:val="false"/>
                <w:i w:val="false"/>
                <w:color w:val="000000"/>
                <w:sz w:val="20"/>
              </w:rPr>
              <w:t xml:space="preserve">
(тіреу, штатив), </w:t>
            </w:r>
            <w:r>
              <w:br/>
            </w:r>
            <w:r>
              <w:rPr>
                <w:rFonts w:ascii="Times New Roman"/>
                <w:b w:val="false"/>
                <w:i w:val="false"/>
                <w:color w:val="000000"/>
                <w:sz w:val="20"/>
              </w:rPr>
              <w:t xml:space="preserve">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иілгіш сым </w:t>
            </w:r>
            <w:r>
              <w:br/>
            </w:r>
            <w:r>
              <w:rPr>
                <w:rFonts w:ascii="Times New Roman"/>
                <w:b w:val="false"/>
                <w:i w:val="false"/>
                <w:color w:val="000000"/>
                <w:sz w:val="20"/>
              </w:rPr>
              <w:t xml:space="preserve">
(орауышта),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Диск кескіш,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 құралы,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күрек,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65" w:hRule="atLeast"/>
        </w:trPr>
        <w:tc>
          <w:tcPr>
            <w:tcW w:w="0" w:type="auto"/>
            <w:vMerge/>
            <w:tcBorders>
              <w:top w:val="nil"/>
              <w:left w:val="single" w:color="cfcfcf" w:sz="5"/>
              <w:bottom w:val="single" w:color="cfcfcf" w:sz="5"/>
              <w:right w:val="single" w:color="cfcfcf" w:sz="5"/>
            </w:tcBorders>
          </w:tcP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сүймен,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 тісті кескіш, </w:t>
            </w:r>
            <w:r>
              <w:br/>
            </w:r>
            <w:r>
              <w:rPr>
                <w:rFonts w:ascii="Times New Roman"/>
                <w:b w:val="false"/>
                <w:i w:val="false"/>
                <w:color w:val="000000"/>
                <w:sz w:val="20"/>
              </w:rPr>
              <w:t xml:space="preserve">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балға,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үлкен балға,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ыңғайлы үлкен балға, </w:t>
            </w:r>
            <w:r>
              <w:br/>
            </w:r>
            <w:r>
              <w:rPr>
                <w:rFonts w:ascii="Times New Roman"/>
                <w:b w:val="false"/>
                <w:i w:val="false"/>
                <w:color w:val="000000"/>
                <w:sz w:val="20"/>
              </w:rPr>
              <w:t xml:space="preserve">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ұста кескіші,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Көлденең ара (қос </w:t>
            </w:r>
            <w:r>
              <w:br/>
            </w:r>
            <w:r>
              <w:rPr>
                <w:rFonts w:ascii="Times New Roman"/>
                <w:b w:val="false"/>
                <w:i w:val="false"/>
                <w:color w:val="000000"/>
                <w:sz w:val="20"/>
              </w:rPr>
              <w:t xml:space="preserve">
қолды),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күрек,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сүймен,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4473"/>
        <w:gridCol w:w="2053"/>
        <w:gridCol w:w="2013"/>
        <w:gridCol w:w="2073"/>
        <w:gridCol w:w="1353"/>
      </w:tblGrid>
      <w:tr>
        <w:trPr>
          <w:trHeight w:val="43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 тісті кескіш, </w:t>
            </w:r>
            <w:r>
              <w:br/>
            </w:r>
            <w:r>
              <w:rPr>
                <w:rFonts w:ascii="Times New Roman"/>
                <w:b w:val="false"/>
                <w:i w:val="false"/>
                <w:color w:val="000000"/>
                <w:sz w:val="20"/>
              </w:rPr>
              <w:t xml:space="preserve">
дана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балға, дана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үлкен балға, дана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кілті N 1-3, </w:t>
            </w:r>
            <w:r>
              <w:br/>
            </w:r>
            <w:r>
              <w:rPr>
                <w:rFonts w:ascii="Times New Roman"/>
                <w:b w:val="false"/>
                <w:i w:val="false"/>
                <w:color w:val="000000"/>
                <w:sz w:val="20"/>
              </w:rPr>
              <w:t xml:space="preserve">
жинақ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Аша сомын кілт </w:t>
            </w:r>
            <w:r>
              <w:br/>
            </w:r>
            <w:r>
              <w:rPr>
                <w:rFonts w:ascii="Times New Roman"/>
                <w:b w:val="false"/>
                <w:i w:val="false"/>
                <w:color w:val="000000"/>
                <w:sz w:val="20"/>
              </w:rPr>
              <w:t xml:space="preserve">
(12x14, 11x13, </w:t>
            </w:r>
            <w:r>
              <w:br/>
            </w:r>
            <w:r>
              <w:rPr>
                <w:rFonts w:ascii="Times New Roman"/>
                <w:b w:val="false"/>
                <w:i w:val="false"/>
                <w:color w:val="000000"/>
                <w:sz w:val="20"/>
              </w:rPr>
              <w:t xml:space="preserve">
17x19, 22x24, </w:t>
            </w:r>
            <w:r>
              <w:br/>
            </w:r>
            <w:r>
              <w:rPr>
                <w:rFonts w:ascii="Times New Roman"/>
                <w:b w:val="false"/>
                <w:i w:val="false"/>
                <w:color w:val="000000"/>
                <w:sz w:val="20"/>
              </w:rPr>
              <w:t xml:space="preserve">
27x32) жинақ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Бүйірлі сомын кілт </w:t>
            </w:r>
            <w:r>
              <w:br/>
            </w:r>
            <w:r>
              <w:rPr>
                <w:rFonts w:ascii="Times New Roman"/>
                <w:b w:val="false"/>
                <w:i w:val="false"/>
                <w:color w:val="000000"/>
                <w:sz w:val="20"/>
              </w:rPr>
              <w:t xml:space="preserve">
(10x12, 12x14, </w:t>
            </w:r>
            <w:r>
              <w:br/>
            </w:r>
            <w:r>
              <w:rPr>
                <w:rFonts w:ascii="Times New Roman"/>
                <w:b w:val="false"/>
                <w:i w:val="false"/>
                <w:color w:val="000000"/>
                <w:sz w:val="20"/>
              </w:rPr>
              <w:t xml:space="preserve">
12x13, 17x19) жинақ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Ағаш төсем, дана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Металл төсем, дана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Сатылы төсем, дана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сөндіргіштер, </w:t>
            </w:r>
            <w:r>
              <w:br/>
            </w:r>
            <w:r>
              <w:rPr>
                <w:rFonts w:ascii="Times New Roman"/>
                <w:b w:val="false"/>
                <w:i w:val="false"/>
                <w:color w:val="000000"/>
                <w:sz w:val="20"/>
              </w:rPr>
              <w:t xml:space="preserve">
дана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Бейөткізгіштік сабы </w:t>
            </w:r>
            <w:r>
              <w:br/>
            </w:r>
            <w:r>
              <w:rPr>
                <w:rFonts w:ascii="Times New Roman"/>
                <w:b w:val="false"/>
                <w:i w:val="false"/>
                <w:color w:val="000000"/>
                <w:sz w:val="20"/>
              </w:rPr>
              <w:t xml:space="preserve">
бар қайшы, дана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сөндіргіштер, </w:t>
            </w:r>
            <w:r>
              <w:br/>
            </w:r>
            <w:r>
              <w:rPr>
                <w:rFonts w:ascii="Times New Roman"/>
                <w:b w:val="false"/>
                <w:i w:val="false"/>
                <w:color w:val="000000"/>
                <w:sz w:val="20"/>
              </w:rPr>
              <w:t xml:space="preserve">
дана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Шабуыл сатысы, дана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Авариялық-құтқару тобының базасы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Дымқыл түрдегі </w:t>
            </w:r>
            <w:r>
              <w:br/>
            </w:r>
            <w:r>
              <w:rPr>
                <w:rFonts w:ascii="Times New Roman"/>
                <w:b w:val="false"/>
                <w:i w:val="false"/>
                <w:color w:val="000000"/>
                <w:sz w:val="20"/>
              </w:rPr>
              <w:t xml:space="preserve">
гидрокостюм, жинақ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Құрғақ түрдегі </w:t>
            </w:r>
            <w:r>
              <w:br/>
            </w:r>
            <w:r>
              <w:rPr>
                <w:rFonts w:ascii="Times New Roman"/>
                <w:b w:val="false"/>
                <w:i w:val="false"/>
                <w:color w:val="000000"/>
                <w:sz w:val="20"/>
              </w:rPr>
              <w:t xml:space="preserve">
гидрокостюмге </w:t>
            </w:r>
            <w:r>
              <w:br/>
            </w:r>
            <w:r>
              <w:rPr>
                <w:rFonts w:ascii="Times New Roman"/>
                <w:b w:val="false"/>
                <w:i w:val="false"/>
                <w:color w:val="000000"/>
                <w:sz w:val="20"/>
              </w:rPr>
              <w:t xml:space="preserve">
қосалқы бөлшектер, </w:t>
            </w:r>
            <w:r>
              <w:br/>
            </w:r>
            <w:r>
              <w:rPr>
                <w:rFonts w:ascii="Times New Roman"/>
                <w:b w:val="false"/>
                <w:i w:val="false"/>
                <w:color w:val="000000"/>
                <w:sz w:val="20"/>
              </w:rPr>
              <w:t xml:space="preserve">
жинақ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Құрғақ гидрокостюм- </w:t>
            </w:r>
            <w:r>
              <w:br/>
            </w:r>
            <w:r>
              <w:rPr>
                <w:rFonts w:ascii="Times New Roman"/>
                <w:b w:val="false"/>
                <w:i w:val="false"/>
                <w:color w:val="000000"/>
                <w:sz w:val="20"/>
              </w:rPr>
              <w:t xml:space="preserve">
нің астынан киетін </w:t>
            </w:r>
            <w:r>
              <w:br/>
            </w:r>
            <w:r>
              <w:rPr>
                <w:rFonts w:ascii="Times New Roman"/>
                <w:b w:val="false"/>
                <w:i w:val="false"/>
                <w:color w:val="000000"/>
                <w:sz w:val="20"/>
              </w:rPr>
              <w:t xml:space="preserve">
бешпентше, дана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Жұқа табанды боты, </w:t>
            </w:r>
            <w:r>
              <w:br/>
            </w:r>
            <w:r>
              <w:rPr>
                <w:rFonts w:ascii="Times New Roman"/>
                <w:b w:val="false"/>
                <w:i w:val="false"/>
                <w:color w:val="000000"/>
                <w:sz w:val="20"/>
              </w:rPr>
              <w:t xml:space="preserve">
пар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(атх-40 + атх-40) </w:t>
            </w:r>
            <w:r>
              <w:br/>
            </w:r>
            <w:r>
              <w:rPr>
                <w:rFonts w:ascii="Times New Roman"/>
                <w:b w:val="false"/>
                <w:i w:val="false"/>
                <w:color w:val="000000"/>
                <w:sz w:val="20"/>
              </w:rPr>
              <w:t xml:space="preserve">
түріндегі сүңгуір </w:t>
            </w:r>
            <w:r>
              <w:br/>
            </w:r>
            <w:r>
              <w:rPr>
                <w:rFonts w:ascii="Times New Roman"/>
                <w:b w:val="false"/>
                <w:i w:val="false"/>
                <w:color w:val="000000"/>
                <w:sz w:val="20"/>
              </w:rPr>
              <w:t xml:space="preserve">
реттеуіші, дана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(тх-40) түріндегі </w:t>
            </w:r>
            <w:r>
              <w:br/>
            </w:r>
            <w:r>
              <w:rPr>
                <w:rFonts w:ascii="Times New Roman"/>
                <w:b w:val="false"/>
                <w:i w:val="false"/>
                <w:color w:val="000000"/>
                <w:sz w:val="20"/>
              </w:rPr>
              <w:t xml:space="preserve">
"Octopus" реттеуіш, </w:t>
            </w:r>
            <w:r>
              <w:br/>
            </w:r>
            <w:r>
              <w:rPr>
                <w:rFonts w:ascii="Times New Roman"/>
                <w:b w:val="false"/>
                <w:i w:val="false"/>
                <w:color w:val="000000"/>
                <w:sz w:val="20"/>
              </w:rPr>
              <w:t xml:space="preserve">
дана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(тх-40) түріндегі </w:t>
            </w:r>
            <w:r>
              <w:br/>
            </w:r>
            <w:r>
              <w:rPr>
                <w:rFonts w:ascii="Times New Roman"/>
                <w:b w:val="false"/>
                <w:i w:val="false"/>
                <w:color w:val="000000"/>
                <w:sz w:val="20"/>
              </w:rPr>
              <w:t xml:space="preserve">
реттеуіш, дана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Қолғап, пар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Жүзгіштік </w:t>
            </w:r>
            <w:r>
              <w:br/>
            </w:r>
            <w:r>
              <w:rPr>
                <w:rFonts w:ascii="Times New Roman"/>
                <w:b w:val="false"/>
                <w:i w:val="false"/>
                <w:color w:val="000000"/>
                <w:sz w:val="20"/>
              </w:rPr>
              <w:t xml:space="preserve">
компенсатор, дана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6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белбеу, 10 кг </w:t>
            </w:r>
            <w:r>
              <w:br/>
            </w:r>
            <w:r>
              <w:rPr>
                <w:rFonts w:ascii="Times New Roman"/>
                <w:b w:val="false"/>
                <w:i w:val="false"/>
                <w:color w:val="000000"/>
                <w:sz w:val="20"/>
              </w:rPr>
              <w:t xml:space="preserve">
жүк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Консоль к 3, дана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Консоль к 2, дана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Жарғақ аяқтар, пар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Баллондарды ауамен </w:t>
            </w:r>
            <w:r>
              <w:br/>
            </w:r>
            <w:r>
              <w:rPr>
                <w:rFonts w:ascii="Times New Roman"/>
                <w:b w:val="false"/>
                <w:i w:val="false"/>
                <w:color w:val="000000"/>
                <w:sz w:val="20"/>
              </w:rPr>
              <w:t xml:space="preserve">
толтыруға арналған </w:t>
            </w:r>
            <w:r>
              <w:br/>
            </w:r>
            <w:r>
              <w:rPr>
                <w:rFonts w:ascii="Times New Roman"/>
                <w:b w:val="false"/>
                <w:i w:val="false"/>
                <w:color w:val="000000"/>
                <w:sz w:val="20"/>
              </w:rPr>
              <w:t xml:space="preserve">
компрессор, жинақ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Аккумулятор шамы, </w:t>
            </w:r>
            <w:r>
              <w:br/>
            </w:r>
            <w:r>
              <w:rPr>
                <w:rFonts w:ascii="Times New Roman"/>
                <w:b w:val="false"/>
                <w:i w:val="false"/>
                <w:color w:val="000000"/>
                <w:sz w:val="20"/>
              </w:rPr>
              <w:t xml:space="preserve">
дана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"Соrоnа" түріндегі </w:t>
            </w:r>
            <w:r>
              <w:br/>
            </w:r>
            <w:r>
              <w:rPr>
                <w:rFonts w:ascii="Times New Roman"/>
                <w:b w:val="false"/>
                <w:i w:val="false"/>
                <w:color w:val="000000"/>
                <w:sz w:val="20"/>
              </w:rPr>
              <w:t xml:space="preserve">
бет перде, дана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4113"/>
        <w:gridCol w:w="2073"/>
        <w:gridCol w:w="1973"/>
        <w:gridCol w:w="2073"/>
        <w:gridCol w:w="1353"/>
      </w:tblGrid>
      <w:tr>
        <w:trPr>
          <w:trHeight w:val="46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"Gemini"»түріндегі </w:t>
            </w:r>
            <w:r>
              <w:br/>
            </w:r>
            <w:r>
              <w:rPr>
                <w:rFonts w:ascii="Times New Roman"/>
                <w:b w:val="false"/>
                <w:i w:val="false"/>
                <w:color w:val="000000"/>
                <w:sz w:val="20"/>
              </w:rPr>
              <w:t xml:space="preserve">
бет перде, дана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"Маrs" түріндегі бет </w:t>
            </w:r>
            <w:r>
              <w:br/>
            </w:r>
            <w:r>
              <w:rPr>
                <w:rFonts w:ascii="Times New Roman"/>
                <w:b w:val="false"/>
                <w:i w:val="false"/>
                <w:color w:val="000000"/>
                <w:sz w:val="20"/>
              </w:rPr>
              <w:t xml:space="preserve">
перде, дана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Сыйымдылығы 12 л </w:t>
            </w:r>
            <w:r>
              <w:br/>
            </w:r>
            <w:r>
              <w:rPr>
                <w:rFonts w:ascii="Times New Roman"/>
                <w:b w:val="false"/>
                <w:i w:val="false"/>
                <w:color w:val="000000"/>
                <w:sz w:val="20"/>
              </w:rPr>
              <w:t xml:space="preserve">
баллон, дана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Сыйымдылығы 15 л баллон, дана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"Соrоnа" түріндегі </w:t>
            </w:r>
            <w:r>
              <w:br/>
            </w:r>
            <w:r>
              <w:rPr>
                <w:rFonts w:ascii="Times New Roman"/>
                <w:b w:val="false"/>
                <w:i w:val="false"/>
                <w:color w:val="000000"/>
                <w:sz w:val="20"/>
              </w:rPr>
              <w:t xml:space="preserve">
бет перде, дана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"Gemini"»түріндегі </w:t>
            </w:r>
            <w:r>
              <w:br/>
            </w:r>
            <w:r>
              <w:rPr>
                <w:rFonts w:ascii="Times New Roman"/>
                <w:b w:val="false"/>
                <w:i w:val="false"/>
                <w:color w:val="000000"/>
                <w:sz w:val="20"/>
              </w:rPr>
              <w:t xml:space="preserve">
бет перде, дана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"Маrs" түріндегі бет </w:t>
            </w:r>
            <w:r>
              <w:br/>
            </w:r>
            <w:r>
              <w:rPr>
                <w:rFonts w:ascii="Times New Roman"/>
                <w:b w:val="false"/>
                <w:i w:val="false"/>
                <w:color w:val="000000"/>
                <w:sz w:val="20"/>
              </w:rPr>
              <w:t xml:space="preserve">
перде, дана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Альпинист жібі, d 10мм (статистикалық) </w:t>
            </w:r>
            <w:r>
              <w:br/>
            </w:r>
            <w:r>
              <w:rPr>
                <w:rFonts w:ascii="Times New Roman"/>
                <w:b w:val="false"/>
                <w:i w:val="false"/>
                <w:color w:val="000000"/>
                <w:sz w:val="20"/>
              </w:rPr>
              <w:t xml:space="preserve">
, м.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Альпинист жібі d 11 </w:t>
            </w:r>
            <w:r>
              <w:br/>
            </w:r>
            <w:r>
              <w:rPr>
                <w:rFonts w:ascii="Times New Roman"/>
                <w:b w:val="false"/>
                <w:i w:val="false"/>
                <w:color w:val="000000"/>
                <w:sz w:val="20"/>
              </w:rPr>
              <w:t xml:space="preserve">
мм, м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Альпинист жібі d 6 </w:t>
            </w:r>
            <w:r>
              <w:br/>
            </w:r>
            <w:r>
              <w:rPr>
                <w:rFonts w:ascii="Times New Roman"/>
                <w:b w:val="false"/>
                <w:i w:val="false"/>
                <w:color w:val="000000"/>
                <w:sz w:val="20"/>
              </w:rPr>
              <w:t xml:space="preserve">
мм, м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Дербес сақтандыру </w:t>
            </w:r>
            <w:r>
              <w:br/>
            </w:r>
            <w:r>
              <w:rPr>
                <w:rFonts w:ascii="Times New Roman"/>
                <w:b w:val="false"/>
                <w:i w:val="false"/>
                <w:color w:val="000000"/>
                <w:sz w:val="20"/>
              </w:rPr>
              <w:t xml:space="preserve">
жүйесі, жинақ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Альпинист каска- </w:t>
            </w:r>
            <w:r>
              <w:br/>
            </w:r>
            <w:r>
              <w:rPr>
                <w:rFonts w:ascii="Times New Roman"/>
                <w:b w:val="false"/>
                <w:i w:val="false"/>
                <w:color w:val="000000"/>
                <w:sz w:val="20"/>
              </w:rPr>
              <w:t xml:space="preserve">
дулығасы, дана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кілемше </w:t>
            </w:r>
            <w:r>
              <w:br/>
            </w:r>
            <w:r>
              <w:rPr>
                <w:rFonts w:ascii="Times New Roman"/>
                <w:b w:val="false"/>
                <w:i w:val="false"/>
                <w:color w:val="000000"/>
                <w:sz w:val="20"/>
              </w:rPr>
              <w:t xml:space="preserve">
(каремат), дана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асты каскасы, </w:t>
            </w:r>
            <w:r>
              <w:br/>
            </w:r>
            <w:r>
              <w:rPr>
                <w:rFonts w:ascii="Times New Roman"/>
                <w:b w:val="false"/>
                <w:i w:val="false"/>
                <w:color w:val="000000"/>
                <w:sz w:val="20"/>
              </w:rPr>
              <w:t xml:space="preserve">
жинақ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Гидроакустикалық </w:t>
            </w:r>
            <w:r>
              <w:br/>
            </w:r>
            <w:r>
              <w:rPr>
                <w:rFonts w:ascii="Times New Roman"/>
                <w:b w:val="false"/>
                <w:i w:val="false"/>
                <w:color w:val="000000"/>
                <w:sz w:val="20"/>
              </w:rPr>
              <w:t xml:space="preserve">
байланыс, жинақ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Сүңгуір пышағы, дана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Альпинист жібі, d 10мм (статистикалық) </w:t>
            </w:r>
            <w:r>
              <w:br/>
            </w:r>
            <w:r>
              <w:rPr>
                <w:rFonts w:ascii="Times New Roman"/>
                <w:b w:val="false"/>
                <w:i w:val="false"/>
                <w:color w:val="000000"/>
                <w:sz w:val="20"/>
              </w:rPr>
              <w:t xml:space="preserve">
, м.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Альпинист жібі d 11 </w:t>
            </w:r>
            <w:r>
              <w:br/>
            </w:r>
            <w:r>
              <w:rPr>
                <w:rFonts w:ascii="Times New Roman"/>
                <w:b w:val="false"/>
                <w:i w:val="false"/>
                <w:color w:val="000000"/>
                <w:sz w:val="20"/>
              </w:rPr>
              <w:t xml:space="preserve">
мм, м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Альпинист жібі d 6 </w:t>
            </w:r>
            <w:r>
              <w:br/>
            </w:r>
            <w:r>
              <w:rPr>
                <w:rFonts w:ascii="Times New Roman"/>
                <w:b w:val="false"/>
                <w:i w:val="false"/>
                <w:color w:val="000000"/>
                <w:sz w:val="20"/>
              </w:rPr>
              <w:t xml:space="preserve">
мм, м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Дербес сақтандыру </w:t>
            </w:r>
            <w:r>
              <w:br/>
            </w:r>
            <w:r>
              <w:rPr>
                <w:rFonts w:ascii="Times New Roman"/>
                <w:b w:val="false"/>
                <w:i w:val="false"/>
                <w:color w:val="000000"/>
                <w:sz w:val="20"/>
              </w:rPr>
              <w:t xml:space="preserve">
жүйесі, жинақ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Альпинист каска- </w:t>
            </w:r>
            <w:r>
              <w:br/>
            </w:r>
            <w:r>
              <w:rPr>
                <w:rFonts w:ascii="Times New Roman"/>
                <w:b w:val="false"/>
                <w:i w:val="false"/>
                <w:color w:val="000000"/>
                <w:sz w:val="20"/>
              </w:rPr>
              <w:t xml:space="preserve">
дулығасы, дана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кілемше </w:t>
            </w:r>
            <w:r>
              <w:br/>
            </w:r>
            <w:r>
              <w:rPr>
                <w:rFonts w:ascii="Times New Roman"/>
                <w:b w:val="false"/>
                <w:i w:val="false"/>
                <w:color w:val="000000"/>
                <w:sz w:val="20"/>
              </w:rPr>
              <w:t xml:space="preserve">
(каремат), дана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Арқан ілгіші, дана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блогы, дана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Түсіру құрылғысы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(зақымданушы-құтқару </w:t>
            </w:r>
            <w:r>
              <w:br/>
            </w:r>
            <w:r>
              <w:rPr>
                <w:rFonts w:ascii="Times New Roman"/>
                <w:b w:val="false"/>
                <w:i w:val="false"/>
                <w:color w:val="000000"/>
                <w:sz w:val="20"/>
              </w:rPr>
              <w:t xml:space="preserve">
шы) жүйесі, жинақ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Тауда киетін </w:t>
            </w:r>
            <w:r>
              <w:br/>
            </w:r>
            <w:r>
              <w:rPr>
                <w:rFonts w:ascii="Times New Roman"/>
                <w:b w:val="false"/>
                <w:i w:val="false"/>
                <w:color w:val="000000"/>
                <w:sz w:val="20"/>
              </w:rPr>
              <w:t xml:space="preserve">
бәтеңке, дана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Комбинезон (жылы </w:t>
            </w:r>
            <w:r>
              <w:br/>
            </w:r>
            <w:r>
              <w:rPr>
                <w:rFonts w:ascii="Times New Roman"/>
                <w:b w:val="false"/>
                <w:i w:val="false"/>
                <w:color w:val="000000"/>
                <w:sz w:val="20"/>
              </w:rPr>
              <w:t xml:space="preserve">
комбинезон), дана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Ұзын қонышты </w:t>
            </w:r>
            <w:r>
              <w:br/>
            </w:r>
            <w:r>
              <w:rPr>
                <w:rFonts w:ascii="Times New Roman"/>
                <w:b w:val="false"/>
                <w:i w:val="false"/>
                <w:color w:val="000000"/>
                <w:sz w:val="20"/>
              </w:rPr>
              <w:t xml:space="preserve">
бәтеңке, пар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күрке (4 </w:t>
            </w:r>
            <w:r>
              <w:br/>
            </w:r>
            <w:r>
              <w:rPr>
                <w:rFonts w:ascii="Times New Roman"/>
                <w:b w:val="false"/>
                <w:i w:val="false"/>
                <w:color w:val="000000"/>
                <w:sz w:val="20"/>
              </w:rPr>
              <w:t xml:space="preserve">
орынды), дана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72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рюкзак, </w:t>
            </w:r>
            <w:r>
              <w:br/>
            </w:r>
            <w:r>
              <w:rPr>
                <w:rFonts w:ascii="Times New Roman"/>
                <w:b w:val="false"/>
                <w:i w:val="false"/>
                <w:color w:val="000000"/>
                <w:sz w:val="20"/>
              </w:rPr>
              <w:t xml:space="preserve">
дана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12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Апат аймағын </w:t>
            </w:r>
            <w:r>
              <w:br/>
            </w:r>
            <w:r>
              <w:rPr>
                <w:rFonts w:ascii="Times New Roman"/>
                <w:b w:val="false"/>
                <w:i w:val="false"/>
                <w:color w:val="000000"/>
                <w:sz w:val="20"/>
              </w:rPr>
              <w:t xml:space="preserve">
қоршауға арналған </w:t>
            </w:r>
            <w:r>
              <w:br/>
            </w:r>
            <w:r>
              <w:rPr>
                <w:rFonts w:ascii="Times New Roman"/>
                <w:b w:val="false"/>
                <w:i w:val="false"/>
                <w:color w:val="000000"/>
                <w:sz w:val="20"/>
              </w:rPr>
              <w:t xml:space="preserve">
қызыл түсті </w:t>
            </w:r>
            <w:r>
              <w:br/>
            </w:r>
            <w:r>
              <w:rPr>
                <w:rFonts w:ascii="Times New Roman"/>
                <w:b w:val="false"/>
                <w:i w:val="false"/>
                <w:color w:val="000000"/>
                <w:sz w:val="20"/>
              </w:rPr>
              <w:t xml:space="preserve">
белгілері жіп, м.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"УГК-1,2" түріндегі </w:t>
            </w:r>
            <w:r>
              <w:br/>
            </w:r>
            <w:r>
              <w:rPr>
                <w:rFonts w:ascii="Times New Roman"/>
                <w:b w:val="false"/>
                <w:i w:val="false"/>
                <w:color w:val="000000"/>
                <w:sz w:val="20"/>
              </w:rPr>
              <w:t xml:space="preserve">
гидрокомбинезон, </w:t>
            </w:r>
            <w:r>
              <w:br/>
            </w:r>
            <w:r>
              <w:rPr>
                <w:rFonts w:ascii="Times New Roman"/>
                <w:b w:val="false"/>
                <w:i w:val="false"/>
                <w:color w:val="000000"/>
                <w:sz w:val="20"/>
              </w:rPr>
              <w:t xml:space="preserve">
дана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"АВМ-12" түріндегі </w:t>
            </w:r>
            <w:r>
              <w:br/>
            </w:r>
            <w:r>
              <w:rPr>
                <w:rFonts w:ascii="Times New Roman"/>
                <w:b w:val="false"/>
                <w:i w:val="false"/>
                <w:color w:val="000000"/>
                <w:sz w:val="20"/>
              </w:rPr>
              <w:t xml:space="preserve">
сығылған ауадағы </w:t>
            </w:r>
            <w:r>
              <w:br/>
            </w:r>
            <w:r>
              <w:rPr>
                <w:rFonts w:ascii="Times New Roman"/>
                <w:b w:val="false"/>
                <w:i w:val="false"/>
                <w:color w:val="000000"/>
                <w:sz w:val="20"/>
              </w:rPr>
              <w:t xml:space="preserve">
аппарат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bookmarkStart w:name="z12" w:id="10"/>
    <w:p>
      <w:pPr>
        <w:spacing w:after="0"/>
        <w:ind w:left="0"/>
        <w:jc w:val="left"/>
      </w:pPr>
      <w:r>
        <w:rPr>
          <w:rFonts w:ascii="Times New Roman"/>
          <w:b/>
          <w:i w:val="false"/>
          <w:color w:val="000000"/>
        </w:rPr>
        <w:t xml:space="preserve"> 
Жабдықтармен, оның ішінде құрал-сайман және </w:t>
      </w:r>
      <w:r>
        <w:br/>
      </w:r>
      <w:r>
        <w:rPr>
          <w:rFonts w:ascii="Times New Roman"/>
          <w:b/>
          <w:i w:val="false"/>
          <w:color w:val="000000"/>
        </w:rPr>
        <w:t xml:space="preserve">
материалдармен қамтамасыз етудің </w:t>
      </w:r>
      <w:r>
        <w:br/>
      </w:r>
      <w:r>
        <w:rPr>
          <w:rFonts w:ascii="Times New Roman"/>
          <w:b/>
          <w:i w:val="false"/>
          <w:color w:val="000000"/>
        </w:rPr>
        <w:t xml:space="preserve">
N 1.3.1.2 нормасы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3913"/>
        <w:gridCol w:w="1993"/>
        <w:gridCol w:w="1993"/>
        <w:gridCol w:w="1993"/>
        <w:gridCol w:w="1953"/>
      </w:tblGrid>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Тау-кен өнеркәсібіне </w:t>
            </w:r>
            <w:r>
              <w:br/>
            </w:r>
            <w:r>
              <w:rPr>
                <w:rFonts w:ascii="Times New Roman"/>
                <w:b/>
                <w:i w:val="false"/>
                <w:color w:val="000000"/>
                <w:sz w:val="20"/>
              </w:rPr>
              <w:t>
арналған атаулар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Құрамаға қажетті заттардың саны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Жедел әскери- </w:t>
            </w:r>
            <w:r>
              <w:br/>
            </w:r>
            <w:r>
              <w:rPr>
                <w:rFonts w:ascii="Times New Roman"/>
                <w:b/>
                <w:i w:val="false"/>
                <w:color w:val="000000"/>
                <w:sz w:val="20"/>
              </w:rPr>
              <w:t xml:space="preserve">
лендіріл-ген тау-кен </w:t>
            </w:r>
            <w:r>
              <w:br/>
            </w:r>
            <w:r>
              <w:rPr>
                <w:rFonts w:ascii="Times New Roman"/>
                <w:b/>
                <w:i w:val="false"/>
                <w:color w:val="000000"/>
                <w:sz w:val="20"/>
              </w:rPr>
              <w:t xml:space="preserve">
құтқару </w:t>
            </w:r>
            <w:r>
              <w:br/>
            </w:r>
            <w:r>
              <w:rPr>
                <w:rFonts w:ascii="Times New Roman"/>
                <w:b/>
                <w:i w:val="false"/>
                <w:color w:val="000000"/>
                <w:sz w:val="20"/>
              </w:rPr>
              <w:t>
взводы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Нөмірлі  әскери- </w:t>
            </w:r>
            <w:r>
              <w:br/>
            </w:r>
            <w:r>
              <w:rPr>
                <w:rFonts w:ascii="Times New Roman"/>
                <w:b/>
                <w:i w:val="false"/>
                <w:color w:val="000000"/>
                <w:sz w:val="20"/>
              </w:rPr>
              <w:t xml:space="preserve">
лендіріл-ген тау-кен </w:t>
            </w:r>
            <w:r>
              <w:br/>
            </w:r>
            <w:r>
              <w:rPr>
                <w:rFonts w:ascii="Times New Roman"/>
                <w:b/>
                <w:i w:val="false"/>
                <w:color w:val="000000"/>
                <w:sz w:val="20"/>
              </w:rPr>
              <w:t xml:space="preserve">
құтқару </w:t>
            </w:r>
            <w:r>
              <w:br/>
            </w:r>
            <w:r>
              <w:rPr>
                <w:rFonts w:ascii="Times New Roman"/>
                <w:b/>
                <w:i w:val="false"/>
                <w:color w:val="000000"/>
                <w:sz w:val="20"/>
              </w:rPr>
              <w:t>
взводы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Әскери- </w:t>
            </w:r>
            <w:r>
              <w:br/>
            </w:r>
            <w:r>
              <w:rPr>
                <w:rFonts w:ascii="Times New Roman"/>
                <w:b/>
                <w:i w:val="false"/>
                <w:color w:val="000000"/>
                <w:sz w:val="20"/>
              </w:rPr>
              <w:t xml:space="preserve">
лендіріл-ген </w:t>
            </w:r>
            <w:r>
              <w:br/>
            </w:r>
            <w:r>
              <w:rPr>
                <w:rFonts w:ascii="Times New Roman"/>
                <w:b/>
                <w:i w:val="false"/>
                <w:color w:val="000000"/>
                <w:sz w:val="20"/>
              </w:rPr>
              <w:t xml:space="preserve">
тау-кен </w:t>
            </w:r>
            <w:r>
              <w:br/>
            </w:r>
            <w:r>
              <w:rPr>
                <w:rFonts w:ascii="Times New Roman"/>
                <w:b/>
                <w:i w:val="false"/>
                <w:color w:val="000000"/>
                <w:sz w:val="20"/>
              </w:rPr>
              <w:t xml:space="preserve">
құтқару </w:t>
            </w:r>
            <w:r>
              <w:br/>
            </w:r>
            <w:r>
              <w:rPr>
                <w:rFonts w:ascii="Times New Roman"/>
                <w:b/>
                <w:i w:val="false"/>
                <w:color w:val="000000"/>
                <w:sz w:val="20"/>
              </w:rPr>
              <w:t>
бекеті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Әскери- </w:t>
            </w:r>
            <w:r>
              <w:br/>
            </w:r>
            <w:r>
              <w:rPr>
                <w:rFonts w:ascii="Times New Roman"/>
                <w:b/>
                <w:i w:val="false"/>
                <w:color w:val="000000"/>
                <w:sz w:val="20"/>
              </w:rPr>
              <w:t xml:space="preserve">
ленді- </w:t>
            </w:r>
            <w:r>
              <w:br/>
            </w:r>
            <w:r>
              <w:rPr>
                <w:rFonts w:ascii="Times New Roman"/>
                <w:b/>
                <w:i w:val="false"/>
                <w:color w:val="000000"/>
                <w:sz w:val="20"/>
              </w:rPr>
              <w:t xml:space="preserve">
рілген </w:t>
            </w:r>
            <w:r>
              <w:br/>
            </w:r>
            <w:r>
              <w:rPr>
                <w:rFonts w:ascii="Times New Roman"/>
                <w:b/>
                <w:i w:val="false"/>
                <w:color w:val="000000"/>
                <w:sz w:val="20"/>
              </w:rPr>
              <w:t xml:space="preserve">
тау-кен </w:t>
            </w:r>
            <w:r>
              <w:br/>
            </w:r>
            <w:r>
              <w:rPr>
                <w:rFonts w:ascii="Times New Roman"/>
                <w:b/>
                <w:i w:val="false"/>
                <w:color w:val="000000"/>
                <w:sz w:val="20"/>
              </w:rPr>
              <w:t xml:space="preserve">
құтқару </w:t>
            </w:r>
            <w:r>
              <w:br/>
            </w:r>
            <w:r>
              <w:rPr>
                <w:rFonts w:ascii="Times New Roman"/>
                <w:b/>
                <w:i w:val="false"/>
                <w:color w:val="000000"/>
                <w:sz w:val="20"/>
              </w:rPr>
              <w:t xml:space="preserve">
коман- </w:t>
            </w:r>
            <w:r>
              <w:br/>
            </w:r>
            <w:r>
              <w:rPr>
                <w:rFonts w:ascii="Times New Roman"/>
                <w:b/>
                <w:i w:val="false"/>
                <w:color w:val="000000"/>
                <w:sz w:val="20"/>
              </w:rPr>
              <w:t>
дасы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Құтқару жарағы, </w:t>
            </w:r>
            <w:r>
              <w:br/>
            </w:r>
            <w:r>
              <w:rPr>
                <w:rFonts w:ascii="Times New Roman"/>
                <w:b w:val="false"/>
                <w:i w:val="false"/>
                <w:color w:val="000000"/>
                <w:sz w:val="20"/>
              </w:rPr>
              <w:t xml:space="preserve">
жинақ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Диаметрі 20-25 м, </w:t>
            </w:r>
            <w:r>
              <w:br/>
            </w:r>
            <w:r>
              <w:rPr>
                <w:rFonts w:ascii="Times New Roman"/>
                <w:b w:val="false"/>
                <w:i w:val="false"/>
                <w:color w:val="000000"/>
                <w:sz w:val="20"/>
              </w:rPr>
              <w:t xml:space="preserve">
ұзындығы 60-70м </w:t>
            </w:r>
            <w:r>
              <w:br/>
            </w:r>
            <w:r>
              <w:rPr>
                <w:rFonts w:ascii="Times New Roman"/>
                <w:b w:val="false"/>
                <w:i w:val="false"/>
                <w:color w:val="000000"/>
                <w:sz w:val="20"/>
              </w:rPr>
              <w:t xml:space="preserve">
ұшында карабині бар </w:t>
            </w:r>
            <w:r>
              <w:br/>
            </w:r>
            <w:r>
              <w:rPr>
                <w:rFonts w:ascii="Times New Roman"/>
                <w:b w:val="false"/>
                <w:i w:val="false"/>
                <w:color w:val="000000"/>
                <w:sz w:val="20"/>
              </w:rPr>
              <w:t xml:space="preserve">
жібек (кендір) </w:t>
            </w:r>
            <w:r>
              <w:br/>
            </w:r>
            <w:r>
              <w:rPr>
                <w:rFonts w:ascii="Times New Roman"/>
                <w:b w:val="false"/>
                <w:i w:val="false"/>
                <w:color w:val="000000"/>
                <w:sz w:val="20"/>
              </w:rPr>
              <w:t xml:space="preserve">
жіп, дана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Шынжыр мен карабині </w:t>
            </w:r>
            <w:r>
              <w:br/>
            </w:r>
            <w:r>
              <w:rPr>
                <w:rFonts w:ascii="Times New Roman"/>
                <w:b w:val="false"/>
                <w:i w:val="false"/>
                <w:color w:val="000000"/>
                <w:sz w:val="20"/>
              </w:rPr>
              <w:t xml:space="preserve">
бар өрт сөндіру </w:t>
            </w:r>
            <w:r>
              <w:br/>
            </w:r>
            <w:r>
              <w:rPr>
                <w:rFonts w:ascii="Times New Roman"/>
                <w:b w:val="false"/>
                <w:i w:val="false"/>
                <w:color w:val="000000"/>
                <w:sz w:val="20"/>
              </w:rPr>
              <w:t xml:space="preserve">
белбеуі, дана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Диаметрі 3-4 мм, </w:t>
            </w:r>
            <w:r>
              <w:br/>
            </w:r>
            <w:r>
              <w:rPr>
                <w:rFonts w:ascii="Times New Roman"/>
                <w:b w:val="false"/>
                <w:i w:val="false"/>
                <w:color w:val="000000"/>
                <w:sz w:val="20"/>
              </w:rPr>
              <w:t xml:space="preserve">
ұзындығы 60-70 м </w:t>
            </w:r>
            <w:r>
              <w:br/>
            </w:r>
            <w:r>
              <w:rPr>
                <w:rFonts w:ascii="Times New Roman"/>
                <w:b w:val="false"/>
                <w:i w:val="false"/>
                <w:color w:val="000000"/>
                <w:sz w:val="20"/>
              </w:rPr>
              <w:t xml:space="preserve">
жібек белгі беру </w:t>
            </w:r>
            <w:r>
              <w:br/>
            </w:r>
            <w:r>
              <w:rPr>
                <w:rFonts w:ascii="Times New Roman"/>
                <w:b w:val="false"/>
                <w:i w:val="false"/>
                <w:color w:val="000000"/>
                <w:sz w:val="20"/>
              </w:rPr>
              <w:t xml:space="preserve">
жібі, жалғауышқа </w:t>
            </w:r>
            <w:r>
              <w:br/>
            </w:r>
            <w:r>
              <w:rPr>
                <w:rFonts w:ascii="Times New Roman"/>
                <w:b w:val="false"/>
                <w:i w:val="false"/>
                <w:color w:val="000000"/>
                <w:sz w:val="20"/>
              </w:rPr>
              <w:t xml:space="preserve">
арналған қап, дана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байлам </w:t>
            </w:r>
            <w:r>
              <w:br/>
            </w:r>
            <w:r>
              <w:rPr>
                <w:rFonts w:ascii="Times New Roman"/>
                <w:b w:val="false"/>
                <w:i w:val="false"/>
                <w:color w:val="000000"/>
                <w:sz w:val="20"/>
              </w:rPr>
              <w:t xml:space="preserve">
(сақтандыру жүйесі) </w:t>
            </w:r>
            <w:r>
              <w:br/>
            </w:r>
            <w:r>
              <w:rPr>
                <w:rFonts w:ascii="Times New Roman"/>
                <w:b w:val="false"/>
                <w:i w:val="false"/>
                <w:color w:val="000000"/>
                <w:sz w:val="20"/>
              </w:rPr>
              <w:t xml:space="preserve">
, жинақ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Карабин, дана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"Восьмерка", </w:t>
            </w:r>
            <w:r>
              <w:br/>
            </w:r>
            <w:r>
              <w:rPr>
                <w:rFonts w:ascii="Times New Roman"/>
                <w:b w:val="false"/>
                <w:i w:val="false"/>
                <w:color w:val="000000"/>
                <w:sz w:val="20"/>
              </w:rPr>
              <w:t xml:space="preserve">
"Лесенка" түріндегі </w:t>
            </w:r>
            <w:r>
              <w:br/>
            </w:r>
            <w:r>
              <w:rPr>
                <w:rFonts w:ascii="Times New Roman"/>
                <w:b w:val="false"/>
                <w:i w:val="false"/>
                <w:color w:val="000000"/>
                <w:sz w:val="20"/>
              </w:rPr>
              <w:t xml:space="preserve">
түсіру құрылғысы, </w:t>
            </w:r>
            <w:r>
              <w:br/>
            </w:r>
            <w:r>
              <w:rPr>
                <w:rFonts w:ascii="Times New Roman"/>
                <w:b w:val="false"/>
                <w:i w:val="false"/>
                <w:color w:val="000000"/>
                <w:sz w:val="20"/>
              </w:rPr>
              <w:t xml:space="preserve">
жинақ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Өзін-өзі сақтандыру </w:t>
            </w:r>
            <w:r>
              <w:br/>
            </w:r>
            <w:r>
              <w:rPr>
                <w:rFonts w:ascii="Times New Roman"/>
                <w:b w:val="false"/>
                <w:i w:val="false"/>
                <w:color w:val="000000"/>
                <w:sz w:val="20"/>
              </w:rPr>
              <w:t xml:space="preserve">
ілгішектері, дана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Диаметрі 10 мм </w:t>
            </w:r>
            <w:r>
              <w:br/>
            </w:r>
            <w:r>
              <w:rPr>
                <w:rFonts w:ascii="Times New Roman"/>
                <w:b w:val="false"/>
                <w:i w:val="false"/>
                <w:color w:val="000000"/>
                <w:sz w:val="20"/>
              </w:rPr>
              <w:t xml:space="preserve">
негізгі жіп, м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Диаметрі 6-8 мм </w:t>
            </w:r>
            <w:r>
              <w:br/>
            </w:r>
            <w:r>
              <w:rPr>
                <w:rFonts w:ascii="Times New Roman"/>
                <w:b w:val="false"/>
                <w:i w:val="false"/>
                <w:color w:val="000000"/>
                <w:sz w:val="20"/>
              </w:rPr>
              <w:t xml:space="preserve">
қосалқы жіп, м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"Жумар" түріндегі </w:t>
            </w:r>
            <w:r>
              <w:br/>
            </w:r>
            <w:r>
              <w:rPr>
                <w:rFonts w:ascii="Times New Roman"/>
                <w:b w:val="false"/>
                <w:i w:val="false"/>
                <w:color w:val="000000"/>
                <w:sz w:val="20"/>
              </w:rPr>
              <w:t xml:space="preserve">
қысқыш, дана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"Кроль"»түріндегі </w:t>
            </w:r>
            <w:r>
              <w:br/>
            </w:r>
            <w:r>
              <w:rPr>
                <w:rFonts w:ascii="Times New Roman"/>
                <w:b w:val="false"/>
                <w:i w:val="false"/>
                <w:color w:val="000000"/>
                <w:sz w:val="20"/>
              </w:rPr>
              <w:t xml:space="preserve">
кеуде қысқышы, дана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Шығыршықты </w:t>
            </w:r>
            <w:r>
              <w:br/>
            </w:r>
            <w:r>
              <w:rPr>
                <w:rFonts w:ascii="Times New Roman"/>
                <w:b w:val="false"/>
                <w:i w:val="false"/>
                <w:color w:val="000000"/>
                <w:sz w:val="20"/>
              </w:rPr>
              <w:t xml:space="preserve">
иілгіштер, дана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Арқан блок-тежеуіш </w:t>
            </w:r>
            <w:r>
              <w:br/>
            </w:r>
            <w:r>
              <w:rPr>
                <w:rFonts w:ascii="Times New Roman"/>
                <w:b w:val="false"/>
                <w:i w:val="false"/>
                <w:color w:val="000000"/>
                <w:sz w:val="20"/>
              </w:rPr>
              <w:t xml:space="preserve">
, дана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 блок-шығыршық, </w:t>
            </w:r>
            <w:r>
              <w:br/>
            </w:r>
            <w:r>
              <w:rPr>
                <w:rFonts w:ascii="Times New Roman"/>
                <w:b w:val="false"/>
                <w:i w:val="false"/>
                <w:color w:val="000000"/>
                <w:sz w:val="20"/>
              </w:rPr>
              <w:t xml:space="preserve">
дана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қабат блок- </w:t>
            </w:r>
            <w:r>
              <w:br/>
            </w:r>
            <w:r>
              <w:rPr>
                <w:rFonts w:ascii="Times New Roman"/>
                <w:b w:val="false"/>
                <w:i w:val="false"/>
                <w:color w:val="000000"/>
                <w:sz w:val="20"/>
              </w:rPr>
              <w:t xml:space="preserve">
шығыршық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Әртүрлі үлгідегі </w:t>
            </w:r>
            <w:r>
              <w:br/>
            </w:r>
            <w:r>
              <w:rPr>
                <w:rFonts w:ascii="Times New Roman"/>
                <w:b w:val="false"/>
                <w:i w:val="false"/>
                <w:color w:val="000000"/>
                <w:sz w:val="20"/>
              </w:rPr>
              <w:t xml:space="preserve">
таспалы сақтандыру </w:t>
            </w:r>
            <w:r>
              <w:br/>
            </w:r>
            <w:r>
              <w:rPr>
                <w:rFonts w:ascii="Times New Roman"/>
                <w:b w:val="false"/>
                <w:i w:val="false"/>
                <w:color w:val="000000"/>
                <w:sz w:val="20"/>
              </w:rPr>
              <w:t xml:space="preserve">
кермесі, дана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Зардап шеккенге </w:t>
            </w:r>
            <w:r>
              <w:br/>
            </w:r>
            <w:r>
              <w:rPr>
                <w:rFonts w:ascii="Times New Roman"/>
                <w:b w:val="false"/>
                <w:i w:val="false"/>
                <w:color w:val="000000"/>
                <w:sz w:val="20"/>
              </w:rPr>
              <w:t xml:space="preserve">
арналған»"Косынка", </w:t>
            </w:r>
            <w:r>
              <w:br/>
            </w:r>
            <w:r>
              <w:rPr>
                <w:rFonts w:ascii="Times New Roman"/>
                <w:b w:val="false"/>
                <w:i w:val="false"/>
                <w:color w:val="000000"/>
                <w:sz w:val="20"/>
              </w:rPr>
              <w:t xml:space="preserve">
дана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Ұзындығы 30-50м (d </w:t>
            </w:r>
            <w:r>
              <w:br/>
            </w:r>
            <w:r>
              <w:rPr>
                <w:rFonts w:ascii="Times New Roman"/>
                <w:b w:val="false"/>
                <w:i w:val="false"/>
                <w:color w:val="000000"/>
                <w:sz w:val="20"/>
              </w:rPr>
              <w:t xml:space="preserve">
- 10мм) жібі бар </w:t>
            </w:r>
            <w:r>
              <w:br/>
            </w:r>
            <w:r>
              <w:rPr>
                <w:rFonts w:ascii="Times New Roman"/>
                <w:b w:val="false"/>
                <w:i w:val="false"/>
                <w:color w:val="000000"/>
                <w:sz w:val="20"/>
              </w:rPr>
              <w:t xml:space="preserve">
"Кошка"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Багор, дана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w:t>
            </w:r>
            <w:r>
              <w:br/>
            </w:r>
            <w:r>
              <w:rPr>
                <w:rFonts w:ascii="Times New Roman"/>
                <w:b w:val="false"/>
                <w:i w:val="false"/>
                <w:color w:val="000000"/>
                <w:sz w:val="20"/>
              </w:rPr>
              <w:t xml:space="preserve">
жиналмалы зембіл, </w:t>
            </w:r>
            <w:r>
              <w:br/>
            </w:r>
            <w:r>
              <w:rPr>
                <w:rFonts w:ascii="Times New Roman"/>
                <w:b w:val="false"/>
                <w:i w:val="false"/>
                <w:color w:val="000000"/>
                <w:sz w:val="20"/>
              </w:rPr>
              <w:t xml:space="preserve">
дана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Жолкөрсеткіш-қуыс </w:t>
            </w:r>
            <w:r>
              <w:br/>
            </w:r>
            <w:r>
              <w:rPr>
                <w:rFonts w:ascii="Times New Roman"/>
                <w:b w:val="false"/>
                <w:i w:val="false"/>
                <w:color w:val="000000"/>
                <w:sz w:val="20"/>
              </w:rPr>
              <w:t xml:space="preserve">
бұрғы, дана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Тау-кен құрал- </w:t>
            </w:r>
            <w:r>
              <w:br/>
            </w:r>
            <w:r>
              <w:rPr>
                <w:rFonts w:ascii="Times New Roman"/>
                <w:b w:val="false"/>
                <w:i w:val="false"/>
                <w:color w:val="000000"/>
                <w:sz w:val="20"/>
              </w:rPr>
              <w:t xml:space="preserve">
сайманы, жинақ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6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Балташы құрал- </w:t>
            </w:r>
            <w:r>
              <w:br/>
            </w:r>
            <w:r>
              <w:rPr>
                <w:rFonts w:ascii="Times New Roman"/>
                <w:b w:val="false"/>
                <w:i w:val="false"/>
                <w:color w:val="000000"/>
                <w:sz w:val="20"/>
              </w:rPr>
              <w:t xml:space="preserve">
сайманы, жинақ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72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Командир сөмкесі, </w:t>
            </w:r>
            <w:r>
              <w:br/>
            </w:r>
            <w:r>
              <w:rPr>
                <w:rFonts w:ascii="Times New Roman"/>
                <w:b w:val="false"/>
                <w:i w:val="false"/>
                <w:color w:val="000000"/>
                <w:sz w:val="20"/>
              </w:rPr>
              <w:t xml:space="preserve">
дана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дәке </w:t>
            </w:r>
            <w:r>
              <w:br/>
            </w:r>
            <w:r>
              <w:rPr>
                <w:rFonts w:ascii="Times New Roman"/>
                <w:b w:val="false"/>
                <w:i w:val="false"/>
                <w:color w:val="000000"/>
                <w:sz w:val="20"/>
              </w:rPr>
              <w:t xml:space="preserve">
14x7, дана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дәке 5x5, дана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Дербес таңу пакеті, </w:t>
            </w:r>
            <w:r>
              <w:br/>
            </w:r>
            <w:r>
              <w:rPr>
                <w:rFonts w:ascii="Times New Roman"/>
                <w:b w:val="false"/>
                <w:i w:val="false"/>
                <w:color w:val="000000"/>
                <w:sz w:val="20"/>
              </w:rPr>
              <w:t xml:space="preserve">
дана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Дәріханалық орама- </w:t>
            </w:r>
            <w:r>
              <w:br/>
            </w:r>
            <w:r>
              <w:rPr>
                <w:rFonts w:ascii="Times New Roman"/>
                <w:b w:val="false"/>
                <w:i w:val="false"/>
                <w:color w:val="000000"/>
                <w:sz w:val="20"/>
              </w:rPr>
              <w:t xml:space="preserve">
дағы стерилденген мақта, г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бұласыр - см </w:t>
            </w:r>
            <w:r>
              <w:rPr>
                <w:rFonts w:ascii="Times New Roman"/>
                <w:b w:val="false"/>
                <w:i w:val="false"/>
                <w:color w:val="000000"/>
                <w:vertAlign w:val="superscript"/>
              </w:rPr>
              <w:t xml:space="preserve">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4013"/>
        <w:gridCol w:w="1913"/>
        <w:gridCol w:w="1853"/>
        <w:gridCol w:w="2013"/>
        <w:gridCol w:w="1773"/>
      </w:tblGrid>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 тоқтататын </w:t>
            </w:r>
            <w:r>
              <w:br/>
            </w:r>
            <w:r>
              <w:rPr>
                <w:rFonts w:ascii="Times New Roman"/>
                <w:b w:val="false"/>
                <w:i w:val="false"/>
                <w:color w:val="000000"/>
                <w:sz w:val="20"/>
              </w:rPr>
              <w:t xml:space="preserve">
таңғыш, дана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Дәке сулықтар, дана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қайшы, </w:t>
            </w:r>
            <w:r>
              <w:br/>
            </w:r>
            <w:r>
              <w:rPr>
                <w:rFonts w:ascii="Times New Roman"/>
                <w:b w:val="false"/>
                <w:i w:val="false"/>
                <w:color w:val="000000"/>
                <w:sz w:val="20"/>
              </w:rPr>
              <w:t xml:space="preserve">
дана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Мүсәтір спирті, мл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Йод тұнбасы, мл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Валериан тамшылары, </w:t>
            </w:r>
            <w:r>
              <w:br/>
            </w:r>
            <w:r>
              <w:rPr>
                <w:rFonts w:ascii="Times New Roman"/>
                <w:b w:val="false"/>
                <w:i w:val="false"/>
                <w:color w:val="000000"/>
                <w:sz w:val="20"/>
              </w:rPr>
              <w:t xml:space="preserve">
мл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Ректификат спирті, </w:t>
            </w:r>
            <w:r>
              <w:br/>
            </w:r>
            <w:r>
              <w:rPr>
                <w:rFonts w:ascii="Times New Roman"/>
                <w:b w:val="false"/>
                <w:i w:val="false"/>
                <w:color w:val="000000"/>
                <w:sz w:val="20"/>
              </w:rPr>
              <w:t xml:space="preserve">
мл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Біртекті салқындат- </w:t>
            </w:r>
            <w:r>
              <w:br/>
            </w:r>
            <w:r>
              <w:rPr>
                <w:rFonts w:ascii="Times New Roman"/>
                <w:b w:val="false"/>
                <w:i w:val="false"/>
                <w:color w:val="000000"/>
                <w:sz w:val="20"/>
              </w:rPr>
              <w:t xml:space="preserve">
қыш қоспа, 50 мл, </w:t>
            </w:r>
            <w:r>
              <w:br/>
            </w:r>
            <w:r>
              <w:rPr>
                <w:rFonts w:ascii="Times New Roman"/>
                <w:b w:val="false"/>
                <w:i w:val="false"/>
                <w:color w:val="000000"/>
                <w:sz w:val="20"/>
              </w:rPr>
              <w:t xml:space="preserve">
дана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Ауызкергіш, дана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Тілшығарғыш, дана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Тілұстағыш, дана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Өкпені жасанды </w:t>
            </w:r>
            <w:r>
              <w:br/>
            </w:r>
            <w:r>
              <w:rPr>
                <w:rFonts w:ascii="Times New Roman"/>
                <w:b w:val="false"/>
                <w:i w:val="false"/>
                <w:color w:val="000000"/>
                <w:sz w:val="20"/>
              </w:rPr>
              <w:t xml:space="preserve">
желдетуге арналған </w:t>
            </w:r>
            <w:r>
              <w:br/>
            </w:r>
            <w:r>
              <w:rPr>
                <w:rFonts w:ascii="Times New Roman"/>
                <w:b w:val="false"/>
                <w:i w:val="false"/>
                <w:color w:val="000000"/>
                <w:sz w:val="20"/>
              </w:rPr>
              <w:t xml:space="preserve">
ауа өткізгіштігі </w:t>
            </w:r>
            <w:r>
              <w:br/>
            </w:r>
            <w:r>
              <w:rPr>
                <w:rFonts w:ascii="Times New Roman"/>
                <w:b w:val="false"/>
                <w:i w:val="false"/>
                <w:color w:val="000000"/>
                <w:sz w:val="20"/>
              </w:rPr>
              <w:t xml:space="preserve">
бар тетік, дана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Танымдық жетондар, </w:t>
            </w:r>
            <w:r>
              <w:br/>
            </w:r>
            <w:r>
              <w:rPr>
                <w:rFonts w:ascii="Times New Roman"/>
                <w:b w:val="false"/>
                <w:i w:val="false"/>
                <w:color w:val="000000"/>
                <w:sz w:val="20"/>
              </w:rPr>
              <w:t xml:space="preserve">
дана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 жоғарғы </w:t>
            </w:r>
            <w:r>
              <w:br/>
            </w:r>
            <w:r>
              <w:rPr>
                <w:rFonts w:ascii="Times New Roman"/>
                <w:b w:val="false"/>
                <w:i w:val="false"/>
                <w:color w:val="000000"/>
                <w:sz w:val="20"/>
              </w:rPr>
              <w:t xml:space="preserve">
термометр 150 </w:t>
            </w:r>
            <w:r>
              <w:rPr>
                <w:rFonts w:ascii="Times New Roman"/>
                <w:b w:val="false"/>
                <w:i w:val="false"/>
                <w:color w:val="000000"/>
                <w:vertAlign w:val="superscript"/>
              </w:rPr>
              <w:t xml:space="preserve">о </w:t>
            </w:r>
            <w:r>
              <w:rPr>
                <w:rFonts w:ascii="Times New Roman"/>
                <w:b w:val="false"/>
                <w:i w:val="false"/>
                <w:color w:val="000000"/>
                <w:sz w:val="20"/>
              </w:rPr>
              <w:t xml:space="preserve">С </w:t>
            </w:r>
            <w:r>
              <w:br/>
            </w:r>
            <w:r>
              <w:rPr>
                <w:rFonts w:ascii="Times New Roman"/>
                <w:b w:val="false"/>
                <w:i w:val="false"/>
                <w:color w:val="000000"/>
                <w:sz w:val="20"/>
              </w:rPr>
              <w:t xml:space="preserve">
градусқа дейін, </w:t>
            </w:r>
            <w:r>
              <w:br/>
            </w:r>
            <w:r>
              <w:rPr>
                <w:rFonts w:ascii="Times New Roman"/>
                <w:b w:val="false"/>
                <w:i w:val="false"/>
                <w:color w:val="000000"/>
                <w:sz w:val="20"/>
              </w:rPr>
              <w:t xml:space="preserve">
дана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Спирттік термометр 100 </w:t>
            </w:r>
            <w:r>
              <w:rPr>
                <w:rFonts w:ascii="Times New Roman"/>
                <w:b w:val="false"/>
                <w:i w:val="false"/>
                <w:color w:val="000000"/>
                <w:vertAlign w:val="superscript"/>
              </w:rPr>
              <w:t xml:space="preserve">о </w:t>
            </w:r>
            <w:r>
              <w:rPr>
                <w:rFonts w:ascii="Times New Roman"/>
                <w:b w:val="false"/>
                <w:i w:val="false"/>
                <w:color w:val="000000"/>
                <w:sz w:val="20"/>
              </w:rPr>
              <w:t xml:space="preserve">С дейін, дана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Газталдауыш, дана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Әртүрлі тектес </w:t>
            </w:r>
            <w:r>
              <w:br/>
            </w:r>
            <w:r>
              <w:rPr>
                <w:rFonts w:ascii="Times New Roman"/>
                <w:b w:val="false"/>
                <w:i w:val="false"/>
                <w:color w:val="000000"/>
                <w:sz w:val="20"/>
              </w:rPr>
              <w:t xml:space="preserve">
газдарға арналған </w:t>
            </w:r>
            <w:r>
              <w:br/>
            </w:r>
            <w:r>
              <w:rPr>
                <w:rFonts w:ascii="Times New Roman"/>
                <w:b w:val="false"/>
                <w:i w:val="false"/>
                <w:color w:val="000000"/>
                <w:sz w:val="20"/>
              </w:rPr>
              <w:t xml:space="preserve">
индикаторлық түтік- </w:t>
            </w:r>
            <w:r>
              <w:br/>
            </w:r>
            <w:r>
              <w:rPr>
                <w:rFonts w:ascii="Times New Roman"/>
                <w:b w:val="false"/>
                <w:i w:val="false"/>
                <w:color w:val="000000"/>
                <w:sz w:val="20"/>
              </w:rPr>
              <w:t xml:space="preserve">
шелер, дана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Кеніш ауасын </w:t>
            </w:r>
            <w:r>
              <w:br/>
            </w:r>
            <w:r>
              <w:rPr>
                <w:rFonts w:ascii="Times New Roman"/>
                <w:b w:val="false"/>
                <w:i w:val="false"/>
                <w:color w:val="000000"/>
                <w:sz w:val="20"/>
              </w:rPr>
              <w:t xml:space="preserve">
байқауға алатын үш </w:t>
            </w:r>
            <w:r>
              <w:br/>
            </w:r>
            <w:r>
              <w:rPr>
                <w:rFonts w:ascii="Times New Roman"/>
                <w:b w:val="false"/>
                <w:i w:val="false"/>
                <w:color w:val="000000"/>
                <w:sz w:val="20"/>
              </w:rPr>
              <w:t xml:space="preserve">
камералы резеңке </w:t>
            </w:r>
            <w:r>
              <w:br/>
            </w:r>
            <w:r>
              <w:rPr>
                <w:rFonts w:ascii="Times New Roman"/>
                <w:b w:val="false"/>
                <w:i w:val="false"/>
                <w:color w:val="000000"/>
                <w:sz w:val="20"/>
              </w:rPr>
              <w:t xml:space="preserve">
нөк, капрон стакан </w:t>
            </w:r>
            <w:r>
              <w:br/>
            </w:r>
            <w:r>
              <w:rPr>
                <w:rFonts w:ascii="Times New Roman"/>
                <w:b w:val="false"/>
                <w:i w:val="false"/>
                <w:color w:val="000000"/>
                <w:sz w:val="20"/>
              </w:rPr>
              <w:t xml:space="preserve">
100 см </w:t>
            </w:r>
            <w:r>
              <w:rPr>
                <w:rFonts w:ascii="Times New Roman"/>
                <w:b w:val="false"/>
                <w:i w:val="false"/>
                <w:color w:val="000000"/>
                <w:vertAlign w:val="superscript"/>
              </w:rPr>
              <w:t xml:space="preserve">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Бактериалдық </w:t>
            </w:r>
            <w:r>
              <w:br/>
            </w:r>
            <w:r>
              <w:rPr>
                <w:rFonts w:ascii="Times New Roman"/>
                <w:b w:val="false"/>
                <w:i w:val="false"/>
                <w:color w:val="000000"/>
                <w:sz w:val="20"/>
              </w:rPr>
              <w:t xml:space="preserve">
бұласыр, см </w:t>
            </w:r>
            <w:r>
              <w:rPr>
                <w:rFonts w:ascii="Times New Roman"/>
                <w:b w:val="false"/>
                <w:i w:val="false"/>
                <w:color w:val="000000"/>
                <w:vertAlign w:val="superscript"/>
              </w:rPr>
              <w:t xml:space="preserve">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Бейөткізгішті </w:t>
            </w:r>
            <w:r>
              <w:br/>
            </w:r>
            <w:r>
              <w:rPr>
                <w:rFonts w:ascii="Times New Roman"/>
                <w:b w:val="false"/>
                <w:i w:val="false"/>
                <w:color w:val="000000"/>
                <w:sz w:val="20"/>
              </w:rPr>
              <w:t xml:space="preserve">
резеңке қолғап, дана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Жиналмалы бәкі, </w:t>
            </w:r>
            <w:r>
              <w:br/>
            </w:r>
            <w:r>
              <w:rPr>
                <w:rFonts w:ascii="Times New Roman"/>
                <w:b w:val="false"/>
                <w:i w:val="false"/>
                <w:color w:val="000000"/>
                <w:sz w:val="20"/>
              </w:rPr>
              <w:t xml:space="preserve">
дана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Электровоз кілті, </w:t>
            </w:r>
            <w:r>
              <w:br/>
            </w:r>
            <w:r>
              <w:rPr>
                <w:rFonts w:ascii="Times New Roman"/>
                <w:b w:val="false"/>
                <w:i w:val="false"/>
                <w:color w:val="000000"/>
                <w:sz w:val="20"/>
              </w:rPr>
              <w:t xml:space="preserve">
дана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Демалғыш мұрын </w:t>
            </w:r>
            <w:r>
              <w:br/>
            </w:r>
            <w:r>
              <w:rPr>
                <w:rFonts w:ascii="Times New Roman"/>
                <w:b w:val="false"/>
                <w:i w:val="false"/>
                <w:color w:val="000000"/>
                <w:sz w:val="20"/>
              </w:rPr>
              <w:t xml:space="preserve">
қысқышы, дана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Қалыңдығы 1 мм - 3м </w:t>
            </w:r>
            <w:r>
              <w:br/>
            </w:r>
            <w:r>
              <w:rPr>
                <w:rFonts w:ascii="Times New Roman"/>
                <w:b w:val="false"/>
                <w:i w:val="false"/>
                <w:color w:val="000000"/>
                <w:sz w:val="20"/>
              </w:rPr>
              <w:t xml:space="preserve">
дейінгі шпагат, м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Оқшаулау таспасы, м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кернеуінің </w:t>
            </w:r>
            <w:r>
              <w:br/>
            </w:r>
            <w:r>
              <w:rPr>
                <w:rFonts w:ascii="Times New Roman"/>
                <w:b w:val="false"/>
                <w:i w:val="false"/>
                <w:color w:val="000000"/>
                <w:sz w:val="20"/>
              </w:rPr>
              <w:t xml:space="preserve">
техникалық </w:t>
            </w:r>
            <w:r>
              <w:br/>
            </w:r>
            <w:r>
              <w:rPr>
                <w:rFonts w:ascii="Times New Roman"/>
                <w:b w:val="false"/>
                <w:i w:val="false"/>
                <w:color w:val="000000"/>
                <w:sz w:val="20"/>
              </w:rPr>
              <w:t xml:space="preserve">
индикаторы, дана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Ұзындығы 10 м </w:t>
            </w:r>
            <w:r>
              <w:br/>
            </w:r>
            <w:r>
              <w:rPr>
                <w:rFonts w:ascii="Times New Roman"/>
                <w:b w:val="false"/>
                <w:i w:val="false"/>
                <w:color w:val="000000"/>
                <w:sz w:val="20"/>
              </w:rPr>
              <w:t xml:space="preserve">
өлшеуіш, дана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Әртүрлі диаметрлі </w:t>
            </w:r>
            <w:r>
              <w:br/>
            </w:r>
            <w:r>
              <w:rPr>
                <w:rFonts w:ascii="Times New Roman"/>
                <w:b w:val="false"/>
                <w:i w:val="false"/>
                <w:color w:val="000000"/>
                <w:sz w:val="20"/>
              </w:rPr>
              <w:t xml:space="preserve">
жеңді қосқыш </w:t>
            </w:r>
            <w:r>
              <w:br/>
            </w:r>
            <w:r>
              <w:rPr>
                <w:rFonts w:ascii="Times New Roman"/>
                <w:b w:val="false"/>
                <w:i w:val="false"/>
                <w:color w:val="000000"/>
                <w:sz w:val="20"/>
              </w:rPr>
              <w:t xml:space="preserve">
бүршіктерге </w:t>
            </w:r>
            <w:r>
              <w:br/>
            </w:r>
            <w:r>
              <w:rPr>
                <w:rFonts w:ascii="Times New Roman"/>
                <w:b w:val="false"/>
                <w:i w:val="false"/>
                <w:color w:val="000000"/>
                <w:sz w:val="20"/>
              </w:rPr>
              <w:t xml:space="preserve">
арналған резеңке </w:t>
            </w:r>
            <w:r>
              <w:br/>
            </w:r>
            <w:r>
              <w:rPr>
                <w:rFonts w:ascii="Times New Roman"/>
                <w:b w:val="false"/>
                <w:i w:val="false"/>
                <w:color w:val="000000"/>
                <w:sz w:val="20"/>
              </w:rPr>
              <w:t xml:space="preserve">
шығыршықтар, дана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Өрт сөндіру жарақтары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Сужелісіне жеңдік </w:t>
            </w:r>
            <w:r>
              <w:br/>
            </w:r>
            <w:r>
              <w:rPr>
                <w:rFonts w:ascii="Times New Roman"/>
                <w:b w:val="false"/>
                <w:i w:val="false"/>
                <w:color w:val="000000"/>
                <w:sz w:val="20"/>
              </w:rPr>
              <w:t xml:space="preserve">
желіні аралық қосу тетігі, дана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4033"/>
        <w:gridCol w:w="1893"/>
        <w:gridCol w:w="1933"/>
        <w:gridCol w:w="1913"/>
        <w:gridCol w:w="1813"/>
      </w:tblGrid>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Құбырға арналған </w:t>
            </w:r>
            <w:r>
              <w:br/>
            </w:r>
            <w:r>
              <w:rPr>
                <w:rFonts w:ascii="Times New Roman"/>
                <w:b w:val="false"/>
                <w:i w:val="false"/>
                <w:color w:val="000000"/>
                <w:sz w:val="20"/>
              </w:rPr>
              <w:t xml:space="preserve">
тірек табанды </w:t>
            </w:r>
            <w:r>
              <w:br/>
            </w:r>
            <w:r>
              <w:rPr>
                <w:rFonts w:ascii="Times New Roman"/>
                <w:b w:val="false"/>
                <w:i w:val="false"/>
                <w:color w:val="000000"/>
                <w:sz w:val="20"/>
              </w:rPr>
              <w:t xml:space="preserve">
әмбебап бұрғы, </w:t>
            </w:r>
            <w:r>
              <w:br/>
            </w:r>
            <w:r>
              <w:rPr>
                <w:rFonts w:ascii="Times New Roman"/>
                <w:b w:val="false"/>
                <w:i w:val="false"/>
                <w:color w:val="000000"/>
                <w:sz w:val="20"/>
              </w:rPr>
              <w:t xml:space="preserve">
жинақ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Сушашқыш, дана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сөндіру оқпаны, </w:t>
            </w:r>
            <w:r>
              <w:br/>
            </w:r>
            <w:r>
              <w:rPr>
                <w:rFonts w:ascii="Times New Roman"/>
                <w:b w:val="false"/>
                <w:i w:val="false"/>
                <w:color w:val="000000"/>
                <w:sz w:val="20"/>
              </w:rPr>
              <w:t xml:space="preserve">
дана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Үшжүрісті жеңдік </w:t>
            </w:r>
            <w:r>
              <w:br/>
            </w:r>
            <w:r>
              <w:rPr>
                <w:rFonts w:ascii="Times New Roman"/>
                <w:b w:val="false"/>
                <w:i w:val="false"/>
                <w:color w:val="000000"/>
                <w:sz w:val="20"/>
              </w:rPr>
              <w:t xml:space="preserve">
айырма, дана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Жеңдік желдігі </w:t>
            </w:r>
            <w:r>
              <w:br/>
            </w:r>
            <w:r>
              <w:rPr>
                <w:rFonts w:ascii="Times New Roman"/>
                <w:b w:val="false"/>
                <w:i w:val="false"/>
                <w:color w:val="000000"/>
                <w:sz w:val="20"/>
              </w:rPr>
              <w:t xml:space="preserve">
судың қысымын </w:t>
            </w:r>
            <w:r>
              <w:br/>
            </w:r>
            <w:r>
              <w:rPr>
                <w:rFonts w:ascii="Times New Roman"/>
                <w:b w:val="false"/>
                <w:i w:val="false"/>
                <w:color w:val="000000"/>
                <w:sz w:val="20"/>
              </w:rPr>
              <w:t xml:space="preserve">
түсіретін гидравли- </w:t>
            </w:r>
            <w:r>
              <w:br/>
            </w:r>
            <w:r>
              <w:rPr>
                <w:rFonts w:ascii="Times New Roman"/>
                <w:b w:val="false"/>
                <w:i w:val="false"/>
                <w:color w:val="000000"/>
                <w:sz w:val="20"/>
              </w:rPr>
              <w:t xml:space="preserve">
калық редуктор,дана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сөндіру </w:t>
            </w:r>
            <w:r>
              <w:br/>
            </w:r>
            <w:r>
              <w:rPr>
                <w:rFonts w:ascii="Times New Roman"/>
                <w:b w:val="false"/>
                <w:i w:val="false"/>
                <w:color w:val="000000"/>
                <w:sz w:val="20"/>
              </w:rPr>
              <w:t xml:space="preserve">
бағыттауышы </w:t>
            </w:r>
            <w:r>
              <w:br/>
            </w:r>
            <w:r>
              <w:rPr>
                <w:rFonts w:ascii="Times New Roman"/>
                <w:b w:val="false"/>
                <w:i w:val="false"/>
                <w:color w:val="000000"/>
                <w:sz w:val="20"/>
              </w:rPr>
              <w:t xml:space="preserve">
(әрқайсысының </w:t>
            </w:r>
            <w:r>
              <w:br/>
            </w:r>
            <w:r>
              <w:rPr>
                <w:rFonts w:ascii="Times New Roman"/>
                <w:b w:val="false"/>
                <w:i w:val="false"/>
                <w:color w:val="000000"/>
                <w:sz w:val="20"/>
              </w:rPr>
              <w:t xml:space="preserve">
ұзындығы 1,5 м болатын төрт буын), </w:t>
            </w:r>
            <w:r>
              <w:br/>
            </w:r>
            <w:r>
              <w:rPr>
                <w:rFonts w:ascii="Times New Roman"/>
                <w:b w:val="false"/>
                <w:i w:val="false"/>
                <w:color w:val="000000"/>
                <w:sz w:val="20"/>
              </w:rPr>
              <w:t xml:space="preserve">
жинақ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d-51 және 66 мм </w:t>
            </w:r>
            <w:r>
              <w:br/>
            </w:r>
            <w:r>
              <w:rPr>
                <w:rFonts w:ascii="Times New Roman"/>
                <w:b w:val="false"/>
                <w:i w:val="false"/>
                <w:color w:val="000000"/>
                <w:sz w:val="20"/>
              </w:rPr>
              <w:t xml:space="preserve">
өрт сөндіру </w:t>
            </w:r>
            <w:r>
              <w:br/>
            </w:r>
            <w:r>
              <w:rPr>
                <w:rFonts w:ascii="Times New Roman"/>
                <w:b w:val="false"/>
                <w:i w:val="false"/>
                <w:color w:val="000000"/>
                <w:sz w:val="20"/>
              </w:rPr>
              <w:t xml:space="preserve">
жеңдерін арқанға </w:t>
            </w:r>
            <w:r>
              <w:br/>
            </w:r>
            <w:r>
              <w:rPr>
                <w:rFonts w:ascii="Times New Roman"/>
                <w:b w:val="false"/>
                <w:i w:val="false"/>
                <w:color w:val="000000"/>
                <w:sz w:val="20"/>
              </w:rPr>
              <w:t xml:space="preserve">
бекіту тетігі </w:t>
            </w:r>
            <w:r>
              <w:br/>
            </w:r>
            <w:r>
              <w:rPr>
                <w:rFonts w:ascii="Times New Roman"/>
                <w:b w:val="false"/>
                <w:i w:val="false"/>
                <w:color w:val="000000"/>
                <w:sz w:val="20"/>
              </w:rPr>
              <w:t xml:space="preserve">
(қамыт), дана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Бағытшының сөмкесі, </w:t>
            </w:r>
            <w:r>
              <w:br/>
            </w:r>
            <w:r>
              <w:rPr>
                <w:rFonts w:ascii="Times New Roman"/>
                <w:b w:val="false"/>
                <w:i w:val="false"/>
                <w:color w:val="000000"/>
                <w:sz w:val="20"/>
              </w:rPr>
              <w:t xml:space="preserve">
дана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Жеңдік қосқыш </w:t>
            </w:r>
            <w:r>
              <w:br/>
            </w:r>
            <w:r>
              <w:rPr>
                <w:rFonts w:ascii="Times New Roman"/>
                <w:b w:val="false"/>
                <w:i w:val="false"/>
                <w:color w:val="000000"/>
                <w:sz w:val="20"/>
              </w:rPr>
              <w:t xml:space="preserve">
бүршіктері бар иін, </w:t>
            </w:r>
            <w:r>
              <w:br/>
            </w:r>
            <w:r>
              <w:rPr>
                <w:rFonts w:ascii="Times New Roman"/>
                <w:b w:val="false"/>
                <w:i w:val="false"/>
                <w:color w:val="000000"/>
                <w:sz w:val="20"/>
              </w:rPr>
              <w:t xml:space="preserve">
дана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Шынжырлы құбыр </w:t>
            </w:r>
            <w:r>
              <w:br/>
            </w:r>
            <w:r>
              <w:rPr>
                <w:rFonts w:ascii="Times New Roman"/>
                <w:b w:val="false"/>
                <w:i w:val="false"/>
                <w:color w:val="000000"/>
                <w:sz w:val="20"/>
              </w:rPr>
              <w:t xml:space="preserve">
кілті, дана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Қалыңдығы 3-5 мм </w:t>
            </w:r>
            <w:r>
              <w:br/>
            </w:r>
            <w:r>
              <w:rPr>
                <w:rFonts w:ascii="Times New Roman"/>
                <w:b w:val="false"/>
                <w:i w:val="false"/>
                <w:color w:val="000000"/>
                <w:sz w:val="20"/>
              </w:rPr>
              <w:t xml:space="preserve">
жапырақша резеңке, </w:t>
            </w:r>
            <w:r>
              <w:br/>
            </w:r>
            <w:r>
              <w:rPr>
                <w:rFonts w:ascii="Times New Roman"/>
                <w:b w:val="false"/>
                <w:i w:val="false"/>
                <w:color w:val="000000"/>
                <w:sz w:val="20"/>
              </w:rPr>
              <w:t xml:space="preserve">
м </w:t>
            </w:r>
            <w:r>
              <w:rPr>
                <w:rFonts w:ascii="Times New Roman"/>
                <w:b w:val="false"/>
                <w:i w:val="false"/>
                <w:color w:val="000000"/>
                <w:vertAlign w:val="superscript"/>
              </w:rPr>
              <w:t xml:space="preserve">2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Қосқыш бүршіктерді </w:t>
            </w:r>
            <w:r>
              <w:br/>
            </w:r>
            <w:r>
              <w:rPr>
                <w:rFonts w:ascii="Times New Roman"/>
                <w:b w:val="false"/>
                <w:i w:val="false"/>
                <w:color w:val="000000"/>
                <w:sz w:val="20"/>
              </w:rPr>
              <w:t xml:space="preserve">
жеңдерге бекітуге </w:t>
            </w:r>
            <w:r>
              <w:br/>
            </w:r>
            <w:r>
              <w:rPr>
                <w:rFonts w:ascii="Times New Roman"/>
                <w:b w:val="false"/>
                <w:i w:val="false"/>
                <w:color w:val="000000"/>
                <w:sz w:val="20"/>
              </w:rPr>
              <w:t xml:space="preserve">
арналған бұрандама- </w:t>
            </w:r>
            <w:r>
              <w:br/>
            </w:r>
            <w:r>
              <w:rPr>
                <w:rFonts w:ascii="Times New Roman"/>
                <w:b w:val="false"/>
                <w:i w:val="false"/>
                <w:color w:val="000000"/>
                <w:sz w:val="20"/>
              </w:rPr>
              <w:t xml:space="preserve">
лы қамыттары, дана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Жеңдерді байлауға </w:t>
            </w:r>
            <w:r>
              <w:br/>
            </w:r>
            <w:r>
              <w:rPr>
                <w:rFonts w:ascii="Times New Roman"/>
                <w:b w:val="false"/>
                <w:i w:val="false"/>
                <w:color w:val="000000"/>
                <w:sz w:val="20"/>
              </w:rPr>
              <w:t xml:space="preserve">
арналған диаметрі </w:t>
            </w:r>
            <w:r>
              <w:br/>
            </w:r>
            <w:r>
              <w:rPr>
                <w:rFonts w:ascii="Times New Roman"/>
                <w:b w:val="false"/>
                <w:i w:val="false"/>
                <w:color w:val="000000"/>
                <w:sz w:val="20"/>
              </w:rPr>
              <w:t xml:space="preserve">
1,5-2мм күйдірілген </w:t>
            </w:r>
            <w:r>
              <w:br/>
            </w:r>
            <w:r>
              <w:rPr>
                <w:rFonts w:ascii="Times New Roman"/>
                <w:b w:val="false"/>
                <w:i w:val="false"/>
                <w:color w:val="000000"/>
                <w:sz w:val="20"/>
              </w:rPr>
              <w:t xml:space="preserve">
сым, кг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Етікші пышағы, дана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Монтер тістеугі, </w:t>
            </w:r>
            <w:r>
              <w:br/>
            </w:r>
            <w:r>
              <w:rPr>
                <w:rFonts w:ascii="Times New Roman"/>
                <w:b w:val="false"/>
                <w:i w:val="false"/>
                <w:color w:val="000000"/>
                <w:sz w:val="20"/>
              </w:rPr>
              <w:t xml:space="preserve">
дана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 корсеттері, </w:t>
            </w:r>
            <w:r>
              <w:br/>
            </w:r>
            <w:r>
              <w:rPr>
                <w:rFonts w:ascii="Times New Roman"/>
                <w:b w:val="false"/>
                <w:i w:val="false"/>
                <w:color w:val="000000"/>
                <w:sz w:val="20"/>
              </w:rPr>
              <w:t xml:space="preserve">
дана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Әртүрлі диаметрлі </w:t>
            </w:r>
            <w:r>
              <w:br/>
            </w:r>
            <w:r>
              <w:rPr>
                <w:rFonts w:ascii="Times New Roman"/>
                <w:b w:val="false"/>
                <w:i w:val="false"/>
                <w:color w:val="000000"/>
                <w:sz w:val="20"/>
              </w:rPr>
              <w:t xml:space="preserve">
жеңдік қосқыш </w:t>
            </w:r>
            <w:r>
              <w:br/>
            </w:r>
            <w:r>
              <w:rPr>
                <w:rFonts w:ascii="Times New Roman"/>
                <w:b w:val="false"/>
                <w:i w:val="false"/>
                <w:color w:val="000000"/>
                <w:sz w:val="20"/>
              </w:rPr>
              <w:t xml:space="preserve">
бүршіктер төсемі, </w:t>
            </w:r>
            <w:r>
              <w:br/>
            </w:r>
            <w:r>
              <w:rPr>
                <w:rFonts w:ascii="Times New Roman"/>
                <w:b w:val="false"/>
                <w:i w:val="false"/>
                <w:color w:val="000000"/>
                <w:sz w:val="20"/>
              </w:rPr>
              <w:t xml:space="preserve">
дана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Әртүрлі диаметрлі </w:t>
            </w:r>
            <w:r>
              <w:br/>
            </w:r>
            <w:r>
              <w:rPr>
                <w:rFonts w:ascii="Times New Roman"/>
                <w:b w:val="false"/>
                <w:i w:val="false"/>
                <w:color w:val="000000"/>
                <w:sz w:val="20"/>
              </w:rPr>
              <w:t xml:space="preserve">
жеңдік қосқыш </w:t>
            </w:r>
            <w:r>
              <w:br/>
            </w:r>
            <w:r>
              <w:rPr>
                <w:rFonts w:ascii="Times New Roman"/>
                <w:b w:val="false"/>
                <w:i w:val="false"/>
                <w:color w:val="000000"/>
                <w:sz w:val="20"/>
              </w:rPr>
              <w:t xml:space="preserve">
бүршіктер, дана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Әртүрлі диаметрлі </w:t>
            </w:r>
            <w:r>
              <w:br/>
            </w:r>
            <w:r>
              <w:rPr>
                <w:rFonts w:ascii="Times New Roman"/>
                <w:b w:val="false"/>
                <w:i w:val="false"/>
                <w:color w:val="000000"/>
                <w:sz w:val="20"/>
              </w:rPr>
              <w:t xml:space="preserve">
ауыспалы қосқыш </w:t>
            </w:r>
            <w:r>
              <w:br/>
            </w:r>
            <w:r>
              <w:rPr>
                <w:rFonts w:ascii="Times New Roman"/>
                <w:b w:val="false"/>
                <w:i w:val="false"/>
                <w:color w:val="000000"/>
                <w:sz w:val="20"/>
              </w:rPr>
              <w:t xml:space="preserve">
бүршіктер, дана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Жинақты тасымалдау- </w:t>
            </w:r>
            <w:r>
              <w:br/>
            </w:r>
            <w:r>
              <w:rPr>
                <w:rFonts w:ascii="Times New Roman"/>
                <w:b w:val="false"/>
                <w:i w:val="false"/>
                <w:color w:val="000000"/>
                <w:sz w:val="20"/>
              </w:rPr>
              <w:t xml:space="preserve">
ға арналған сөмке, </w:t>
            </w:r>
            <w:r>
              <w:br/>
            </w:r>
            <w:r>
              <w:rPr>
                <w:rFonts w:ascii="Times New Roman"/>
                <w:b w:val="false"/>
                <w:i w:val="false"/>
                <w:color w:val="000000"/>
                <w:sz w:val="20"/>
              </w:rPr>
              <w:t xml:space="preserve">
дана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Пакет-далда, дана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Желкенді далда 3x4 </w:t>
            </w:r>
            <w:r>
              <w:br/>
            </w:r>
            <w:r>
              <w:rPr>
                <w:rFonts w:ascii="Times New Roman"/>
                <w:b w:val="false"/>
                <w:i w:val="false"/>
                <w:color w:val="000000"/>
                <w:sz w:val="20"/>
              </w:rPr>
              <w:t xml:space="preserve">
м, дана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Балташы балтасы, </w:t>
            </w:r>
            <w:r>
              <w:br/>
            </w:r>
            <w:r>
              <w:rPr>
                <w:rFonts w:ascii="Times New Roman"/>
                <w:b w:val="false"/>
                <w:i w:val="false"/>
                <w:color w:val="000000"/>
                <w:sz w:val="20"/>
              </w:rPr>
              <w:t xml:space="preserve">
дана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 арасы, дана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Қайла, дана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Жинақты тасымалдау- </w:t>
            </w:r>
            <w:r>
              <w:br/>
            </w:r>
            <w:r>
              <w:rPr>
                <w:rFonts w:ascii="Times New Roman"/>
                <w:b w:val="false"/>
                <w:i w:val="false"/>
                <w:color w:val="000000"/>
                <w:sz w:val="20"/>
              </w:rPr>
              <w:t xml:space="preserve">
ға арналған қап, </w:t>
            </w:r>
            <w:r>
              <w:br/>
            </w:r>
            <w:r>
              <w:rPr>
                <w:rFonts w:ascii="Times New Roman"/>
                <w:b w:val="false"/>
                <w:i w:val="false"/>
                <w:color w:val="000000"/>
                <w:sz w:val="20"/>
              </w:rPr>
              <w:t xml:space="preserve">
дана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Медициналық жарақ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Фельдшердің </w:t>
            </w:r>
            <w:r>
              <w:br/>
            </w:r>
            <w:r>
              <w:rPr>
                <w:rFonts w:ascii="Times New Roman"/>
                <w:b w:val="false"/>
                <w:i w:val="false"/>
                <w:color w:val="000000"/>
                <w:sz w:val="20"/>
              </w:rPr>
              <w:t xml:space="preserve">
медициналық сөмкесі </w:t>
            </w:r>
            <w:r>
              <w:br/>
            </w:r>
            <w:r>
              <w:rPr>
                <w:rFonts w:ascii="Times New Roman"/>
                <w:b w:val="false"/>
                <w:i w:val="false"/>
                <w:color w:val="000000"/>
                <w:sz w:val="20"/>
              </w:rPr>
              <w:t xml:space="preserve">
, жинақ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Авариялық жабдықтар (ТҚ)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Сыйымдылығы 40 </w:t>
            </w:r>
            <w:r>
              <w:br/>
            </w:r>
            <w:r>
              <w:rPr>
                <w:rFonts w:ascii="Times New Roman"/>
                <w:b w:val="false"/>
                <w:i w:val="false"/>
                <w:color w:val="000000"/>
                <w:sz w:val="20"/>
              </w:rPr>
              <w:t xml:space="preserve">
литрлік баллондар- </w:t>
            </w:r>
            <w:r>
              <w:br/>
            </w:r>
            <w:r>
              <w:rPr>
                <w:rFonts w:ascii="Times New Roman"/>
                <w:b w:val="false"/>
                <w:i w:val="false"/>
                <w:color w:val="000000"/>
                <w:sz w:val="20"/>
              </w:rPr>
              <w:t xml:space="preserve">
дағы медициналық </w:t>
            </w:r>
            <w:r>
              <w:br/>
            </w:r>
            <w:r>
              <w:rPr>
                <w:rFonts w:ascii="Times New Roman"/>
                <w:b w:val="false"/>
                <w:i w:val="false"/>
                <w:color w:val="000000"/>
                <w:sz w:val="20"/>
              </w:rPr>
              <w:t xml:space="preserve">
оттегі, дана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4253"/>
        <w:gridCol w:w="1933"/>
        <w:gridCol w:w="1953"/>
        <w:gridCol w:w="1913"/>
        <w:gridCol w:w="1873"/>
      </w:tblGrid>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"ХӘЖ"» түріндегі </w:t>
            </w:r>
            <w:r>
              <w:br/>
            </w:r>
            <w:r>
              <w:rPr>
                <w:rFonts w:ascii="Times New Roman"/>
                <w:b w:val="false"/>
                <w:i w:val="false"/>
                <w:color w:val="000000"/>
                <w:sz w:val="20"/>
              </w:rPr>
              <w:t xml:space="preserve">
химиялық әк жұтқыш, </w:t>
            </w:r>
            <w:r>
              <w:br/>
            </w:r>
            <w:r>
              <w:rPr>
                <w:rFonts w:ascii="Times New Roman"/>
                <w:b w:val="false"/>
                <w:i w:val="false"/>
                <w:color w:val="000000"/>
                <w:sz w:val="20"/>
              </w:rPr>
              <w:t xml:space="preserve">
кг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Химиялық таза </w:t>
            </w:r>
            <w:r>
              <w:br/>
            </w:r>
            <w:r>
              <w:rPr>
                <w:rFonts w:ascii="Times New Roman"/>
                <w:b w:val="false"/>
                <w:i w:val="false"/>
                <w:color w:val="000000"/>
                <w:sz w:val="20"/>
              </w:rPr>
              <w:t xml:space="preserve">
глицерин, кг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Спирт-ректификат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Электролит, л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Көбіктүзгіш, т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дорбаларында- </w:t>
            </w:r>
            <w:r>
              <w:br/>
            </w:r>
            <w:r>
              <w:rPr>
                <w:rFonts w:ascii="Times New Roman"/>
                <w:b w:val="false"/>
                <w:i w:val="false"/>
                <w:color w:val="000000"/>
                <w:sz w:val="20"/>
              </w:rPr>
              <w:t xml:space="preserve">
ғы отсөндіргіш </w:t>
            </w:r>
            <w:r>
              <w:br/>
            </w:r>
            <w:r>
              <w:rPr>
                <w:rFonts w:ascii="Times New Roman"/>
                <w:b w:val="false"/>
                <w:i w:val="false"/>
                <w:color w:val="000000"/>
                <w:sz w:val="20"/>
              </w:rPr>
              <w:t xml:space="preserve">
ұнтақ, т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Қосалқы жарақ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 қалаушының </w:t>
            </w:r>
            <w:r>
              <w:br/>
            </w:r>
            <w:r>
              <w:rPr>
                <w:rFonts w:ascii="Times New Roman"/>
                <w:b w:val="false"/>
                <w:i w:val="false"/>
                <w:color w:val="000000"/>
                <w:sz w:val="20"/>
              </w:rPr>
              <w:t xml:space="preserve">
саймандары (балға </w:t>
            </w:r>
            <w:r>
              <w:br/>
            </w:r>
            <w:r>
              <w:rPr>
                <w:rFonts w:ascii="Times New Roman"/>
                <w:b w:val="false"/>
                <w:i w:val="false"/>
                <w:color w:val="000000"/>
                <w:sz w:val="20"/>
              </w:rPr>
              <w:t xml:space="preserve">
және қашау), жинақ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Тау-кен құтқару </w:t>
            </w:r>
            <w:r>
              <w:br/>
            </w:r>
            <w:r>
              <w:rPr>
                <w:rFonts w:ascii="Times New Roman"/>
                <w:b w:val="false"/>
                <w:i w:val="false"/>
                <w:color w:val="000000"/>
                <w:sz w:val="20"/>
              </w:rPr>
              <w:t xml:space="preserve">
жұмыстары басшысы- </w:t>
            </w:r>
            <w:r>
              <w:br/>
            </w:r>
            <w:r>
              <w:rPr>
                <w:rFonts w:ascii="Times New Roman"/>
                <w:b w:val="false"/>
                <w:i w:val="false"/>
                <w:color w:val="000000"/>
                <w:sz w:val="20"/>
              </w:rPr>
              <w:t xml:space="preserve">
ның нормативтік </w:t>
            </w:r>
            <w:r>
              <w:br/>
            </w:r>
            <w:r>
              <w:rPr>
                <w:rFonts w:ascii="Times New Roman"/>
                <w:b w:val="false"/>
                <w:i w:val="false"/>
                <w:color w:val="000000"/>
                <w:sz w:val="20"/>
              </w:rPr>
              <w:t xml:space="preserve">
құжаттары салынған </w:t>
            </w:r>
            <w:r>
              <w:br/>
            </w:r>
            <w:r>
              <w:rPr>
                <w:rFonts w:ascii="Times New Roman"/>
                <w:b w:val="false"/>
                <w:i w:val="false"/>
                <w:color w:val="000000"/>
                <w:sz w:val="20"/>
              </w:rPr>
              <w:t xml:space="preserve">
портфелі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Демалғыштарды </w:t>
            </w:r>
            <w:r>
              <w:br/>
            </w:r>
            <w:r>
              <w:rPr>
                <w:rFonts w:ascii="Times New Roman"/>
                <w:b w:val="false"/>
                <w:i w:val="false"/>
                <w:color w:val="000000"/>
                <w:sz w:val="20"/>
              </w:rPr>
              <w:t xml:space="preserve">
жөндеуге арналған </w:t>
            </w:r>
            <w:r>
              <w:br/>
            </w:r>
            <w:r>
              <w:rPr>
                <w:rFonts w:ascii="Times New Roman"/>
                <w:b w:val="false"/>
                <w:i w:val="false"/>
                <w:color w:val="000000"/>
                <w:sz w:val="20"/>
              </w:rPr>
              <w:t xml:space="preserve">
қосалқы бөлшектер </w:t>
            </w:r>
            <w:r>
              <w:br/>
            </w:r>
            <w:r>
              <w:rPr>
                <w:rFonts w:ascii="Times New Roman"/>
                <w:b w:val="false"/>
                <w:i w:val="false"/>
                <w:color w:val="000000"/>
                <w:sz w:val="20"/>
              </w:rPr>
              <w:t xml:space="preserve">
мен керек-жарақтар, </w:t>
            </w:r>
            <w:r>
              <w:br/>
            </w:r>
            <w:r>
              <w:rPr>
                <w:rFonts w:ascii="Times New Roman"/>
                <w:b w:val="false"/>
                <w:i w:val="false"/>
                <w:color w:val="000000"/>
                <w:sz w:val="20"/>
              </w:rPr>
              <w:t xml:space="preserve">
жинақ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Компрессорларды </w:t>
            </w:r>
            <w:r>
              <w:br/>
            </w:r>
            <w:r>
              <w:rPr>
                <w:rFonts w:ascii="Times New Roman"/>
                <w:b w:val="false"/>
                <w:i w:val="false"/>
                <w:color w:val="000000"/>
                <w:sz w:val="20"/>
              </w:rPr>
              <w:t xml:space="preserve">
жөндеуге арналған </w:t>
            </w:r>
            <w:r>
              <w:br/>
            </w:r>
            <w:r>
              <w:rPr>
                <w:rFonts w:ascii="Times New Roman"/>
                <w:b w:val="false"/>
                <w:i w:val="false"/>
                <w:color w:val="000000"/>
                <w:sz w:val="20"/>
              </w:rPr>
              <w:t xml:space="preserve">
қосалқы бөлшектер </w:t>
            </w:r>
            <w:r>
              <w:br/>
            </w:r>
            <w:r>
              <w:rPr>
                <w:rFonts w:ascii="Times New Roman"/>
                <w:b w:val="false"/>
                <w:i w:val="false"/>
                <w:color w:val="000000"/>
                <w:sz w:val="20"/>
              </w:rPr>
              <w:t xml:space="preserve">
мен керек-жарақтар, </w:t>
            </w:r>
            <w:r>
              <w:br/>
            </w:r>
            <w:r>
              <w:rPr>
                <w:rFonts w:ascii="Times New Roman"/>
                <w:b w:val="false"/>
                <w:i w:val="false"/>
                <w:color w:val="000000"/>
                <w:sz w:val="20"/>
              </w:rPr>
              <w:t xml:space="preserve">
жинақ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Автокөліктерді </w:t>
            </w:r>
            <w:r>
              <w:br/>
            </w:r>
            <w:r>
              <w:rPr>
                <w:rFonts w:ascii="Times New Roman"/>
                <w:b w:val="false"/>
                <w:i w:val="false"/>
                <w:color w:val="000000"/>
                <w:sz w:val="20"/>
              </w:rPr>
              <w:t xml:space="preserve">
жөндеуге арналған </w:t>
            </w:r>
            <w:r>
              <w:br/>
            </w:r>
            <w:r>
              <w:rPr>
                <w:rFonts w:ascii="Times New Roman"/>
                <w:b w:val="false"/>
                <w:i w:val="false"/>
                <w:color w:val="000000"/>
                <w:sz w:val="20"/>
              </w:rPr>
              <w:t xml:space="preserve">
қосалқы бөлшектер </w:t>
            </w:r>
            <w:r>
              <w:br/>
            </w:r>
            <w:r>
              <w:rPr>
                <w:rFonts w:ascii="Times New Roman"/>
                <w:b w:val="false"/>
                <w:i w:val="false"/>
                <w:color w:val="000000"/>
                <w:sz w:val="20"/>
              </w:rPr>
              <w:t xml:space="preserve">
мен керек-жарақтар, </w:t>
            </w:r>
            <w:r>
              <w:br/>
            </w:r>
            <w:r>
              <w:rPr>
                <w:rFonts w:ascii="Times New Roman"/>
                <w:b w:val="false"/>
                <w:i w:val="false"/>
                <w:color w:val="000000"/>
                <w:sz w:val="20"/>
              </w:rPr>
              <w:t xml:space="preserve">
жинақ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Тау-кен құтқару бөлімшесінің жедел автокөлігіне </w:t>
            </w:r>
            <w:r>
              <w:br/>
            </w:r>
            <w:r>
              <w:rPr>
                <w:rFonts w:ascii="Times New Roman"/>
                <w:b/>
                <w:i w:val="false"/>
                <w:color w:val="000000"/>
                <w:sz w:val="20"/>
              </w:rPr>
              <w:t>
орналасқан авариялық-құтқару жабдықтары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сағат бойы </w:t>
            </w:r>
            <w:r>
              <w:br/>
            </w:r>
            <w:r>
              <w:rPr>
                <w:rFonts w:ascii="Times New Roman"/>
                <w:b w:val="false"/>
                <w:i w:val="false"/>
                <w:color w:val="000000"/>
                <w:sz w:val="20"/>
              </w:rPr>
              <w:t xml:space="preserve">
қорғайтын </w:t>
            </w:r>
            <w:r>
              <w:br/>
            </w:r>
            <w:r>
              <w:rPr>
                <w:rFonts w:ascii="Times New Roman"/>
                <w:b w:val="false"/>
                <w:i w:val="false"/>
                <w:color w:val="000000"/>
                <w:sz w:val="20"/>
              </w:rPr>
              <w:t xml:space="preserve">
оқшаулағыш </w:t>
            </w:r>
            <w:r>
              <w:br/>
            </w:r>
            <w:r>
              <w:rPr>
                <w:rFonts w:ascii="Times New Roman"/>
                <w:b w:val="false"/>
                <w:i w:val="false"/>
                <w:color w:val="000000"/>
                <w:sz w:val="20"/>
              </w:rPr>
              <w:t xml:space="preserve">
регенеративті </w:t>
            </w:r>
            <w:r>
              <w:br/>
            </w:r>
            <w:r>
              <w:rPr>
                <w:rFonts w:ascii="Times New Roman"/>
                <w:b w:val="false"/>
                <w:i w:val="false"/>
                <w:color w:val="000000"/>
                <w:sz w:val="20"/>
              </w:rPr>
              <w:t xml:space="preserve">
демалғыш, дана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2-сағат бойы қорғайтын оқшаулағыш </w:t>
            </w:r>
            <w:r>
              <w:br/>
            </w:r>
            <w:r>
              <w:rPr>
                <w:rFonts w:ascii="Times New Roman"/>
                <w:b w:val="false"/>
                <w:i w:val="false"/>
                <w:color w:val="000000"/>
                <w:sz w:val="20"/>
              </w:rPr>
              <w:t xml:space="preserve">
регенеративті демалғыш, дана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Демалғышқа арналған </w:t>
            </w:r>
            <w:r>
              <w:br/>
            </w:r>
            <w:r>
              <w:rPr>
                <w:rFonts w:ascii="Times New Roman"/>
                <w:b w:val="false"/>
                <w:i w:val="false"/>
                <w:color w:val="000000"/>
                <w:sz w:val="20"/>
              </w:rPr>
              <w:t xml:space="preserve">
сығылған оттекті </w:t>
            </w:r>
            <w:r>
              <w:br/>
            </w:r>
            <w:r>
              <w:rPr>
                <w:rFonts w:ascii="Times New Roman"/>
                <w:b w:val="false"/>
                <w:i w:val="false"/>
                <w:color w:val="000000"/>
                <w:sz w:val="20"/>
              </w:rPr>
              <w:t xml:space="preserve">
баллон, дана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Сығылған оттекті </w:t>
            </w:r>
            <w:r>
              <w:br/>
            </w:r>
            <w:r>
              <w:rPr>
                <w:rFonts w:ascii="Times New Roman"/>
                <w:b w:val="false"/>
                <w:i w:val="false"/>
                <w:color w:val="000000"/>
                <w:sz w:val="20"/>
              </w:rPr>
              <w:t xml:space="preserve">
баллон, дана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Сүзгіш немесе </w:t>
            </w:r>
            <w:r>
              <w:br/>
            </w:r>
            <w:r>
              <w:rPr>
                <w:rFonts w:ascii="Times New Roman"/>
                <w:b w:val="false"/>
                <w:i w:val="false"/>
                <w:color w:val="000000"/>
                <w:sz w:val="20"/>
              </w:rPr>
              <w:t xml:space="preserve">
оқшаулағыш өзін-өзі </w:t>
            </w:r>
            <w:r>
              <w:br/>
            </w:r>
            <w:r>
              <w:rPr>
                <w:rFonts w:ascii="Times New Roman"/>
                <w:b w:val="false"/>
                <w:i w:val="false"/>
                <w:color w:val="000000"/>
                <w:sz w:val="20"/>
              </w:rPr>
              <w:t xml:space="preserve">
қорғағыш, дана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"ИВЛ" аппараты, </w:t>
            </w:r>
            <w:r>
              <w:br/>
            </w:r>
            <w:r>
              <w:rPr>
                <w:rFonts w:ascii="Times New Roman"/>
                <w:b w:val="false"/>
                <w:i w:val="false"/>
                <w:color w:val="000000"/>
                <w:sz w:val="20"/>
              </w:rPr>
              <w:t xml:space="preserve">
дана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w:t>
            </w:r>
            <w:r>
              <w:br/>
            </w:r>
            <w:r>
              <w:rPr>
                <w:rFonts w:ascii="Times New Roman"/>
                <w:b w:val="false"/>
                <w:i w:val="false"/>
                <w:color w:val="000000"/>
                <w:sz w:val="20"/>
              </w:rPr>
              <w:t xml:space="preserve">
зембілдер, жинақ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Құтқару құралдары, </w:t>
            </w:r>
            <w:r>
              <w:br/>
            </w:r>
            <w:r>
              <w:rPr>
                <w:rFonts w:ascii="Times New Roman"/>
                <w:b w:val="false"/>
                <w:i w:val="false"/>
                <w:color w:val="000000"/>
                <w:sz w:val="20"/>
              </w:rPr>
              <w:t xml:space="preserve">
жинақ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Үйінділерден </w:t>
            </w:r>
            <w:r>
              <w:br/>
            </w:r>
            <w:r>
              <w:rPr>
                <w:rFonts w:ascii="Times New Roman"/>
                <w:b w:val="false"/>
                <w:i w:val="false"/>
                <w:color w:val="000000"/>
                <w:sz w:val="20"/>
              </w:rPr>
              <w:t xml:space="preserve">
зардап шеккендерді </w:t>
            </w:r>
            <w:r>
              <w:br/>
            </w:r>
            <w:r>
              <w:rPr>
                <w:rFonts w:ascii="Times New Roman"/>
                <w:b w:val="false"/>
                <w:i w:val="false"/>
                <w:color w:val="000000"/>
                <w:sz w:val="20"/>
              </w:rPr>
              <w:t xml:space="preserve">
іздеу аспабы, дана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Бөлімше командирінің </w:t>
            </w:r>
            <w:r>
              <w:br/>
            </w:r>
            <w:r>
              <w:rPr>
                <w:rFonts w:ascii="Times New Roman"/>
                <w:b w:val="false"/>
                <w:i w:val="false"/>
                <w:color w:val="000000"/>
                <w:sz w:val="20"/>
              </w:rPr>
              <w:t xml:space="preserve">
сөмкесі, жинақ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м орауышты </w:t>
            </w:r>
            <w:r>
              <w:br/>
            </w:r>
            <w:r>
              <w:rPr>
                <w:rFonts w:ascii="Times New Roman"/>
                <w:b w:val="false"/>
                <w:i w:val="false"/>
                <w:color w:val="000000"/>
                <w:sz w:val="20"/>
              </w:rPr>
              <w:t xml:space="preserve">
желілі байланыс </w:t>
            </w:r>
            <w:r>
              <w:br/>
            </w:r>
            <w:r>
              <w:rPr>
                <w:rFonts w:ascii="Times New Roman"/>
                <w:b w:val="false"/>
                <w:i w:val="false"/>
                <w:color w:val="000000"/>
                <w:sz w:val="20"/>
              </w:rPr>
              <w:t xml:space="preserve">
аппараты немесе </w:t>
            </w:r>
            <w:r>
              <w:br/>
            </w:r>
            <w:r>
              <w:rPr>
                <w:rFonts w:ascii="Times New Roman"/>
                <w:b w:val="false"/>
                <w:i w:val="false"/>
                <w:color w:val="000000"/>
                <w:sz w:val="20"/>
              </w:rPr>
              <w:t xml:space="preserve">
жоғарғы жиілікті </w:t>
            </w:r>
            <w:r>
              <w:br/>
            </w:r>
            <w:r>
              <w:rPr>
                <w:rFonts w:ascii="Times New Roman"/>
                <w:b w:val="false"/>
                <w:i w:val="false"/>
                <w:color w:val="000000"/>
                <w:sz w:val="20"/>
              </w:rPr>
              <w:t xml:space="preserve">
байланыс аппараты, </w:t>
            </w:r>
            <w:r>
              <w:br/>
            </w:r>
            <w:r>
              <w:rPr>
                <w:rFonts w:ascii="Times New Roman"/>
                <w:b w:val="false"/>
                <w:i w:val="false"/>
                <w:color w:val="000000"/>
                <w:sz w:val="20"/>
              </w:rPr>
              <w:t xml:space="preserve">
жинақ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немесе 66 мм </w:t>
            </w:r>
            <w:r>
              <w:br/>
            </w:r>
            <w:r>
              <w:rPr>
                <w:rFonts w:ascii="Times New Roman"/>
                <w:b w:val="false"/>
                <w:i w:val="false"/>
                <w:color w:val="000000"/>
                <w:sz w:val="20"/>
              </w:rPr>
              <w:t xml:space="preserve">
диаметрлі ұштарында </w:t>
            </w:r>
            <w:r>
              <w:br/>
            </w:r>
            <w:r>
              <w:rPr>
                <w:rFonts w:ascii="Times New Roman"/>
                <w:b w:val="false"/>
                <w:i w:val="false"/>
                <w:color w:val="000000"/>
                <w:sz w:val="20"/>
              </w:rPr>
              <w:t xml:space="preserve">
қосқыш бүршіктері </w:t>
            </w:r>
            <w:r>
              <w:br/>
            </w:r>
            <w:r>
              <w:rPr>
                <w:rFonts w:ascii="Times New Roman"/>
                <w:b w:val="false"/>
                <w:i w:val="false"/>
                <w:color w:val="000000"/>
                <w:sz w:val="20"/>
              </w:rPr>
              <w:t xml:space="preserve">
бар өрт сөндіру </w:t>
            </w:r>
            <w:r>
              <w:br/>
            </w:r>
            <w:r>
              <w:rPr>
                <w:rFonts w:ascii="Times New Roman"/>
                <w:b w:val="false"/>
                <w:i w:val="false"/>
                <w:color w:val="000000"/>
                <w:sz w:val="20"/>
              </w:rPr>
              <w:t xml:space="preserve">
жеңдері, м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сөндіру оқпаны, </w:t>
            </w:r>
            <w:r>
              <w:br/>
            </w:r>
            <w:r>
              <w:rPr>
                <w:rFonts w:ascii="Times New Roman"/>
                <w:b w:val="false"/>
                <w:i w:val="false"/>
                <w:color w:val="000000"/>
                <w:sz w:val="20"/>
              </w:rPr>
              <w:t xml:space="preserve">
дана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Сушашқыш, дана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сөндіру </w:t>
            </w:r>
            <w:r>
              <w:br/>
            </w:r>
            <w:r>
              <w:rPr>
                <w:rFonts w:ascii="Times New Roman"/>
                <w:b w:val="false"/>
                <w:i w:val="false"/>
                <w:color w:val="000000"/>
                <w:sz w:val="20"/>
              </w:rPr>
              <w:t xml:space="preserve">
жеңдерін су </w:t>
            </w:r>
            <w:r>
              <w:br/>
            </w:r>
            <w:r>
              <w:rPr>
                <w:rFonts w:ascii="Times New Roman"/>
                <w:b w:val="false"/>
                <w:i w:val="false"/>
                <w:color w:val="000000"/>
                <w:sz w:val="20"/>
              </w:rPr>
              <w:t xml:space="preserve">
магистраліне </w:t>
            </w:r>
            <w:r>
              <w:br/>
            </w:r>
            <w:r>
              <w:rPr>
                <w:rFonts w:ascii="Times New Roman"/>
                <w:b w:val="false"/>
                <w:i w:val="false"/>
                <w:color w:val="000000"/>
                <w:sz w:val="20"/>
              </w:rPr>
              <w:t xml:space="preserve">
аралық қосу құралы, </w:t>
            </w:r>
            <w:r>
              <w:br/>
            </w:r>
            <w:r>
              <w:rPr>
                <w:rFonts w:ascii="Times New Roman"/>
                <w:b w:val="false"/>
                <w:i w:val="false"/>
                <w:color w:val="000000"/>
                <w:sz w:val="20"/>
              </w:rPr>
              <w:t xml:space="preserve">
жинақ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Үшжүрісті жеңдік </w:t>
            </w:r>
            <w:r>
              <w:br/>
            </w:r>
            <w:r>
              <w:rPr>
                <w:rFonts w:ascii="Times New Roman"/>
                <w:b w:val="false"/>
                <w:i w:val="false"/>
                <w:color w:val="000000"/>
                <w:sz w:val="20"/>
              </w:rPr>
              <w:t xml:space="preserve">
айырма, дана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Пакет-далда, жинақ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4173"/>
        <w:gridCol w:w="1933"/>
        <w:gridCol w:w="1993"/>
        <w:gridCol w:w="1913"/>
        <w:gridCol w:w="1833"/>
      </w:tblGrid>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Тау-кен құралдары, </w:t>
            </w:r>
            <w:r>
              <w:br/>
            </w:r>
            <w:r>
              <w:rPr>
                <w:rFonts w:ascii="Times New Roman"/>
                <w:b w:val="false"/>
                <w:i w:val="false"/>
                <w:color w:val="000000"/>
                <w:sz w:val="20"/>
              </w:rPr>
              <w:t xml:space="preserve">
жинақ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Балташы құралдары, </w:t>
            </w:r>
            <w:r>
              <w:br/>
            </w:r>
            <w:r>
              <w:rPr>
                <w:rFonts w:ascii="Times New Roman"/>
                <w:b w:val="false"/>
                <w:i w:val="false"/>
                <w:color w:val="000000"/>
                <w:sz w:val="20"/>
              </w:rPr>
              <w:t xml:space="preserve">
жинақ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 қалаушы </w:t>
            </w:r>
            <w:r>
              <w:br/>
            </w:r>
            <w:r>
              <w:rPr>
                <w:rFonts w:ascii="Times New Roman"/>
                <w:b w:val="false"/>
                <w:i w:val="false"/>
                <w:color w:val="000000"/>
                <w:sz w:val="20"/>
              </w:rPr>
              <w:t xml:space="preserve">
құралдары, жинақ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түсті белгі </w:t>
            </w:r>
            <w:r>
              <w:br/>
            </w:r>
            <w:r>
              <w:rPr>
                <w:rFonts w:ascii="Times New Roman"/>
                <w:b w:val="false"/>
                <w:i w:val="false"/>
                <w:color w:val="000000"/>
                <w:sz w:val="20"/>
              </w:rPr>
              <w:t xml:space="preserve">
беру шамы (фонарь), </w:t>
            </w:r>
            <w:r>
              <w:br/>
            </w:r>
            <w:r>
              <w:rPr>
                <w:rFonts w:ascii="Times New Roman"/>
                <w:b w:val="false"/>
                <w:i w:val="false"/>
                <w:color w:val="000000"/>
                <w:sz w:val="20"/>
              </w:rPr>
              <w:t xml:space="preserve">
дана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көрсеткіш қуыс </w:t>
            </w:r>
            <w:r>
              <w:br/>
            </w:r>
            <w:r>
              <w:rPr>
                <w:rFonts w:ascii="Times New Roman"/>
                <w:b w:val="false"/>
                <w:i w:val="false"/>
                <w:color w:val="000000"/>
                <w:sz w:val="20"/>
              </w:rPr>
              <w:t xml:space="preserve">
бұрғы, дана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Бағытшының сөмкесі, </w:t>
            </w:r>
            <w:r>
              <w:br/>
            </w:r>
            <w:r>
              <w:rPr>
                <w:rFonts w:ascii="Times New Roman"/>
                <w:b w:val="false"/>
                <w:i w:val="false"/>
                <w:color w:val="000000"/>
                <w:sz w:val="20"/>
              </w:rPr>
              <w:t xml:space="preserve">
жинақ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астында жұмыс </w:t>
            </w:r>
            <w:r>
              <w:br/>
            </w:r>
            <w:r>
              <w:rPr>
                <w:rFonts w:ascii="Times New Roman"/>
                <w:b w:val="false"/>
                <w:i w:val="false"/>
                <w:color w:val="000000"/>
                <w:sz w:val="20"/>
              </w:rPr>
              <w:t xml:space="preserve">
істеуге арналған </w:t>
            </w:r>
            <w:r>
              <w:br/>
            </w:r>
            <w:r>
              <w:rPr>
                <w:rFonts w:ascii="Times New Roman"/>
                <w:b w:val="false"/>
                <w:i w:val="false"/>
                <w:color w:val="000000"/>
                <w:sz w:val="20"/>
              </w:rPr>
              <w:t xml:space="preserve">
шахтердың бас </w:t>
            </w:r>
            <w:r>
              <w:br/>
            </w:r>
            <w:r>
              <w:rPr>
                <w:rFonts w:ascii="Times New Roman"/>
                <w:b w:val="false"/>
                <w:i w:val="false"/>
                <w:color w:val="000000"/>
                <w:sz w:val="20"/>
              </w:rPr>
              <w:t xml:space="preserve">
шырағы, дана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Тау-кен қазба </w:t>
            </w:r>
            <w:r>
              <w:br/>
            </w:r>
            <w:r>
              <w:rPr>
                <w:rFonts w:ascii="Times New Roman"/>
                <w:b w:val="false"/>
                <w:i w:val="false"/>
                <w:color w:val="000000"/>
                <w:sz w:val="20"/>
              </w:rPr>
              <w:t xml:space="preserve">
жұмысына арналған </w:t>
            </w:r>
            <w:r>
              <w:br/>
            </w:r>
            <w:r>
              <w:rPr>
                <w:rFonts w:ascii="Times New Roman"/>
                <w:b w:val="false"/>
                <w:i w:val="false"/>
                <w:color w:val="000000"/>
                <w:sz w:val="20"/>
              </w:rPr>
              <w:t xml:space="preserve">
арнайы киім сөмкесі </w:t>
            </w:r>
            <w:r>
              <w:br/>
            </w:r>
            <w:r>
              <w:rPr>
                <w:rFonts w:ascii="Times New Roman"/>
                <w:b w:val="false"/>
                <w:i w:val="false"/>
                <w:color w:val="000000"/>
                <w:sz w:val="20"/>
              </w:rPr>
              <w:t xml:space="preserve">
, жинақ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Сыйымдылығы 5-10 л </w:t>
            </w:r>
            <w:r>
              <w:br/>
            </w:r>
            <w:r>
              <w:rPr>
                <w:rFonts w:ascii="Times New Roman"/>
                <w:b w:val="false"/>
                <w:i w:val="false"/>
                <w:color w:val="000000"/>
                <w:sz w:val="20"/>
              </w:rPr>
              <w:t xml:space="preserve">
ауыз су құйылған </w:t>
            </w:r>
            <w:r>
              <w:br/>
            </w:r>
            <w:r>
              <w:rPr>
                <w:rFonts w:ascii="Times New Roman"/>
                <w:b w:val="false"/>
                <w:i w:val="false"/>
                <w:color w:val="000000"/>
                <w:sz w:val="20"/>
              </w:rPr>
              <w:t xml:space="preserve">
термос, дана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Радиостанция, жинақ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Жедел өрт-техникалық автокөлігіне орналастырылатын </w:t>
            </w:r>
            <w:r>
              <w:br/>
            </w:r>
            <w:r>
              <w:rPr>
                <w:rFonts w:ascii="Times New Roman"/>
                <w:b/>
                <w:i w:val="false"/>
                <w:color w:val="000000"/>
                <w:sz w:val="20"/>
              </w:rPr>
              <w:t>
жабдықтар тізімі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Ұштарында қосқыш бүршіктері бар диаметрі 51 - 66 мм </w:t>
            </w:r>
            <w:r>
              <w:br/>
            </w:r>
            <w:r>
              <w:rPr>
                <w:rFonts w:ascii="Times New Roman"/>
                <w:b w:val="false"/>
                <w:i w:val="false"/>
                <w:color w:val="000000"/>
                <w:sz w:val="20"/>
              </w:rPr>
              <w:t xml:space="preserve">
өрт сөндіру жеңі, м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Сушашқыш, дана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сөндіру оқпаны, </w:t>
            </w:r>
            <w:r>
              <w:br/>
            </w:r>
            <w:r>
              <w:rPr>
                <w:rFonts w:ascii="Times New Roman"/>
                <w:b w:val="false"/>
                <w:i w:val="false"/>
                <w:color w:val="000000"/>
                <w:sz w:val="20"/>
              </w:rPr>
              <w:t xml:space="preserve">
дана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сөндіру </w:t>
            </w:r>
            <w:r>
              <w:br/>
            </w:r>
            <w:r>
              <w:rPr>
                <w:rFonts w:ascii="Times New Roman"/>
                <w:b w:val="false"/>
                <w:i w:val="false"/>
                <w:color w:val="000000"/>
                <w:sz w:val="20"/>
              </w:rPr>
              <w:t xml:space="preserve">
жеңдерін су </w:t>
            </w:r>
            <w:r>
              <w:br/>
            </w:r>
            <w:r>
              <w:rPr>
                <w:rFonts w:ascii="Times New Roman"/>
                <w:b w:val="false"/>
                <w:i w:val="false"/>
                <w:color w:val="000000"/>
                <w:sz w:val="20"/>
              </w:rPr>
              <w:t xml:space="preserve">
магистраліне аралық </w:t>
            </w:r>
            <w:r>
              <w:br/>
            </w:r>
            <w:r>
              <w:rPr>
                <w:rFonts w:ascii="Times New Roman"/>
                <w:b w:val="false"/>
                <w:i w:val="false"/>
                <w:color w:val="000000"/>
                <w:sz w:val="20"/>
              </w:rPr>
              <w:t xml:space="preserve">
қосу құралы, жинақ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Үшжүрісті жеңдік </w:t>
            </w:r>
            <w:r>
              <w:br/>
            </w:r>
            <w:r>
              <w:rPr>
                <w:rFonts w:ascii="Times New Roman"/>
                <w:b w:val="false"/>
                <w:i w:val="false"/>
                <w:color w:val="000000"/>
                <w:sz w:val="20"/>
              </w:rPr>
              <w:t xml:space="preserve">
айырма, дана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Ұнтақты қол өрт сөндіргіш, дана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сөндіру </w:t>
            </w:r>
            <w:r>
              <w:br/>
            </w:r>
            <w:r>
              <w:rPr>
                <w:rFonts w:ascii="Times New Roman"/>
                <w:b w:val="false"/>
                <w:i w:val="false"/>
                <w:color w:val="000000"/>
                <w:sz w:val="20"/>
              </w:rPr>
              <w:t xml:space="preserve">
бағыттауышы </w:t>
            </w:r>
            <w:r>
              <w:br/>
            </w:r>
            <w:r>
              <w:rPr>
                <w:rFonts w:ascii="Times New Roman"/>
                <w:b w:val="false"/>
                <w:i w:val="false"/>
                <w:color w:val="000000"/>
                <w:sz w:val="20"/>
              </w:rPr>
              <w:t xml:space="preserve">
(1,5-4-к буын), </w:t>
            </w:r>
            <w:r>
              <w:br/>
            </w:r>
            <w:r>
              <w:rPr>
                <w:rFonts w:ascii="Times New Roman"/>
                <w:b w:val="false"/>
                <w:i w:val="false"/>
                <w:color w:val="000000"/>
                <w:sz w:val="20"/>
              </w:rPr>
              <w:t xml:space="preserve">
жинақ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Жеңдік желідегі </w:t>
            </w:r>
            <w:r>
              <w:br/>
            </w:r>
            <w:r>
              <w:rPr>
                <w:rFonts w:ascii="Times New Roman"/>
                <w:b w:val="false"/>
                <w:i w:val="false"/>
                <w:color w:val="000000"/>
                <w:sz w:val="20"/>
              </w:rPr>
              <w:t xml:space="preserve">
судың қысымын </w:t>
            </w:r>
            <w:r>
              <w:br/>
            </w:r>
            <w:r>
              <w:rPr>
                <w:rFonts w:ascii="Times New Roman"/>
                <w:b w:val="false"/>
                <w:i w:val="false"/>
                <w:color w:val="000000"/>
                <w:sz w:val="20"/>
              </w:rPr>
              <w:t xml:space="preserve">
түсіретін </w:t>
            </w:r>
            <w:r>
              <w:br/>
            </w:r>
            <w:r>
              <w:rPr>
                <w:rFonts w:ascii="Times New Roman"/>
                <w:b w:val="false"/>
                <w:i w:val="false"/>
                <w:color w:val="000000"/>
                <w:sz w:val="20"/>
              </w:rPr>
              <w:t xml:space="preserve">
гидравликалық </w:t>
            </w:r>
            <w:r>
              <w:br/>
            </w:r>
            <w:r>
              <w:rPr>
                <w:rFonts w:ascii="Times New Roman"/>
                <w:b w:val="false"/>
                <w:i w:val="false"/>
                <w:color w:val="000000"/>
                <w:sz w:val="20"/>
              </w:rPr>
              <w:t xml:space="preserve">
редуктор, дана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Мотопомпа, жинақ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л көбіктүзгіш </w:t>
            </w:r>
            <w:r>
              <w:br/>
            </w:r>
            <w:r>
              <w:rPr>
                <w:rFonts w:ascii="Times New Roman"/>
                <w:b w:val="false"/>
                <w:i w:val="false"/>
                <w:color w:val="000000"/>
                <w:sz w:val="20"/>
              </w:rPr>
              <w:t xml:space="preserve">
қоры бар қысымды </w:t>
            </w:r>
            <w:r>
              <w:br/>
            </w:r>
            <w:r>
              <w:rPr>
                <w:rFonts w:ascii="Times New Roman"/>
                <w:b w:val="false"/>
                <w:i w:val="false"/>
                <w:color w:val="000000"/>
                <w:sz w:val="20"/>
              </w:rPr>
              <w:t xml:space="preserve">
көбік генераторы </w:t>
            </w:r>
            <w:r>
              <w:br/>
            </w:r>
            <w:r>
              <w:rPr>
                <w:rFonts w:ascii="Times New Roman"/>
                <w:b w:val="false"/>
                <w:i w:val="false"/>
                <w:color w:val="000000"/>
                <w:sz w:val="20"/>
              </w:rPr>
              <w:t xml:space="preserve">
қондырғысы, жинақ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кг өрт сөндіру </w:t>
            </w:r>
            <w:r>
              <w:br/>
            </w:r>
            <w:r>
              <w:rPr>
                <w:rFonts w:ascii="Times New Roman"/>
                <w:b w:val="false"/>
                <w:i w:val="false"/>
                <w:color w:val="000000"/>
                <w:sz w:val="20"/>
              </w:rPr>
              <w:t xml:space="preserve">
ұнтақ қоры бар </w:t>
            </w:r>
            <w:r>
              <w:br/>
            </w:r>
            <w:r>
              <w:rPr>
                <w:rFonts w:ascii="Times New Roman"/>
                <w:b w:val="false"/>
                <w:i w:val="false"/>
                <w:color w:val="000000"/>
                <w:sz w:val="20"/>
              </w:rPr>
              <w:t xml:space="preserve">
ұнтақты өрт сөндіру </w:t>
            </w:r>
            <w:r>
              <w:br/>
            </w:r>
            <w:r>
              <w:rPr>
                <w:rFonts w:ascii="Times New Roman"/>
                <w:b w:val="false"/>
                <w:i w:val="false"/>
                <w:color w:val="000000"/>
                <w:sz w:val="20"/>
              </w:rPr>
              <w:t xml:space="preserve">
қондырғысы, дана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Бағытшының сөмкесі, </w:t>
            </w:r>
            <w:r>
              <w:br/>
            </w:r>
            <w:r>
              <w:rPr>
                <w:rFonts w:ascii="Times New Roman"/>
                <w:b w:val="false"/>
                <w:i w:val="false"/>
                <w:color w:val="000000"/>
                <w:sz w:val="20"/>
              </w:rPr>
              <w:t xml:space="preserve">
жинақ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Ауыспалы жеңдік қосқыш бүршіктер, </w:t>
            </w:r>
            <w:r>
              <w:br/>
            </w:r>
            <w:r>
              <w:rPr>
                <w:rFonts w:ascii="Times New Roman"/>
                <w:b w:val="false"/>
                <w:i w:val="false"/>
                <w:color w:val="000000"/>
                <w:sz w:val="20"/>
              </w:rPr>
              <w:t xml:space="preserve">
дана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сөндіру </w:t>
            </w:r>
            <w:r>
              <w:br/>
            </w:r>
            <w:r>
              <w:rPr>
                <w:rFonts w:ascii="Times New Roman"/>
                <w:b w:val="false"/>
                <w:i w:val="false"/>
                <w:color w:val="000000"/>
                <w:sz w:val="20"/>
              </w:rPr>
              <w:t xml:space="preserve">
жеңдерін арқанға </w:t>
            </w:r>
            <w:r>
              <w:br/>
            </w:r>
            <w:r>
              <w:rPr>
                <w:rFonts w:ascii="Times New Roman"/>
                <w:b w:val="false"/>
                <w:i w:val="false"/>
                <w:color w:val="000000"/>
                <w:sz w:val="20"/>
              </w:rPr>
              <w:t xml:space="preserve">
бекітуге арналған </w:t>
            </w:r>
            <w:r>
              <w:br/>
            </w:r>
            <w:r>
              <w:rPr>
                <w:rFonts w:ascii="Times New Roman"/>
                <w:b w:val="false"/>
                <w:i w:val="false"/>
                <w:color w:val="000000"/>
                <w:sz w:val="20"/>
              </w:rPr>
              <w:t xml:space="preserve">
тетік (қамыттар), </w:t>
            </w:r>
            <w:r>
              <w:br/>
            </w:r>
            <w:r>
              <w:rPr>
                <w:rFonts w:ascii="Times New Roman"/>
                <w:b w:val="false"/>
                <w:i w:val="false"/>
                <w:color w:val="000000"/>
                <w:sz w:val="20"/>
              </w:rPr>
              <w:t xml:space="preserve">
дана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Компрессорды жабдықтау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Сықпалы оттекті </w:t>
            </w:r>
            <w:r>
              <w:br/>
            </w:r>
            <w:r>
              <w:rPr>
                <w:rFonts w:ascii="Times New Roman"/>
                <w:b w:val="false"/>
                <w:i w:val="false"/>
                <w:color w:val="000000"/>
                <w:sz w:val="20"/>
              </w:rPr>
              <w:t xml:space="preserve">
компрессор, дана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көлік </w:t>
            </w:r>
            <w:r>
              <w:br/>
            </w:r>
            <w:r>
              <w:rPr>
                <w:rFonts w:ascii="Times New Roman"/>
                <w:b w:val="false"/>
                <w:i w:val="false"/>
                <w:color w:val="000000"/>
                <w:sz w:val="20"/>
              </w:rPr>
              <w:t xml:space="preserve">
баллондарына </w:t>
            </w:r>
            <w:r>
              <w:br/>
            </w:r>
            <w:r>
              <w:rPr>
                <w:rFonts w:ascii="Times New Roman"/>
                <w:b w:val="false"/>
                <w:i w:val="false"/>
                <w:color w:val="000000"/>
                <w:sz w:val="20"/>
              </w:rPr>
              <w:t xml:space="preserve">
арналған коллектор, </w:t>
            </w:r>
            <w:r>
              <w:br/>
            </w:r>
            <w:r>
              <w:rPr>
                <w:rFonts w:ascii="Times New Roman"/>
                <w:b w:val="false"/>
                <w:i w:val="false"/>
                <w:color w:val="000000"/>
                <w:sz w:val="20"/>
              </w:rPr>
              <w:t xml:space="preserve">
дана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Баллон кілті, дана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Сүргіші </w:t>
            </w:r>
            <w:r>
              <w:br/>
            </w:r>
            <w:r>
              <w:rPr>
                <w:rFonts w:ascii="Times New Roman"/>
                <w:b w:val="false"/>
                <w:i w:val="false"/>
                <w:color w:val="000000"/>
                <w:sz w:val="20"/>
              </w:rPr>
              <w:t xml:space="preserve">
құрал-саймандарының </w:t>
            </w:r>
            <w:r>
              <w:br/>
            </w:r>
            <w:r>
              <w:rPr>
                <w:rFonts w:ascii="Times New Roman"/>
                <w:b w:val="false"/>
                <w:i w:val="false"/>
                <w:color w:val="000000"/>
                <w:sz w:val="20"/>
              </w:rPr>
              <w:t xml:space="preserve">
жинағы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4133"/>
        <w:gridCol w:w="1913"/>
        <w:gridCol w:w="1993"/>
        <w:gridCol w:w="1913"/>
        <w:gridCol w:w="1833"/>
      </w:tblGrid>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Компрессорды </w:t>
            </w:r>
            <w:r>
              <w:br/>
            </w:r>
            <w:r>
              <w:rPr>
                <w:rFonts w:ascii="Times New Roman"/>
                <w:b w:val="false"/>
                <w:i w:val="false"/>
                <w:color w:val="000000"/>
                <w:sz w:val="20"/>
              </w:rPr>
              <w:t xml:space="preserve">
жөндеуге арналған </w:t>
            </w:r>
            <w:r>
              <w:br/>
            </w:r>
            <w:r>
              <w:rPr>
                <w:rFonts w:ascii="Times New Roman"/>
                <w:b w:val="false"/>
                <w:i w:val="false"/>
                <w:color w:val="000000"/>
                <w:sz w:val="20"/>
              </w:rPr>
              <w:t xml:space="preserve">
қосалқы бөлшектер </w:t>
            </w:r>
            <w:r>
              <w:br/>
            </w:r>
            <w:r>
              <w:rPr>
                <w:rFonts w:ascii="Times New Roman"/>
                <w:b w:val="false"/>
                <w:i w:val="false"/>
                <w:color w:val="000000"/>
                <w:sz w:val="20"/>
              </w:rPr>
              <w:t xml:space="preserve">
мен керек-жарақтар, </w:t>
            </w:r>
            <w:r>
              <w:br/>
            </w:r>
            <w:r>
              <w:rPr>
                <w:rFonts w:ascii="Times New Roman"/>
                <w:b w:val="false"/>
                <w:i w:val="false"/>
                <w:color w:val="000000"/>
                <w:sz w:val="20"/>
              </w:rPr>
              <w:t xml:space="preserve">
дана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Спирт-ректификат, л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Су-глицеринді </w:t>
            </w:r>
            <w:r>
              <w:br/>
            </w:r>
            <w:r>
              <w:rPr>
                <w:rFonts w:ascii="Times New Roman"/>
                <w:b w:val="false"/>
                <w:i w:val="false"/>
                <w:color w:val="000000"/>
                <w:sz w:val="20"/>
              </w:rPr>
              <w:t xml:space="preserve">
ерітіндісі, л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Химиялық таза </w:t>
            </w:r>
            <w:r>
              <w:br/>
            </w:r>
            <w:r>
              <w:rPr>
                <w:rFonts w:ascii="Times New Roman"/>
                <w:b w:val="false"/>
                <w:i w:val="false"/>
                <w:color w:val="000000"/>
                <w:sz w:val="20"/>
              </w:rPr>
              <w:t xml:space="preserve">
глицерин, л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Пинцет, дана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Қылқалам, дана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Сыйымдылығы 0,5 - </w:t>
            </w:r>
            <w:r>
              <w:br/>
            </w:r>
            <w:r>
              <w:rPr>
                <w:rFonts w:ascii="Times New Roman"/>
                <w:b w:val="false"/>
                <w:i w:val="false"/>
                <w:color w:val="000000"/>
                <w:sz w:val="20"/>
              </w:rPr>
              <w:t xml:space="preserve">
10 л астаушалар, </w:t>
            </w:r>
            <w:r>
              <w:br/>
            </w:r>
            <w:r>
              <w:rPr>
                <w:rFonts w:ascii="Times New Roman"/>
                <w:b w:val="false"/>
                <w:i w:val="false"/>
                <w:color w:val="000000"/>
                <w:sz w:val="20"/>
              </w:rPr>
              <w:t xml:space="preserve">
дана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Өлшейтін ыдыс, дана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 матасынан жасалған ескі шүберек, кг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Ұнтақты немесе </w:t>
            </w:r>
            <w:r>
              <w:br/>
            </w:r>
            <w:r>
              <w:rPr>
                <w:rFonts w:ascii="Times New Roman"/>
                <w:b w:val="false"/>
                <w:i w:val="false"/>
                <w:color w:val="000000"/>
                <w:sz w:val="20"/>
              </w:rPr>
              <w:t xml:space="preserve">
көмірқышқыл қол </w:t>
            </w:r>
            <w:r>
              <w:br/>
            </w:r>
            <w:r>
              <w:rPr>
                <w:rFonts w:ascii="Times New Roman"/>
                <w:b w:val="false"/>
                <w:i w:val="false"/>
                <w:color w:val="000000"/>
                <w:sz w:val="20"/>
              </w:rPr>
              <w:t xml:space="preserve">
өрт сөндіргіші, дана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Құрал-саймандарға, </w:t>
            </w:r>
            <w:r>
              <w:br/>
            </w:r>
            <w:r>
              <w:rPr>
                <w:rFonts w:ascii="Times New Roman"/>
                <w:b w:val="false"/>
                <w:i w:val="false"/>
                <w:color w:val="000000"/>
                <w:sz w:val="20"/>
              </w:rPr>
              <w:t xml:space="preserve">
керек-жарақтарға, </w:t>
            </w:r>
            <w:r>
              <w:br/>
            </w:r>
            <w:r>
              <w:rPr>
                <w:rFonts w:ascii="Times New Roman"/>
                <w:b w:val="false"/>
                <w:i w:val="false"/>
                <w:color w:val="000000"/>
                <w:sz w:val="20"/>
              </w:rPr>
              <w:t xml:space="preserve">
қосалқы бөлшектерге </w:t>
            </w:r>
            <w:r>
              <w:br/>
            </w:r>
            <w:r>
              <w:rPr>
                <w:rFonts w:ascii="Times New Roman"/>
                <w:b w:val="false"/>
                <w:i w:val="false"/>
                <w:color w:val="000000"/>
                <w:sz w:val="20"/>
              </w:rPr>
              <w:t xml:space="preserve">
арналған шкаф, </w:t>
            </w:r>
            <w:r>
              <w:br/>
            </w:r>
            <w:r>
              <w:rPr>
                <w:rFonts w:ascii="Times New Roman"/>
                <w:b w:val="false"/>
                <w:i w:val="false"/>
                <w:color w:val="000000"/>
                <w:sz w:val="20"/>
              </w:rPr>
              <w:t xml:space="preserve">
жинақ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адамға арналған авариялық-құтқару командасын жабдықтау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демалғышы, дана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Қосалқы демалғыш, </w:t>
            </w:r>
            <w:r>
              <w:br/>
            </w:r>
            <w:r>
              <w:rPr>
                <w:rFonts w:ascii="Times New Roman"/>
                <w:b w:val="false"/>
                <w:i w:val="false"/>
                <w:color w:val="000000"/>
                <w:sz w:val="20"/>
              </w:rPr>
              <w:t xml:space="preserve">
дана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Әртүрлі газдарға </w:t>
            </w:r>
            <w:r>
              <w:br/>
            </w:r>
            <w:r>
              <w:rPr>
                <w:rFonts w:ascii="Times New Roman"/>
                <w:b w:val="false"/>
                <w:i w:val="false"/>
                <w:color w:val="000000"/>
                <w:sz w:val="20"/>
              </w:rPr>
              <w:t xml:space="preserve">
арналған ауыстырмалы </w:t>
            </w:r>
            <w:r>
              <w:br/>
            </w:r>
            <w:r>
              <w:rPr>
                <w:rFonts w:ascii="Times New Roman"/>
                <w:b w:val="false"/>
                <w:i w:val="false"/>
                <w:color w:val="000000"/>
                <w:sz w:val="20"/>
              </w:rPr>
              <w:t xml:space="preserve">
сүзгісі бар </w:t>
            </w:r>
            <w:r>
              <w:br/>
            </w:r>
            <w:r>
              <w:rPr>
                <w:rFonts w:ascii="Times New Roman"/>
                <w:b w:val="false"/>
                <w:i w:val="false"/>
                <w:color w:val="000000"/>
                <w:sz w:val="20"/>
              </w:rPr>
              <w:t xml:space="preserve">
газқағар, дана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"Лепесток" </w:t>
            </w:r>
            <w:r>
              <w:br/>
            </w:r>
            <w:r>
              <w:rPr>
                <w:rFonts w:ascii="Times New Roman"/>
                <w:b w:val="false"/>
                <w:i w:val="false"/>
                <w:color w:val="000000"/>
                <w:sz w:val="20"/>
              </w:rPr>
              <w:t xml:space="preserve">
түріндегі ықшамды </w:t>
            </w:r>
            <w:r>
              <w:br/>
            </w:r>
            <w:r>
              <w:rPr>
                <w:rFonts w:ascii="Times New Roman"/>
                <w:b w:val="false"/>
                <w:i w:val="false"/>
                <w:color w:val="000000"/>
                <w:sz w:val="20"/>
              </w:rPr>
              <w:t xml:space="preserve">
қорғаныс құралы, </w:t>
            </w:r>
            <w:r>
              <w:br/>
            </w:r>
            <w:r>
              <w:rPr>
                <w:rFonts w:ascii="Times New Roman"/>
                <w:b w:val="false"/>
                <w:i w:val="false"/>
                <w:color w:val="000000"/>
                <w:sz w:val="20"/>
              </w:rPr>
              <w:t xml:space="preserve">
дана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Баллондары бар </w:t>
            </w:r>
            <w:r>
              <w:br/>
            </w:r>
            <w:r>
              <w:rPr>
                <w:rFonts w:ascii="Times New Roman"/>
                <w:b w:val="false"/>
                <w:i w:val="false"/>
                <w:color w:val="000000"/>
                <w:sz w:val="20"/>
              </w:rPr>
              <w:t xml:space="preserve">
өкпені жасанды </w:t>
            </w:r>
            <w:r>
              <w:br/>
            </w:r>
            <w:r>
              <w:rPr>
                <w:rFonts w:ascii="Times New Roman"/>
                <w:b w:val="false"/>
                <w:i w:val="false"/>
                <w:color w:val="000000"/>
                <w:sz w:val="20"/>
              </w:rPr>
              <w:t xml:space="preserve">
желдету аппараты, </w:t>
            </w:r>
            <w:r>
              <w:br/>
            </w:r>
            <w:r>
              <w:rPr>
                <w:rFonts w:ascii="Times New Roman"/>
                <w:b w:val="false"/>
                <w:i w:val="false"/>
                <w:color w:val="000000"/>
                <w:sz w:val="20"/>
              </w:rPr>
              <w:t xml:space="preserve">
жинақ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Жиналмалы </w:t>
            </w:r>
            <w:r>
              <w:br/>
            </w:r>
            <w:r>
              <w:rPr>
                <w:rFonts w:ascii="Times New Roman"/>
                <w:b w:val="false"/>
                <w:i w:val="false"/>
                <w:color w:val="000000"/>
                <w:sz w:val="20"/>
              </w:rPr>
              <w:t xml:space="preserve">
медициналық зембілдер, жинақ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72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Командир сөмкесі, </w:t>
            </w:r>
            <w:r>
              <w:br/>
            </w:r>
            <w:r>
              <w:rPr>
                <w:rFonts w:ascii="Times New Roman"/>
                <w:b w:val="false"/>
                <w:i w:val="false"/>
                <w:color w:val="000000"/>
                <w:sz w:val="20"/>
              </w:rPr>
              <w:t xml:space="preserve">
жинақ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Фельдшер сөмкесі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Демалғыштарды </w:t>
            </w:r>
            <w:r>
              <w:br/>
            </w:r>
            <w:r>
              <w:rPr>
                <w:rFonts w:ascii="Times New Roman"/>
                <w:b w:val="false"/>
                <w:i w:val="false"/>
                <w:color w:val="000000"/>
                <w:sz w:val="20"/>
              </w:rPr>
              <w:t xml:space="preserve">
тексеруге арналған </w:t>
            </w:r>
            <w:r>
              <w:br/>
            </w:r>
            <w:r>
              <w:rPr>
                <w:rFonts w:ascii="Times New Roman"/>
                <w:b w:val="false"/>
                <w:i w:val="false"/>
                <w:color w:val="000000"/>
                <w:sz w:val="20"/>
              </w:rPr>
              <w:t xml:space="preserve">
бақылау аспабы, дана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Ауыз су сүзгіш </w:t>
            </w:r>
            <w:r>
              <w:br/>
            </w:r>
            <w:r>
              <w:rPr>
                <w:rFonts w:ascii="Times New Roman"/>
                <w:b w:val="false"/>
                <w:i w:val="false"/>
                <w:color w:val="000000"/>
                <w:sz w:val="20"/>
              </w:rPr>
              <w:t xml:space="preserve">
қондырғысы, жинақ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Тау-кен және </w:t>
            </w:r>
            <w:r>
              <w:br/>
            </w:r>
            <w:r>
              <w:rPr>
                <w:rFonts w:ascii="Times New Roman"/>
                <w:b w:val="false"/>
                <w:i w:val="false"/>
                <w:color w:val="000000"/>
                <w:sz w:val="20"/>
              </w:rPr>
              <w:t xml:space="preserve">
балташы құрал- </w:t>
            </w:r>
            <w:r>
              <w:br/>
            </w:r>
            <w:r>
              <w:rPr>
                <w:rFonts w:ascii="Times New Roman"/>
                <w:b w:val="false"/>
                <w:i w:val="false"/>
                <w:color w:val="000000"/>
                <w:sz w:val="20"/>
              </w:rPr>
              <w:t xml:space="preserve">
сайманы, жинақ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Үйінділерден </w:t>
            </w:r>
            <w:r>
              <w:br/>
            </w:r>
            <w:r>
              <w:rPr>
                <w:rFonts w:ascii="Times New Roman"/>
                <w:b w:val="false"/>
                <w:i w:val="false"/>
                <w:color w:val="000000"/>
                <w:sz w:val="20"/>
              </w:rPr>
              <w:t xml:space="preserve">
адамдарды іздеу </w:t>
            </w:r>
            <w:r>
              <w:br/>
            </w:r>
            <w:r>
              <w:rPr>
                <w:rFonts w:ascii="Times New Roman"/>
                <w:b w:val="false"/>
                <w:i w:val="false"/>
                <w:color w:val="000000"/>
                <w:sz w:val="20"/>
              </w:rPr>
              <w:t xml:space="preserve">
құралы, жинақ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Прожекторлар жинағы </w:t>
            </w:r>
            <w:r>
              <w:br/>
            </w:r>
            <w:r>
              <w:rPr>
                <w:rFonts w:ascii="Times New Roman"/>
                <w:b w:val="false"/>
                <w:i w:val="false"/>
                <w:color w:val="000000"/>
                <w:sz w:val="20"/>
              </w:rPr>
              <w:t xml:space="preserve">
бар жылжымалы </w:t>
            </w:r>
            <w:r>
              <w:br/>
            </w:r>
            <w:r>
              <w:rPr>
                <w:rFonts w:ascii="Times New Roman"/>
                <w:b w:val="false"/>
                <w:i w:val="false"/>
                <w:color w:val="000000"/>
                <w:sz w:val="20"/>
              </w:rPr>
              <w:t xml:space="preserve">
электр станциясы, </w:t>
            </w:r>
            <w:r>
              <w:br/>
            </w:r>
            <w:r>
              <w:rPr>
                <w:rFonts w:ascii="Times New Roman"/>
                <w:b w:val="false"/>
                <w:i w:val="false"/>
                <w:color w:val="000000"/>
                <w:sz w:val="20"/>
              </w:rPr>
              <w:t xml:space="preserve">
жинақ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Шахталық шырақтарды </w:t>
            </w:r>
            <w:r>
              <w:br/>
            </w:r>
            <w:r>
              <w:rPr>
                <w:rFonts w:ascii="Times New Roman"/>
                <w:b w:val="false"/>
                <w:i w:val="false"/>
                <w:color w:val="000000"/>
                <w:sz w:val="20"/>
              </w:rPr>
              <w:t xml:space="preserve">
автокөлік аккумуля- </w:t>
            </w:r>
            <w:r>
              <w:br/>
            </w:r>
            <w:r>
              <w:rPr>
                <w:rFonts w:ascii="Times New Roman"/>
                <w:b w:val="false"/>
                <w:i w:val="false"/>
                <w:color w:val="000000"/>
                <w:sz w:val="20"/>
              </w:rPr>
              <w:t xml:space="preserve">
торынан зарядтауға </w:t>
            </w:r>
            <w:r>
              <w:br/>
            </w:r>
            <w:r>
              <w:rPr>
                <w:rFonts w:ascii="Times New Roman"/>
                <w:b w:val="false"/>
                <w:i w:val="false"/>
                <w:color w:val="000000"/>
                <w:sz w:val="20"/>
              </w:rPr>
              <w:t xml:space="preserve">
арналған жинақы </w:t>
            </w:r>
            <w:r>
              <w:br/>
            </w:r>
            <w:r>
              <w:rPr>
                <w:rFonts w:ascii="Times New Roman"/>
                <w:b w:val="false"/>
                <w:i w:val="false"/>
                <w:color w:val="000000"/>
                <w:sz w:val="20"/>
              </w:rPr>
              <w:t xml:space="preserve">
зарядтау құрылғысы, </w:t>
            </w:r>
            <w:r>
              <w:br/>
            </w:r>
            <w:r>
              <w:rPr>
                <w:rFonts w:ascii="Times New Roman"/>
                <w:b w:val="false"/>
                <w:i w:val="false"/>
                <w:color w:val="000000"/>
                <w:sz w:val="20"/>
              </w:rPr>
              <w:t xml:space="preserve">
жинақ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Ықшам радиостанция, </w:t>
            </w:r>
            <w:r>
              <w:br/>
            </w:r>
            <w:r>
              <w:rPr>
                <w:rFonts w:ascii="Times New Roman"/>
                <w:b w:val="false"/>
                <w:i w:val="false"/>
                <w:color w:val="000000"/>
                <w:sz w:val="20"/>
              </w:rPr>
              <w:t xml:space="preserve">
жинақ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бұрғы, </w:t>
            </w:r>
            <w:r>
              <w:br/>
            </w:r>
            <w:r>
              <w:rPr>
                <w:rFonts w:ascii="Times New Roman"/>
                <w:b w:val="false"/>
                <w:i w:val="false"/>
                <w:color w:val="000000"/>
                <w:sz w:val="20"/>
              </w:rPr>
              <w:t xml:space="preserve">
жинақ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w:t>
            </w:r>
            <w:r>
              <w:br/>
            </w:r>
            <w:r>
              <w:rPr>
                <w:rFonts w:ascii="Times New Roman"/>
                <w:b w:val="false"/>
                <w:i w:val="false"/>
                <w:color w:val="000000"/>
                <w:sz w:val="20"/>
              </w:rPr>
              <w:t xml:space="preserve">
гидравликалық </w:t>
            </w:r>
            <w:r>
              <w:br/>
            </w:r>
            <w:r>
              <w:rPr>
                <w:rFonts w:ascii="Times New Roman"/>
                <w:b w:val="false"/>
                <w:i w:val="false"/>
                <w:color w:val="000000"/>
                <w:sz w:val="20"/>
              </w:rPr>
              <w:t xml:space="preserve">
құрал, жинақ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64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Құтқару тетігі, дана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Қашықтықтан іске </w:t>
            </w:r>
            <w:r>
              <w:br/>
            </w:r>
            <w:r>
              <w:rPr>
                <w:rFonts w:ascii="Times New Roman"/>
                <w:b w:val="false"/>
                <w:i w:val="false"/>
                <w:color w:val="000000"/>
                <w:sz w:val="20"/>
              </w:rPr>
              <w:t xml:space="preserve">
қосылатын домкраттар </w:t>
            </w:r>
            <w:r>
              <w:br/>
            </w:r>
            <w:r>
              <w:rPr>
                <w:rFonts w:ascii="Times New Roman"/>
                <w:b w:val="false"/>
                <w:i w:val="false"/>
                <w:color w:val="000000"/>
                <w:sz w:val="20"/>
              </w:rPr>
              <w:t xml:space="preserve">
жиынтығы, жинақ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3953"/>
        <w:gridCol w:w="1833"/>
        <w:gridCol w:w="1933"/>
        <w:gridCol w:w="1833"/>
        <w:gridCol w:w="2013"/>
      </w:tblGrid>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"Дружба", "Урал", </w:t>
            </w:r>
            <w:r>
              <w:br/>
            </w:r>
            <w:r>
              <w:rPr>
                <w:rFonts w:ascii="Times New Roman"/>
                <w:b w:val="false"/>
                <w:i w:val="false"/>
                <w:color w:val="000000"/>
                <w:sz w:val="20"/>
              </w:rPr>
              <w:t xml:space="preserve">
"Тайга-245" </w:t>
            </w:r>
            <w:r>
              <w:br/>
            </w:r>
            <w:r>
              <w:rPr>
                <w:rFonts w:ascii="Times New Roman"/>
                <w:b w:val="false"/>
                <w:i w:val="false"/>
                <w:color w:val="000000"/>
                <w:sz w:val="20"/>
              </w:rPr>
              <w:t xml:space="preserve">
түріндегі бензин </w:t>
            </w:r>
            <w:r>
              <w:br/>
            </w:r>
            <w:r>
              <w:rPr>
                <w:rFonts w:ascii="Times New Roman"/>
                <w:b w:val="false"/>
                <w:i w:val="false"/>
                <w:color w:val="000000"/>
                <w:sz w:val="20"/>
              </w:rPr>
              <w:t xml:space="preserve">
арасы, жинақ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Құтқарушы жүкшығыр </w:t>
            </w:r>
            <w:r>
              <w:br/>
            </w:r>
            <w:r>
              <w:rPr>
                <w:rFonts w:ascii="Times New Roman"/>
                <w:b w:val="false"/>
                <w:i w:val="false"/>
                <w:color w:val="000000"/>
                <w:sz w:val="20"/>
              </w:rPr>
              <w:t xml:space="preserve">
(арқан ұзындығы 100 </w:t>
            </w:r>
            <w:r>
              <w:br/>
            </w:r>
            <w:r>
              <w:rPr>
                <w:rFonts w:ascii="Times New Roman"/>
                <w:b w:val="false"/>
                <w:i w:val="false"/>
                <w:color w:val="000000"/>
                <w:sz w:val="20"/>
              </w:rPr>
              <w:t xml:space="preserve">
м)»"УГЛ-1", жинақ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"МП-800" түріндегі </w:t>
            </w:r>
            <w:r>
              <w:br/>
            </w:r>
            <w:r>
              <w:rPr>
                <w:rFonts w:ascii="Times New Roman"/>
                <w:b w:val="false"/>
                <w:i w:val="false"/>
                <w:color w:val="000000"/>
                <w:sz w:val="20"/>
              </w:rPr>
              <w:t xml:space="preserve">
мотопомпа, "Д-51" </w:t>
            </w:r>
            <w:r>
              <w:br/>
            </w:r>
            <w:r>
              <w:rPr>
                <w:rFonts w:ascii="Times New Roman"/>
                <w:b w:val="false"/>
                <w:i w:val="false"/>
                <w:color w:val="000000"/>
                <w:sz w:val="20"/>
              </w:rPr>
              <w:t xml:space="preserve">
түріндегі өрт </w:t>
            </w:r>
            <w:r>
              <w:br/>
            </w:r>
            <w:r>
              <w:rPr>
                <w:rFonts w:ascii="Times New Roman"/>
                <w:b w:val="false"/>
                <w:i w:val="false"/>
                <w:color w:val="000000"/>
                <w:sz w:val="20"/>
              </w:rPr>
              <w:t xml:space="preserve">
сөндіру жеңдері мм, </w:t>
            </w:r>
            <w:r>
              <w:br/>
            </w:r>
            <w:r>
              <w:rPr>
                <w:rFonts w:ascii="Times New Roman"/>
                <w:b w:val="false"/>
                <w:i w:val="false"/>
                <w:color w:val="000000"/>
                <w:sz w:val="20"/>
              </w:rPr>
              <w:t xml:space="preserve">
20 м 3 орам, өрт сөндіру оқпаны, </w:t>
            </w:r>
            <w:r>
              <w:br/>
            </w:r>
            <w:r>
              <w:rPr>
                <w:rFonts w:ascii="Times New Roman"/>
                <w:b w:val="false"/>
                <w:i w:val="false"/>
                <w:color w:val="000000"/>
                <w:sz w:val="20"/>
              </w:rPr>
              <w:t xml:space="preserve">
жинақ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Көтергіш </w:t>
            </w:r>
            <w:r>
              <w:br/>
            </w:r>
            <w:r>
              <w:rPr>
                <w:rFonts w:ascii="Times New Roman"/>
                <w:b w:val="false"/>
                <w:i w:val="false"/>
                <w:color w:val="000000"/>
                <w:sz w:val="20"/>
              </w:rPr>
              <w:t xml:space="preserve">
пневможастықтар, </w:t>
            </w:r>
            <w:r>
              <w:br/>
            </w:r>
            <w:r>
              <w:rPr>
                <w:rFonts w:ascii="Times New Roman"/>
                <w:b w:val="false"/>
                <w:i w:val="false"/>
                <w:color w:val="000000"/>
                <w:sz w:val="20"/>
              </w:rPr>
              <w:t xml:space="preserve">
жинақ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Электрлік </w:t>
            </w:r>
            <w:r>
              <w:br/>
            </w:r>
            <w:r>
              <w:rPr>
                <w:rFonts w:ascii="Times New Roman"/>
                <w:b w:val="false"/>
                <w:i w:val="false"/>
                <w:color w:val="000000"/>
                <w:sz w:val="20"/>
              </w:rPr>
              <w:t xml:space="preserve">
дәнекерлеу </w:t>
            </w:r>
            <w:r>
              <w:br/>
            </w:r>
            <w:r>
              <w:rPr>
                <w:rFonts w:ascii="Times New Roman"/>
                <w:b w:val="false"/>
                <w:i w:val="false"/>
                <w:color w:val="000000"/>
                <w:sz w:val="20"/>
              </w:rPr>
              <w:t xml:space="preserve">
құрылғысы, жинақ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Сықпалы оттекті </w:t>
            </w:r>
            <w:r>
              <w:br/>
            </w:r>
            <w:r>
              <w:rPr>
                <w:rFonts w:ascii="Times New Roman"/>
                <w:b w:val="false"/>
                <w:i w:val="false"/>
                <w:color w:val="000000"/>
                <w:sz w:val="20"/>
              </w:rPr>
              <w:t xml:space="preserve">
компрессор, дана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Жеңіл қорытпалардан </w:t>
            </w:r>
            <w:r>
              <w:br/>
            </w:r>
            <w:r>
              <w:rPr>
                <w:rFonts w:ascii="Times New Roman"/>
                <w:b w:val="false"/>
                <w:i w:val="false"/>
                <w:color w:val="000000"/>
                <w:sz w:val="20"/>
              </w:rPr>
              <w:t xml:space="preserve">
жасалған жылжымалы </w:t>
            </w:r>
            <w:r>
              <w:br/>
            </w:r>
            <w:r>
              <w:rPr>
                <w:rFonts w:ascii="Times New Roman"/>
                <w:b w:val="false"/>
                <w:i w:val="false"/>
                <w:color w:val="000000"/>
                <w:sz w:val="20"/>
              </w:rPr>
              <w:t xml:space="preserve">
ажыратылмалы саты, </w:t>
            </w:r>
            <w:r>
              <w:br/>
            </w:r>
            <w:r>
              <w:rPr>
                <w:rFonts w:ascii="Times New Roman"/>
                <w:b w:val="false"/>
                <w:i w:val="false"/>
                <w:color w:val="000000"/>
                <w:sz w:val="20"/>
              </w:rPr>
              <w:t xml:space="preserve">
дана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"Химиялық әк </w:t>
            </w:r>
            <w:r>
              <w:br/>
            </w:r>
            <w:r>
              <w:rPr>
                <w:rFonts w:ascii="Times New Roman"/>
                <w:b w:val="false"/>
                <w:i w:val="false"/>
                <w:color w:val="000000"/>
                <w:sz w:val="20"/>
              </w:rPr>
              <w:t xml:space="preserve">
жұтқыш" түріндегі </w:t>
            </w:r>
            <w:r>
              <w:br/>
            </w:r>
            <w:r>
              <w:rPr>
                <w:rFonts w:ascii="Times New Roman"/>
                <w:b w:val="false"/>
                <w:i w:val="false"/>
                <w:color w:val="000000"/>
                <w:sz w:val="20"/>
              </w:rPr>
              <w:t xml:space="preserve">
химиялық әк жұтқыш, </w:t>
            </w:r>
            <w:r>
              <w:br/>
            </w:r>
            <w:r>
              <w:rPr>
                <w:rFonts w:ascii="Times New Roman"/>
                <w:b w:val="false"/>
                <w:i w:val="false"/>
                <w:color w:val="000000"/>
                <w:sz w:val="20"/>
              </w:rPr>
              <w:t xml:space="preserve">
кг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Сыйымдылығы 40 л </w:t>
            </w:r>
            <w:r>
              <w:br/>
            </w:r>
            <w:r>
              <w:rPr>
                <w:rFonts w:ascii="Times New Roman"/>
                <w:b w:val="false"/>
                <w:i w:val="false"/>
                <w:color w:val="000000"/>
                <w:sz w:val="20"/>
              </w:rPr>
              <w:t xml:space="preserve">
баллондардағы </w:t>
            </w:r>
            <w:r>
              <w:br/>
            </w:r>
            <w:r>
              <w:rPr>
                <w:rFonts w:ascii="Times New Roman"/>
                <w:b w:val="false"/>
                <w:i w:val="false"/>
                <w:color w:val="000000"/>
                <w:sz w:val="20"/>
              </w:rPr>
              <w:t xml:space="preserve">
медициналық оттегі, </w:t>
            </w:r>
            <w:r>
              <w:br/>
            </w:r>
            <w:r>
              <w:rPr>
                <w:rFonts w:ascii="Times New Roman"/>
                <w:b w:val="false"/>
                <w:i w:val="false"/>
                <w:color w:val="000000"/>
                <w:sz w:val="20"/>
              </w:rPr>
              <w:t xml:space="preserve">
дана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148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Жанар-жағар май </w:t>
            </w:r>
            <w:r>
              <w:br/>
            </w:r>
            <w:r>
              <w:rPr>
                <w:rFonts w:ascii="Times New Roman"/>
                <w:b w:val="false"/>
                <w:i w:val="false"/>
                <w:color w:val="000000"/>
                <w:sz w:val="20"/>
              </w:rPr>
              <w:t xml:space="preserve">
материалдарын </w:t>
            </w:r>
            <w:r>
              <w:br/>
            </w:r>
            <w:r>
              <w:rPr>
                <w:rFonts w:ascii="Times New Roman"/>
                <w:b w:val="false"/>
                <w:i w:val="false"/>
                <w:color w:val="000000"/>
                <w:sz w:val="20"/>
              </w:rPr>
              <w:t xml:space="preserve">
тасымалдауға және </w:t>
            </w:r>
            <w:r>
              <w:br/>
            </w:r>
            <w:r>
              <w:rPr>
                <w:rFonts w:ascii="Times New Roman"/>
                <w:b w:val="false"/>
                <w:i w:val="false"/>
                <w:color w:val="000000"/>
                <w:sz w:val="20"/>
              </w:rPr>
              <w:t xml:space="preserve">
сақтауға арналған </w:t>
            </w:r>
            <w:r>
              <w:br/>
            </w:r>
            <w:r>
              <w:rPr>
                <w:rFonts w:ascii="Times New Roman"/>
                <w:b w:val="false"/>
                <w:i w:val="false"/>
                <w:color w:val="000000"/>
                <w:sz w:val="20"/>
              </w:rPr>
              <w:t xml:space="preserve">
канистрлер, дана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Ауыз су тасымалдау- </w:t>
            </w:r>
            <w:r>
              <w:br/>
            </w:r>
            <w:r>
              <w:rPr>
                <w:rFonts w:ascii="Times New Roman"/>
                <w:b w:val="false"/>
                <w:i w:val="false"/>
                <w:color w:val="000000"/>
                <w:sz w:val="20"/>
              </w:rPr>
              <w:t xml:space="preserve">
ға және сақтауға </w:t>
            </w:r>
            <w:r>
              <w:br/>
            </w:r>
            <w:r>
              <w:rPr>
                <w:rFonts w:ascii="Times New Roman"/>
                <w:b w:val="false"/>
                <w:i w:val="false"/>
                <w:color w:val="000000"/>
                <w:sz w:val="20"/>
              </w:rPr>
              <w:t xml:space="preserve">
арналған сыйымды- </w:t>
            </w:r>
            <w:r>
              <w:br/>
            </w:r>
            <w:r>
              <w:rPr>
                <w:rFonts w:ascii="Times New Roman"/>
                <w:b w:val="false"/>
                <w:i w:val="false"/>
                <w:color w:val="000000"/>
                <w:sz w:val="20"/>
              </w:rPr>
              <w:t xml:space="preserve">
лықтар, 200 л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Бензинді </w:t>
            </w:r>
            <w:r>
              <w:br/>
            </w:r>
            <w:r>
              <w:rPr>
                <w:rFonts w:ascii="Times New Roman"/>
                <w:b w:val="false"/>
                <w:i w:val="false"/>
                <w:color w:val="000000"/>
                <w:sz w:val="20"/>
              </w:rPr>
              <w:t xml:space="preserve">
дәнекерлеуші шам, </w:t>
            </w:r>
            <w:r>
              <w:br/>
            </w:r>
            <w:r>
              <w:rPr>
                <w:rFonts w:ascii="Times New Roman"/>
                <w:b w:val="false"/>
                <w:i w:val="false"/>
                <w:color w:val="000000"/>
                <w:sz w:val="20"/>
              </w:rPr>
              <w:t xml:space="preserve">
дана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Ыдыстар жиынтығы </w:t>
            </w:r>
            <w:r>
              <w:br/>
            </w:r>
            <w:r>
              <w:rPr>
                <w:rFonts w:ascii="Times New Roman"/>
                <w:b w:val="false"/>
                <w:i w:val="false"/>
                <w:color w:val="000000"/>
                <w:sz w:val="20"/>
              </w:rPr>
              <w:t xml:space="preserve">
бар жылжымалы ас </w:t>
            </w:r>
            <w:r>
              <w:br/>
            </w:r>
            <w:r>
              <w:rPr>
                <w:rFonts w:ascii="Times New Roman"/>
                <w:b w:val="false"/>
                <w:i w:val="false"/>
                <w:color w:val="000000"/>
                <w:sz w:val="20"/>
              </w:rPr>
              <w:t xml:space="preserve">
үй, жинақ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Сыйымдылығы 2 л </w:t>
            </w:r>
            <w:r>
              <w:br/>
            </w:r>
            <w:r>
              <w:rPr>
                <w:rFonts w:ascii="Times New Roman"/>
                <w:b w:val="false"/>
                <w:i w:val="false"/>
                <w:color w:val="000000"/>
                <w:sz w:val="20"/>
              </w:rPr>
              <w:t xml:space="preserve">
оттегі баллоны, </w:t>
            </w:r>
            <w:r>
              <w:br/>
            </w:r>
            <w:r>
              <w:rPr>
                <w:rFonts w:ascii="Times New Roman"/>
                <w:b w:val="false"/>
                <w:i w:val="false"/>
                <w:color w:val="000000"/>
                <w:sz w:val="20"/>
              </w:rPr>
              <w:t xml:space="preserve">
дана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Регенеративті </w:t>
            </w:r>
            <w:r>
              <w:br/>
            </w:r>
            <w:r>
              <w:rPr>
                <w:rFonts w:ascii="Times New Roman"/>
                <w:b w:val="false"/>
                <w:i w:val="false"/>
                <w:color w:val="000000"/>
                <w:sz w:val="20"/>
              </w:rPr>
              <w:t xml:space="preserve">
патрон, дана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Қысқы және жазғы </w:t>
            </w:r>
            <w:r>
              <w:br/>
            </w:r>
            <w:r>
              <w:rPr>
                <w:rFonts w:ascii="Times New Roman"/>
                <w:b w:val="false"/>
                <w:i w:val="false"/>
                <w:color w:val="000000"/>
                <w:sz w:val="20"/>
              </w:rPr>
              <w:t xml:space="preserve">
арнайы киімдер </w:t>
            </w:r>
            <w:r>
              <w:br/>
            </w:r>
            <w:r>
              <w:rPr>
                <w:rFonts w:ascii="Times New Roman"/>
                <w:b w:val="false"/>
                <w:i w:val="false"/>
                <w:color w:val="000000"/>
                <w:sz w:val="20"/>
              </w:rPr>
              <w:t xml:space="preserve">
жинағы, жинақ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Жылудан сақтау </w:t>
            </w:r>
            <w:r>
              <w:br/>
            </w:r>
            <w:r>
              <w:rPr>
                <w:rFonts w:ascii="Times New Roman"/>
                <w:b w:val="false"/>
                <w:i w:val="false"/>
                <w:color w:val="000000"/>
                <w:sz w:val="20"/>
              </w:rPr>
              <w:t xml:space="preserve">
және жылу </w:t>
            </w:r>
            <w:r>
              <w:br/>
            </w:r>
            <w:r>
              <w:rPr>
                <w:rFonts w:ascii="Times New Roman"/>
                <w:b w:val="false"/>
                <w:i w:val="false"/>
                <w:color w:val="000000"/>
                <w:sz w:val="20"/>
              </w:rPr>
              <w:t xml:space="preserve">
шағылдырғыш костюм, </w:t>
            </w:r>
            <w:r>
              <w:br/>
            </w:r>
            <w:r>
              <w:rPr>
                <w:rFonts w:ascii="Times New Roman"/>
                <w:b w:val="false"/>
                <w:i w:val="false"/>
                <w:color w:val="000000"/>
                <w:sz w:val="20"/>
              </w:rPr>
              <w:t xml:space="preserve">
жинақ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орындық күрке, </w:t>
            </w:r>
            <w:r>
              <w:br/>
            </w:r>
            <w:r>
              <w:rPr>
                <w:rFonts w:ascii="Times New Roman"/>
                <w:b w:val="false"/>
                <w:i w:val="false"/>
                <w:color w:val="000000"/>
                <w:sz w:val="20"/>
              </w:rPr>
              <w:t xml:space="preserve">
жинақ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Ұйықтайтын қапшық, </w:t>
            </w:r>
            <w:r>
              <w:br/>
            </w:r>
            <w:r>
              <w:rPr>
                <w:rFonts w:ascii="Times New Roman"/>
                <w:b w:val="false"/>
                <w:i w:val="false"/>
                <w:color w:val="000000"/>
                <w:sz w:val="20"/>
              </w:rPr>
              <w:t xml:space="preserve">
дана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Дербес шахталық </w:t>
            </w:r>
            <w:r>
              <w:br/>
            </w:r>
            <w:r>
              <w:rPr>
                <w:rFonts w:ascii="Times New Roman"/>
                <w:b w:val="false"/>
                <w:i w:val="false"/>
                <w:color w:val="000000"/>
                <w:sz w:val="20"/>
              </w:rPr>
              <w:t xml:space="preserve">
шам, дана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Сыйымдылығы 60 л </w:t>
            </w:r>
            <w:r>
              <w:br/>
            </w:r>
            <w:r>
              <w:rPr>
                <w:rFonts w:ascii="Times New Roman"/>
                <w:b w:val="false"/>
                <w:i w:val="false"/>
                <w:color w:val="000000"/>
                <w:sz w:val="20"/>
              </w:rPr>
              <w:t xml:space="preserve">
геологиялық </w:t>
            </w:r>
            <w:r>
              <w:br/>
            </w:r>
            <w:r>
              <w:rPr>
                <w:rFonts w:ascii="Times New Roman"/>
                <w:b w:val="false"/>
                <w:i w:val="false"/>
                <w:color w:val="000000"/>
                <w:sz w:val="20"/>
              </w:rPr>
              <w:t xml:space="preserve">
рюкзак, дана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Құтқару жилеті, </w:t>
            </w:r>
            <w:r>
              <w:br/>
            </w:r>
            <w:r>
              <w:rPr>
                <w:rFonts w:ascii="Times New Roman"/>
                <w:b w:val="false"/>
                <w:i w:val="false"/>
                <w:color w:val="000000"/>
                <w:sz w:val="20"/>
              </w:rPr>
              <w:t xml:space="preserve">
дана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bookmarkStart w:name="z13" w:id="11"/>
    <w:p>
      <w:pPr>
        <w:spacing w:after="0"/>
        <w:ind w:left="0"/>
        <w:jc w:val="left"/>
      </w:pPr>
      <w:r>
        <w:rPr>
          <w:rFonts w:ascii="Times New Roman"/>
          <w:b/>
          <w:i w:val="false"/>
          <w:color w:val="000000"/>
        </w:rPr>
        <w:t xml:space="preserve"> 
Жабдықтармен қамтамасыз етудің N 1.4 нормасы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8113"/>
        <w:gridCol w:w="3733"/>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Көмір кәсіпорнына арналған атау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адамға қажетті заттар саны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Арнайы киім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Костюм (мақта матасынан жасалған), жинақ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Шахтер костюмы, жинақ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киім, жинақ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Пластмассадан жасалған каска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Қолғап, пар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Сүлгі, дана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Кеудеше, дана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 шалбар, жинақ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Шұлғау (мақтадан жасалған)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бәтеңкесі (кирза етік)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Резеңке етік, пар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Пима, пар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киімнің ішінен киетін жылы киім, </w:t>
            </w:r>
            <w:r>
              <w:br/>
            </w:r>
            <w:r>
              <w:rPr>
                <w:rFonts w:ascii="Times New Roman"/>
                <w:b w:val="false"/>
                <w:i w:val="false"/>
                <w:color w:val="000000"/>
                <w:sz w:val="20"/>
              </w:rPr>
              <w:t xml:space="preserve">
дана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Құтқарушының жазғы комбинезоны, жинақ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Кұтқарушының қысқы комбинезоны, жинақ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Құтқарушының маусымдық курткасы, </w:t>
            </w:r>
            <w:r>
              <w:br/>
            </w:r>
            <w:r>
              <w:rPr>
                <w:rFonts w:ascii="Times New Roman"/>
                <w:b w:val="false"/>
                <w:i w:val="false"/>
                <w:color w:val="000000"/>
                <w:sz w:val="20"/>
              </w:rPr>
              <w:t xml:space="preserve">
шалбары, жинақ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Киім-кешек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Қысқы пальто, дана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Нысанды плащ, дана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Қысқы костюм, дана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Жазғы костюм, дана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Ерлер жейдесі, дана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киім, дана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 орамал, дана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Галстук, дана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Фуражка-берет, дана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Қолғап, пар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Бәтеңке, пар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Туфли, пар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bl>
    <w:bookmarkStart w:name="z14" w:id="12"/>
    <w:p>
      <w:pPr>
        <w:spacing w:after="0"/>
        <w:ind w:left="0"/>
        <w:jc w:val="left"/>
      </w:pPr>
      <w:r>
        <w:rPr>
          <w:rFonts w:ascii="Times New Roman"/>
          <w:b/>
          <w:i w:val="false"/>
          <w:color w:val="000000"/>
        </w:rPr>
        <w:t xml:space="preserve"> 
Жабдықтармен қамтамасыз етудің N 1.4.1 нормасы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8053"/>
        <w:gridCol w:w="3713"/>
      </w:tblGrid>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Тау-кен кәсіпорнына арналған атау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адамға қажетті заттар саны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Киім-кешек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Жарық шағылдырғыш жолағы бар комбинезон, </w:t>
            </w:r>
            <w:r>
              <w:br/>
            </w:r>
            <w:r>
              <w:rPr>
                <w:rFonts w:ascii="Times New Roman"/>
                <w:b w:val="false"/>
                <w:i w:val="false"/>
                <w:color w:val="000000"/>
                <w:sz w:val="20"/>
              </w:rPr>
              <w:t xml:space="preserve">
дана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 ішкі киім, дана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Брезент қолғап, пар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Шұлғау, пар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Тозаңнан қорғау демалғышы, дана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Каска, дана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Сүлгі, дана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Аяқ киім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Резеңке етік, пар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Кирза бәтеңкесі, пар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Асты резеңкелі пима, пар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Жылы киімдер 
</w:t>
            </w:r>
          </w:p>
        </w:tc>
      </w:tr>
      <w:tr>
        <w:trPr>
          <w:trHeight w:val="6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киімнің астына киетін мақтадан </w:t>
            </w:r>
            <w:r>
              <w:br/>
            </w:r>
            <w:r>
              <w:rPr>
                <w:rFonts w:ascii="Times New Roman"/>
                <w:b w:val="false"/>
                <w:i w:val="false"/>
                <w:color w:val="000000"/>
                <w:sz w:val="20"/>
              </w:rPr>
              <w:t xml:space="preserve">
жасалған киім, дана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 куртка, дана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Бауы бар жылы комбинезон, дана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 қолғап, пар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Арнайы киім-кешек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Резеңке костюм, дана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шағылдырғыш (жылудан қорғау) </w:t>
            </w:r>
            <w:r>
              <w:br/>
            </w:r>
            <w:r>
              <w:rPr>
                <w:rFonts w:ascii="Times New Roman"/>
                <w:b w:val="false"/>
                <w:i w:val="false"/>
                <w:color w:val="000000"/>
                <w:sz w:val="20"/>
              </w:rPr>
              <w:t xml:space="preserve">
костюм, жинақ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bl>
    <w:bookmarkStart w:name="z15" w:id="13"/>
    <w:p>
      <w:pPr>
        <w:spacing w:after="0"/>
        <w:ind w:left="0"/>
        <w:jc w:val="left"/>
      </w:pPr>
      <w:r>
        <w:rPr>
          <w:rFonts w:ascii="Times New Roman"/>
          <w:b/>
          <w:i w:val="false"/>
          <w:color w:val="000000"/>
        </w:rPr>
        <w:t xml:space="preserve"> 
Кәсіби атқыламаға қарсы құрамаларды қамтамасыз етудің </w:t>
      </w:r>
      <w:r>
        <w:br/>
      </w:r>
      <w:r>
        <w:rPr>
          <w:rFonts w:ascii="Times New Roman"/>
          <w:b/>
          <w:i w:val="false"/>
          <w:color w:val="000000"/>
        </w:rPr>
        <w:t xml:space="preserve">
N 2 нормасы </w:t>
      </w:r>
      <w:r>
        <w:br/>
      </w:r>
      <w:r>
        <w:rPr>
          <w:rFonts w:ascii="Times New Roman"/>
          <w:b/>
          <w:i w:val="false"/>
          <w:color w:val="000000"/>
        </w:rPr>
        <w:t xml:space="preserve">
Арнайы техникамен, оның ішінде құрал-саймандармен </w:t>
      </w:r>
      <w:r>
        <w:br/>
      </w:r>
      <w:r>
        <w:rPr>
          <w:rFonts w:ascii="Times New Roman"/>
          <w:b/>
          <w:i w:val="false"/>
          <w:color w:val="000000"/>
        </w:rPr>
        <w:t xml:space="preserve">
және материалдармен жабдықтаудың N 2.1 нормасы </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3433"/>
        <w:gridCol w:w="1593"/>
        <w:gridCol w:w="1593"/>
        <w:gridCol w:w="1693"/>
        <w:gridCol w:w="1633"/>
        <w:gridCol w:w="1653"/>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Құрамаға қажетті заттардың саны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Атырау </w:t>
            </w:r>
            <w:r>
              <w:br/>
            </w:r>
            <w:r>
              <w:rPr>
                <w:rFonts w:ascii="Times New Roman"/>
                <w:b/>
                <w:i w:val="false"/>
                <w:color w:val="000000"/>
                <w:sz w:val="20"/>
              </w:rPr>
              <w:t>
филиалы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Ақтөбе </w:t>
            </w:r>
            <w:r>
              <w:br/>
            </w:r>
            <w:r>
              <w:rPr>
                <w:rFonts w:ascii="Times New Roman"/>
                <w:b/>
                <w:i w:val="false"/>
                <w:color w:val="000000"/>
                <w:sz w:val="20"/>
              </w:rPr>
              <w:t>
филиалы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Батыс </w:t>
            </w:r>
            <w:r>
              <w:br/>
            </w:r>
            <w:r>
              <w:rPr>
                <w:rFonts w:ascii="Times New Roman"/>
                <w:b/>
                <w:i w:val="false"/>
                <w:color w:val="000000"/>
                <w:sz w:val="20"/>
              </w:rPr>
              <w:t xml:space="preserve">
Қазақ- </w:t>
            </w:r>
            <w:r>
              <w:br/>
            </w:r>
            <w:r>
              <w:rPr>
                <w:rFonts w:ascii="Times New Roman"/>
                <w:b/>
                <w:i w:val="false"/>
                <w:color w:val="000000"/>
                <w:sz w:val="20"/>
              </w:rPr>
              <w:t xml:space="preserve">
стан </w:t>
            </w:r>
            <w:r>
              <w:br/>
            </w:r>
            <w:r>
              <w:rPr>
                <w:rFonts w:ascii="Times New Roman"/>
                <w:b/>
                <w:i w:val="false"/>
                <w:color w:val="000000"/>
                <w:sz w:val="20"/>
              </w:rPr>
              <w:t>
филиалы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Қызыл- </w:t>
            </w:r>
            <w:r>
              <w:br/>
            </w:r>
            <w:r>
              <w:rPr>
                <w:rFonts w:ascii="Times New Roman"/>
                <w:b/>
                <w:i w:val="false"/>
                <w:color w:val="000000"/>
                <w:sz w:val="20"/>
              </w:rPr>
              <w:t xml:space="preserve">
орда </w:t>
            </w:r>
            <w:r>
              <w:br/>
            </w:r>
            <w:r>
              <w:rPr>
                <w:rFonts w:ascii="Times New Roman"/>
                <w:b/>
                <w:i w:val="false"/>
                <w:color w:val="000000"/>
                <w:sz w:val="20"/>
              </w:rPr>
              <w:t>
филиалы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Маңғыс- </w:t>
            </w:r>
            <w:r>
              <w:br/>
            </w:r>
            <w:r>
              <w:rPr>
                <w:rFonts w:ascii="Times New Roman"/>
                <w:b/>
                <w:i w:val="false"/>
                <w:color w:val="000000"/>
                <w:sz w:val="20"/>
              </w:rPr>
              <w:t xml:space="preserve">
тау </w:t>
            </w:r>
            <w:r>
              <w:br/>
            </w:r>
            <w:r>
              <w:rPr>
                <w:rFonts w:ascii="Times New Roman"/>
                <w:b/>
                <w:i w:val="false"/>
                <w:color w:val="000000"/>
                <w:sz w:val="20"/>
              </w:rPr>
              <w:t>
филиалы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Адамдарды </w:t>
            </w:r>
            <w:r>
              <w:br/>
            </w:r>
            <w:r>
              <w:rPr>
                <w:rFonts w:ascii="Times New Roman"/>
                <w:b w:val="false"/>
                <w:i w:val="false"/>
                <w:color w:val="000000"/>
                <w:sz w:val="20"/>
              </w:rPr>
              <w:t xml:space="preserve">
таситын жедел </w:t>
            </w:r>
            <w:r>
              <w:br/>
            </w:r>
            <w:r>
              <w:rPr>
                <w:rFonts w:ascii="Times New Roman"/>
                <w:b w:val="false"/>
                <w:i w:val="false"/>
                <w:color w:val="000000"/>
                <w:sz w:val="20"/>
              </w:rPr>
              <w:t xml:space="preserve">
машина, бірлік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w:t>
            </w:r>
            <w:r>
              <w:br/>
            </w:r>
            <w:r>
              <w:rPr>
                <w:rFonts w:ascii="Times New Roman"/>
                <w:b w:val="false"/>
                <w:i w:val="false"/>
                <w:color w:val="000000"/>
                <w:sz w:val="20"/>
              </w:rPr>
              <w:t xml:space="preserve">
өтімділікті жүк </w:t>
            </w:r>
            <w:r>
              <w:br/>
            </w:r>
            <w:r>
              <w:rPr>
                <w:rFonts w:ascii="Times New Roman"/>
                <w:b w:val="false"/>
                <w:i w:val="false"/>
                <w:color w:val="000000"/>
                <w:sz w:val="20"/>
              </w:rPr>
              <w:t xml:space="preserve">
автокөлігі, </w:t>
            </w:r>
            <w:r>
              <w:br/>
            </w:r>
            <w:r>
              <w:rPr>
                <w:rFonts w:ascii="Times New Roman"/>
                <w:b w:val="false"/>
                <w:i w:val="false"/>
                <w:color w:val="000000"/>
                <w:sz w:val="20"/>
              </w:rPr>
              <w:t xml:space="preserve">
бірлік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bl>
    <w:bookmarkStart w:name="z16" w:id="14"/>
    <w:p>
      <w:pPr>
        <w:spacing w:after="0"/>
        <w:ind w:left="0"/>
        <w:jc w:val="left"/>
      </w:pPr>
      <w:r>
        <w:rPr>
          <w:rFonts w:ascii="Times New Roman"/>
          <w:b/>
          <w:i w:val="false"/>
          <w:color w:val="000000"/>
        </w:rPr>
        <w:t xml:space="preserve"> 
Жабдықтармен, оның ішінде құрал-саймандармен және </w:t>
      </w:r>
      <w:r>
        <w:br/>
      </w:r>
      <w:r>
        <w:rPr>
          <w:rFonts w:ascii="Times New Roman"/>
          <w:b/>
          <w:i w:val="false"/>
          <w:color w:val="000000"/>
        </w:rPr>
        <w:t xml:space="preserve">
материалдармен қамтамасыз етудің N 2.2 нормасы </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3653"/>
        <w:gridCol w:w="1633"/>
        <w:gridCol w:w="1633"/>
        <w:gridCol w:w="1633"/>
        <w:gridCol w:w="1633"/>
        <w:gridCol w:w="1633"/>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Құрамаға қажетті заттардың саны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Атырау </w:t>
            </w:r>
            <w:r>
              <w:br/>
            </w:r>
            <w:r>
              <w:rPr>
                <w:rFonts w:ascii="Times New Roman"/>
                <w:b/>
                <w:i w:val="false"/>
                <w:color w:val="000000"/>
                <w:sz w:val="20"/>
              </w:rPr>
              <w:t>
филиалы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Ақтөбе </w:t>
            </w:r>
            <w:r>
              <w:br/>
            </w:r>
            <w:r>
              <w:rPr>
                <w:rFonts w:ascii="Times New Roman"/>
                <w:b/>
                <w:i w:val="false"/>
                <w:color w:val="000000"/>
                <w:sz w:val="20"/>
              </w:rPr>
              <w:t>
филиалы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Маңғыс- </w:t>
            </w:r>
            <w:r>
              <w:br/>
            </w:r>
            <w:r>
              <w:rPr>
                <w:rFonts w:ascii="Times New Roman"/>
                <w:b/>
                <w:i w:val="false"/>
                <w:color w:val="000000"/>
                <w:sz w:val="20"/>
              </w:rPr>
              <w:t xml:space="preserve">
тау </w:t>
            </w:r>
            <w:r>
              <w:br/>
            </w:r>
            <w:r>
              <w:rPr>
                <w:rFonts w:ascii="Times New Roman"/>
                <w:b/>
                <w:i w:val="false"/>
                <w:color w:val="000000"/>
                <w:sz w:val="20"/>
              </w:rPr>
              <w:t>
филиалы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Батыс </w:t>
            </w:r>
            <w:r>
              <w:br/>
            </w:r>
            <w:r>
              <w:rPr>
                <w:rFonts w:ascii="Times New Roman"/>
                <w:b/>
                <w:i w:val="false"/>
                <w:color w:val="000000"/>
                <w:sz w:val="20"/>
              </w:rPr>
              <w:t xml:space="preserve">
Қазақ- </w:t>
            </w:r>
            <w:r>
              <w:br/>
            </w:r>
            <w:r>
              <w:rPr>
                <w:rFonts w:ascii="Times New Roman"/>
                <w:b/>
                <w:i w:val="false"/>
                <w:color w:val="000000"/>
                <w:sz w:val="20"/>
              </w:rPr>
              <w:t xml:space="preserve">
стан </w:t>
            </w:r>
            <w:r>
              <w:br/>
            </w:r>
            <w:r>
              <w:rPr>
                <w:rFonts w:ascii="Times New Roman"/>
                <w:b/>
                <w:i w:val="false"/>
                <w:color w:val="000000"/>
                <w:sz w:val="20"/>
              </w:rPr>
              <w:t>
филиалы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Қызыл- </w:t>
            </w:r>
            <w:r>
              <w:br/>
            </w:r>
            <w:r>
              <w:rPr>
                <w:rFonts w:ascii="Times New Roman"/>
                <w:b/>
                <w:i w:val="false"/>
                <w:color w:val="000000"/>
                <w:sz w:val="20"/>
              </w:rPr>
              <w:t xml:space="preserve">
орда </w:t>
            </w:r>
            <w:r>
              <w:br/>
            </w:r>
            <w:r>
              <w:rPr>
                <w:rFonts w:ascii="Times New Roman"/>
                <w:b/>
                <w:i w:val="false"/>
                <w:color w:val="000000"/>
                <w:sz w:val="20"/>
              </w:rPr>
              <w:t>
филиалы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 </w:t>
            </w:r>
            <w:r>
              <w:br/>
            </w:r>
            <w:r>
              <w:rPr>
                <w:rFonts w:ascii="Times New Roman"/>
                <w:b w:val="false"/>
                <w:i w:val="false"/>
                <w:color w:val="000000"/>
                <w:sz w:val="20"/>
              </w:rPr>
              <w:t xml:space="preserve">
қысыммен бұрғылау </w:t>
            </w:r>
            <w:r>
              <w:br/>
            </w:r>
            <w:r>
              <w:rPr>
                <w:rFonts w:ascii="Times New Roman"/>
                <w:b w:val="false"/>
                <w:i w:val="false"/>
                <w:color w:val="000000"/>
                <w:sz w:val="20"/>
              </w:rPr>
              <w:t xml:space="preserve">
тетігі </w:t>
            </w:r>
            <w:r>
              <w:br/>
            </w:r>
            <w:r>
              <w:rPr>
                <w:rFonts w:ascii="Times New Roman"/>
                <w:b w:val="false"/>
                <w:i w:val="false"/>
                <w:color w:val="000000"/>
                <w:sz w:val="20"/>
              </w:rPr>
              <w:t xml:space="preserve">
(гидроөткізгіш), жинақ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 </w:t>
            </w:r>
            <w:r>
              <w:br/>
            </w:r>
            <w:r>
              <w:rPr>
                <w:rFonts w:ascii="Times New Roman"/>
                <w:b w:val="false"/>
                <w:i w:val="false"/>
                <w:color w:val="000000"/>
                <w:sz w:val="20"/>
              </w:rPr>
              <w:t xml:space="preserve">
қысыммен бұрғылау </w:t>
            </w:r>
            <w:r>
              <w:br/>
            </w:r>
            <w:r>
              <w:rPr>
                <w:rFonts w:ascii="Times New Roman"/>
                <w:b w:val="false"/>
                <w:i w:val="false"/>
                <w:color w:val="000000"/>
                <w:sz w:val="20"/>
              </w:rPr>
              <w:t xml:space="preserve">
тетігі </w:t>
            </w:r>
            <w:r>
              <w:br/>
            </w:r>
            <w:r>
              <w:rPr>
                <w:rFonts w:ascii="Times New Roman"/>
                <w:b w:val="false"/>
                <w:i w:val="false"/>
                <w:color w:val="000000"/>
                <w:sz w:val="20"/>
              </w:rPr>
              <w:t xml:space="preserve">
(механикалық), </w:t>
            </w:r>
            <w:r>
              <w:br/>
            </w:r>
            <w:r>
              <w:rPr>
                <w:rFonts w:ascii="Times New Roman"/>
                <w:b w:val="false"/>
                <w:i w:val="false"/>
                <w:color w:val="000000"/>
                <w:sz w:val="20"/>
              </w:rPr>
              <w:t xml:space="preserve">
жинақ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Бекітілген </w:t>
            </w:r>
            <w:r>
              <w:br/>
            </w:r>
            <w:r>
              <w:rPr>
                <w:rFonts w:ascii="Times New Roman"/>
                <w:b w:val="false"/>
                <w:i w:val="false"/>
                <w:color w:val="000000"/>
                <w:sz w:val="20"/>
              </w:rPr>
              <w:t xml:space="preserve">
мұнараның жоғарғы </w:t>
            </w:r>
            <w:r>
              <w:br/>
            </w:r>
            <w:r>
              <w:rPr>
                <w:rFonts w:ascii="Times New Roman"/>
                <w:b w:val="false"/>
                <w:i w:val="false"/>
                <w:color w:val="000000"/>
                <w:sz w:val="20"/>
              </w:rPr>
              <w:t xml:space="preserve">
бөлігін кесу </w:t>
            </w:r>
            <w:r>
              <w:br/>
            </w:r>
            <w:r>
              <w:rPr>
                <w:rFonts w:ascii="Times New Roman"/>
                <w:b w:val="false"/>
                <w:i w:val="false"/>
                <w:color w:val="000000"/>
                <w:sz w:val="20"/>
              </w:rPr>
              <w:t xml:space="preserve">
тетігі </w:t>
            </w:r>
            <w:r>
              <w:br/>
            </w:r>
            <w:r>
              <w:rPr>
                <w:rFonts w:ascii="Times New Roman"/>
                <w:b w:val="false"/>
                <w:i w:val="false"/>
                <w:color w:val="000000"/>
                <w:sz w:val="20"/>
              </w:rPr>
              <w:t xml:space="preserve">
(гидроөткізгіш), </w:t>
            </w:r>
            <w:r>
              <w:br/>
            </w:r>
            <w:r>
              <w:rPr>
                <w:rFonts w:ascii="Times New Roman"/>
                <w:b w:val="false"/>
                <w:i w:val="false"/>
                <w:color w:val="000000"/>
                <w:sz w:val="20"/>
              </w:rPr>
              <w:t xml:space="preserve">
жинақ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Бекітілген </w:t>
            </w:r>
            <w:r>
              <w:br/>
            </w:r>
            <w:r>
              <w:rPr>
                <w:rFonts w:ascii="Times New Roman"/>
                <w:b w:val="false"/>
                <w:i w:val="false"/>
                <w:color w:val="000000"/>
                <w:sz w:val="20"/>
              </w:rPr>
              <w:t xml:space="preserve">
мұнараның жоғарғы </w:t>
            </w:r>
            <w:r>
              <w:br/>
            </w:r>
            <w:r>
              <w:rPr>
                <w:rFonts w:ascii="Times New Roman"/>
                <w:b w:val="false"/>
                <w:i w:val="false"/>
                <w:color w:val="000000"/>
                <w:sz w:val="20"/>
              </w:rPr>
              <w:t xml:space="preserve">
бөлігін кесу </w:t>
            </w:r>
            <w:r>
              <w:br/>
            </w:r>
            <w:r>
              <w:rPr>
                <w:rFonts w:ascii="Times New Roman"/>
                <w:b w:val="false"/>
                <w:i w:val="false"/>
                <w:color w:val="000000"/>
                <w:sz w:val="20"/>
              </w:rPr>
              <w:t xml:space="preserve">
тетігі </w:t>
            </w:r>
            <w:r>
              <w:br/>
            </w:r>
            <w:r>
              <w:rPr>
                <w:rFonts w:ascii="Times New Roman"/>
                <w:b w:val="false"/>
                <w:i w:val="false"/>
                <w:color w:val="000000"/>
                <w:sz w:val="20"/>
              </w:rPr>
              <w:t xml:space="preserve">
(механикалық), </w:t>
            </w:r>
            <w:r>
              <w:br/>
            </w:r>
            <w:r>
              <w:rPr>
                <w:rFonts w:ascii="Times New Roman"/>
                <w:b w:val="false"/>
                <w:i w:val="false"/>
                <w:color w:val="000000"/>
                <w:sz w:val="20"/>
              </w:rPr>
              <w:t xml:space="preserve">
жинақ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Атқылама ұнғымасы </w:t>
            </w:r>
            <w:r>
              <w:br/>
            </w:r>
            <w:r>
              <w:rPr>
                <w:rFonts w:ascii="Times New Roman"/>
                <w:b w:val="false"/>
                <w:i w:val="false"/>
                <w:color w:val="000000"/>
                <w:sz w:val="20"/>
              </w:rPr>
              <w:t xml:space="preserve">
сағасында база </w:t>
            </w:r>
            <w:r>
              <w:br/>
            </w:r>
            <w:r>
              <w:rPr>
                <w:rFonts w:ascii="Times New Roman"/>
                <w:b w:val="false"/>
                <w:i w:val="false"/>
                <w:color w:val="000000"/>
                <w:sz w:val="20"/>
              </w:rPr>
              <w:t xml:space="preserve">
құру жабдығы, </w:t>
            </w:r>
            <w:r>
              <w:br/>
            </w:r>
            <w:r>
              <w:rPr>
                <w:rFonts w:ascii="Times New Roman"/>
                <w:b w:val="false"/>
                <w:i w:val="false"/>
                <w:color w:val="000000"/>
                <w:sz w:val="20"/>
              </w:rPr>
              <w:t xml:space="preserve">
жинақ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ө168 мм құбыр </w:t>
            </w:r>
            <w:r>
              <w:br/>
            </w:r>
            <w:r>
              <w:rPr>
                <w:rFonts w:ascii="Times New Roman"/>
                <w:b w:val="false"/>
                <w:i w:val="false"/>
                <w:color w:val="000000"/>
                <w:sz w:val="20"/>
              </w:rPr>
              <w:t xml:space="preserve">
астындағы </w:t>
            </w:r>
            <w:r>
              <w:br/>
            </w:r>
            <w:r>
              <w:rPr>
                <w:rFonts w:ascii="Times New Roman"/>
                <w:b w:val="false"/>
                <w:i w:val="false"/>
                <w:color w:val="000000"/>
                <w:sz w:val="20"/>
              </w:rPr>
              <w:t xml:space="preserve">
бағананың </w:t>
            </w:r>
            <w:r>
              <w:br/>
            </w:r>
            <w:r>
              <w:rPr>
                <w:rFonts w:ascii="Times New Roman"/>
                <w:b w:val="false"/>
                <w:i w:val="false"/>
                <w:color w:val="000000"/>
                <w:sz w:val="20"/>
              </w:rPr>
              <w:t xml:space="preserve">
ажырамайтын </w:t>
            </w:r>
            <w:r>
              <w:br/>
            </w:r>
            <w:r>
              <w:rPr>
                <w:rFonts w:ascii="Times New Roman"/>
                <w:b w:val="false"/>
                <w:i w:val="false"/>
                <w:color w:val="000000"/>
                <w:sz w:val="20"/>
              </w:rPr>
              <w:t xml:space="preserve">
сұйығы бар </w:t>
            </w:r>
            <w:r>
              <w:br/>
            </w:r>
            <w:r>
              <w:rPr>
                <w:rFonts w:ascii="Times New Roman"/>
                <w:b w:val="false"/>
                <w:i w:val="false"/>
                <w:color w:val="000000"/>
                <w:sz w:val="20"/>
              </w:rPr>
              <w:t xml:space="preserve">
фланеці, дана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ө245 мм құбыр астындағы бағананың ажырамайтын сұйығы бар фланеці, дана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ө324 мм құбыр астындағы бағананың ажырамайтын сұйығы бар фланеці, дана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Қысымымен жұмыс </w:t>
            </w:r>
            <w:r>
              <w:br/>
            </w:r>
            <w:r>
              <w:rPr>
                <w:rFonts w:ascii="Times New Roman"/>
                <w:b w:val="false"/>
                <w:i w:val="false"/>
                <w:color w:val="000000"/>
                <w:sz w:val="20"/>
              </w:rPr>
              <w:t xml:space="preserve">
істейтін ұңғымада- </w:t>
            </w:r>
            <w:r>
              <w:br/>
            </w:r>
            <w:r>
              <w:rPr>
                <w:rFonts w:ascii="Times New Roman"/>
                <w:b w:val="false"/>
                <w:i w:val="false"/>
                <w:color w:val="000000"/>
                <w:sz w:val="20"/>
              </w:rPr>
              <w:t xml:space="preserve">
ғы құбырларды </w:t>
            </w:r>
            <w:r>
              <w:br/>
            </w:r>
            <w:r>
              <w:rPr>
                <w:rFonts w:ascii="Times New Roman"/>
                <w:b w:val="false"/>
                <w:i w:val="false"/>
                <w:color w:val="000000"/>
                <w:sz w:val="20"/>
              </w:rPr>
              <w:t xml:space="preserve">
көтеруге және </w:t>
            </w:r>
            <w:r>
              <w:br/>
            </w:r>
            <w:r>
              <w:rPr>
                <w:rFonts w:ascii="Times New Roman"/>
                <w:b w:val="false"/>
                <w:i w:val="false"/>
                <w:color w:val="000000"/>
                <w:sz w:val="20"/>
              </w:rPr>
              <w:t xml:space="preserve">
түсіруге арналған </w:t>
            </w:r>
            <w:r>
              <w:br/>
            </w:r>
            <w:r>
              <w:rPr>
                <w:rFonts w:ascii="Times New Roman"/>
                <w:b w:val="false"/>
                <w:i w:val="false"/>
                <w:color w:val="000000"/>
                <w:sz w:val="20"/>
              </w:rPr>
              <w:t xml:space="preserve">
тетік, жинақ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Атқылама ұңғымасы </w:t>
            </w:r>
            <w:r>
              <w:br/>
            </w:r>
            <w:r>
              <w:rPr>
                <w:rFonts w:ascii="Times New Roman"/>
                <w:b w:val="false"/>
                <w:i w:val="false"/>
                <w:color w:val="000000"/>
                <w:sz w:val="20"/>
              </w:rPr>
              <w:t xml:space="preserve">
сағасында орнату </w:t>
            </w:r>
            <w:r>
              <w:br/>
            </w:r>
            <w:r>
              <w:rPr>
                <w:rFonts w:ascii="Times New Roman"/>
                <w:b w:val="false"/>
                <w:i w:val="false"/>
                <w:color w:val="000000"/>
                <w:sz w:val="20"/>
              </w:rPr>
              <w:t xml:space="preserve">
мен шешу тетігі, </w:t>
            </w:r>
            <w:r>
              <w:br/>
            </w:r>
            <w:r>
              <w:rPr>
                <w:rFonts w:ascii="Times New Roman"/>
                <w:b w:val="false"/>
                <w:i w:val="false"/>
                <w:color w:val="000000"/>
                <w:sz w:val="20"/>
              </w:rPr>
              <w:t xml:space="preserve">
дана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"ГИ-50" түріндегі </w:t>
            </w:r>
            <w:r>
              <w:br/>
            </w:r>
            <w:r>
              <w:rPr>
                <w:rFonts w:ascii="Times New Roman"/>
                <w:b w:val="false"/>
                <w:i w:val="false"/>
                <w:color w:val="000000"/>
                <w:sz w:val="20"/>
              </w:rPr>
              <w:t xml:space="preserve">
гидравликалық </w:t>
            </w:r>
            <w:r>
              <w:br/>
            </w:r>
            <w:r>
              <w:rPr>
                <w:rFonts w:ascii="Times New Roman"/>
                <w:b w:val="false"/>
                <w:i w:val="false"/>
                <w:color w:val="000000"/>
                <w:sz w:val="20"/>
              </w:rPr>
              <w:t xml:space="preserve">
итергіш, дана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Арқанды жабдық, </w:t>
            </w:r>
            <w:r>
              <w:br/>
            </w:r>
            <w:r>
              <w:rPr>
                <w:rFonts w:ascii="Times New Roman"/>
                <w:b w:val="false"/>
                <w:i w:val="false"/>
                <w:color w:val="000000"/>
                <w:sz w:val="20"/>
              </w:rPr>
              <w:t xml:space="preserve">
дана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Атқылама ұңғымасы </w:t>
            </w:r>
            <w:r>
              <w:br/>
            </w:r>
            <w:r>
              <w:rPr>
                <w:rFonts w:ascii="Times New Roman"/>
                <w:b w:val="false"/>
                <w:i w:val="false"/>
                <w:color w:val="000000"/>
                <w:sz w:val="20"/>
              </w:rPr>
              <w:t xml:space="preserve">
сағасында ысырманы </w:t>
            </w:r>
            <w:r>
              <w:br/>
            </w:r>
            <w:r>
              <w:rPr>
                <w:rFonts w:ascii="Times New Roman"/>
                <w:b w:val="false"/>
                <w:i w:val="false"/>
                <w:color w:val="000000"/>
                <w:sz w:val="20"/>
              </w:rPr>
              <w:t xml:space="preserve">
орнату мен шешу </w:t>
            </w:r>
            <w:r>
              <w:br/>
            </w:r>
            <w:r>
              <w:rPr>
                <w:rFonts w:ascii="Times New Roman"/>
                <w:b w:val="false"/>
                <w:i w:val="false"/>
                <w:color w:val="000000"/>
                <w:sz w:val="20"/>
              </w:rPr>
              <w:t xml:space="preserve">
тетігі, дана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"УНШК-100" </w:t>
            </w:r>
            <w:r>
              <w:br/>
            </w:r>
            <w:r>
              <w:rPr>
                <w:rFonts w:ascii="Times New Roman"/>
                <w:b w:val="false"/>
                <w:i w:val="false"/>
                <w:color w:val="000000"/>
                <w:sz w:val="20"/>
              </w:rPr>
              <w:t xml:space="preserve">
түріндегі атқылама </w:t>
            </w:r>
            <w:r>
              <w:br/>
            </w:r>
            <w:r>
              <w:rPr>
                <w:rFonts w:ascii="Times New Roman"/>
                <w:b w:val="false"/>
                <w:i w:val="false"/>
                <w:color w:val="000000"/>
                <w:sz w:val="20"/>
              </w:rPr>
              <w:t xml:space="preserve">
ұңғыманың құбыр </w:t>
            </w:r>
            <w:r>
              <w:br/>
            </w:r>
            <w:r>
              <w:rPr>
                <w:rFonts w:ascii="Times New Roman"/>
                <w:b w:val="false"/>
                <w:i w:val="false"/>
                <w:color w:val="000000"/>
                <w:sz w:val="20"/>
              </w:rPr>
              <w:t xml:space="preserve">
кеңістігін жабуға </w:t>
            </w:r>
            <w:r>
              <w:br/>
            </w:r>
            <w:r>
              <w:rPr>
                <w:rFonts w:ascii="Times New Roman"/>
                <w:b w:val="false"/>
                <w:i w:val="false"/>
                <w:color w:val="000000"/>
                <w:sz w:val="20"/>
              </w:rPr>
              <w:t xml:space="preserve">
арналған шар </w:t>
            </w:r>
            <w:r>
              <w:br/>
            </w:r>
            <w:r>
              <w:rPr>
                <w:rFonts w:ascii="Times New Roman"/>
                <w:b w:val="false"/>
                <w:i w:val="false"/>
                <w:color w:val="000000"/>
                <w:sz w:val="20"/>
              </w:rPr>
              <w:t xml:space="preserve">
тәрізді шүмекті </w:t>
            </w:r>
            <w:r>
              <w:br/>
            </w:r>
            <w:r>
              <w:rPr>
                <w:rFonts w:ascii="Times New Roman"/>
                <w:b w:val="false"/>
                <w:i w:val="false"/>
                <w:color w:val="000000"/>
                <w:sz w:val="20"/>
              </w:rPr>
              <w:t xml:space="preserve">
басқаруға арналған </w:t>
            </w:r>
            <w:r>
              <w:br/>
            </w:r>
            <w:r>
              <w:rPr>
                <w:rFonts w:ascii="Times New Roman"/>
                <w:b w:val="false"/>
                <w:i w:val="false"/>
                <w:color w:val="000000"/>
                <w:sz w:val="20"/>
              </w:rPr>
              <w:t xml:space="preserve">
тетік, дана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Күрделі </w:t>
            </w:r>
            <w:r>
              <w:br/>
            </w:r>
            <w:r>
              <w:rPr>
                <w:rFonts w:ascii="Times New Roman"/>
                <w:b w:val="false"/>
                <w:i w:val="false"/>
                <w:color w:val="000000"/>
                <w:sz w:val="20"/>
              </w:rPr>
              <w:t xml:space="preserve">
жағдайларда </w:t>
            </w:r>
            <w:r>
              <w:br/>
            </w:r>
            <w:r>
              <w:rPr>
                <w:rFonts w:ascii="Times New Roman"/>
                <w:b w:val="false"/>
                <w:i w:val="false"/>
                <w:color w:val="000000"/>
                <w:sz w:val="20"/>
              </w:rPr>
              <w:t xml:space="preserve">
ұңғыманы қысуға </w:t>
            </w:r>
            <w:r>
              <w:br/>
            </w:r>
            <w:r>
              <w:rPr>
                <w:rFonts w:ascii="Times New Roman"/>
                <w:b w:val="false"/>
                <w:i w:val="false"/>
                <w:color w:val="000000"/>
                <w:sz w:val="20"/>
              </w:rPr>
              <w:t xml:space="preserve">
және босатуға </w:t>
            </w:r>
            <w:r>
              <w:br/>
            </w:r>
            <w:r>
              <w:rPr>
                <w:rFonts w:ascii="Times New Roman"/>
                <w:b w:val="false"/>
                <w:i w:val="false"/>
                <w:color w:val="000000"/>
                <w:sz w:val="20"/>
              </w:rPr>
              <w:t xml:space="preserve">
арналған тетік, </w:t>
            </w:r>
            <w:r>
              <w:br/>
            </w:r>
            <w:r>
              <w:rPr>
                <w:rFonts w:ascii="Times New Roman"/>
                <w:b w:val="false"/>
                <w:i w:val="false"/>
                <w:color w:val="000000"/>
                <w:sz w:val="20"/>
              </w:rPr>
              <w:t xml:space="preserve">
дана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 кеңістігін </w:t>
            </w:r>
            <w:r>
              <w:br/>
            </w:r>
            <w:r>
              <w:rPr>
                <w:rFonts w:ascii="Times New Roman"/>
                <w:b w:val="false"/>
                <w:i w:val="false"/>
                <w:color w:val="000000"/>
                <w:sz w:val="20"/>
              </w:rPr>
              <w:t xml:space="preserve">
толтыру жинағы, </w:t>
            </w:r>
            <w:r>
              <w:br/>
            </w:r>
            <w:r>
              <w:rPr>
                <w:rFonts w:ascii="Times New Roman"/>
                <w:b w:val="false"/>
                <w:i w:val="false"/>
                <w:color w:val="000000"/>
                <w:sz w:val="20"/>
              </w:rPr>
              <w:t xml:space="preserve">
жинақ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Құбырдың сыртқы </w:t>
            </w:r>
            <w:r>
              <w:br/>
            </w:r>
            <w:r>
              <w:rPr>
                <w:rFonts w:ascii="Times New Roman"/>
                <w:b w:val="false"/>
                <w:i w:val="false"/>
                <w:color w:val="000000"/>
                <w:sz w:val="20"/>
              </w:rPr>
              <w:t xml:space="preserve">
кеңістігін толтыру </w:t>
            </w:r>
            <w:r>
              <w:br/>
            </w:r>
            <w:r>
              <w:rPr>
                <w:rFonts w:ascii="Times New Roman"/>
                <w:b w:val="false"/>
                <w:i w:val="false"/>
                <w:color w:val="000000"/>
                <w:sz w:val="20"/>
              </w:rPr>
              <w:t xml:space="preserve">
жинағы, жинақ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 жабдығындағы </w:t>
            </w:r>
            <w:r>
              <w:br/>
            </w:r>
            <w:r>
              <w:rPr>
                <w:rFonts w:ascii="Times New Roman"/>
                <w:b w:val="false"/>
                <w:i w:val="false"/>
                <w:color w:val="000000"/>
                <w:sz w:val="20"/>
              </w:rPr>
              <w:t xml:space="preserve">
бос жерлерді жою </w:t>
            </w:r>
            <w:r>
              <w:br/>
            </w:r>
            <w:r>
              <w:rPr>
                <w:rFonts w:ascii="Times New Roman"/>
                <w:b w:val="false"/>
                <w:i w:val="false"/>
                <w:color w:val="000000"/>
                <w:sz w:val="20"/>
              </w:rPr>
              <w:t xml:space="preserve">
мақсатында ұңғыма </w:t>
            </w:r>
            <w:r>
              <w:br/>
            </w:r>
            <w:r>
              <w:rPr>
                <w:rFonts w:ascii="Times New Roman"/>
                <w:b w:val="false"/>
                <w:i w:val="false"/>
                <w:color w:val="000000"/>
                <w:sz w:val="20"/>
              </w:rPr>
              <w:t xml:space="preserve">
сағасын тығындауға </w:t>
            </w:r>
            <w:r>
              <w:br/>
            </w:r>
            <w:r>
              <w:rPr>
                <w:rFonts w:ascii="Times New Roman"/>
                <w:b w:val="false"/>
                <w:i w:val="false"/>
                <w:color w:val="000000"/>
                <w:sz w:val="20"/>
              </w:rPr>
              <w:t xml:space="preserve">
арналған тетік, </w:t>
            </w:r>
            <w:r>
              <w:br/>
            </w:r>
            <w:r>
              <w:rPr>
                <w:rFonts w:ascii="Times New Roman"/>
                <w:b w:val="false"/>
                <w:i w:val="false"/>
                <w:color w:val="000000"/>
                <w:sz w:val="20"/>
              </w:rPr>
              <w:t xml:space="preserve">
жинақ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"Камерон" </w:t>
            </w:r>
            <w:r>
              <w:br/>
            </w:r>
            <w:r>
              <w:rPr>
                <w:rFonts w:ascii="Times New Roman"/>
                <w:b w:val="false"/>
                <w:i w:val="false"/>
                <w:color w:val="000000"/>
                <w:sz w:val="20"/>
              </w:rPr>
              <w:t xml:space="preserve">
түріндегі </w:t>
            </w:r>
            <w:r>
              <w:br/>
            </w:r>
            <w:r>
              <w:rPr>
                <w:rFonts w:ascii="Times New Roman"/>
                <w:b w:val="false"/>
                <w:i w:val="false"/>
                <w:color w:val="000000"/>
                <w:sz w:val="20"/>
              </w:rPr>
              <w:t xml:space="preserve">
аспаптарды </w:t>
            </w:r>
            <w:r>
              <w:br/>
            </w:r>
            <w:r>
              <w:rPr>
                <w:rFonts w:ascii="Times New Roman"/>
                <w:b w:val="false"/>
                <w:i w:val="false"/>
                <w:color w:val="000000"/>
                <w:sz w:val="20"/>
              </w:rPr>
              <w:t xml:space="preserve">
ауыстыруға </w:t>
            </w:r>
            <w:r>
              <w:br/>
            </w:r>
            <w:r>
              <w:rPr>
                <w:rFonts w:ascii="Times New Roman"/>
                <w:b w:val="false"/>
                <w:i w:val="false"/>
                <w:color w:val="000000"/>
                <w:sz w:val="20"/>
              </w:rPr>
              <w:t xml:space="preserve">
арналған жинақ </w:t>
            </w:r>
            <w:r>
              <w:br/>
            </w:r>
            <w:r>
              <w:rPr>
                <w:rFonts w:ascii="Times New Roman"/>
                <w:b w:val="false"/>
                <w:i w:val="false"/>
                <w:color w:val="000000"/>
                <w:sz w:val="20"/>
              </w:rPr>
              <w:t xml:space="preserve">
280х700-бітеу, </w:t>
            </w:r>
            <w:r>
              <w:br/>
            </w:r>
            <w:r>
              <w:rPr>
                <w:rFonts w:ascii="Times New Roman"/>
                <w:b w:val="false"/>
                <w:i w:val="false"/>
                <w:color w:val="000000"/>
                <w:sz w:val="20"/>
              </w:rPr>
              <w:t xml:space="preserve">
жинақ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6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Диаметрі 114 </w:t>
            </w:r>
            <w:r>
              <w:br/>
            </w:r>
            <w:r>
              <w:rPr>
                <w:rFonts w:ascii="Times New Roman"/>
                <w:b w:val="false"/>
                <w:i w:val="false"/>
                <w:color w:val="000000"/>
                <w:sz w:val="20"/>
              </w:rPr>
              <w:t xml:space="preserve">
"Камерон" </w:t>
            </w:r>
            <w:r>
              <w:br/>
            </w:r>
            <w:r>
              <w:rPr>
                <w:rFonts w:ascii="Times New Roman"/>
                <w:b w:val="false"/>
                <w:i w:val="false"/>
                <w:color w:val="000000"/>
                <w:sz w:val="20"/>
              </w:rPr>
              <w:t xml:space="preserve">
түріндегі </w:t>
            </w:r>
            <w:r>
              <w:br/>
            </w:r>
            <w:r>
              <w:rPr>
                <w:rFonts w:ascii="Times New Roman"/>
                <w:b w:val="false"/>
                <w:i w:val="false"/>
                <w:color w:val="000000"/>
                <w:sz w:val="20"/>
              </w:rPr>
              <w:t xml:space="preserve">
аспаптарды </w:t>
            </w:r>
            <w:r>
              <w:br/>
            </w:r>
            <w:r>
              <w:rPr>
                <w:rFonts w:ascii="Times New Roman"/>
                <w:b w:val="false"/>
                <w:i w:val="false"/>
                <w:color w:val="000000"/>
                <w:sz w:val="20"/>
              </w:rPr>
              <w:t xml:space="preserve">
ауыстыруға </w:t>
            </w:r>
            <w:r>
              <w:br/>
            </w:r>
            <w:r>
              <w:rPr>
                <w:rFonts w:ascii="Times New Roman"/>
                <w:b w:val="false"/>
                <w:i w:val="false"/>
                <w:color w:val="000000"/>
                <w:sz w:val="20"/>
              </w:rPr>
              <w:t xml:space="preserve">
арналған жинақ </w:t>
            </w:r>
            <w:r>
              <w:br/>
            </w:r>
            <w:r>
              <w:rPr>
                <w:rFonts w:ascii="Times New Roman"/>
                <w:b w:val="false"/>
                <w:i w:val="false"/>
                <w:color w:val="000000"/>
                <w:sz w:val="20"/>
              </w:rPr>
              <w:t xml:space="preserve">
280x700-бітеу, </w:t>
            </w:r>
            <w:r>
              <w:br/>
            </w:r>
            <w:r>
              <w:rPr>
                <w:rFonts w:ascii="Times New Roman"/>
                <w:b w:val="false"/>
                <w:i w:val="false"/>
                <w:color w:val="000000"/>
                <w:sz w:val="20"/>
              </w:rPr>
              <w:t xml:space="preserve">
жинақ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6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Диаметрі 127 </w:t>
            </w:r>
            <w:r>
              <w:br/>
            </w:r>
            <w:r>
              <w:rPr>
                <w:rFonts w:ascii="Times New Roman"/>
                <w:b w:val="false"/>
                <w:i w:val="false"/>
                <w:color w:val="000000"/>
                <w:sz w:val="20"/>
              </w:rPr>
              <w:t xml:space="preserve">
"Камерон" </w:t>
            </w:r>
            <w:r>
              <w:br/>
            </w:r>
            <w:r>
              <w:rPr>
                <w:rFonts w:ascii="Times New Roman"/>
                <w:b w:val="false"/>
                <w:i w:val="false"/>
                <w:color w:val="000000"/>
                <w:sz w:val="20"/>
              </w:rPr>
              <w:t xml:space="preserve">
түріндегі </w:t>
            </w:r>
            <w:r>
              <w:br/>
            </w:r>
            <w:r>
              <w:rPr>
                <w:rFonts w:ascii="Times New Roman"/>
                <w:b w:val="false"/>
                <w:i w:val="false"/>
                <w:color w:val="000000"/>
                <w:sz w:val="20"/>
              </w:rPr>
              <w:t xml:space="preserve">
аспаптарды </w:t>
            </w:r>
            <w:r>
              <w:br/>
            </w:r>
            <w:r>
              <w:rPr>
                <w:rFonts w:ascii="Times New Roman"/>
                <w:b w:val="false"/>
                <w:i w:val="false"/>
                <w:color w:val="000000"/>
                <w:sz w:val="20"/>
              </w:rPr>
              <w:t xml:space="preserve">
ауыстыруға </w:t>
            </w:r>
            <w:r>
              <w:br/>
            </w:r>
            <w:r>
              <w:rPr>
                <w:rFonts w:ascii="Times New Roman"/>
                <w:b w:val="false"/>
                <w:i w:val="false"/>
                <w:color w:val="000000"/>
                <w:sz w:val="20"/>
              </w:rPr>
              <w:t xml:space="preserve">
арналған жинақ </w:t>
            </w:r>
            <w:r>
              <w:br/>
            </w:r>
            <w:r>
              <w:rPr>
                <w:rFonts w:ascii="Times New Roman"/>
                <w:b w:val="false"/>
                <w:i w:val="false"/>
                <w:color w:val="000000"/>
                <w:sz w:val="20"/>
              </w:rPr>
              <w:t xml:space="preserve">
280x700-бітеу, </w:t>
            </w:r>
            <w:r>
              <w:br/>
            </w:r>
            <w:r>
              <w:rPr>
                <w:rFonts w:ascii="Times New Roman"/>
                <w:b w:val="false"/>
                <w:i w:val="false"/>
                <w:color w:val="000000"/>
                <w:sz w:val="20"/>
              </w:rPr>
              <w:t xml:space="preserve">
жинақ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140»диаметрі-бітеу </w:t>
            </w:r>
            <w:r>
              <w:br/>
            </w:r>
            <w:r>
              <w:rPr>
                <w:rFonts w:ascii="Times New Roman"/>
                <w:b w:val="false"/>
                <w:i w:val="false"/>
                <w:color w:val="000000"/>
                <w:sz w:val="20"/>
              </w:rPr>
              <w:t xml:space="preserve">
"Камерон" ППГ </w:t>
            </w:r>
            <w:r>
              <w:br/>
            </w:r>
            <w:r>
              <w:rPr>
                <w:rFonts w:ascii="Times New Roman"/>
                <w:b w:val="false"/>
                <w:i w:val="false"/>
                <w:color w:val="000000"/>
                <w:sz w:val="20"/>
              </w:rPr>
              <w:t xml:space="preserve">
аспаптарын </w:t>
            </w:r>
            <w:r>
              <w:br/>
            </w:r>
            <w:r>
              <w:rPr>
                <w:rFonts w:ascii="Times New Roman"/>
                <w:b w:val="false"/>
                <w:i w:val="false"/>
                <w:color w:val="000000"/>
                <w:sz w:val="20"/>
              </w:rPr>
              <w:t xml:space="preserve">
ауыстыруға </w:t>
            </w:r>
            <w:r>
              <w:br/>
            </w:r>
            <w:r>
              <w:rPr>
                <w:rFonts w:ascii="Times New Roman"/>
                <w:b w:val="false"/>
                <w:i w:val="false"/>
                <w:color w:val="000000"/>
                <w:sz w:val="20"/>
              </w:rPr>
              <w:t xml:space="preserve">
арналған жинақ </w:t>
            </w:r>
            <w:r>
              <w:br/>
            </w:r>
            <w:r>
              <w:rPr>
                <w:rFonts w:ascii="Times New Roman"/>
                <w:b w:val="false"/>
                <w:i w:val="false"/>
                <w:color w:val="000000"/>
                <w:sz w:val="20"/>
              </w:rPr>
              <w:t xml:space="preserve">
280x700-бітеу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3713"/>
        <w:gridCol w:w="1613"/>
        <w:gridCol w:w="1573"/>
        <w:gridCol w:w="1613"/>
        <w:gridCol w:w="1593"/>
        <w:gridCol w:w="1593"/>
      </w:tblGrid>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Диаметрі 114 </w:t>
            </w:r>
            <w:r>
              <w:br/>
            </w:r>
            <w:r>
              <w:rPr>
                <w:rFonts w:ascii="Times New Roman"/>
                <w:b w:val="false"/>
                <w:i w:val="false"/>
                <w:color w:val="000000"/>
                <w:sz w:val="20"/>
              </w:rPr>
              <w:t xml:space="preserve">
темірлерді кесуге </w:t>
            </w:r>
            <w:r>
              <w:br/>
            </w:r>
            <w:r>
              <w:rPr>
                <w:rFonts w:ascii="Times New Roman"/>
                <w:b w:val="false"/>
                <w:i w:val="false"/>
                <w:color w:val="000000"/>
                <w:sz w:val="20"/>
              </w:rPr>
              <w:t xml:space="preserve">
арналған бітеп </w:t>
            </w:r>
            <w:r>
              <w:br/>
            </w:r>
            <w:r>
              <w:rPr>
                <w:rFonts w:ascii="Times New Roman"/>
                <w:b w:val="false"/>
                <w:i w:val="false"/>
                <w:color w:val="000000"/>
                <w:sz w:val="20"/>
              </w:rPr>
              <w:t xml:space="preserve">
тығыздау құралы, </w:t>
            </w:r>
            <w:r>
              <w:br/>
            </w:r>
            <w:r>
              <w:rPr>
                <w:rFonts w:ascii="Times New Roman"/>
                <w:b w:val="false"/>
                <w:i w:val="false"/>
                <w:color w:val="000000"/>
                <w:sz w:val="20"/>
              </w:rPr>
              <w:t xml:space="preserve">
дана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Диаметрі 127 </w:t>
            </w:r>
            <w:r>
              <w:br/>
            </w:r>
            <w:r>
              <w:rPr>
                <w:rFonts w:ascii="Times New Roman"/>
                <w:b w:val="false"/>
                <w:i w:val="false"/>
                <w:color w:val="000000"/>
                <w:sz w:val="20"/>
              </w:rPr>
              <w:t xml:space="preserve">
темірлерді кесуге </w:t>
            </w:r>
            <w:r>
              <w:br/>
            </w:r>
            <w:r>
              <w:rPr>
                <w:rFonts w:ascii="Times New Roman"/>
                <w:b w:val="false"/>
                <w:i w:val="false"/>
                <w:color w:val="000000"/>
                <w:sz w:val="20"/>
              </w:rPr>
              <w:t xml:space="preserve">
арналған бітеп </w:t>
            </w:r>
            <w:r>
              <w:br/>
            </w:r>
            <w:r>
              <w:rPr>
                <w:rFonts w:ascii="Times New Roman"/>
                <w:b w:val="false"/>
                <w:i w:val="false"/>
                <w:color w:val="000000"/>
                <w:sz w:val="20"/>
              </w:rPr>
              <w:t xml:space="preserve">
тығыздау құралы, </w:t>
            </w:r>
            <w:r>
              <w:br/>
            </w:r>
            <w:r>
              <w:rPr>
                <w:rFonts w:ascii="Times New Roman"/>
                <w:b w:val="false"/>
                <w:i w:val="false"/>
                <w:color w:val="000000"/>
                <w:sz w:val="20"/>
              </w:rPr>
              <w:t xml:space="preserve">
дана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Диаметрі 140 </w:t>
            </w:r>
            <w:r>
              <w:br/>
            </w:r>
            <w:r>
              <w:rPr>
                <w:rFonts w:ascii="Times New Roman"/>
                <w:b w:val="false"/>
                <w:i w:val="false"/>
                <w:color w:val="000000"/>
                <w:sz w:val="20"/>
              </w:rPr>
              <w:t xml:space="preserve">
темірлерді кесуге </w:t>
            </w:r>
            <w:r>
              <w:br/>
            </w:r>
            <w:r>
              <w:rPr>
                <w:rFonts w:ascii="Times New Roman"/>
                <w:b w:val="false"/>
                <w:i w:val="false"/>
                <w:color w:val="000000"/>
                <w:sz w:val="20"/>
              </w:rPr>
              <w:t xml:space="preserve">
арналған бітеп </w:t>
            </w:r>
            <w:r>
              <w:br/>
            </w:r>
            <w:r>
              <w:rPr>
                <w:rFonts w:ascii="Times New Roman"/>
                <w:b w:val="false"/>
                <w:i w:val="false"/>
                <w:color w:val="000000"/>
                <w:sz w:val="20"/>
              </w:rPr>
              <w:t xml:space="preserve">
тығыздау құралы, </w:t>
            </w:r>
            <w:r>
              <w:br/>
            </w:r>
            <w:r>
              <w:rPr>
                <w:rFonts w:ascii="Times New Roman"/>
                <w:b w:val="false"/>
                <w:i w:val="false"/>
                <w:color w:val="000000"/>
                <w:sz w:val="20"/>
              </w:rPr>
              <w:t xml:space="preserve">
дана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w:t>
            </w:r>
            <w:r>
              <w:br/>
            </w:r>
            <w:r>
              <w:rPr>
                <w:rFonts w:ascii="Times New Roman"/>
                <w:b w:val="false"/>
                <w:i w:val="false"/>
                <w:color w:val="000000"/>
                <w:sz w:val="20"/>
              </w:rPr>
              <w:t xml:space="preserve">
темірлерді кесуге </w:t>
            </w:r>
            <w:r>
              <w:br/>
            </w:r>
            <w:r>
              <w:rPr>
                <w:rFonts w:ascii="Times New Roman"/>
                <w:b w:val="false"/>
                <w:i w:val="false"/>
                <w:color w:val="000000"/>
                <w:sz w:val="20"/>
              </w:rPr>
              <w:t xml:space="preserve">
арналған бітеп </w:t>
            </w:r>
            <w:r>
              <w:br/>
            </w:r>
            <w:r>
              <w:rPr>
                <w:rFonts w:ascii="Times New Roman"/>
                <w:b w:val="false"/>
                <w:i w:val="false"/>
                <w:color w:val="000000"/>
                <w:sz w:val="20"/>
              </w:rPr>
              <w:t xml:space="preserve">
тығыздау құралы, </w:t>
            </w:r>
            <w:r>
              <w:br/>
            </w:r>
            <w:r>
              <w:rPr>
                <w:rFonts w:ascii="Times New Roman"/>
                <w:b w:val="false"/>
                <w:i w:val="false"/>
                <w:color w:val="000000"/>
                <w:sz w:val="20"/>
              </w:rPr>
              <w:t xml:space="preserve">
дана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"Н-4м"» түріндегі </w:t>
            </w:r>
            <w:r>
              <w:br/>
            </w:r>
            <w:r>
              <w:rPr>
                <w:rFonts w:ascii="Times New Roman"/>
                <w:b w:val="false"/>
                <w:i w:val="false"/>
                <w:color w:val="000000"/>
                <w:sz w:val="20"/>
              </w:rPr>
              <w:t xml:space="preserve">
екі қабатты жұмыс </w:t>
            </w:r>
            <w:r>
              <w:br/>
            </w:r>
            <w:r>
              <w:rPr>
                <w:rFonts w:ascii="Times New Roman"/>
                <w:b w:val="false"/>
                <w:i w:val="false"/>
                <w:color w:val="000000"/>
                <w:sz w:val="20"/>
              </w:rPr>
              <w:t xml:space="preserve">
алаңы, дана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"Камерон" </w:t>
            </w:r>
            <w:r>
              <w:br/>
            </w:r>
            <w:r>
              <w:rPr>
                <w:rFonts w:ascii="Times New Roman"/>
                <w:b w:val="false"/>
                <w:i w:val="false"/>
                <w:color w:val="000000"/>
                <w:sz w:val="20"/>
              </w:rPr>
              <w:t xml:space="preserve">
түріндегі басқару </w:t>
            </w:r>
            <w:r>
              <w:br/>
            </w:r>
            <w:r>
              <w:rPr>
                <w:rFonts w:ascii="Times New Roman"/>
                <w:b w:val="false"/>
                <w:i w:val="false"/>
                <w:color w:val="000000"/>
                <w:sz w:val="20"/>
              </w:rPr>
              <w:t xml:space="preserve">
пульті, дана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жабдығы, </w:t>
            </w:r>
            <w:r>
              <w:br/>
            </w:r>
            <w:r>
              <w:rPr>
                <w:rFonts w:ascii="Times New Roman"/>
                <w:b w:val="false"/>
                <w:i w:val="false"/>
                <w:color w:val="000000"/>
                <w:sz w:val="20"/>
              </w:rPr>
              <w:t xml:space="preserve">
дана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Тасымалданатын </w:t>
            </w:r>
            <w:r>
              <w:br/>
            </w:r>
            <w:r>
              <w:rPr>
                <w:rFonts w:ascii="Times New Roman"/>
                <w:b w:val="false"/>
                <w:i w:val="false"/>
                <w:color w:val="000000"/>
                <w:sz w:val="20"/>
              </w:rPr>
              <w:t xml:space="preserve">
радиостанция, </w:t>
            </w:r>
            <w:r>
              <w:br/>
            </w:r>
            <w:r>
              <w:rPr>
                <w:rFonts w:ascii="Times New Roman"/>
                <w:b w:val="false"/>
                <w:i w:val="false"/>
                <w:color w:val="000000"/>
                <w:sz w:val="20"/>
              </w:rPr>
              <w:t xml:space="preserve">
жинақ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Мегафон, дана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"ТУРАЙЯ" </w:t>
            </w:r>
            <w:r>
              <w:br/>
            </w:r>
            <w:r>
              <w:rPr>
                <w:rFonts w:ascii="Times New Roman"/>
                <w:b w:val="false"/>
                <w:i w:val="false"/>
                <w:color w:val="000000"/>
                <w:sz w:val="20"/>
              </w:rPr>
              <w:t xml:space="preserve">
түріндегі </w:t>
            </w:r>
            <w:r>
              <w:br/>
            </w:r>
            <w:r>
              <w:rPr>
                <w:rFonts w:ascii="Times New Roman"/>
                <w:b w:val="false"/>
                <w:i w:val="false"/>
                <w:color w:val="000000"/>
                <w:sz w:val="20"/>
              </w:rPr>
              <w:t xml:space="preserve">
серіктестік </w:t>
            </w:r>
            <w:r>
              <w:br/>
            </w:r>
            <w:r>
              <w:rPr>
                <w:rFonts w:ascii="Times New Roman"/>
                <w:b w:val="false"/>
                <w:i w:val="false"/>
                <w:color w:val="000000"/>
                <w:sz w:val="20"/>
              </w:rPr>
              <w:t xml:space="preserve">
телефоны, дана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Техникаларды </w:t>
            </w:r>
            <w:r>
              <w:br/>
            </w:r>
            <w:r>
              <w:rPr>
                <w:rFonts w:ascii="Times New Roman"/>
                <w:b w:val="false"/>
                <w:i w:val="false"/>
                <w:color w:val="000000"/>
                <w:sz w:val="20"/>
              </w:rPr>
              <w:t xml:space="preserve">
жөндеуге және </w:t>
            </w:r>
            <w:r>
              <w:br/>
            </w:r>
            <w:r>
              <w:rPr>
                <w:rFonts w:ascii="Times New Roman"/>
                <w:b w:val="false"/>
                <w:i w:val="false"/>
                <w:color w:val="000000"/>
                <w:sz w:val="20"/>
              </w:rPr>
              <w:t xml:space="preserve">
пайдалануға арналған </w:t>
            </w:r>
            <w:r>
              <w:br/>
            </w:r>
            <w:r>
              <w:rPr>
                <w:rFonts w:ascii="Times New Roman"/>
                <w:b w:val="false"/>
                <w:i w:val="false"/>
                <w:color w:val="000000"/>
                <w:sz w:val="20"/>
              </w:rPr>
              <w:t xml:space="preserve">
жабдықтар, дана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кілттер </w:t>
            </w:r>
            <w:r>
              <w:br/>
            </w:r>
            <w:r>
              <w:rPr>
                <w:rFonts w:ascii="Times New Roman"/>
                <w:b w:val="false"/>
                <w:i w:val="false"/>
                <w:color w:val="000000"/>
                <w:sz w:val="20"/>
              </w:rPr>
              <w:t xml:space="preserve">
жиынтығы, жинақ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сүргілеу </w:t>
            </w:r>
            <w:r>
              <w:br/>
            </w:r>
            <w:r>
              <w:rPr>
                <w:rFonts w:ascii="Times New Roman"/>
                <w:b w:val="false"/>
                <w:i w:val="false"/>
                <w:color w:val="000000"/>
                <w:sz w:val="20"/>
              </w:rPr>
              <w:t xml:space="preserve">
құрал-саймандары- </w:t>
            </w:r>
            <w:r>
              <w:br/>
            </w:r>
            <w:r>
              <w:rPr>
                <w:rFonts w:ascii="Times New Roman"/>
                <w:b w:val="false"/>
                <w:i w:val="false"/>
                <w:color w:val="000000"/>
                <w:sz w:val="20"/>
              </w:rPr>
              <w:t xml:space="preserve">
ның жиынтығы, </w:t>
            </w:r>
            <w:r>
              <w:br/>
            </w:r>
            <w:r>
              <w:rPr>
                <w:rFonts w:ascii="Times New Roman"/>
                <w:b w:val="false"/>
                <w:i w:val="false"/>
                <w:color w:val="000000"/>
                <w:sz w:val="20"/>
              </w:rPr>
              <w:t xml:space="preserve">
жинақ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Дәнекерлеуші </w:t>
            </w:r>
            <w:r>
              <w:br/>
            </w:r>
            <w:r>
              <w:rPr>
                <w:rFonts w:ascii="Times New Roman"/>
                <w:b w:val="false"/>
                <w:i w:val="false"/>
                <w:color w:val="000000"/>
                <w:sz w:val="20"/>
              </w:rPr>
              <w:t xml:space="preserve">
лампа, дана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Дискілі ара, дана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Материалдар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Баулы асбест, </w:t>
            </w:r>
            <w:r>
              <w:br/>
            </w:r>
            <w:r>
              <w:rPr>
                <w:rFonts w:ascii="Times New Roman"/>
                <w:b w:val="false"/>
                <w:i w:val="false"/>
                <w:color w:val="000000"/>
                <w:sz w:val="20"/>
              </w:rPr>
              <w:t xml:space="preserve">
дана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Жапырақша асбест, </w:t>
            </w:r>
            <w:r>
              <w:br/>
            </w:r>
            <w:r>
              <w:rPr>
                <w:rFonts w:ascii="Times New Roman"/>
                <w:b w:val="false"/>
                <w:i w:val="false"/>
                <w:color w:val="000000"/>
                <w:sz w:val="20"/>
              </w:rPr>
              <w:t xml:space="preserve">
дана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Капрон жіп, м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Кендір арқан, м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bl>
    <w:bookmarkStart w:name="z17" w:id="15"/>
    <w:p>
      <w:pPr>
        <w:spacing w:after="0"/>
        <w:ind w:left="0"/>
        <w:jc w:val="left"/>
      </w:pPr>
      <w:r>
        <w:rPr>
          <w:rFonts w:ascii="Times New Roman"/>
          <w:b/>
          <w:i w:val="false"/>
          <w:color w:val="000000"/>
        </w:rPr>
        <w:t xml:space="preserve"> 
Жарақтармен, оның ішінде құрал-саймандармен және </w:t>
      </w:r>
      <w:r>
        <w:br/>
      </w:r>
      <w:r>
        <w:rPr>
          <w:rFonts w:ascii="Times New Roman"/>
          <w:b/>
          <w:i w:val="false"/>
          <w:color w:val="000000"/>
        </w:rPr>
        <w:t xml:space="preserve">
материалдармен қамтамасыз етудің </w:t>
      </w:r>
      <w:r>
        <w:br/>
      </w:r>
      <w:r>
        <w:rPr>
          <w:rFonts w:ascii="Times New Roman"/>
          <w:b/>
          <w:i w:val="false"/>
          <w:color w:val="000000"/>
        </w:rPr>
        <w:t xml:space="preserve">
N 2.3 нормасы </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8273"/>
        <w:gridCol w:w="351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Бір адамға </w:t>
            </w:r>
            <w:r>
              <w:br/>
            </w:r>
            <w:r>
              <w:rPr>
                <w:rFonts w:ascii="Times New Roman"/>
                <w:b/>
                <w:i w:val="false"/>
                <w:color w:val="000000"/>
                <w:sz w:val="20"/>
              </w:rPr>
              <w:t xml:space="preserve">
қажетті </w:t>
            </w:r>
            <w:r>
              <w:br/>
            </w:r>
            <w:r>
              <w:rPr>
                <w:rFonts w:ascii="Times New Roman"/>
                <w:b/>
                <w:i w:val="false"/>
                <w:color w:val="000000"/>
                <w:sz w:val="20"/>
              </w:rPr>
              <w:t>
заттардың саны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Өртке қарсы жарақ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сөндірушінің жауынгерлік киімі, жинақ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Термотөзімді қалқанды каска, дана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САА үлгідегі сығылған ауадағы тыныс алу </w:t>
            </w:r>
            <w:r>
              <w:br/>
            </w:r>
            <w:r>
              <w:rPr>
                <w:rFonts w:ascii="Times New Roman"/>
                <w:b w:val="false"/>
                <w:i w:val="false"/>
                <w:color w:val="000000"/>
                <w:sz w:val="20"/>
              </w:rPr>
              <w:t xml:space="preserve">
аппараты, жинақ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сөндіру балтасы, дана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көлемді өрт сөндіру ілгекті бақаны, </w:t>
            </w:r>
            <w:r>
              <w:br/>
            </w:r>
            <w:r>
              <w:rPr>
                <w:rFonts w:ascii="Times New Roman"/>
                <w:b w:val="false"/>
                <w:i w:val="false"/>
                <w:color w:val="000000"/>
                <w:sz w:val="20"/>
              </w:rPr>
              <w:t xml:space="preserve">
дана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сөндіру құтқару белдігі, дана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сөндіру балтасына арналған қорап, </w:t>
            </w:r>
            <w:r>
              <w:br/>
            </w:r>
            <w:r>
              <w:rPr>
                <w:rFonts w:ascii="Times New Roman"/>
                <w:b w:val="false"/>
                <w:i w:val="false"/>
                <w:color w:val="000000"/>
                <w:sz w:val="20"/>
              </w:rPr>
              <w:t xml:space="preserve">
дана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сөндіру карабині, дана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м х 1,5 м өртке қарсы төрт енді </w:t>
            </w:r>
            <w:r>
              <w:br/>
            </w:r>
            <w:r>
              <w:rPr>
                <w:rFonts w:ascii="Times New Roman"/>
                <w:b w:val="false"/>
                <w:i w:val="false"/>
                <w:color w:val="000000"/>
                <w:sz w:val="20"/>
              </w:rPr>
              <w:t xml:space="preserve">
кенеп, дана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температураға арналған отқа </w:t>
            </w:r>
            <w:r>
              <w:br/>
            </w:r>
            <w:r>
              <w:rPr>
                <w:rFonts w:ascii="Times New Roman"/>
                <w:b w:val="false"/>
                <w:i w:val="false"/>
                <w:color w:val="000000"/>
                <w:sz w:val="20"/>
              </w:rPr>
              <w:t xml:space="preserve">
төзімді жылу шағылдырғыш костюм, жинақ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Су және су асты жұмыстарына арналған жарақ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Тыныс алу аппараты, жинақ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өткізбейтін гидрокостюм, жинақ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Конденсатты синтепондық костюм, жинақ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Тереңдік өлшегіш, жинақ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асты компасы, дана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Сүңгуір пышағы, дана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асты фонары, дана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Жүннен жасалған сүңгуір костюмі, жинақ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Химиялық қорғану жарақтары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уытты химиялық заттардан, </w:t>
            </w:r>
            <w:r>
              <w:br/>
            </w:r>
            <w:r>
              <w:rPr>
                <w:rFonts w:ascii="Times New Roman"/>
                <w:b w:val="false"/>
                <w:i w:val="false"/>
                <w:color w:val="000000"/>
                <w:sz w:val="20"/>
              </w:rPr>
              <w:t xml:space="preserve">
радиоактивті тозаңдардан, аэрозолдардан </w:t>
            </w:r>
            <w:r>
              <w:br/>
            </w:r>
            <w:r>
              <w:rPr>
                <w:rFonts w:ascii="Times New Roman"/>
                <w:b w:val="false"/>
                <w:i w:val="false"/>
                <w:color w:val="000000"/>
                <w:sz w:val="20"/>
              </w:rPr>
              <w:t xml:space="preserve">
қорғану жинағы, жинақ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жинақ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Агрессивті сұйықтармен және заттармен </w:t>
            </w:r>
            <w:r>
              <w:br/>
            </w:r>
            <w:r>
              <w:rPr>
                <w:rFonts w:ascii="Times New Roman"/>
                <w:b w:val="false"/>
                <w:i w:val="false"/>
                <w:color w:val="000000"/>
                <w:sz w:val="20"/>
              </w:rPr>
              <w:t xml:space="preserve">
жұмыс істеуге арналған герметикалық </w:t>
            </w:r>
            <w:r>
              <w:br/>
            </w:r>
            <w:r>
              <w:rPr>
                <w:rFonts w:ascii="Times New Roman"/>
                <w:b w:val="false"/>
                <w:i w:val="false"/>
                <w:color w:val="000000"/>
                <w:sz w:val="20"/>
              </w:rPr>
              <w:t xml:space="preserve">
қорғану көзілдірігі, дана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Оқшаулағыш газқағар, дана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Сығылған ауадағы тыныс алу аппараты, дана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Оттекті тыныс алу аппараты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Үлгідегі жеңіл қорғау костюмі, жинақ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Медициналық жарақ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8293"/>
        <w:gridCol w:w="3433"/>
      </w:tblGrid>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Антисептиктер: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йод, амп.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бриллианттық жасылша, фл.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сутегі сілтісі, табл.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Таңғыш материал: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лейкопластырь, дана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стерильденген бинт, дана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стерильденбеген бинт, дана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 орама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таңғыш, дана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орамал, дана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Түйреуіштер, дана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Ауруды басатын дәрілер, таб.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Баралгин, таб.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Жүрек дәрі-дәрмектері: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валидол, орама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Нитроглицерин, орама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Аллергияға қарсы дәрі-дәрмек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Супрастин (ампула немесе табл)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Спазмалиттер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Но-шпа (амп. немесе табл.)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Гормоналды дәрілер, амп.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8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Преднизалон, амп.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Жүрек дәрі-дәрмектері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Түйреуіштер, дана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Ауруды басатын дәрілер, таб.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Материалдар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медициналық спирт, амп.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Аммиак. амп.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рет пайдаланатын шприцтер 2-5 текше </w:t>
            </w:r>
            <w:r>
              <w:br/>
            </w:r>
            <w:r>
              <w:rPr>
                <w:rFonts w:ascii="Times New Roman"/>
                <w:b w:val="false"/>
                <w:i w:val="false"/>
                <w:color w:val="000000"/>
                <w:sz w:val="20"/>
              </w:rPr>
              <w:t xml:space="preserve">
метр, дана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bl>
    <w:bookmarkStart w:name="z18" w:id="16"/>
    <w:p>
      <w:pPr>
        <w:spacing w:after="0"/>
        <w:ind w:left="0"/>
        <w:jc w:val="left"/>
      </w:pPr>
      <w:r>
        <w:rPr>
          <w:rFonts w:ascii="Times New Roman"/>
          <w:b/>
          <w:i w:val="false"/>
          <w:color w:val="000000"/>
        </w:rPr>
        <w:t xml:space="preserve"> 
Жабдықтармен, оның ішінде құрал-саймандармен және </w:t>
      </w:r>
      <w:r>
        <w:br/>
      </w:r>
      <w:r>
        <w:rPr>
          <w:rFonts w:ascii="Times New Roman"/>
          <w:b/>
          <w:i w:val="false"/>
          <w:color w:val="000000"/>
        </w:rPr>
        <w:t xml:space="preserve">
материалдармен қамтамасыз етудің </w:t>
      </w:r>
      <w:r>
        <w:br/>
      </w:r>
      <w:r>
        <w:rPr>
          <w:rFonts w:ascii="Times New Roman"/>
          <w:b/>
          <w:i w:val="false"/>
          <w:color w:val="000000"/>
        </w:rPr>
        <w:t xml:space="preserve">
N 2.3.1. нормасы </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3693"/>
        <w:gridCol w:w="1633"/>
        <w:gridCol w:w="1633"/>
        <w:gridCol w:w="1633"/>
        <w:gridCol w:w="1733"/>
        <w:gridCol w:w="1633"/>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Құрамаға қажетті заттардың саны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Атырау </w:t>
            </w:r>
            <w:r>
              <w:br/>
            </w:r>
            <w:r>
              <w:rPr>
                <w:rFonts w:ascii="Times New Roman"/>
                <w:b/>
                <w:i w:val="false"/>
                <w:color w:val="000000"/>
                <w:sz w:val="20"/>
              </w:rPr>
              <w:t xml:space="preserve">
филиа- </w:t>
            </w:r>
            <w:r>
              <w:br/>
            </w:r>
            <w:r>
              <w:rPr>
                <w:rFonts w:ascii="Times New Roman"/>
                <w:b/>
                <w:i w:val="false"/>
                <w:color w:val="000000"/>
                <w:sz w:val="20"/>
              </w:rPr>
              <w:t>
лы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Ақтөбе </w:t>
            </w:r>
            <w:r>
              <w:br/>
            </w:r>
            <w:r>
              <w:rPr>
                <w:rFonts w:ascii="Times New Roman"/>
                <w:b/>
                <w:i w:val="false"/>
                <w:color w:val="000000"/>
                <w:sz w:val="20"/>
              </w:rPr>
              <w:t xml:space="preserve">
филиа- </w:t>
            </w:r>
            <w:r>
              <w:br/>
            </w:r>
            <w:r>
              <w:rPr>
                <w:rFonts w:ascii="Times New Roman"/>
                <w:b/>
                <w:i w:val="false"/>
                <w:color w:val="000000"/>
                <w:sz w:val="20"/>
              </w:rPr>
              <w:t>
лы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Маңғыс- </w:t>
            </w:r>
            <w:r>
              <w:br/>
            </w:r>
            <w:r>
              <w:rPr>
                <w:rFonts w:ascii="Times New Roman"/>
                <w:b/>
                <w:i w:val="false"/>
                <w:color w:val="000000"/>
                <w:sz w:val="20"/>
              </w:rPr>
              <w:t xml:space="preserve">
тау </w:t>
            </w:r>
            <w:r>
              <w:br/>
            </w:r>
            <w:r>
              <w:rPr>
                <w:rFonts w:ascii="Times New Roman"/>
                <w:b/>
                <w:i w:val="false"/>
                <w:color w:val="000000"/>
                <w:sz w:val="20"/>
              </w:rPr>
              <w:t>
филиалы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Батыс </w:t>
            </w:r>
            <w:r>
              <w:br/>
            </w:r>
            <w:r>
              <w:rPr>
                <w:rFonts w:ascii="Times New Roman"/>
                <w:b/>
                <w:i w:val="false"/>
                <w:color w:val="000000"/>
                <w:sz w:val="20"/>
              </w:rPr>
              <w:t xml:space="preserve">
Қазақ- </w:t>
            </w:r>
            <w:r>
              <w:br/>
            </w:r>
            <w:r>
              <w:rPr>
                <w:rFonts w:ascii="Times New Roman"/>
                <w:b/>
                <w:i w:val="false"/>
                <w:color w:val="000000"/>
                <w:sz w:val="20"/>
              </w:rPr>
              <w:t xml:space="preserve">
стан </w:t>
            </w:r>
            <w:r>
              <w:br/>
            </w:r>
            <w:r>
              <w:rPr>
                <w:rFonts w:ascii="Times New Roman"/>
                <w:b/>
                <w:i w:val="false"/>
                <w:color w:val="000000"/>
                <w:sz w:val="20"/>
              </w:rPr>
              <w:t>
филиалы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Қызыл- </w:t>
            </w:r>
            <w:r>
              <w:br/>
            </w:r>
            <w:r>
              <w:rPr>
                <w:rFonts w:ascii="Times New Roman"/>
                <w:b/>
                <w:i w:val="false"/>
                <w:color w:val="000000"/>
                <w:sz w:val="20"/>
              </w:rPr>
              <w:t xml:space="preserve">
орда </w:t>
            </w:r>
            <w:r>
              <w:br/>
            </w:r>
            <w:r>
              <w:rPr>
                <w:rFonts w:ascii="Times New Roman"/>
                <w:b/>
                <w:i w:val="false"/>
                <w:color w:val="000000"/>
                <w:sz w:val="20"/>
              </w:rPr>
              <w:t>
филиалы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"Изотемп" </w:t>
            </w:r>
            <w:r>
              <w:br/>
            </w:r>
            <w:r>
              <w:rPr>
                <w:rFonts w:ascii="Times New Roman"/>
                <w:b w:val="false"/>
                <w:i w:val="false"/>
                <w:color w:val="000000"/>
                <w:sz w:val="20"/>
              </w:rPr>
              <w:t xml:space="preserve">
үлгісіндегі </w:t>
            </w:r>
            <w:r>
              <w:br/>
            </w:r>
            <w:r>
              <w:rPr>
                <w:rFonts w:ascii="Times New Roman"/>
                <w:b w:val="false"/>
                <w:i w:val="false"/>
                <w:color w:val="000000"/>
                <w:sz w:val="20"/>
              </w:rPr>
              <w:t xml:space="preserve">
жоғары класты </w:t>
            </w:r>
            <w:r>
              <w:br/>
            </w:r>
            <w:r>
              <w:rPr>
                <w:rFonts w:ascii="Times New Roman"/>
                <w:b w:val="false"/>
                <w:i w:val="false"/>
                <w:color w:val="000000"/>
                <w:sz w:val="20"/>
              </w:rPr>
              <w:t xml:space="preserve">
жылуға төзімді </w:t>
            </w:r>
            <w:r>
              <w:br/>
            </w:r>
            <w:r>
              <w:rPr>
                <w:rFonts w:ascii="Times New Roman"/>
                <w:b w:val="false"/>
                <w:i w:val="false"/>
                <w:color w:val="000000"/>
                <w:sz w:val="20"/>
              </w:rPr>
              <w:t xml:space="preserve">
костюм, дана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Мұнайға төзімді </w:t>
            </w:r>
            <w:r>
              <w:br/>
            </w:r>
            <w:r>
              <w:rPr>
                <w:rFonts w:ascii="Times New Roman"/>
                <w:b w:val="false"/>
                <w:i w:val="false"/>
                <w:color w:val="000000"/>
                <w:sz w:val="20"/>
              </w:rPr>
              <w:t xml:space="preserve">
костюм, дана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Суға төзімді </w:t>
            </w:r>
            <w:r>
              <w:br/>
            </w:r>
            <w:r>
              <w:rPr>
                <w:rFonts w:ascii="Times New Roman"/>
                <w:b w:val="false"/>
                <w:i w:val="false"/>
                <w:color w:val="000000"/>
                <w:sz w:val="20"/>
              </w:rPr>
              <w:t xml:space="preserve">
костюм, дана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Батпақта киетін </w:t>
            </w:r>
            <w:r>
              <w:br/>
            </w:r>
            <w:r>
              <w:rPr>
                <w:rFonts w:ascii="Times New Roman"/>
                <w:b w:val="false"/>
                <w:i w:val="false"/>
                <w:color w:val="000000"/>
                <w:sz w:val="20"/>
              </w:rPr>
              <w:t xml:space="preserve">
аяқ киім, дана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Қорғану </w:t>
            </w:r>
            <w:r>
              <w:br/>
            </w:r>
            <w:r>
              <w:rPr>
                <w:rFonts w:ascii="Times New Roman"/>
                <w:b w:val="false"/>
                <w:i w:val="false"/>
                <w:color w:val="000000"/>
                <w:sz w:val="20"/>
              </w:rPr>
              <w:t xml:space="preserve">
көзілдіріктері, </w:t>
            </w:r>
            <w:r>
              <w:br/>
            </w:r>
            <w:r>
              <w:rPr>
                <w:rFonts w:ascii="Times New Roman"/>
                <w:b w:val="false"/>
                <w:i w:val="false"/>
                <w:color w:val="000000"/>
                <w:sz w:val="20"/>
              </w:rPr>
              <w:t xml:space="preserve">
дана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Қорғану </w:t>
            </w:r>
            <w:r>
              <w:br/>
            </w:r>
            <w:r>
              <w:rPr>
                <w:rFonts w:ascii="Times New Roman"/>
                <w:b w:val="false"/>
                <w:i w:val="false"/>
                <w:color w:val="000000"/>
                <w:sz w:val="20"/>
              </w:rPr>
              <w:t xml:space="preserve">
көзілдіріктері, </w:t>
            </w:r>
            <w:r>
              <w:br/>
            </w:r>
            <w:r>
              <w:rPr>
                <w:rFonts w:ascii="Times New Roman"/>
                <w:b w:val="false"/>
                <w:i w:val="false"/>
                <w:color w:val="000000"/>
                <w:sz w:val="20"/>
              </w:rPr>
              <w:t xml:space="preserve">
дана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Дүрбі, дана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Секундомер, дана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Компас, дана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Ракеталар жинағы </w:t>
            </w:r>
            <w:r>
              <w:br/>
            </w:r>
            <w:r>
              <w:rPr>
                <w:rFonts w:ascii="Times New Roman"/>
                <w:b w:val="false"/>
                <w:i w:val="false"/>
                <w:color w:val="000000"/>
                <w:sz w:val="20"/>
              </w:rPr>
              <w:t xml:space="preserve">
бар белгі беру </w:t>
            </w:r>
            <w:r>
              <w:br/>
            </w:r>
            <w:r>
              <w:rPr>
                <w:rFonts w:ascii="Times New Roman"/>
                <w:b w:val="false"/>
                <w:i w:val="false"/>
                <w:color w:val="000000"/>
                <w:sz w:val="20"/>
              </w:rPr>
              <w:t xml:space="preserve">
тапаншасы, дана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Жапырақша </w:t>
            </w:r>
            <w:r>
              <w:br/>
            </w:r>
            <w:r>
              <w:rPr>
                <w:rFonts w:ascii="Times New Roman"/>
                <w:b w:val="false"/>
                <w:i w:val="false"/>
                <w:color w:val="000000"/>
                <w:sz w:val="20"/>
              </w:rPr>
              <w:t xml:space="preserve">
қорғасын, дана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"Драгер" үлгісін- </w:t>
            </w:r>
            <w:r>
              <w:br/>
            </w:r>
            <w:r>
              <w:rPr>
                <w:rFonts w:ascii="Times New Roman"/>
                <w:b w:val="false"/>
                <w:i w:val="false"/>
                <w:color w:val="000000"/>
                <w:sz w:val="20"/>
              </w:rPr>
              <w:t xml:space="preserve">
дегі әуе-тыныс алу </w:t>
            </w:r>
            <w:r>
              <w:br/>
            </w:r>
            <w:r>
              <w:rPr>
                <w:rFonts w:ascii="Times New Roman"/>
                <w:b w:val="false"/>
                <w:i w:val="false"/>
                <w:color w:val="000000"/>
                <w:sz w:val="20"/>
              </w:rPr>
              <w:t xml:space="preserve">
аппараты, жинақ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Тыныс алу </w:t>
            </w:r>
            <w:r>
              <w:br/>
            </w:r>
            <w:r>
              <w:rPr>
                <w:rFonts w:ascii="Times New Roman"/>
                <w:b w:val="false"/>
                <w:i w:val="false"/>
                <w:color w:val="000000"/>
                <w:sz w:val="20"/>
              </w:rPr>
              <w:t xml:space="preserve">
аппаратураларының </w:t>
            </w:r>
            <w:r>
              <w:br/>
            </w:r>
            <w:r>
              <w:rPr>
                <w:rFonts w:ascii="Times New Roman"/>
                <w:b w:val="false"/>
                <w:i w:val="false"/>
                <w:color w:val="000000"/>
                <w:sz w:val="20"/>
              </w:rPr>
              <w:t xml:space="preserve">
қосалқы баллондары </w:t>
            </w:r>
            <w:r>
              <w:br/>
            </w:r>
            <w:r>
              <w:rPr>
                <w:rFonts w:ascii="Times New Roman"/>
                <w:b w:val="false"/>
                <w:i w:val="false"/>
                <w:color w:val="000000"/>
                <w:sz w:val="20"/>
              </w:rPr>
              <w:t xml:space="preserve">
, дана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Тыныс алу </w:t>
            </w:r>
            <w:r>
              <w:br/>
            </w:r>
            <w:r>
              <w:rPr>
                <w:rFonts w:ascii="Times New Roman"/>
                <w:b w:val="false"/>
                <w:i w:val="false"/>
                <w:color w:val="000000"/>
                <w:sz w:val="20"/>
              </w:rPr>
              <w:t xml:space="preserve">
аппаратураларының </w:t>
            </w:r>
            <w:r>
              <w:br/>
            </w:r>
            <w:r>
              <w:rPr>
                <w:rFonts w:ascii="Times New Roman"/>
                <w:b w:val="false"/>
                <w:i w:val="false"/>
                <w:color w:val="000000"/>
                <w:sz w:val="20"/>
              </w:rPr>
              <w:t xml:space="preserve">
қосалқы бөлшектері </w:t>
            </w:r>
            <w:r>
              <w:br/>
            </w:r>
            <w:r>
              <w:rPr>
                <w:rFonts w:ascii="Times New Roman"/>
                <w:b w:val="false"/>
                <w:i w:val="false"/>
                <w:color w:val="000000"/>
                <w:sz w:val="20"/>
              </w:rPr>
              <w:t xml:space="preserve">
, дана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Баллондарды </w:t>
            </w:r>
            <w:r>
              <w:br/>
            </w:r>
            <w:r>
              <w:rPr>
                <w:rFonts w:ascii="Times New Roman"/>
                <w:b w:val="false"/>
                <w:i w:val="false"/>
                <w:color w:val="000000"/>
                <w:sz w:val="20"/>
              </w:rPr>
              <w:t xml:space="preserve">
толтыруға арналған </w:t>
            </w:r>
            <w:r>
              <w:br/>
            </w:r>
            <w:r>
              <w:rPr>
                <w:rFonts w:ascii="Times New Roman"/>
                <w:b w:val="false"/>
                <w:i w:val="false"/>
                <w:color w:val="000000"/>
                <w:sz w:val="20"/>
              </w:rPr>
              <w:t xml:space="preserve">
компрессор, жинақ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Компрессорға </w:t>
            </w:r>
            <w:r>
              <w:br/>
            </w:r>
            <w:r>
              <w:rPr>
                <w:rFonts w:ascii="Times New Roman"/>
                <w:b w:val="false"/>
                <w:i w:val="false"/>
                <w:color w:val="000000"/>
                <w:sz w:val="20"/>
              </w:rPr>
              <w:t xml:space="preserve">
арналған қосалқы </w:t>
            </w:r>
            <w:r>
              <w:br/>
            </w:r>
            <w:r>
              <w:rPr>
                <w:rFonts w:ascii="Times New Roman"/>
                <w:b w:val="false"/>
                <w:i w:val="false"/>
                <w:color w:val="000000"/>
                <w:sz w:val="20"/>
              </w:rPr>
              <w:t xml:space="preserve">
бөлшектер, жинақ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"АМ-5" үлгідегі </w:t>
            </w:r>
            <w:r>
              <w:br/>
            </w:r>
            <w:r>
              <w:rPr>
                <w:rFonts w:ascii="Times New Roman"/>
                <w:b w:val="false"/>
                <w:i w:val="false"/>
                <w:color w:val="000000"/>
                <w:sz w:val="20"/>
              </w:rPr>
              <w:t xml:space="preserve">
мехтелген </w:t>
            </w:r>
            <w:r>
              <w:br/>
            </w:r>
            <w:r>
              <w:rPr>
                <w:rFonts w:ascii="Times New Roman"/>
                <w:b w:val="false"/>
                <w:i w:val="false"/>
                <w:color w:val="000000"/>
                <w:sz w:val="20"/>
              </w:rPr>
              <w:t xml:space="preserve">
аспиратор, дана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 </w:t>
            </w:r>
            <w:r>
              <w:rPr>
                <w:rFonts w:ascii="Times New Roman"/>
                <w:b w:val="false"/>
                <w:i w:val="false"/>
                <w:color w:val="000000"/>
                <w:vertAlign w:val="subscript"/>
              </w:rPr>
              <w:t xml:space="preserve">2 </w:t>
            </w:r>
            <w:r>
              <w:rPr>
                <w:rFonts w:ascii="Times New Roman"/>
                <w:b w:val="false"/>
                <w:i w:val="false"/>
                <w:color w:val="000000"/>
                <w:sz w:val="20"/>
              </w:rPr>
              <w:t xml:space="preserve">S, CO </w:t>
            </w:r>
            <w:r>
              <w:rPr>
                <w:rFonts w:ascii="Times New Roman"/>
                <w:b w:val="false"/>
                <w:i w:val="false"/>
                <w:color w:val="000000"/>
                <w:vertAlign w:val="subscript"/>
              </w:rPr>
              <w:t xml:space="preserve">2 </w:t>
            </w:r>
            <w:r>
              <w:rPr>
                <w:rFonts w:ascii="Times New Roman"/>
                <w:b w:val="false"/>
                <w:i w:val="false"/>
                <w:color w:val="000000"/>
                <w:sz w:val="20"/>
              </w:rPr>
              <w:t xml:space="preserve">, SO </w:t>
            </w:r>
            <w:r>
              <w:rPr>
                <w:rFonts w:ascii="Times New Roman"/>
                <w:b w:val="false"/>
                <w:i w:val="false"/>
                <w:color w:val="000000"/>
                <w:vertAlign w:val="subscript"/>
              </w:rPr>
              <w:t xml:space="preserve">2 </w:t>
            </w:r>
            <w:r>
              <w:rPr>
                <w:rFonts w:ascii="Times New Roman"/>
                <w:b w:val="false"/>
                <w:i w:val="false"/>
                <w:color w:val="000000"/>
                <w:sz w:val="20"/>
              </w:rPr>
              <w:t xml:space="preserve">, NO, </w:t>
            </w:r>
            <w:r>
              <w:br/>
            </w:r>
            <w:r>
              <w:rPr>
                <w:rFonts w:ascii="Times New Roman"/>
                <w:b w:val="false"/>
                <w:i w:val="false"/>
                <w:color w:val="000000"/>
                <w:sz w:val="20"/>
              </w:rPr>
              <w:t xml:space="preserve">
NO </w:t>
            </w:r>
            <w:r>
              <w:rPr>
                <w:rFonts w:ascii="Times New Roman"/>
                <w:b w:val="false"/>
                <w:i w:val="false"/>
                <w:color w:val="000000"/>
                <w:vertAlign w:val="subscript"/>
              </w:rPr>
              <w:t xml:space="preserve">2 </w:t>
            </w:r>
            <w:r>
              <w:rPr>
                <w:rFonts w:ascii="Times New Roman"/>
                <w:b w:val="false"/>
                <w:i w:val="false"/>
                <w:color w:val="000000"/>
                <w:sz w:val="20"/>
              </w:rPr>
              <w:t xml:space="preserve">газ топтарына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индикаторлық </w:t>
            </w:r>
            <w:r>
              <w:br/>
            </w:r>
            <w:r>
              <w:rPr>
                <w:rFonts w:ascii="Times New Roman"/>
                <w:b w:val="false"/>
                <w:i w:val="false"/>
                <w:color w:val="000000"/>
                <w:sz w:val="20"/>
              </w:rPr>
              <w:t xml:space="preserve">
түтікшелер, дана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9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Алерт Микро" </w:t>
            </w:r>
            <w:r>
              <w:br/>
            </w:r>
            <w:r>
              <w:rPr>
                <w:rFonts w:ascii="Times New Roman"/>
                <w:b w:val="false"/>
                <w:i w:val="false"/>
                <w:color w:val="000000"/>
                <w:sz w:val="20"/>
              </w:rPr>
              <w:t xml:space="preserve">
үлгідегі </w:t>
            </w:r>
            <w:r>
              <w:br/>
            </w:r>
            <w:r>
              <w:rPr>
                <w:rFonts w:ascii="Times New Roman"/>
                <w:b w:val="false"/>
                <w:i w:val="false"/>
                <w:color w:val="000000"/>
                <w:sz w:val="20"/>
              </w:rPr>
              <w:t xml:space="preserve">
газталдағыш, жинақ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Жасанды тыныс алу </w:t>
            </w:r>
            <w:r>
              <w:br/>
            </w:r>
            <w:r>
              <w:rPr>
                <w:rFonts w:ascii="Times New Roman"/>
                <w:b w:val="false"/>
                <w:i w:val="false"/>
                <w:color w:val="000000"/>
                <w:sz w:val="20"/>
              </w:rPr>
              <w:t xml:space="preserve">
аппараты, жинақ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сөмке, </w:t>
            </w:r>
            <w:r>
              <w:br/>
            </w:r>
            <w:r>
              <w:rPr>
                <w:rFonts w:ascii="Times New Roman"/>
                <w:b w:val="false"/>
                <w:i w:val="false"/>
                <w:color w:val="000000"/>
                <w:sz w:val="20"/>
              </w:rPr>
              <w:t xml:space="preserve">
дана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Дәрі-дәрмектер </w:t>
            </w:r>
            <w:r>
              <w:br/>
            </w:r>
            <w:r>
              <w:rPr>
                <w:rFonts w:ascii="Times New Roman"/>
                <w:b w:val="false"/>
                <w:i w:val="false"/>
                <w:color w:val="000000"/>
                <w:sz w:val="20"/>
              </w:rPr>
              <w:t xml:space="preserve">
жинағы, жинақ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Таңу материалы, </w:t>
            </w:r>
            <w:r>
              <w:br/>
            </w:r>
            <w:r>
              <w:rPr>
                <w:rFonts w:ascii="Times New Roman"/>
                <w:b w:val="false"/>
                <w:i w:val="false"/>
                <w:color w:val="000000"/>
                <w:sz w:val="20"/>
              </w:rPr>
              <w:t xml:space="preserve">
жинақ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bl>
    <w:bookmarkStart w:name="z19" w:id="17"/>
    <w:p>
      <w:pPr>
        <w:spacing w:after="0"/>
        <w:ind w:left="0"/>
        <w:jc w:val="left"/>
      </w:pPr>
      <w:r>
        <w:rPr>
          <w:rFonts w:ascii="Times New Roman"/>
          <w:b/>
          <w:i w:val="false"/>
          <w:color w:val="000000"/>
        </w:rPr>
        <w:t xml:space="preserve"> 
Жабдықпен қамтамасыз етудің N 2.4 нормасы </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8273"/>
        <w:gridCol w:w="3413"/>
      </w:tblGrid>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Бір адамға </w:t>
            </w:r>
            <w:r>
              <w:br/>
            </w:r>
            <w:r>
              <w:rPr>
                <w:rFonts w:ascii="Times New Roman"/>
                <w:b/>
                <w:i w:val="false"/>
                <w:color w:val="000000"/>
                <w:sz w:val="20"/>
              </w:rPr>
              <w:t xml:space="preserve">
қажетті </w:t>
            </w:r>
            <w:r>
              <w:br/>
            </w:r>
            <w:r>
              <w:rPr>
                <w:rFonts w:ascii="Times New Roman"/>
                <w:b/>
                <w:i w:val="false"/>
                <w:color w:val="000000"/>
                <w:sz w:val="20"/>
              </w:rPr>
              <w:t>
заттардың саны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Шерулік костюм, жинақ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Күнделікті костюм, жинақ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Шеру көйлегі, дана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Күнделікті көйлек, дана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Күзгі-көктемгі етіктер, дана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Фуражка, дана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М/м костюм, жинақ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Мақтадан жасалған костюм, жинақ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Брезент костюм, жинақ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Кирзадан тігілген етік, пар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Байкадан істелген шұлғаулар, пар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Жазғы ішкі киім, жинақ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Брезент жеңдер, пар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Мұнайға төзімді жеңдер, дана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Каска, дана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Дулығаның ішінен киетін жазғы бас киім, </w:t>
            </w:r>
            <w:r>
              <w:br/>
            </w:r>
            <w:r>
              <w:rPr>
                <w:rFonts w:ascii="Times New Roman"/>
                <w:b w:val="false"/>
                <w:i w:val="false"/>
                <w:color w:val="000000"/>
                <w:sz w:val="20"/>
              </w:rPr>
              <w:t xml:space="preserve">
дана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Дулығаның ішінен киетін қысқы бас киім, </w:t>
            </w:r>
            <w:r>
              <w:br/>
            </w:r>
            <w:r>
              <w:rPr>
                <w:rFonts w:ascii="Times New Roman"/>
                <w:b w:val="false"/>
                <w:i w:val="false"/>
                <w:color w:val="000000"/>
                <w:sz w:val="20"/>
              </w:rPr>
              <w:t xml:space="preserve">
дана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Қысқы ішкі киім, жинақ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bl>
    <w:bookmarkStart w:name="z20" w:id="18"/>
    <w:p>
      <w:pPr>
        <w:spacing w:after="0"/>
        <w:ind w:left="0"/>
        <w:jc w:val="left"/>
      </w:pPr>
      <w:r>
        <w:rPr>
          <w:rFonts w:ascii="Times New Roman"/>
          <w:b/>
          <w:i w:val="false"/>
          <w:color w:val="000000"/>
        </w:rPr>
        <w:t xml:space="preserve"> 
Кәсіби газдан құтқару құрамаларын жабдықтаудың N 3 нормасы </w:t>
      </w:r>
      <w:r>
        <w:br/>
      </w:r>
      <w:r>
        <w:rPr>
          <w:rFonts w:ascii="Times New Roman"/>
          <w:b/>
          <w:i w:val="false"/>
          <w:color w:val="000000"/>
        </w:rPr>
        <w:t xml:space="preserve">
Арнайы техникамен, оның ішінде құралдар-жабдықтармен </w:t>
      </w:r>
      <w:r>
        <w:br/>
      </w:r>
      <w:r>
        <w:rPr>
          <w:rFonts w:ascii="Times New Roman"/>
          <w:b/>
          <w:i w:val="false"/>
          <w:color w:val="000000"/>
        </w:rPr>
        <w:t xml:space="preserve">
және материалдармен қамтамасыз етудің </w:t>
      </w:r>
      <w:r>
        <w:br/>
      </w:r>
      <w:r>
        <w:rPr>
          <w:rFonts w:ascii="Times New Roman"/>
          <w:b/>
          <w:i w:val="false"/>
          <w:color w:val="000000"/>
        </w:rPr>
        <w:t xml:space="preserve">
N№3.1 нормасы </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4133"/>
        <w:gridCol w:w="2013"/>
        <w:gridCol w:w="1993"/>
        <w:gridCol w:w="1933"/>
        <w:gridCol w:w="1853"/>
      </w:tblGrid>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Құрамаға қажетті заттардың саны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Жедел </w:t>
            </w:r>
            <w:r>
              <w:br/>
            </w:r>
            <w:r>
              <w:rPr>
                <w:rFonts w:ascii="Times New Roman"/>
                <w:b/>
                <w:i w:val="false"/>
                <w:color w:val="000000"/>
                <w:sz w:val="20"/>
              </w:rPr>
              <w:t xml:space="preserve">
әскери- </w:t>
            </w:r>
            <w:r>
              <w:br/>
            </w:r>
            <w:r>
              <w:rPr>
                <w:rFonts w:ascii="Times New Roman"/>
                <w:b/>
                <w:i w:val="false"/>
                <w:color w:val="000000"/>
                <w:sz w:val="20"/>
              </w:rPr>
              <w:t xml:space="preserve">
ленді- </w:t>
            </w:r>
            <w:r>
              <w:br/>
            </w:r>
            <w:r>
              <w:rPr>
                <w:rFonts w:ascii="Times New Roman"/>
                <w:b/>
                <w:i w:val="false"/>
                <w:color w:val="000000"/>
                <w:sz w:val="20"/>
              </w:rPr>
              <w:t xml:space="preserve">
рілген </w:t>
            </w:r>
            <w:r>
              <w:br/>
            </w:r>
            <w:r>
              <w:rPr>
                <w:rFonts w:ascii="Times New Roman"/>
                <w:b/>
                <w:i w:val="false"/>
                <w:color w:val="000000"/>
                <w:sz w:val="20"/>
              </w:rPr>
              <w:t xml:space="preserve">
газдан </w:t>
            </w:r>
            <w:r>
              <w:br/>
            </w:r>
            <w:r>
              <w:rPr>
                <w:rFonts w:ascii="Times New Roman"/>
                <w:b/>
                <w:i w:val="false"/>
                <w:color w:val="000000"/>
                <w:sz w:val="20"/>
              </w:rPr>
              <w:t xml:space="preserve">
құтқару </w:t>
            </w:r>
            <w:r>
              <w:br/>
            </w:r>
            <w:r>
              <w:rPr>
                <w:rFonts w:ascii="Times New Roman"/>
                <w:b/>
                <w:i w:val="false"/>
                <w:color w:val="000000"/>
                <w:sz w:val="20"/>
              </w:rPr>
              <w:t>
взводы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Әскери- </w:t>
            </w:r>
            <w:r>
              <w:br/>
            </w:r>
            <w:r>
              <w:rPr>
                <w:rFonts w:ascii="Times New Roman"/>
                <w:b/>
                <w:i w:val="false"/>
                <w:color w:val="000000"/>
                <w:sz w:val="20"/>
              </w:rPr>
              <w:t xml:space="preserve">
ленді- </w:t>
            </w:r>
            <w:r>
              <w:br/>
            </w:r>
            <w:r>
              <w:rPr>
                <w:rFonts w:ascii="Times New Roman"/>
                <w:b/>
                <w:i w:val="false"/>
                <w:color w:val="000000"/>
                <w:sz w:val="20"/>
              </w:rPr>
              <w:t xml:space="preserve">
рілген </w:t>
            </w:r>
            <w:r>
              <w:br/>
            </w:r>
            <w:r>
              <w:rPr>
                <w:rFonts w:ascii="Times New Roman"/>
                <w:b/>
                <w:i w:val="false"/>
                <w:color w:val="000000"/>
                <w:sz w:val="20"/>
              </w:rPr>
              <w:t xml:space="preserve">
газдан </w:t>
            </w:r>
            <w:r>
              <w:br/>
            </w:r>
            <w:r>
              <w:rPr>
                <w:rFonts w:ascii="Times New Roman"/>
                <w:b/>
                <w:i w:val="false"/>
                <w:color w:val="000000"/>
                <w:sz w:val="20"/>
              </w:rPr>
              <w:t xml:space="preserve">
құтқару </w:t>
            </w:r>
            <w:r>
              <w:br/>
            </w:r>
            <w:r>
              <w:rPr>
                <w:rFonts w:ascii="Times New Roman"/>
                <w:b/>
                <w:i w:val="false"/>
                <w:color w:val="000000"/>
                <w:sz w:val="20"/>
              </w:rPr>
              <w:t>
бекеті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Жедел </w:t>
            </w:r>
            <w:r>
              <w:br/>
            </w:r>
            <w:r>
              <w:rPr>
                <w:rFonts w:ascii="Times New Roman"/>
                <w:b/>
                <w:i w:val="false"/>
                <w:color w:val="000000"/>
                <w:sz w:val="20"/>
              </w:rPr>
              <w:t xml:space="preserve">
әскери- </w:t>
            </w:r>
            <w:r>
              <w:br/>
            </w:r>
            <w:r>
              <w:rPr>
                <w:rFonts w:ascii="Times New Roman"/>
                <w:b/>
                <w:i w:val="false"/>
                <w:color w:val="000000"/>
                <w:sz w:val="20"/>
              </w:rPr>
              <w:t xml:space="preserve">
ленді- </w:t>
            </w:r>
            <w:r>
              <w:br/>
            </w:r>
            <w:r>
              <w:rPr>
                <w:rFonts w:ascii="Times New Roman"/>
                <w:b/>
                <w:i w:val="false"/>
                <w:color w:val="000000"/>
                <w:sz w:val="20"/>
              </w:rPr>
              <w:t xml:space="preserve">
рілген </w:t>
            </w:r>
            <w:r>
              <w:br/>
            </w:r>
            <w:r>
              <w:rPr>
                <w:rFonts w:ascii="Times New Roman"/>
                <w:b/>
                <w:i w:val="false"/>
                <w:color w:val="000000"/>
                <w:sz w:val="20"/>
              </w:rPr>
              <w:t xml:space="preserve">
кен-құт- </w:t>
            </w:r>
            <w:r>
              <w:br/>
            </w:r>
            <w:r>
              <w:rPr>
                <w:rFonts w:ascii="Times New Roman"/>
                <w:b/>
                <w:i w:val="false"/>
                <w:color w:val="000000"/>
                <w:sz w:val="20"/>
              </w:rPr>
              <w:t xml:space="preserve">
қару </w:t>
            </w:r>
            <w:r>
              <w:br/>
            </w:r>
            <w:r>
              <w:rPr>
                <w:rFonts w:ascii="Times New Roman"/>
                <w:b/>
                <w:i w:val="false"/>
                <w:color w:val="000000"/>
                <w:sz w:val="20"/>
              </w:rPr>
              <w:t>
взводы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Әскери- </w:t>
            </w:r>
            <w:r>
              <w:br/>
            </w:r>
            <w:r>
              <w:rPr>
                <w:rFonts w:ascii="Times New Roman"/>
                <w:b/>
                <w:i w:val="false"/>
                <w:color w:val="000000"/>
                <w:sz w:val="20"/>
              </w:rPr>
              <w:t xml:space="preserve">
ленді- </w:t>
            </w:r>
            <w:r>
              <w:br/>
            </w:r>
            <w:r>
              <w:rPr>
                <w:rFonts w:ascii="Times New Roman"/>
                <w:b/>
                <w:i w:val="false"/>
                <w:color w:val="000000"/>
                <w:sz w:val="20"/>
              </w:rPr>
              <w:t xml:space="preserve">
рілген </w:t>
            </w:r>
            <w:r>
              <w:br/>
            </w:r>
            <w:r>
              <w:rPr>
                <w:rFonts w:ascii="Times New Roman"/>
                <w:b/>
                <w:i w:val="false"/>
                <w:color w:val="000000"/>
                <w:sz w:val="20"/>
              </w:rPr>
              <w:t xml:space="preserve">
кен-құт- </w:t>
            </w:r>
            <w:r>
              <w:br/>
            </w:r>
            <w:r>
              <w:rPr>
                <w:rFonts w:ascii="Times New Roman"/>
                <w:b/>
                <w:i w:val="false"/>
                <w:color w:val="000000"/>
                <w:sz w:val="20"/>
              </w:rPr>
              <w:t xml:space="preserve">
қару </w:t>
            </w:r>
            <w:r>
              <w:br/>
            </w:r>
            <w:r>
              <w:rPr>
                <w:rFonts w:ascii="Times New Roman"/>
                <w:b/>
                <w:i w:val="false"/>
                <w:color w:val="000000"/>
                <w:sz w:val="20"/>
              </w:rPr>
              <w:t>
бекеті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шанағы бар </w:t>
            </w:r>
            <w:r>
              <w:br/>
            </w:r>
            <w:r>
              <w:rPr>
                <w:rFonts w:ascii="Times New Roman"/>
                <w:b w:val="false"/>
                <w:i w:val="false"/>
                <w:color w:val="000000"/>
                <w:sz w:val="20"/>
              </w:rPr>
              <w:t xml:space="preserve">
жедел автокөлік </w:t>
            </w:r>
            <w:r>
              <w:br/>
            </w:r>
            <w:r>
              <w:rPr>
                <w:rFonts w:ascii="Times New Roman"/>
                <w:b w:val="false"/>
                <w:i w:val="false"/>
                <w:color w:val="000000"/>
                <w:sz w:val="20"/>
              </w:rPr>
              <w:t xml:space="preserve">
немесе арнайы </w:t>
            </w:r>
            <w:r>
              <w:br/>
            </w:r>
            <w:r>
              <w:rPr>
                <w:rFonts w:ascii="Times New Roman"/>
                <w:b w:val="false"/>
                <w:i w:val="false"/>
                <w:color w:val="000000"/>
                <w:sz w:val="20"/>
              </w:rPr>
              <w:t xml:space="preserve">
жабдықталған </w:t>
            </w:r>
            <w:r>
              <w:br/>
            </w:r>
            <w:r>
              <w:rPr>
                <w:rFonts w:ascii="Times New Roman"/>
                <w:b w:val="false"/>
                <w:i w:val="false"/>
                <w:color w:val="000000"/>
                <w:sz w:val="20"/>
              </w:rPr>
              <w:t xml:space="preserve">
автобусы, бірлік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Жедел (жеңіл) </w:t>
            </w:r>
            <w:r>
              <w:br/>
            </w:r>
            <w:r>
              <w:rPr>
                <w:rFonts w:ascii="Times New Roman"/>
                <w:b w:val="false"/>
                <w:i w:val="false"/>
                <w:color w:val="000000"/>
                <w:sz w:val="20"/>
              </w:rPr>
              <w:t xml:space="preserve">
автокөлік, бірлік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Жедел өрт-техникалық </w:t>
            </w:r>
            <w:r>
              <w:br/>
            </w:r>
            <w:r>
              <w:rPr>
                <w:rFonts w:ascii="Times New Roman"/>
                <w:b w:val="false"/>
                <w:i w:val="false"/>
                <w:color w:val="000000"/>
                <w:sz w:val="20"/>
              </w:rPr>
              <w:t xml:space="preserve">
автокөлігі, бірлік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Жедел автокөлік </w:t>
            </w:r>
            <w:r>
              <w:br/>
            </w:r>
            <w:r>
              <w:rPr>
                <w:rFonts w:ascii="Times New Roman"/>
                <w:b w:val="false"/>
                <w:i w:val="false"/>
                <w:color w:val="000000"/>
                <w:sz w:val="20"/>
              </w:rPr>
              <w:t xml:space="preserve">
(Газель, Соболь, </w:t>
            </w:r>
            <w:r>
              <w:br/>
            </w:r>
            <w:r>
              <w:rPr>
                <w:rFonts w:ascii="Times New Roman"/>
                <w:b w:val="false"/>
                <w:i w:val="false"/>
                <w:color w:val="000000"/>
                <w:sz w:val="20"/>
              </w:rPr>
              <w:t xml:space="preserve">
УАЗ), бірлік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Қосалқы автокөлік, </w:t>
            </w:r>
            <w:r>
              <w:br/>
            </w:r>
            <w:r>
              <w:rPr>
                <w:rFonts w:ascii="Times New Roman"/>
                <w:b w:val="false"/>
                <w:i w:val="false"/>
                <w:color w:val="000000"/>
                <w:sz w:val="20"/>
              </w:rPr>
              <w:t xml:space="preserve">
бірлік.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bookmarkStart w:name="z21" w:id="19"/>
    <w:p>
      <w:pPr>
        <w:spacing w:after="0"/>
        <w:ind w:left="0"/>
        <w:jc w:val="left"/>
      </w:pPr>
      <w:r>
        <w:rPr>
          <w:rFonts w:ascii="Times New Roman"/>
          <w:b/>
          <w:i w:val="false"/>
          <w:color w:val="000000"/>
        </w:rPr>
        <w:t xml:space="preserve"> 
Жабдықтармен, оның ішінде құрал-жабдықтармен және </w:t>
      </w:r>
      <w:r>
        <w:br/>
      </w:r>
      <w:r>
        <w:rPr>
          <w:rFonts w:ascii="Times New Roman"/>
          <w:b/>
          <w:i w:val="false"/>
          <w:color w:val="000000"/>
        </w:rPr>
        <w:t xml:space="preserve">
материалдармен қамтамасыз етудің </w:t>
      </w:r>
      <w:r>
        <w:br/>
      </w:r>
      <w:r>
        <w:rPr>
          <w:rFonts w:ascii="Times New Roman"/>
          <w:b/>
          <w:i w:val="false"/>
          <w:color w:val="000000"/>
        </w:rPr>
        <w:t xml:space="preserve">
N 3.2 нормасы </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4293"/>
        <w:gridCol w:w="2053"/>
        <w:gridCol w:w="1953"/>
        <w:gridCol w:w="1853"/>
        <w:gridCol w:w="1773"/>
      </w:tblGrid>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Құрамаға қажетті заттардың саны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Жедел </w:t>
            </w:r>
            <w:r>
              <w:br/>
            </w:r>
            <w:r>
              <w:rPr>
                <w:rFonts w:ascii="Times New Roman"/>
                <w:b/>
                <w:i w:val="false"/>
                <w:color w:val="000000"/>
                <w:sz w:val="20"/>
              </w:rPr>
              <w:t xml:space="preserve">
әскери- </w:t>
            </w:r>
            <w:r>
              <w:br/>
            </w:r>
            <w:r>
              <w:rPr>
                <w:rFonts w:ascii="Times New Roman"/>
                <w:b/>
                <w:i w:val="false"/>
                <w:color w:val="000000"/>
                <w:sz w:val="20"/>
              </w:rPr>
              <w:t xml:space="preserve">
ленді- </w:t>
            </w:r>
            <w:r>
              <w:br/>
            </w:r>
            <w:r>
              <w:rPr>
                <w:rFonts w:ascii="Times New Roman"/>
                <w:b/>
                <w:i w:val="false"/>
                <w:color w:val="000000"/>
                <w:sz w:val="20"/>
              </w:rPr>
              <w:t xml:space="preserve">
рілген </w:t>
            </w:r>
            <w:r>
              <w:br/>
            </w:r>
            <w:r>
              <w:rPr>
                <w:rFonts w:ascii="Times New Roman"/>
                <w:b/>
                <w:i w:val="false"/>
                <w:color w:val="000000"/>
                <w:sz w:val="20"/>
              </w:rPr>
              <w:t xml:space="preserve">
газдан </w:t>
            </w:r>
            <w:r>
              <w:br/>
            </w:r>
            <w:r>
              <w:rPr>
                <w:rFonts w:ascii="Times New Roman"/>
                <w:b/>
                <w:i w:val="false"/>
                <w:color w:val="000000"/>
                <w:sz w:val="20"/>
              </w:rPr>
              <w:t xml:space="preserve">
құтқару </w:t>
            </w:r>
            <w:r>
              <w:br/>
            </w:r>
            <w:r>
              <w:rPr>
                <w:rFonts w:ascii="Times New Roman"/>
                <w:b/>
                <w:i w:val="false"/>
                <w:color w:val="000000"/>
                <w:sz w:val="20"/>
              </w:rPr>
              <w:t>
взводы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Әскери- </w:t>
            </w:r>
            <w:r>
              <w:br/>
            </w:r>
            <w:r>
              <w:rPr>
                <w:rFonts w:ascii="Times New Roman"/>
                <w:b/>
                <w:i w:val="false"/>
                <w:color w:val="000000"/>
                <w:sz w:val="20"/>
              </w:rPr>
              <w:t xml:space="preserve">
ленді- </w:t>
            </w:r>
            <w:r>
              <w:br/>
            </w:r>
            <w:r>
              <w:rPr>
                <w:rFonts w:ascii="Times New Roman"/>
                <w:b/>
                <w:i w:val="false"/>
                <w:color w:val="000000"/>
                <w:sz w:val="20"/>
              </w:rPr>
              <w:t xml:space="preserve">
рілген </w:t>
            </w:r>
            <w:r>
              <w:br/>
            </w:r>
            <w:r>
              <w:rPr>
                <w:rFonts w:ascii="Times New Roman"/>
                <w:b/>
                <w:i w:val="false"/>
                <w:color w:val="000000"/>
                <w:sz w:val="20"/>
              </w:rPr>
              <w:t xml:space="preserve">
газдан </w:t>
            </w:r>
            <w:r>
              <w:br/>
            </w:r>
            <w:r>
              <w:rPr>
                <w:rFonts w:ascii="Times New Roman"/>
                <w:b/>
                <w:i w:val="false"/>
                <w:color w:val="000000"/>
                <w:sz w:val="20"/>
              </w:rPr>
              <w:t xml:space="preserve">
құтқару </w:t>
            </w:r>
            <w:r>
              <w:br/>
            </w:r>
            <w:r>
              <w:rPr>
                <w:rFonts w:ascii="Times New Roman"/>
                <w:b/>
                <w:i w:val="false"/>
                <w:color w:val="000000"/>
                <w:sz w:val="20"/>
              </w:rPr>
              <w:t>
бекеті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Жедел </w:t>
            </w:r>
            <w:r>
              <w:br/>
            </w:r>
            <w:r>
              <w:rPr>
                <w:rFonts w:ascii="Times New Roman"/>
                <w:b/>
                <w:i w:val="false"/>
                <w:color w:val="000000"/>
                <w:sz w:val="20"/>
              </w:rPr>
              <w:t xml:space="preserve">
әскери- </w:t>
            </w:r>
            <w:r>
              <w:br/>
            </w:r>
            <w:r>
              <w:rPr>
                <w:rFonts w:ascii="Times New Roman"/>
                <w:b/>
                <w:i w:val="false"/>
                <w:color w:val="000000"/>
                <w:sz w:val="20"/>
              </w:rPr>
              <w:t xml:space="preserve">
ленді- </w:t>
            </w:r>
            <w:r>
              <w:br/>
            </w:r>
            <w:r>
              <w:rPr>
                <w:rFonts w:ascii="Times New Roman"/>
                <w:b/>
                <w:i w:val="false"/>
                <w:color w:val="000000"/>
                <w:sz w:val="20"/>
              </w:rPr>
              <w:t xml:space="preserve">
рілген </w:t>
            </w:r>
            <w:r>
              <w:br/>
            </w:r>
            <w:r>
              <w:rPr>
                <w:rFonts w:ascii="Times New Roman"/>
                <w:b/>
                <w:i w:val="false"/>
                <w:color w:val="000000"/>
                <w:sz w:val="20"/>
              </w:rPr>
              <w:t xml:space="preserve">
кен-құт- </w:t>
            </w:r>
            <w:r>
              <w:br/>
            </w:r>
            <w:r>
              <w:rPr>
                <w:rFonts w:ascii="Times New Roman"/>
                <w:b/>
                <w:i w:val="false"/>
                <w:color w:val="000000"/>
                <w:sz w:val="20"/>
              </w:rPr>
              <w:t xml:space="preserve">
қару </w:t>
            </w:r>
            <w:r>
              <w:br/>
            </w:r>
            <w:r>
              <w:rPr>
                <w:rFonts w:ascii="Times New Roman"/>
                <w:b/>
                <w:i w:val="false"/>
                <w:color w:val="000000"/>
                <w:sz w:val="20"/>
              </w:rPr>
              <w:t>
взводы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Әскери- </w:t>
            </w:r>
            <w:r>
              <w:br/>
            </w:r>
            <w:r>
              <w:rPr>
                <w:rFonts w:ascii="Times New Roman"/>
                <w:b/>
                <w:i w:val="false"/>
                <w:color w:val="000000"/>
                <w:sz w:val="20"/>
              </w:rPr>
              <w:t xml:space="preserve">
ленді- </w:t>
            </w:r>
            <w:r>
              <w:br/>
            </w:r>
            <w:r>
              <w:rPr>
                <w:rFonts w:ascii="Times New Roman"/>
                <w:b/>
                <w:i w:val="false"/>
                <w:color w:val="000000"/>
                <w:sz w:val="20"/>
              </w:rPr>
              <w:t xml:space="preserve">
рілген </w:t>
            </w:r>
            <w:r>
              <w:br/>
            </w:r>
            <w:r>
              <w:rPr>
                <w:rFonts w:ascii="Times New Roman"/>
                <w:b/>
                <w:i w:val="false"/>
                <w:color w:val="000000"/>
                <w:sz w:val="20"/>
              </w:rPr>
              <w:t xml:space="preserve">
кен-құт </w:t>
            </w:r>
            <w:r>
              <w:br/>
            </w:r>
            <w:r>
              <w:rPr>
                <w:rFonts w:ascii="Times New Roman"/>
                <w:b/>
                <w:i w:val="false"/>
                <w:color w:val="000000"/>
                <w:sz w:val="20"/>
              </w:rPr>
              <w:t xml:space="preserve">
-қару </w:t>
            </w:r>
            <w:r>
              <w:br/>
            </w:r>
            <w:r>
              <w:rPr>
                <w:rFonts w:ascii="Times New Roman"/>
                <w:b/>
                <w:i w:val="false"/>
                <w:color w:val="000000"/>
                <w:sz w:val="20"/>
              </w:rPr>
              <w:t>
бекеті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"КД-8" үлгісіндегі </w:t>
            </w:r>
            <w:r>
              <w:br/>
            </w:r>
            <w:r>
              <w:rPr>
                <w:rFonts w:ascii="Times New Roman"/>
                <w:b w:val="false"/>
                <w:i w:val="false"/>
                <w:color w:val="000000"/>
                <w:sz w:val="20"/>
              </w:rPr>
              <w:t xml:space="preserve">
электржетекті </w:t>
            </w:r>
            <w:r>
              <w:br/>
            </w:r>
            <w:r>
              <w:rPr>
                <w:rFonts w:ascii="Times New Roman"/>
                <w:b w:val="false"/>
                <w:i w:val="false"/>
                <w:color w:val="000000"/>
                <w:sz w:val="20"/>
              </w:rPr>
              <w:t xml:space="preserve">
оттегін шығарушы </w:t>
            </w:r>
            <w:r>
              <w:br/>
            </w:r>
            <w:r>
              <w:rPr>
                <w:rFonts w:ascii="Times New Roman"/>
                <w:b w:val="false"/>
                <w:i w:val="false"/>
                <w:color w:val="000000"/>
                <w:sz w:val="20"/>
              </w:rPr>
              <w:t xml:space="preserve">
компрессорлар, дана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"КИП-8" үлгісіндегі </w:t>
            </w:r>
            <w:r>
              <w:br/>
            </w:r>
            <w:r>
              <w:rPr>
                <w:rFonts w:ascii="Times New Roman"/>
                <w:b w:val="false"/>
                <w:i w:val="false"/>
                <w:color w:val="000000"/>
                <w:sz w:val="20"/>
              </w:rPr>
              <w:t xml:space="preserve">
оттегін оқшаулағыш </w:t>
            </w:r>
            <w:r>
              <w:br/>
            </w:r>
            <w:r>
              <w:rPr>
                <w:rFonts w:ascii="Times New Roman"/>
                <w:b w:val="false"/>
                <w:i w:val="false"/>
                <w:color w:val="000000"/>
                <w:sz w:val="20"/>
              </w:rPr>
              <w:t xml:space="preserve">
газқағар, дана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сағат бойы жұмыс </w:t>
            </w:r>
            <w:r>
              <w:br/>
            </w:r>
            <w:r>
              <w:rPr>
                <w:rFonts w:ascii="Times New Roman"/>
                <w:b w:val="false"/>
                <w:i w:val="false"/>
                <w:color w:val="000000"/>
                <w:sz w:val="20"/>
              </w:rPr>
              <w:t xml:space="preserve">
істейтін оқшаулағыш </w:t>
            </w:r>
            <w:r>
              <w:br/>
            </w:r>
            <w:r>
              <w:rPr>
                <w:rFonts w:ascii="Times New Roman"/>
                <w:b w:val="false"/>
                <w:i w:val="false"/>
                <w:color w:val="000000"/>
                <w:sz w:val="20"/>
              </w:rPr>
              <w:t xml:space="preserve">
демалғыш, дана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сағат бойы жұмыс </w:t>
            </w:r>
            <w:r>
              <w:br/>
            </w:r>
            <w:r>
              <w:rPr>
                <w:rFonts w:ascii="Times New Roman"/>
                <w:b w:val="false"/>
                <w:i w:val="false"/>
                <w:color w:val="000000"/>
                <w:sz w:val="20"/>
              </w:rPr>
              <w:t xml:space="preserve">
істейтін оқшаулағыш </w:t>
            </w:r>
            <w:r>
              <w:br/>
            </w:r>
            <w:r>
              <w:rPr>
                <w:rFonts w:ascii="Times New Roman"/>
                <w:b w:val="false"/>
                <w:i w:val="false"/>
                <w:color w:val="000000"/>
                <w:sz w:val="20"/>
              </w:rPr>
              <w:t xml:space="preserve">
демалғыш, дана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Сүзгіш немесе </w:t>
            </w:r>
            <w:r>
              <w:br/>
            </w:r>
            <w:r>
              <w:rPr>
                <w:rFonts w:ascii="Times New Roman"/>
                <w:b w:val="false"/>
                <w:i w:val="false"/>
                <w:color w:val="000000"/>
                <w:sz w:val="20"/>
              </w:rPr>
              <w:t xml:space="preserve">
оқшаулағыш өзін-өзі </w:t>
            </w:r>
            <w:r>
              <w:br/>
            </w:r>
            <w:r>
              <w:rPr>
                <w:rFonts w:ascii="Times New Roman"/>
                <w:b w:val="false"/>
                <w:i w:val="false"/>
                <w:color w:val="000000"/>
                <w:sz w:val="20"/>
              </w:rPr>
              <w:t xml:space="preserve">
қорғағыш, дана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Сыйымдылығы 1 </w:t>
            </w:r>
            <w:r>
              <w:br/>
            </w:r>
            <w:r>
              <w:rPr>
                <w:rFonts w:ascii="Times New Roman"/>
                <w:b w:val="false"/>
                <w:i w:val="false"/>
                <w:color w:val="000000"/>
                <w:sz w:val="20"/>
              </w:rPr>
              <w:t xml:space="preserve">
литрлік оттегі </w:t>
            </w:r>
            <w:r>
              <w:br/>
            </w:r>
            <w:r>
              <w:rPr>
                <w:rFonts w:ascii="Times New Roman"/>
                <w:b w:val="false"/>
                <w:i w:val="false"/>
                <w:color w:val="000000"/>
                <w:sz w:val="20"/>
              </w:rPr>
              <w:t xml:space="preserve">
баллоны, дана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Сыйымдылығы 2 </w:t>
            </w:r>
            <w:r>
              <w:br/>
            </w:r>
            <w:r>
              <w:rPr>
                <w:rFonts w:ascii="Times New Roman"/>
                <w:b w:val="false"/>
                <w:i w:val="false"/>
                <w:color w:val="000000"/>
                <w:sz w:val="20"/>
              </w:rPr>
              <w:t xml:space="preserve">
литрлік оттегі </w:t>
            </w:r>
            <w:r>
              <w:br/>
            </w:r>
            <w:r>
              <w:rPr>
                <w:rFonts w:ascii="Times New Roman"/>
                <w:b w:val="false"/>
                <w:i w:val="false"/>
                <w:color w:val="000000"/>
                <w:sz w:val="20"/>
              </w:rPr>
              <w:t xml:space="preserve">
баллоны, дана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"КИП-8" және "РВП-1" </w:t>
            </w:r>
            <w:r>
              <w:br/>
            </w:r>
            <w:r>
              <w:rPr>
                <w:rFonts w:ascii="Times New Roman"/>
                <w:b w:val="false"/>
                <w:i w:val="false"/>
                <w:color w:val="000000"/>
                <w:sz w:val="20"/>
              </w:rPr>
              <w:t xml:space="preserve">
арналған регенера- </w:t>
            </w:r>
            <w:r>
              <w:br/>
            </w:r>
            <w:r>
              <w:rPr>
                <w:rFonts w:ascii="Times New Roman"/>
                <w:b w:val="false"/>
                <w:i w:val="false"/>
                <w:color w:val="000000"/>
                <w:sz w:val="20"/>
              </w:rPr>
              <w:t xml:space="preserve">
тивті бытыра, дана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"Р-30" демалғышына </w:t>
            </w:r>
            <w:r>
              <w:br/>
            </w:r>
            <w:r>
              <w:rPr>
                <w:rFonts w:ascii="Times New Roman"/>
                <w:b w:val="false"/>
                <w:i w:val="false"/>
                <w:color w:val="000000"/>
                <w:sz w:val="20"/>
              </w:rPr>
              <w:t xml:space="preserve">
арналған регенера- </w:t>
            </w:r>
            <w:r>
              <w:br/>
            </w:r>
            <w:r>
              <w:rPr>
                <w:rFonts w:ascii="Times New Roman"/>
                <w:b w:val="false"/>
                <w:i w:val="false"/>
                <w:color w:val="000000"/>
                <w:sz w:val="20"/>
              </w:rPr>
              <w:t xml:space="preserve">
тивті бытыра, дана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"П-10" үлгідегі </w:t>
            </w:r>
            <w:r>
              <w:br/>
            </w:r>
            <w:r>
              <w:rPr>
                <w:rFonts w:ascii="Times New Roman"/>
                <w:b w:val="false"/>
                <w:i w:val="false"/>
                <w:color w:val="000000"/>
                <w:sz w:val="20"/>
              </w:rPr>
              <w:t xml:space="preserve">
өкпені жасанды түрде </w:t>
            </w:r>
            <w:r>
              <w:br/>
            </w:r>
            <w:r>
              <w:rPr>
                <w:rFonts w:ascii="Times New Roman"/>
                <w:b w:val="false"/>
                <w:i w:val="false"/>
                <w:color w:val="000000"/>
                <w:sz w:val="20"/>
              </w:rPr>
              <w:t xml:space="preserve">
желдету аппараты, </w:t>
            </w:r>
            <w:r>
              <w:br/>
            </w:r>
            <w:r>
              <w:rPr>
                <w:rFonts w:ascii="Times New Roman"/>
                <w:b w:val="false"/>
                <w:i w:val="false"/>
                <w:color w:val="000000"/>
                <w:sz w:val="20"/>
              </w:rPr>
              <w:t xml:space="preserve">
дана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"КИП-8", "УКП-5" </w:t>
            </w:r>
            <w:r>
              <w:br/>
            </w:r>
            <w:r>
              <w:rPr>
                <w:rFonts w:ascii="Times New Roman"/>
                <w:b w:val="false"/>
                <w:i w:val="false"/>
                <w:color w:val="000000"/>
                <w:sz w:val="20"/>
              </w:rPr>
              <w:t xml:space="preserve">
тексеруге арналған </w:t>
            </w:r>
            <w:r>
              <w:br/>
            </w:r>
            <w:r>
              <w:rPr>
                <w:rFonts w:ascii="Times New Roman"/>
                <w:b w:val="false"/>
                <w:i w:val="false"/>
                <w:color w:val="000000"/>
                <w:sz w:val="20"/>
              </w:rPr>
              <w:t xml:space="preserve">
бақылау аспаптары, </w:t>
            </w:r>
            <w:r>
              <w:br/>
            </w:r>
            <w:r>
              <w:rPr>
                <w:rFonts w:ascii="Times New Roman"/>
                <w:b w:val="false"/>
                <w:i w:val="false"/>
                <w:color w:val="000000"/>
                <w:sz w:val="20"/>
              </w:rPr>
              <w:t xml:space="preserve">
жинақ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"Р-30" демалғыштары- </w:t>
            </w:r>
            <w:r>
              <w:br/>
            </w:r>
            <w:r>
              <w:rPr>
                <w:rFonts w:ascii="Times New Roman"/>
                <w:b w:val="false"/>
                <w:i w:val="false"/>
                <w:color w:val="000000"/>
                <w:sz w:val="20"/>
              </w:rPr>
              <w:t xml:space="preserve">
на арналған салқын- </w:t>
            </w:r>
            <w:r>
              <w:br/>
            </w:r>
            <w:r>
              <w:rPr>
                <w:rFonts w:ascii="Times New Roman"/>
                <w:b w:val="false"/>
                <w:i w:val="false"/>
                <w:color w:val="000000"/>
                <w:sz w:val="20"/>
              </w:rPr>
              <w:t xml:space="preserve">
датқыш элементтерін </w:t>
            </w:r>
            <w:r>
              <w:br/>
            </w:r>
            <w:r>
              <w:rPr>
                <w:rFonts w:ascii="Times New Roman"/>
                <w:b w:val="false"/>
                <w:i w:val="false"/>
                <w:color w:val="000000"/>
                <w:sz w:val="20"/>
              </w:rPr>
              <w:t xml:space="preserve">
тасымалдауға </w:t>
            </w:r>
            <w:r>
              <w:br/>
            </w:r>
            <w:r>
              <w:rPr>
                <w:rFonts w:ascii="Times New Roman"/>
                <w:b w:val="false"/>
                <w:i w:val="false"/>
                <w:color w:val="000000"/>
                <w:sz w:val="20"/>
              </w:rPr>
              <w:t xml:space="preserve">
арналған контейнер, </w:t>
            </w:r>
            <w:r>
              <w:br/>
            </w:r>
            <w:r>
              <w:rPr>
                <w:rFonts w:ascii="Times New Roman"/>
                <w:b w:val="false"/>
                <w:i w:val="false"/>
                <w:color w:val="000000"/>
                <w:sz w:val="20"/>
              </w:rPr>
              <w:t xml:space="preserve">
дана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"КП-3" аппараттарын </w:t>
            </w:r>
            <w:r>
              <w:br/>
            </w:r>
            <w:r>
              <w:rPr>
                <w:rFonts w:ascii="Times New Roman"/>
                <w:b w:val="false"/>
                <w:i w:val="false"/>
                <w:color w:val="000000"/>
                <w:sz w:val="20"/>
              </w:rPr>
              <w:t xml:space="preserve">
тексеруге арналған </w:t>
            </w:r>
            <w:r>
              <w:br/>
            </w:r>
            <w:r>
              <w:rPr>
                <w:rFonts w:ascii="Times New Roman"/>
                <w:b w:val="false"/>
                <w:i w:val="false"/>
                <w:color w:val="000000"/>
                <w:sz w:val="20"/>
              </w:rPr>
              <w:t xml:space="preserve">
бақылау аспаптары, </w:t>
            </w:r>
            <w:r>
              <w:br/>
            </w:r>
            <w:r>
              <w:rPr>
                <w:rFonts w:ascii="Times New Roman"/>
                <w:b w:val="false"/>
                <w:i w:val="false"/>
                <w:color w:val="000000"/>
                <w:sz w:val="20"/>
              </w:rPr>
              <w:t xml:space="preserve">
дана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 </w:t>
            </w:r>
            <w:r>
              <w:br/>
            </w:r>
            <w:r>
              <w:rPr>
                <w:rFonts w:ascii="Times New Roman"/>
                <w:b w:val="false"/>
                <w:i w:val="false"/>
                <w:color w:val="000000"/>
                <w:sz w:val="20"/>
              </w:rPr>
              <w:t xml:space="preserve">
манометрлері, дана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литражды </w:t>
            </w:r>
            <w:r>
              <w:br/>
            </w:r>
            <w:r>
              <w:rPr>
                <w:rFonts w:ascii="Times New Roman"/>
                <w:b w:val="false"/>
                <w:i w:val="false"/>
                <w:color w:val="000000"/>
                <w:sz w:val="20"/>
              </w:rPr>
              <w:t xml:space="preserve">
баллондарды тазалау </w:t>
            </w:r>
            <w:r>
              <w:br/>
            </w:r>
            <w:r>
              <w:rPr>
                <w:rFonts w:ascii="Times New Roman"/>
                <w:b w:val="false"/>
                <w:i w:val="false"/>
                <w:color w:val="000000"/>
                <w:sz w:val="20"/>
              </w:rPr>
              <w:t xml:space="preserve">
және сынау қондырғы- </w:t>
            </w:r>
            <w:r>
              <w:br/>
            </w:r>
            <w:r>
              <w:rPr>
                <w:rFonts w:ascii="Times New Roman"/>
                <w:b w:val="false"/>
                <w:i w:val="false"/>
                <w:color w:val="000000"/>
                <w:sz w:val="20"/>
              </w:rPr>
              <w:t xml:space="preserve">
сы, дана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Дулыға-бетперделер- </w:t>
            </w:r>
            <w:r>
              <w:br/>
            </w:r>
            <w:r>
              <w:rPr>
                <w:rFonts w:ascii="Times New Roman"/>
                <w:b w:val="false"/>
                <w:i w:val="false"/>
                <w:color w:val="000000"/>
                <w:sz w:val="20"/>
              </w:rPr>
              <w:t xml:space="preserve">
дің иілгіштігін </w:t>
            </w:r>
            <w:r>
              <w:br/>
            </w:r>
            <w:r>
              <w:rPr>
                <w:rFonts w:ascii="Times New Roman"/>
                <w:b w:val="false"/>
                <w:i w:val="false"/>
                <w:color w:val="000000"/>
                <w:sz w:val="20"/>
              </w:rPr>
              <w:t xml:space="preserve">
тексеруге арналған </w:t>
            </w:r>
            <w:r>
              <w:br/>
            </w:r>
            <w:r>
              <w:rPr>
                <w:rFonts w:ascii="Times New Roman"/>
                <w:b w:val="false"/>
                <w:i w:val="false"/>
                <w:color w:val="000000"/>
                <w:sz w:val="20"/>
              </w:rPr>
              <w:t xml:space="preserve">
бұйым, дана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Баллондардағы </w:t>
            </w:r>
            <w:r>
              <w:br/>
            </w:r>
            <w:r>
              <w:rPr>
                <w:rFonts w:ascii="Times New Roman"/>
                <w:b w:val="false"/>
                <w:i w:val="false"/>
                <w:color w:val="000000"/>
                <w:sz w:val="20"/>
              </w:rPr>
              <w:t xml:space="preserve">
оттегінің қысымын </w:t>
            </w:r>
            <w:r>
              <w:br/>
            </w:r>
            <w:r>
              <w:rPr>
                <w:rFonts w:ascii="Times New Roman"/>
                <w:b w:val="false"/>
                <w:i w:val="false"/>
                <w:color w:val="000000"/>
                <w:sz w:val="20"/>
              </w:rPr>
              <w:t xml:space="preserve">
тексеруге арналған </w:t>
            </w:r>
            <w:r>
              <w:br/>
            </w:r>
            <w:r>
              <w:rPr>
                <w:rFonts w:ascii="Times New Roman"/>
                <w:b w:val="false"/>
                <w:i w:val="false"/>
                <w:color w:val="000000"/>
                <w:sz w:val="20"/>
              </w:rPr>
              <w:t xml:space="preserve">
бұйым, дана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Ебелекті анемометр, </w:t>
            </w:r>
            <w:r>
              <w:br/>
            </w:r>
            <w:r>
              <w:rPr>
                <w:rFonts w:ascii="Times New Roman"/>
                <w:b w:val="false"/>
                <w:i w:val="false"/>
                <w:color w:val="000000"/>
                <w:sz w:val="20"/>
              </w:rPr>
              <w:t xml:space="preserve">
дана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Табақшалы анемометр, </w:t>
            </w:r>
            <w:r>
              <w:br/>
            </w:r>
            <w:r>
              <w:rPr>
                <w:rFonts w:ascii="Times New Roman"/>
                <w:b w:val="false"/>
                <w:i w:val="false"/>
                <w:color w:val="000000"/>
                <w:sz w:val="20"/>
              </w:rPr>
              <w:t xml:space="preserve">
дана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6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Тозаңға тексеру </w:t>
            </w:r>
            <w:r>
              <w:br/>
            </w:r>
            <w:r>
              <w:rPr>
                <w:rFonts w:ascii="Times New Roman"/>
                <w:b w:val="false"/>
                <w:i w:val="false"/>
                <w:color w:val="000000"/>
                <w:sz w:val="20"/>
              </w:rPr>
              <w:t xml:space="preserve">
құралы, дана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Байланыс жабдығы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Орамалы немесе </w:t>
            </w:r>
            <w:r>
              <w:br/>
            </w:r>
            <w:r>
              <w:rPr>
                <w:rFonts w:ascii="Times New Roman"/>
                <w:b w:val="false"/>
                <w:i w:val="false"/>
                <w:color w:val="000000"/>
                <w:sz w:val="20"/>
              </w:rPr>
              <w:t xml:space="preserve">
жоғары жиілікті </w:t>
            </w:r>
            <w:r>
              <w:br/>
            </w:r>
            <w:r>
              <w:rPr>
                <w:rFonts w:ascii="Times New Roman"/>
                <w:b w:val="false"/>
                <w:i w:val="false"/>
                <w:color w:val="000000"/>
                <w:sz w:val="20"/>
              </w:rPr>
              <w:t xml:space="preserve">
байланысты желілі </w:t>
            </w:r>
            <w:r>
              <w:br/>
            </w:r>
            <w:r>
              <w:rPr>
                <w:rFonts w:ascii="Times New Roman"/>
                <w:b w:val="false"/>
                <w:i w:val="false"/>
                <w:color w:val="000000"/>
                <w:sz w:val="20"/>
              </w:rPr>
              <w:t xml:space="preserve">
байланыс аппараты, </w:t>
            </w:r>
            <w:r>
              <w:br/>
            </w:r>
            <w:r>
              <w:rPr>
                <w:rFonts w:ascii="Times New Roman"/>
                <w:b w:val="false"/>
                <w:i w:val="false"/>
                <w:color w:val="000000"/>
                <w:sz w:val="20"/>
              </w:rPr>
              <w:t xml:space="preserve">
жинақ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Авариялық жинақтау </w:t>
            </w:r>
            <w:r>
              <w:br/>
            </w:r>
            <w:r>
              <w:rPr>
                <w:rFonts w:ascii="Times New Roman"/>
                <w:b w:val="false"/>
                <w:i w:val="false"/>
                <w:color w:val="000000"/>
                <w:sz w:val="20"/>
              </w:rPr>
              <w:t xml:space="preserve">
жүйесінің </w:t>
            </w:r>
            <w:r>
              <w:br/>
            </w:r>
            <w:r>
              <w:rPr>
                <w:rFonts w:ascii="Times New Roman"/>
                <w:b w:val="false"/>
                <w:i w:val="false"/>
                <w:color w:val="000000"/>
                <w:sz w:val="20"/>
              </w:rPr>
              <w:t xml:space="preserve">
аппаратурасы, жинақ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Базалы жедел </w:t>
            </w:r>
            <w:r>
              <w:br/>
            </w:r>
            <w:r>
              <w:rPr>
                <w:rFonts w:ascii="Times New Roman"/>
                <w:b w:val="false"/>
                <w:i w:val="false"/>
                <w:color w:val="000000"/>
                <w:sz w:val="20"/>
              </w:rPr>
              <w:t xml:space="preserve">
автокөлік байланысы- </w:t>
            </w:r>
            <w:r>
              <w:br/>
            </w:r>
            <w:r>
              <w:rPr>
                <w:rFonts w:ascii="Times New Roman"/>
                <w:b w:val="false"/>
                <w:i w:val="false"/>
                <w:color w:val="000000"/>
                <w:sz w:val="20"/>
              </w:rPr>
              <w:t xml:space="preserve">
на арналған </w:t>
            </w:r>
            <w:r>
              <w:br/>
            </w:r>
            <w:r>
              <w:rPr>
                <w:rFonts w:ascii="Times New Roman"/>
                <w:b w:val="false"/>
                <w:i w:val="false"/>
                <w:color w:val="000000"/>
                <w:sz w:val="20"/>
              </w:rPr>
              <w:t xml:space="preserve">
автокөлік радиостан- </w:t>
            </w:r>
            <w:r>
              <w:br/>
            </w:r>
            <w:r>
              <w:rPr>
                <w:rFonts w:ascii="Times New Roman"/>
                <w:b w:val="false"/>
                <w:i w:val="false"/>
                <w:color w:val="000000"/>
                <w:sz w:val="20"/>
              </w:rPr>
              <w:t xml:space="preserve">
циясы, жинақ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Бейне, фото жабдықтары, ұйымд. техника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Теледидар, дана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Бейнемагнитофон, </w:t>
            </w:r>
            <w:r>
              <w:br/>
            </w:r>
            <w:r>
              <w:rPr>
                <w:rFonts w:ascii="Times New Roman"/>
                <w:b w:val="false"/>
                <w:i w:val="false"/>
                <w:color w:val="000000"/>
                <w:sz w:val="20"/>
              </w:rPr>
              <w:t xml:space="preserve">
дана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Бейнекамера, дана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Диктофон, дана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 жинақ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Көшірме аппараты, </w:t>
            </w:r>
            <w:r>
              <w:br/>
            </w:r>
            <w:r>
              <w:rPr>
                <w:rFonts w:ascii="Times New Roman"/>
                <w:b w:val="false"/>
                <w:i w:val="false"/>
                <w:color w:val="000000"/>
                <w:sz w:val="20"/>
              </w:rPr>
              <w:t xml:space="preserve">
дана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4193"/>
        <w:gridCol w:w="2013"/>
        <w:gridCol w:w="2113"/>
        <w:gridCol w:w="1853"/>
        <w:gridCol w:w="1733"/>
      </w:tblGrid>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Жабдықтар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Кептіру аппараты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Құтқару белбеулеріне </w:t>
            </w:r>
            <w:r>
              <w:br/>
            </w:r>
            <w:r>
              <w:rPr>
                <w:rFonts w:ascii="Times New Roman"/>
                <w:b w:val="false"/>
                <w:i w:val="false"/>
                <w:color w:val="000000"/>
                <w:sz w:val="20"/>
              </w:rPr>
              <w:t xml:space="preserve">
сынақ жүргізуге </w:t>
            </w:r>
            <w:r>
              <w:br/>
            </w:r>
            <w:r>
              <w:rPr>
                <w:rFonts w:ascii="Times New Roman"/>
                <w:b w:val="false"/>
                <w:i w:val="false"/>
                <w:color w:val="000000"/>
                <w:sz w:val="20"/>
              </w:rPr>
              <w:t xml:space="preserve">
арналған динамометр, </w:t>
            </w:r>
            <w:r>
              <w:br/>
            </w:r>
            <w:r>
              <w:rPr>
                <w:rFonts w:ascii="Times New Roman"/>
                <w:b w:val="false"/>
                <w:i w:val="false"/>
                <w:color w:val="000000"/>
                <w:sz w:val="20"/>
              </w:rPr>
              <w:t xml:space="preserve">
дана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Химиялық жұтқыштарды </w:t>
            </w:r>
            <w:r>
              <w:br/>
            </w:r>
            <w:r>
              <w:rPr>
                <w:rFonts w:ascii="Times New Roman"/>
                <w:b w:val="false"/>
                <w:i w:val="false"/>
                <w:color w:val="000000"/>
                <w:sz w:val="20"/>
              </w:rPr>
              <w:t xml:space="preserve">
сақтауға арналған </w:t>
            </w:r>
            <w:r>
              <w:br/>
            </w:r>
            <w:r>
              <w:rPr>
                <w:rFonts w:ascii="Times New Roman"/>
                <w:b w:val="false"/>
                <w:i w:val="false"/>
                <w:color w:val="000000"/>
                <w:sz w:val="20"/>
              </w:rPr>
              <w:t xml:space="preserve">
иілгіш барабан, дана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Жарылыстан қорғану </w:t>
            </w:r>
            <w:r>
              <w:br/>
            </w:r>
            <w:r>
              <w:rPr>
                <w:rFonts w:ascii="Times New Roman"/>
                <w:b w:val="false"/>
                <w:i w:val="false"/>
                <w:color w:val="000000"/>
                <w:sz w:val="20"/>
              </w:rPr>
              <w:t xml:space="preserve">
күйіндегі </w:t>
            </w:r>
            <w:r>
              <w:br/>
            </w:r>
            <w:r>
              <w:rPr>
                <w:rFonts w:ascii="Times New Roman"/>
                <w:b w:val="false"/>
                <w:i w:val="false"/>
                <w:color w:val="000000"/>
                <w:sz w:val="20"/>
              </w:rPr>
              <w:t xml:space="preserve">
аккумуляторлық </w:t>
            </w:r>
            <w:r>
              <w:br/>
            </w:r>
            <w:r>
              <w:rPr>
                <w:rFonts w:ascii="Times New Roman"/>
                <w:b w:val="false"/>
                <w:i w:val="false"/>
                <w:color w:val="000000"/>
                <w:sz w:val="20"/>
              </w:rPr>
              <w:t xml:space="preserve">
шамдар, дана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Аккумуляторларды </w:t>
            </w:r>
            <w:r>
              <w:br/>
            </w:r>
            <w:r>
              <w:rPr>
                <w:rFonts w:ascii="Times New Roman"/>
                <w:b w:val="false"/>
                <w:i w:val="false"/>
                <w:color w:val="000000"/>
                <w:sz w:val="20"/>
              </w:rPr>
              <w:t xml:space="preserve">
зарядтауға арналған </w:t>
            </w:r>
            <w:r>
              <w:br/>
            </w:r>
            <w:r>
              <w:rPr>
                <w:rFonts w:ascii="Times New Roman"/>
                <w:b w:val="false"/>
                <w:i w:val="false"/>
                <w:color w:val="000000"/>
                <w:sz w:val="20"/>
              </w:rPr>
              <w:t xml:space="preserve">
агрегаттар, жинақ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Респиранттардың </w:t>
            </w:r>
            <w:r>
              <w:br/>
            </w:r>
            <w:r>
              <w:rPr>
                <w:rFonts w:ascii="Times New Roman"/>
                <w:b w:val="false"/>
                <w:i w:val="false"/>
                <w:color w:val="000000"/>
                <w:sz w:val="20"/>
              </w:rPr>
              <w:t xml:space="preserve">
бөлшектерін </w:t>
            </w:r>
            <w:r>
              <w:br/>
            </w:r>
            <w:r>
              <w:rPr>
                <w:rFonts w:ascii="Times New Roman"/>
                <w:b w:val="false"/>
                <w:i w:val="false"/>
                <w:color w:val="000000"/>
                <w:sz w:val="20"/>
              </w:rPr>
              <w:t xml:space="preserve">
кептіруге арналған </w:t>
            </w:r>
            <w:r>
              <w:br/>
            </w:r>
            <w:r>
              <w:rPr>
                <w:rFonts w:ascii="Times New Roman"/>
                <w:b w:val="false"/>
                <w:i w:val="false"/>
                <w:color w:val="000000"/>
                <w:sz w:val="20"/>
              </w:rPr>
              <w:t xml:space="preserve">
аппараттар, дана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Жабдықтарды, құралдарды жөндеуге, тексеруге және пайдалануға арналған жабдықтар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Газдан қорғау </w:t>
            </w:r>
            <w:r>
              <w:br/>
            </w:r>
            <w:r>
              <w:rPr>
                <w:rFonts w:ascii="Times New Roman"/>
                <w:b w:val="false"/>
                <w:i w:val="false"/>
                <w:color w:val="000000"/>
                <w:sz w:val="20"/>
              </w:rPr>
              <w:t xml:space="preserve">
респиранттары мен </w:t>
            </w:r>
            <w:r>
              <w:br/>
            </w:r>
            <w:r>
              <w:rPr>
                <w:rFonts w:ascii="Times New Roman"/>
                <w:b w:val="false"/>
                <w:i w:val="false"/>
                <w:color w:val="000000"/>
                <w:sz w:val="20"/>
              </w:rPr>
              <w:t xml:space="preserve">
тыныс алу бет </w:t>
            </w:r>
            <w:r>
              <w:br/>
            </w:r>
            <w:r>
              <w:rPr>
                <w:rFonts w:ascii="Times New Roman"/>
                <w:b w:val="false"/>
                <w:i w:val="false"/>
                <w:color w:val="000000"/>
                <w:sz w:val="20"/>
              </w:rPr>
              <w:t xml:space="preserve">
перделерін тексеруге </w:t>
            </w:r>
            <w:r>
              <w:br/>
            </w:r>
            <w:r>
              <w:rPr>
                <w:rFonts w:ascii="Times New Roman"/>
                <w:b w:val="false"/>
                <w:i w:val="false"/>
                <w:color w:val="000000"/>
                <w:sz w:val="20"/>
              </w:rPr>
              <w:t xml:space="preserve">
және іске қосуға </w:t>
            </w:r>
            <w:r>
              <w:br/>
            </w:r>
            <w:r>
              <w:rPr>
                <w:rFonts w:ascii="Times New Roman"/>
                <w:b w:val="false"/>
                <w:i w:val="false"/>
                <w:color w:val="000000"/>
                <w:sz w:val="20"/>
              </w:rPr>
              <w:t xml:space="preserve">
арналған құрал, дана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"ГС-10" аппараттарын </w:t>
            </w:r>
            <w:r>
              <w:br/>
            </w:r>
            <w:r>
              <w:rPr>
                <w:rFonts w:ascii="Times New Roman"/>
                <w:b w:val="false"/>
                <w:i w:val="false"/>
                <w:color w:val="000000"/>
                <w:sz w:val="20"/>
              </w:rPr>
              <w:t xml:space="preserve">
тексеруге және іске </w:t>
            </w:r>
            <w:r>
              <w:br/>
            </w:r>
            <w:r>
              <w:rPr>
                <w:rFonts w:ascii="Times New Roman"/>
                <w:b w:val="false"/>
                <w:i w:val="false"/>
                <w:color w:val="000000"/>
                <w:sz w:val="20"/>
              </w:rPr>
              <w:t xml:space="preserve">
косуға арналған </w:t>
            </w:r>
            <w:r>
              <w:br/>
            </w:r>
            <w:r>
              <w:rPr>
                <w:rFonts w:ascii="Times New Roman"/>
                <w:b w:val="false"/>
                <w:i w:val="false"/>
                <w:color w:val="000000"/>
                <w:sz w:val="20"/>
              </w:rPr>
              <w:t xml:space="preserve">
құрал, дана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Өзін-өзі құтқару </w:t>
            </w:r>
            <w:r>
              <w:br/>
            </w:r>
            <w:r>
              <w:rPr>
                <w:rFonts w:ascii="Times New Roman"/>
                <w:b w:val="false"/>
                <w:i w:val="false"/>
                <w:color w:val="000000"/>
                <w:sz w:val="20"/>
              </w:rPr>
              <w:t xml:space="preserve">
құралдарының </w:t>
            </w:r>
            <w:r>
              <w:br/>
            </w:r>
            <w:r>
              <w:rPr>
                <w:rFonts w:ascii="Times New Roman"/>
                <w:b w:val="false"/>
                <w:i w:val="false"/>
                <w:color w:val="000000"/>
                <w:sz w:val="20"/>
              </w:rPr>
              <w:t xml:space="preserve">
иілгіштігін </w:t>
            </w:r>
            <w:r>
              <w:br/>
            </w:r>
            <w:r>
              <w:rPr>
                <w:rFonts w:ascii="Times New Roman"/>
                <w:b w:val="false"/>
                <w:i w:val="false"/>
                <w:color w:val="000000"/>
                <w:sz w:val="20"/>
              </w:rPr>
              <w:t xml:space="preserve">
тексеруге арналған </w:t>
            </w:r>
            <w:r>
              <w:br/>
            </w:r>
            <w:r>
              <w:rPr>
                <w:rFonts w:ascii="Times New Roman"/>
                <w:b w:val="false"/>
                <w:i w:val="false"/>
                <w:color w:val="000000"/>
                <w:sz w:val="20"/>
              </w:rPr>
              <w:t xml:space="preserve">
құрал, дана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Шахматтық бас </w:t>
            </w:r>
            <w:r>
              <w:br/>
            </w:r>
            <w:r>
              <w:rPr>
                <w:rFonts w:ascii="Times New Roman"/>
                <w:b w:val="false"/>
                <w:i w:val="false"/>
                <w:color w:val="000000"/>
                <w:sz w:val="20"/>
              </w:rPr>
              <w:t xml:space="preserve">
шамдарды зарядтауға </w:t>
            </w:r>
            <w:r>
              <w:br/>
            </w:r>
            <w:r>
              <w:rPr>
                <w:rFonts w:ascii="Times New Roman"/>
                <w:b w:val="false"/>
                <w:i w:val="false"/>
                <w:color w:val="000000"/>
                <w:sz w:val="20"/>
              </w:rPr>
              <w:t xml:space="preserve">
арналған құрал, </w:t>
            </w:r>
            <w:r>
              <w:br/>
            </w:r>
            <w:r>
              <w:rPr>
                <w:rFonts w:ascii="Times New Roman"/>
                <w:b w:val="false"/>
                <w:i w:val="false"/>
                <w:color w:val="000000"/>
                <w:sz w:val="20"/>
              </w:rPr>
              <w:t xml:space="preserve">
жинақ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жеңдеріне </w:t>
            </w:r>
            <w:r>
              <w:br/>
            </w:r>
            <w:r>
              <w:rPr>
                <w:rFonts w:ascii="Times New Roman"/>
                <w:b w:val="false"/>
                <w:i w:val="false"/>
                <w:color w:val="000000"/>
                <w:sz w:val="20"/>
              </w:rPr>
              <w:t xml:space="preserve">
гидравликалық сынақ </w:t>
            </w:r>
            <w:r>
              <w:br/>
            </w:r>
            <w:r>
              <w:rPr>
                <w:rFonts w:ascii="Times New Roman"/>
                <w:b w:val="false"/>
                <w:i w:val="false"/>
                <w:color w:val="000000"/>
                <w:sz w:val="20"/>
              </w:rPr>
              <w:t xml:space="preserve">
жүргізуге арналған </w:t>
            </w:r>
            <w:r>
              <w:br/>
            </w:r>
            <w:r>
              <w:rPr>
                <w:rFonts w:ascii="Times New Roman"/>
                <w:b w:val="false"/>
                <w:i w:val="false"/>
                <w:color w:val="000000"/>
                <w:sz w:val="20"/>
              </w:rPr>
              <w:t xml:space="preserve">
гидропресс немесе </w:t>
            </w:r>
            <w:r>
              <w:br/>
            </w:r>
            <w:r>
              <w:rPr>
                <w:rFonts w:ascii="Times New Roman"/>
                <w:b w:val="false"/>
                <w:i w:val="false"/>
                <w:color w:val="000000"/>
                <w:sz w:val="20"/>
              </w:rPr>
              <w:t xml:space="preserve">
бұйым, жинақ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Өрт сөндіру жабдығы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Қысымды көбік </w:t>
            </w:r>
            <w:r>
              <w:br/>
            </w:r>
            <w:r>
              <w:rPr>
                <w:rFonts w:ascii="Times New Roman"/>
                <w:b w:val="false"/>
                <w:i w:val="false"/>
                <w:color w:val="000000"/>
                <w:sz w:val="20"/>
              </w:rPr>
              <w:t xml:space="preserve">
генераторы </w:t>
            </w:r>
            <w:r>
              <w:br/>
            </w:r>
            <w:r>
              <w:rPr>
                <w:rFonts w:ascii="Times New Roman"/>
                <w:b w:val="false"/>
                <w:i w:val="false"/>
                <w:color w:val="000000"/>
                <w:sz w:val="20"/>
              </w:rPr>
              <w:t xml:space="preserve">
қондырғысы, жинақ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Ұнтақты өрт сөндіру </w:t>
            </w:r>
            <w:r>
              <w:br/>
            </w:r>
            <w:r>
              <w:rPr>
                <w:rFonts w:ascii="Times New Roman"/>
                <w:b w:val="false"/>
                <w:i w:val="false"/>
                <w:color w:val="000000"/>
                <w:sz w:val="20"/>
              </w:rPr>
              <w:t xml:space="preserve">
қондырғысы, жинақ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Көбікгенераторы, </w:t>
            </w:r>
            <w:r>
              <w:br/>
            </w:r>
            <w:r>
              <w:rPr>
                <w:rFonts w:ascii="Times New Roman"/>
                <w:b w:val="false"/>
                <w:i w:val="false"/>
                <w:color w:val="000000"/>
                <w:sz w:val="20"/>
              </w:rPr>
              <w:t xml:space="preserve">
жинақ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Мотогонка, жинақ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Ұзындығы 4 м, </w:t>
            </w:r>
            <w:r>
              <w:br/>
            </w:r>
            <w:r>
              <w:rPr>
                <w:rFonts w:ascii="Times New Roman"/>
                <w:b w:val="false"/>
                <w:i w:val="false"/>
                <w:color w:val="000000"/>
                <w:sz w:val="20"/>
              </w:rPr>
              <w:t xml:space="preserve">
диаметрі 125 мм </w:t>
            </w:r>
            <w:r>
              <w:br/>
            </w:r>
            <w:r>
              <w:rPr>
                <w:rFonts w:ascii="Times New Roman"/>
                <w:b w:val="false"/>
                <w:i w:val="false"/>
                <w:color w:val="000000"/>
                <w:sz w:val="20"/>
              </w:rPr>
              <w:t xml:space="preserve">
сорғыш жең, дана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Ұзындығы 4 м, </w:t>
            </w:r>
            <w:r>
              <w:br/>
            </w:r>
            <w:r>
              <w:rPr>
                <w:rFonts w:ascii="Times New Roman"/>
                <w:b w:val="false"/>
                <w:i w:val="false"/>
                <w:color w:val="000000"/>
                <w:sz w:val="20"/>
              </w:rPr>
              <w:t xml:space="preserve">
диаметрі 75 мм </w:t>
            </w:r>
            <w:r>
              <w:br/>
            </w:r>
            <w:r>
              <w:rPr>
                <w:rFonts w:ascii="Times New Roman"/>
                <w:b w:val="false"/>
                <w:i w:val="false"/>
                <w:color w:val="000000"/>
                <w:sz w:val="20"/>
              </w:rPr>
              <w:t xml:space="preserve">
сорғыш жең, дана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Ұзындығы 4-5 м, диаметрі 77 мм қысымды латекстелген </w:t>
            </w:r>
            <w:r>
              <w:br/>
            </w:r>
            <w:r>
              <w:rPr>
                <w:rFonts w:ascii="Times New Roman"/>
                <w:b w:val="false"/>
                <w:i w:val="false"/>
                <w:color w:val="000000"/>
                <w:sz w:val="20"/>
              </w:rPr>
              <w:t xml:space="preserve">
жең, дана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Ұзындығы 20 м, диаметрі 77 мм қысымды латекстелген </w:t>
            </w:r>
            <w:r>
              <w:br/>
            </w:r>
            <w:r>
              <w:rPr>
                <w:rFonts w:ascii="Times New Roman"/>
                <w:b w:val="false"/>
                <w:i w:val="false"/>
                <w:color w:val="000000"/>
                <w:sz w:val="20"/>
              </w:rPr>
              <w:t xml:space="preserve">
жең, дана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Ұзындығы 20 м, диаметрі 66 мм қысымды латекстелген </w:t>
            </w:r>
            <w:r>
              <w:br/>
            </w:r>
            <w:r>
              <w:rPr>
                <w:rFonts w:ascii="Times New Roman"/>
                <w:b w:val="false"/>
                <w:i w:val="false"/>
                <w:color w:val="000000"/>
                <w:sz w:val="20"/>
              </w:rPr>
              <w:t xml:space="preserve">
жең, дана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Ұзындығы 20 м, диаметрі 51 мм </w:t>
            </w:r>
            <w:r>
              <w:br/>
            </w:r>
            <w:r>
              <w:rPr>
                <w:rFonts w:ascii="Times New Roman"/>
                <w:b w:val="false"/>
                <w:i w:val="false"/>
                <w:color w:val="000000"/>
                <w:sz w:val="20"/>
              </w:rPr>
              <w:t xml:space="preserve">
қысымды латекстелген </w:t>
            </w:r>
            <w:r>
              <w:br/>
            </w:r>
            <w:r>
              <w:rPr>
                <w:rFonts w:ascii="Times New Roman"/>
                <w:b w:val="false"/>
                <w:i w:val="false"/>
                <w:color w:val="000000"/>
                <w:sz w:val="20"/>
              </w:rPr>
              <w:t xml:space="preserve">
жең, дана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Ұзындығы 4 м, </w:t>
            </w:r>
            <w:r>
              <w:br/>
            </w:r>
            <w:r>
              <w:rPr>
                <w:rFonts w:ascii="Times New Roman"/>
                <w:b w:val="false"/>
                <w:i w:val="false"/>
                <w:color w:val="000000"/>
                <w:sz w:val="20"/>
              </w:rPr>
              <w:t xml:space="preserve">
диаметрі 30мм сорғыш </w:t>
            </w:r>
            <w:r>
              <w:br/>
            </w:r>
            <w:r>
              <w:rPr>
                <w:rFonts w:ascii="Times New Roman"/>
                <w:b w:val="false"/>
                <w:i w:val="false"/>
                <w:color w:val="000000"/>
                <w:sz w:val="20"/>
              </w:rPr>
              <w:t xml:space="preserve">
(дюритивті) жең, дана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Ұзындығы 12 м жібі </w:t>
            </w:r>
            <w:r>
              <w:br/>
            </w:r>
            <w:r>
              <w:rPr>
                <w:rFonts w:ascii="Times New Roman"/>
                <w:b w:val="false"/>
                <w:i w:val="false"/>
                <w:color w:val="000000"/>
                <w:sz w:val="20"/>
              </w:rPr>
              <w:t xml:space="preserve">
бар СВ-125 сорғыш </w:t>
            </w:r>
            <w:r>
              <w:br/>
            </w:r>
            <w:r>
              <w:rPr>
                <w:rFonts w:ascii="Times New Roman"/>
                <w:b w:val="false"/>
                <w:i w:val="false"/>
                <w:color w:val="000000"/>
                <w:sz w:val="20"/>
              </w:rPr>
              <w:t xml:space="preserve">
жеңіне арналған тор, </w:t>
            </w:r>
            <w:r>
              <w:br/>
            </w:r>
            <w:r>
              <w:rPr>
                <w:rFonts w:ascii="Times New Roman"/>
                <w:b w:val="false"/>
                <w:i w:val="false"/>
                <w:color w:val="000000"/>
                <w:sz w:val="20"/>
              </w:rPr>
              <w:t xml:space="preserve">
дана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Жеңдік көпіршектер, </w:t>
            </w:r>
            <w:r>
              <w:br/>
            </w:r>
            <w:r>
              <w:rPr>
                <w:rFonts w:ascii="Times New Roman"/>
                <w:b w:val="false"/>
                <w:i w:val="false"/>
                <w:color w:val="000000"/>
                <w:sz w:val="20"/>
              </w:rPr>
              <w:t xml:space="preserve">
дана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Түбекті шашыратқыш, </w:t>
            </w:r>
            <w:r>
              <w:br/>
            </w:r>
            <w:r>
              <w:rPr>
                <w:rFonts w:ascii="Times New Roman"/>
                <w:b w:val="false"/>
                <w:i w:val="false"/>
                <w:color w:val="000000"/>
                <w:sz w:val="20"/>
              </w:rPr>
              <w:t xml:space="preserve">
дана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Желпуіш шашыратқыш, </w:t>
            </w:r>
            <w:r>
              <w:br/>
            </w:r>
            <w:r>
              <w:rPr>
                <w:rFonts w:ascii="Times New Roman"/>
                <w:b w:val="false"/>
                <w:i w:val="false"/>
                <w:color w:val="000000"/>
                <w:sz w:val="20"/>
              </w:rPr>
              <w:t xml:space="preserve">
дана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"Т-70",»"РТ-80" </w:t>
            </w:r>
            <w:r>
              <w:br/>
            </w:r>
            <w:r>
              <w:rPr>
                <w:rFonts w:ascii="Times New Roman"/>
                <w:b w:val="false"/>
                <w:i w:val="false"/>
                <w:color w:val="000000"/>
                <w:sz w:val="20"/>
              </w:rPr>
              <w:t xml:space="preserve">
үлгісіндегі 3 </w:t>
            </w:r>
            <w:r>
              <w:br/>
            </w:r>
            <w:r>
              <w:rPr>
                <w:rFonts w:ascii="Times New Roman"/>
                <w:b w:val="false"/>
                <w:i w:val="false"/>
                <w:color w:val="000000"/>
                <w:sz w:val="20"/>
              </w:rPr>
              <w:t xml:space="preserve">
жүрісті тармақталу, </w:t>
            </w:r>
            <w:r>
              <w:br/>
            </w:r>
            <w:r>
              <w:rPr>
                <w:rFonts w:ascii="Times New Roman"/>
                <w:b w:val="false"/>
                <w:i w:val="false"/>
                <w:color w:val="000000"/>
                <w:sz w:val="20"/>
              </w:rPr>
              <w:t xml:space="preserve">
дана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Бұқтырмасы бар </w:t>
            </w:r>
            <w:r>
              <w:br/>
            </w:r>
            <w:r>
              <w:rPr>
                <w:rFonts w:ascii="Times New Roman"/>
                <w:b w:val="false"/>
                <w:i w:val="false"/>
                <w:color w:val="000000"/>
                <w:sz w:val="20"/>
              </w:rPr>
              <w:t xml:space="preserve">
ВС-125 жеңдік су </w:t>
            </w:r>
            <w:r>
              <w:br/>
            </w:r>
            <w:r>
              <w:rPr>
                <w:rFonts w:ascii="Times New Roman"/>
                <w:b w:val="false"/>
                <w:i w:val="false"/>
                <w:color w:val="000000"/>
                <w:sz w:val="20"/>
              </w:rPr>
              <w:t xml:space="preserve">
жинағы, дана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түтіннен қорғау </w:t>
            </w:r>
            <w:r>
              <w:br/>
            </w:r>
            <w:r>
              <w:rPr>
                <w:rFonts w:ascii="Times New Roman"/>
                <w:b w:val="false"/>
                <w:i w:val="false"/>
                <w:color w:val="000000"/>
                <w:sz w:val="20"/>
              </w:rPr>
              <w:t xml:space="preserve">
қызметі" үлгісіндегі </w:t>
            </w:r>
            <w:r>
              <w:br/>
            </w:r>
            <w:r>
              <w:rPr>
                <w:rFonts w:ascii="Times New Roman"/>
                <w:b w:val="false"/>
                <w:i w:val="false"/>
                <w:color w:val="000000"/>
                <w:sz w:val="20"/>
              </w:rPr>
              <w:t xml:space="preserve">
бағыттаушы трос, </w:t>
            </w:r>
            <w:r>
              <w:br/>
            </w:r>
            <w:r>
              <w:rPr>
                <w:rFonts w:ascii="Times New Roman"/>
                <w:b w:val="false"/>
                <w:i w:val="false"/>
                <w:color w:val="000000"/>
                <w:sz w:val="20"/>
              </w:rPr>
              <w:t xml:space="preserve">
дана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Домалауға қарсы </w:t>
            </w:r>
            <w:r>
              <w:br/>
            </w:r>
            <w:r>
              <w:rPr>
                <w:rFonts w:ascii="Times New Roman"/>
                <w:b w:val="false"/>
                <w:i w:val="false"/>
                <w:color w:val="000000"/>
                <w:sz w:val="20"/>
              </w:rPr>
              <w:t xml:space="preserve">
қалып, дана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66x51 жалғамалы </w:t>
            </w:r>
            <w:r>
              <w:br/>
            </w:r>
            <w:r>
              <w:rPr>
                <w:rFonts w:ascii="Times New Roman"/>
                <w:b w:val="false"/>
                <w:i w:val="false"/>
                <w:color w:val="000000"/>
                <w:sz w:val="20"/>
              </w:rPr>
              <w:t xml:space="preserve">
өтпелі бастиек, дана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4153"/>
        <w:gridCol w:w="1973"/>
        <w:gridCol w:w="1953"/>
        <w:gridCol w:w="1833"/>
        <w:gridCol w:w="1573"/>
      </w:tblGrid>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77x51 жалғамалы </w:t>
            </w:r>
            <w:r>
              <w:br/>
            </w:r>
            <w:r>
              <w:rPr>
                <w:rFonts w:ascii="Times New Roman"/>
                <w:b w:val="false"/>
                <w:i w:val="false"/>
                <w:color w:val="000000"/>
                <w:sz w:val="20"/>
              </w:rPr>
              <w:t xml:space="preserve">
өтпелі бастиек,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77x66 жалғамалы өтпелі бастиек,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Жеңдік кідіріс,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Жеңдік қысқыштар, </w:t>
            </w:r>
            <w:r>
              <w:br/>
            </w:r>
            <w:r>
              <w:rPr>
                <w:rFonts w:ascii="Times New Roman"/>
                <w:b w:val="false"/>
                <w:i w:val="false"/>
                <w:color w:val="000000"/>
                <w:sz w:val="20"/>
              </w:rPr>
              <w:t xml:space="preserve">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сөндіру </w:t>
            </w:r>
            <w:r>
              <w:br/>
            </w:r>
            <w:r>
              <w:rPr>
                <w:rFonts w:ascii="Times New Roman"/>
                <w:b w:val="false"/>
                <w:i w:val="false"/>
                <w:color w:val="000000"/>
                <w:sz w:val="20"/>
              </w:rPr>
              <w:t xml:space="preserve">
колонкасы,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К-150 үлгісіндегі </w:t>
            </w:r>
            <w:r>
              <w:br/>
            </w:r>
            <w:r>
              <w:rPr>
                <w:rFonts w:ascii="Times New Roman"/>
                <w:b w:val="false"/>
                <w:i w:val="false"/>
                <w:color w:val="000000"/>
                <w:sz w:val="20"/>
              </w:rPr>
              <w:t xml:space="preserve">
сорып алатын </w:t>
            </w:r>
            <w:r>
              <w:br/>
            </w:r>
            <w:r>
              <w:rPr>
                <w:rFonts w:ascii="Times New Roman"/>
                <w:b w:val="false"/>
                <w:i w:val="false"/>
                <w:color w:val="000000"/>
                <w:sz w:val="20"/>
              </w:rPr>
              <w:t xml:space="preserve">
жеңдерді жалғайтын </w:t>
            </w:r>
            <w:r>
              <w:br/>
            </w:r>
            <w:r>
              <w:rPr>
                <w:rFonts w:ascii="Times New Roman"/>
                <w:b w:val="false"/>
                <w:i w:val="false"/>
                <w:color w:val="000000"/>
                <w:sz w:val="20"/>
              </w:rPr>
              <w:t xml:space="preserve">
кілттер,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К-80 үлгісіндегі </w:t>
            </w:r>
            <w:r>
              <w:br/>
            </w:r>
            <w:r>
              <w:rPr>
                <w:rFonts w:ascii="Times New Roman"/>
                <w:b w:val="false"/>
                <w:i w:val="false"/>
                <w:color w:val="000000"/>
                <w:sz w:val="20"/>
              </w:rPr>
              <w:t xml:space="preserve">
қысымды жеңдерді </w:t>
            </w:r>
            <w:r>
              <w:br/>
            </w:r>
            <w:r>
              <w:rPr>
                <w:rFonts w:ascii="Times New Roman"/>
                <w:b w:val="false"/>
                <w:i w:val="false"/>
                <w:color w:val="000000"/>
                <w:sz w:val="20"/>
              </w:rPr>
              <w:t xml:space="preserve">
жалғайтын кілттер, </w:t>
            </w:r>
            <w:r>
              <w:br/>
            </w:r>
            <w:r>
              <w:rPr>
                <w:rFonts w:ascii="Times New Roman"/>
                <w:b w:val="false"/>
                <w:i w:val="false"/>
                <w:color w:val="000000"/>
                <w:sz w:val="20"/>
              </w:rPr>
              <w:t xml:space="preserve">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Гидранттардың </w:t>
            </w:r>
            <w:r>
              <w:br/>
            </w:r>
            <w:r>
              <w:rPr>
                <w:rFonts w:ascii="Times New Roman"/>
                <w:b w:val="false"/>
                <w:i w:val="false"/>
                <w:color w:val="000000"/>
                <w:sz w:val="20"/>
              </w:rPr>
              <w:t xml:space="preserve">
қақпақтарын ашуға </w:t>
            </w:r>
            <w:r>
              <w:br/>
            </w:r>
            <w:r>
              <w:rPr>
                <w:rFonts w:ascii="Times New Roman"/>
                <w:b w:val="false"/>
                <w:i w:val="false"/>
                <w:color w:val="000000"/>
                <w:sz w:val="20"/>
              </w:rPr>
              <w:t xml:space="preserve">
арналған кілттер, </w:t>
            </w:r>
            <w:r>
              <w:br/>
            </w:r>
            <w:r>
              <w:rPr>
                <w:rFonts w:ascii="Times New Roman"/>
                <w:b w:val="false"/>
                <w:i w:val="false"/>
                <w:color w:val="000000"/>
                <w:sz w:val="20"/>
              </w:rPr>
              <w:t xml:space="preserve">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Гидроэлеватор Г-600, </w:t>
            </w:r>
            <w:r>
              <w:br/>
            </w:r>
            <w:r>
              <w:rPr>
                <w:rFonts w:ascii="Times New Roman"/>
                <w:b w:val="false"/>
                <w:i w:val="false"/>
                <w:color w:val="000000"/>
                <w:sz w:val="20"/>
              </w:rPr>
              <w:t xml:space="preserve">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КҚО-50 оқпаны,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АКО оқпаны,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ҚО-70 оқпаны,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СВПЭ-4 ауалы-көбікті </w:t>
            </w:r>
            <w:r>
              <w:br/>
            </w:r>
            <w:r>
              <w:rPr>
                <w:rFonts w:ascii="Times New Roman"/>
                <w:b w:val="false"/>
                <w:i w:val="false"/>
                <w:color w:val="000000"/>
                <w:sz w:val="20"/>
              </w:rPr>
              <w:t xml:space="preserve">
оқпаны,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Лафеттік оқпан,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Тасымалды лафеттік </w:t>
            </w:r>
            <w:r>
              <w:br/>
            </w:r>
            <w:r>
              <w:rPr>
                <w:rFonts w:ascii="Times New Roman"/>
                <w:b w:val="false"/>
                <w:i w:val="false"/>
                <w:color w:val="000000"/>
                <w:sz w:val="20"/>
              </w:rPr>
              <w:t xml:space="preserve">
оқпан,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КАГ-600 орташа </w:t>
            </w:r>
            <w:r>
              <w:br/>
            </w:r>
            <w:r>
              <w:rPr>
                <w:rFonts w:ascii="Times New Roman"/>
                <w:b w:val="false"/>
                <w:i w:val="false"/>
                <w:color w:val="000000"/>
                <w:sz w:val="20"/>
              </w:rPr>
              <w:t xml:space="preserve">
жиілікті көбік </w:t>
            </w:r>
            <w:r>
              <w:br/>
            </w:r>
            <w:r>
              <w:rPr>
                <w:rFonts w:ascii="Times New Roman"/>
                <w:b w:val="false"/>
                <w:i w:val="false"/>
                <w:color w:val="000000"/>
                <w:sz w:val="20"/>
              </w:rPr>
              <w:t xml:space="preserve">
генераторы,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Көлденең ара,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 иінді саты,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Шабуыл жасайтын </w:t>
            </w:r>
            <w:r>
              <w:br/>
            </w:r>
            <w:r>
              <w:rPr>
                <w:rFonts w:ascii="Times New Roman"/>
                <w:b w:val="false"/>
                <w:i w:val="false"/>
                <w:color w:val="000000"/>
                <w:sz w:val="20"/>
              </w:rPr>
              <w:t xml:space="preserve">
саты,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Таяқ-саты,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Ұзындығы 2,5 м темір </w:t>
            </w:r>
            <w:r>
              <w:br/>
            </w:r>
            <w:r>
              <w:rPr>
                <w:rFonts w:ascii="Times New Roman"/>
                <w:b w:val="false"/>
                <w:i w:val="false"/>
                <w:color w:val="000000"/>
                <w:sz w:val="20"/>
              </w:rPr>
              <w:t xml:space="preserve">
ілгекті бақан,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Ағаш қаптағы ағаш </w:t>
            </w:r>
            <w:r>
              <w:br/>
            </w:r>
            <w:r>
              <w:rPr>
                <w:rFonts w:ascii="Times New Roman"/>
                <w:b w:val="false"/>
                <w:i w:val="false"/>
                <w:color w:val="000000"/>
                <w:sz w:val="20"/>
              </w:rPr>
              <w:t xml:space="preserve">
кесетін қол ара, </w:t>
            </w:r>
            <w:r>
              <w:br/>
            </w:r>
            <w:r>
              <w:rPr>
                <w:rFonts w:ascii="Times New Roman"/>
                <w:b w:val="false"/>
                <w:i w:val="false"/>
                <w:color w:val="000000"/>
                <w:sz w:val="20"/>
              </w:rPr>
              <w:t xml:space="preserve">
жинақ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Арматураны кесуге </w:t>
            </w:r>
            <w:r>
              <w:br/>
            </w:r>
            <w:r>
              <w:rPr>
                <w:rFonts w:ascii="Times New Roman"/>
                <w:b w:val="false"/>
                <w:i w:val="false"/>
                <w:color w:val="000000"/>
                <w:sz w:val="20"/>
              </w:rPr>
              <w:t xml:space="preserve">
арналған қайшы,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сымдарды </w:t>
            </w:r>
            <w:r>
              <w:br/>
            </w:r>
            <w:r>
              <w:rPr>
                <w:rFonts w:ascii="Times New Roman"/>
                <w:b w:val="false"/>
                <w:i w:val="false"/>
                <w:color w:val="000000"/>
                <w:sz w:val="20"/>
              </w:rPr>
              <w:t xml:space="preserve">
кесуге арналған </w:t>
            </w:r>
            <w:r>
              <w:br/>
            </w:r>
            <w:r>
              <w:rPr>
                <w:rFonts w:ascii="Times New Roman"/>
                <w:b w:val="false"/>
                <w:i w:val="false"/>
                <w:color w:val="000000"/>
                <w:sz w:val="20"/>
              </w:rPr>
              <w:t xml:space="preserve">
саймандар жинағы, </w:t>
            </w:r>
            <w:r>
              <w:br/>
            </w:r>
            <w:r>
              <w:rPr>
                <w:rFonts w:ascii="Times New Roman"/>
                <w:b w:val="false"/>
                <w:i w:val="false"/>
                <w:color w:val="000000"/>
                <w:sz w:val="20"/>
              </w:rPr>
              <w:t xml:space="preserve">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Ұзындығы 30 м </w:t>
            </w:r>
            <w:r>
              <w:br/>
            </w:r>
            <w:r>
              <w:rPr>
                <w:rFonts w:ascii="Times New Roman"/>
                <w:b w:val="false"/>
                <w:i w:val="false"/>
                <w:color w:val="000000"/>
                <w:sz w:val="20"/>
              </w:rPr>
              <w:t xml:space="preserve">
құтқару арқаны,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Оттекті-оқшаулағыш </w:t>
            </w:r>
            <w:r>
              <w:br/>
            </w:r>
            <w:r>
              <w:rPr>
                <w:rFonts w:ascii="Times New Roman"/>
                <w:b w:val="false"/>
                <w:i w:val="false"/>
                <w:color w:val="000000"/>
                <w:sz w:val="20"/>
              </w:rPr>
              <w:t xml:space="preserve">
газқағар немесе </w:t>
            </w:r>
            <w:r>
              <w:br/>
            </w:r>
            <w:r>
              <w:rPr>
                <w:rFonts w:ascii="Times New Roman"/>
                <w:b w:val="false"/>
                <w:i w:val="false"/>
                <w:color w:val="000000"/>
                <w:sz w:val="20"/>
              </w:rPr>
              <w:t xml:space="preserve">
сығылған ауадағы </w:t>
            </w:r>
            <w:r>
              <w:br/>
            </w:r>
            <w:r>
              <w:rPr>
                <w:rFonts w:ascii="Times New Roman"/>
                <w:b w:val="false"/>
                <w:i w:val="false"/>
                <w:color w:val="000000"/>
                <w:sz w:val="20"/>
              </w:rPr>
              <w:t xml:space="preserve">
аппарат,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шағылдырғыш </w:t>
            </w:r>
            <w:r>
              <w:br/>
            </w:r>
            <w:r>
              <w:rPr>
                <w:rFonts w:ascii="Times New Roman"/>
                <w:b w:val="false"/>
                <w:i w:val="false"/>
                <w:color w:val="000000"/>
                <w:sz w:val="20"/>
              </w:rPr>
              <w:t xml:space="preserve">
костюм, жинақ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Резеңке етік, пар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электр шамы, </w:t>
            </w:r>
            <w:r>
              <w:br/>
            </w:r>
            <w:r>
              <w:rPr>
                <w:rFonts w:ascii="Times New Roman"/>
                <w:b w:val="false"/>
                <w:i w:val="false"/>
                <w:color w:val="000000"/>
                <w:sz w:val="20"/>
              </w:rPr>
              <w:t xml:space="preserve">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сөмке,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"ОУ-5" немесе "ОП-5" </w:t>
            </w:r>
            <w:r>
              <w:br/>
            </w:r>
            <w:r>
              <w:rPr>
                <w:rFonts w:ascii="Times New Roman"/>
                <w:b w:val="false"/>
                <w:i w:val="false"/>
                <w:color w:val="000000"/>
                <w:sz w:val="20"/>
              </w:rPr>
              <w:t xml:space="preserve">
үлгісіндегі өрт </w:t>
            </w:r>
            <w:r>
              <w:br/>
            </w:r>
            <w:r>
              <w:rPr>
                <w:rFonts w:ascii="Times New Roman"/>
                <w:b w:val="false"/>
                <w:i w:val="false"/>
                <w:color w:val="000000"/>
                <w:sz w:val="20"/>
              </w:rPr>
              <w:t xml:space="preserve">
сөндіргіш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Байланысшының </w:t>
            </w:r>
            <w:r>
              <w:br/>
            </w:r>
            <w:r>
              <w:rPr>
                <w:rFonts w:ascii="Times New Roman"/>
                <w:b w:val="false"/>
                <w:i w:val="false"/>
                <w:color w:val="000000"/>
                <w:sz w:val="20"/>
              </w:rPr>
              <w:t xml:space="preserve">
сөмкесі,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Автокөлік </w:t>
            </w:r>
            <w:r>
              <w:br/>
            </w:r>
            <w:r>
              <w:rPr>
                <w:rFonts w:ascii="Times New Roman"/>
                <w:b w:val="false"/>
                <w:i w:val="false"/>
                <w:color w:val="000000"/>
                <w:sz w:val="20"/>
              </w:rPr>
              <w:t xml:space="preserve">
радиостанциясы,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Тасымалды </w:t>
            </w:r>
            <w:r>
              <w:br/>
            </w:r>
            <w:r>
              <w:rPr>
                <w:rFonts w:ascii="Times New Roman"/>
                <w:b w:val="false"/>
                <w:i w:val="false"/>
                <w:color w:val="000000"/>
                <w:sz w:val="20"/>
              </w:rPr>
              <w:t xml:space="preserve">
радиостанция,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Оттекті баллон,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Регенеративті </w:t>
            </w:r>
            <w:r>
              <w:br/>
            </w:r>
            <w:r>
              <w:rPr>
                <w:rFonts w:ascii="Times New Roman"/>
                <w:b w:val="false"/>
                <w:i w:val="false"/>
                <w:color w:val="000000"/>
                <w:sz w:val="20"/>
              </w:rPr>
              <w:t xml:space="preserve">
бытыра,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Оттан қорғайтын </w:t>
            </w:r>
            <w:r>
              <w:br/>
            </w:r>
            <w:r>
              <w:rPr>
                <w:rFonts w:ascii="Times New Roman"/>
                <w:b w:val="false"/>
                <w:i w:val="false"/>
                <w:color w:val="000000"/>
                <w:sz w:val="20"/>
              </w:rPr>
              <w:t xml:space="preserve">
кенеп (киіз,)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 w:id="20"/>
    <w:p>
      <w:pPr>
        <w:spacing w:after="0"/>
        <w:ind w:left="0"/>
        <w:jc w:val="left"/>
      </w:pPr>
      <w:r>
        <w:rPr>
          <w:rFonts w:ascii="Times New Roman"/>
          <w:b/>
          <w:i w:val="false"/>
          <w:color w:val="000000"/>
        </w:rPr>
        <w:t xml:space="preserve"> 
Жарақтармен, оның ішінде құрал-жабдықтармен және </w:t>
      </w:r>
      <w:r>
        <w:br/>
      </w:r>
      <w:r>
        <w:rPr>
          <w:rFonts w:ascii="Times New Roman"/>
          <w:b/>
          <w:i w:val="false"/>
          <w:color w:val="000000"/>
        </w:rPr>
        <w:t xml:space="preserve">
материалдармен қамтамасыз етудің </w:t>
      </w:r>
      <w:r>
        <w:br/>
      </w:r>
      <w:r>
        <w:rPr>
          <w:rFonts w:ascii="Times New Roman"/>
          <w:b/>
          <w:i w:val="false"/>
          <w:color w:val="000000"/>
        </w:rPr>
        <w:t xml:space="preserve">
N 3.3 нормасы </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7493"/>
        <w:gridCol w:w="3833"/>
      </w:tblGrid>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адамға қажетті заттардың саны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сағат бойы жұмыс істейтін </w:t>
            </w:r>
            <w:r>
              <w:br/>
            </w:r>
            <w:r>
              <w:rPr>
                <w:rFonts w:ascii="Times New Roman"/>
                <w:b w:val="false"/>
                <w:i w:val="false"/>
                <w:color w:val="000000"/>
                <w:sz w:val="20"/>
              </w:rPr>
              <w:t xml:space="preserve">
оқшаулағыш демалғыш, дана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"КИП-8" үлгісіндегі оқшаулағыш </w:t>
            </w:r>
            <w:r>
              <w:br/>
            </w:r>
            <w:r>
              <w:rPr>
                <w:rFonts w:ascii="Times New Roman"/>
                <w:b w:val="false"/>
                <w:i w:val="false"/>
                <w:color w:val="000000"/>
                <w:sz w:val="20"/>
              </w:rPr>
              <w:t xml:space="preserve">
демалғыш, дана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Шахтерлік бас шам, дана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3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Ауыз суға арналған металл құты, дана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Дербес таңу пакеті, дана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bl>
    <w:bookmarkStart w:name="z23" w:id="21"/>
    <w:p>
      <w:pPr>
        <w:spacing w:after="0"/>
        <w:ind w:left="0"/>
        <w:jc w:val="left"/>
      </w:pPr>
      <w:r>
        <w:rPr>
          <w:rFonts w:ascii="Times New Roman"/>
          <w:b/>
          <w:i w:val="false"/>
          <w:color w:val="000000"/>
        </w:rPr>
        <w:t xml:space="preserve"> 
Жарақтармен, оның ішінде құрал-жабдықтармен және </w:t>
      </w:r>
      <w:r>
        <w:br/>
      </w:r>
      <w:r>
        <w:rPr>
          <w:rFonts w:ascii="Times New Roman"/>
          <w:b/>
          <w:i w:val="false"/>
          <w:color w:val="000000"/>
        </w:rPr>
        <w:t xml:space="preserve">
материалдармен қамтамасыз етудің </w:t>
      </w:r>
      <w:r>
        <w:br/>
      </w:r>
      <w:r>
        <w:rPr>
          <w:rFonts w:ascii="Times New Roman"/>
          <w:b/>
          <w:i w:val="false"/>
          <w:color w:val="000000"/>
        </w:rPr>
        <w:t xml:space="preserve">
N 3.3 нормасы </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4473"/>
        <w:gridCol w:w="1973"/>
        <w:gridCol w:w="1913"/>
        <w:gridCol w:w="1853"/>
        <w:gridCol w:w="1753"/>
      </w:tblGrid>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Құрамаға қажетті заттардың саны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Жедел </w:t>
            </w:r>
            <w:r>
              <w:br/>
            </w:r>
            <w:r>
              <w:rPr>
                <w:rFonts w:ascii="Times New Roman"/>
                <w:b/>
                <w:i w:val="false"/>
                <w:color w:val="000000"/>
                <w:sz w:val="20"/>
              </w:rPr>
              <w:t xml:space="preserve">
әскери- </w:t>
            </w:r>
            <w:r>
              <w:br/>
            </w:r>
            <w:r>
              <w:rPr>
                <w:rFonts w:ascii="Times New Roman"/>
                <w:b/>
                <w:i w:val="false"/>
                <w:color w:val="000000"/>
                <w:sz w:val="20"/>
              </w:rPr>
              <w:t xml:space="preserve">
ленді- </w:t>
            </w:r>
            <w:r>
              <w:br/>
            </w:r>
            <w:r>
              <w:rPr>
                <w:rFonts w:ascii="Times New Roman"/>
                <w:b/>
                <w:i w:val="false"/>
                <w:color w:val="000000"/>
                <w:sz w:val="20"/>
              </w:rPr>
              <w:t xml:space="preserve">
рілген </w:t>
            </w:r>
            <w:r>
              <w:br/>
            </w:r>
            <w:r>
              <w:rPr>
                <w:rFonts w:ascii="Times New Roman"/>
                <w:b/>
                <w:i w:val="false"/>
                <w:color w:val="000000"/>
                <w:sz w:val="20"/>
              </w:rPr>
              <w:t xml:space="preserve">
газдан </w:t>
            </w:r>
            <w:r>
              <w:br/>
            </w:r>
            <w:r>
              <w:rPr>
                <w:rFonts w:ascii="Times New Roman"/>
                <w:b/>
                <w:i w:val="false"/>
                <w:color w:val="000000"/>
                <w:sz w:val="20"/>
              </w:rPr>
              <w:t xml:space="preserve">
құтқару </w:t>
            </w:r>
            <w:r>
              <w:br/>
            </w:r>
            <w:r>
              <w:rPr>
                <w:rFonts w:ascii="Times New Roman"/>
                <w:b/>
                <w:i w:val="false"/>
                <w:color w:val="000000"/>
                <w:sz w:val="20"/>
              </w:rPr>
              <w:t>
взводы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Әскери- </w:t>
            </w:r>
            <w:r>
              <w:br/>
            </w:r>
            <w:r>
              <w:rPr>
                <w:rFonts w:ascii="Times New Roman"/>
                <w:b/>
                <w:i w:val="false"/>
                <w:color w:val="000000"/>
                <w:sz w:val="20"/>
              </w:rPr>
              <w:t xml:space="preserve">
ленді- </w:t>
            </w:r>
            <w:r>
              <w:br/>
            </w:r>
            <w:r>
              <w:rPr>
                <w:rFonts w:ascii="Times New Roman"/>
                <w:b/>
                <w:i w:val="false"/>
                <w:color w:val="000000"/>
                <w:sz w:val="20"/>
              </w:rPr>
              <w:t xml:space="preserve">
рілген </w:t>
            </w:r>
            <w:r>
              <w:br/>
            </w:r>
            <w:r>
              <w:rPr>
                <w:rFonts w:ascii="Times New Roman"/>
                <w:b/>
                <w:i w:val="false"/>
                <w:color w:val="000000"/>
                <w:sz w:val="20"/>
              </w:rPr>
              <w:t xml:space="preserve">
газдан </w:t>
            </w:r>
            <w:r>
              <w:br/>
            </w:r>
            <w:r>
              <w:rPr>
                <w:rFonts w:ascii="Times New Roman"/>
                <w:b/>
                <w:i w:val="false"/>
                <w:color w:val="000000"/>
                <w:sz w:val="20"/>
              </w:rPr>
              <w:t xml:space="preserve">
құтқару </w:t>
            </w:r>
            <w:r>
              <w:br/>
            </w:r>
            <w:r>
              <w:rPr>
                <w:rFonts w:ascii="Times New Roman"/>
                <w:b/>
                <w:i w:val="false"/>
                <w:color w:val="000000"/>
                <w:sz w:val="20"/>
              </w:rPr>
              <w:t>
бекеті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Жедел </w:t>
            </w:r>
            <w:r>
              <w:br/>
            </w:r>
            <w:r>
              <w:rPr>
                <w:rFonts w:ascii="Times New Roman"/>
                <w:b/>
                <w:i w:val="false"/>
                <w:color w:val="000000"/>
                <w:sz w:val="20"/>
              </w:rPr>
              <w:t xml:space="preserve">
әскери- </w:t>
            </w:r>
            <w:r>
              <w:br/>
            </w:r>
            <w:r>
              <w:rPr>
                <w:rFonts w:ascii="Times New Roman"/>
                <w:b/>
                <w:i w:val="false"/>
                <w:color w:val="000000"/>
                <w:sz w:val="20"/>
              </w:rPr>
              <w:t xml:space="preserve">
ленді- </w:t>
            </w:r>
            <w:r>
              <w:br/>
            </w:r>
            <w:r>
              <w:rPr>
                <w:rFonts w:ascii="Times New Roman"/>
                <w:b/>
                <w:i w:val="false"/>
                <w:color w:val="000000"/>
                <w:sz w:val="20"/>
              </w:rPr>
              <w:t xml:space="preserve">
рілген </w:t>
            </w:r>
            <w:r>
              <w:br/>
            </w:r>
            <w:r>
              <w:rPr>
                <w:rFonts w:ascii="Times New Roman"/>
                <w:b/>
                <w:i w:val="false"/>
                <w:color w:val="000000"/>
                <w:sz w:val="20"/>
              </w:rPr>
              <w:t xml:space="preserve">
кен-құт- </w:t>
            </w:r>
            <w:r>
              <w:br/>
            </w:r>
            <w:r>
              <w:rPr>
                <w:rFonts w:ascii="Times New Roman"/>
                <w:b/>
                <w:i w:val="false"/>
                <w:color w:val="000000"/>
                <w:sz w:val="20"/>
              </w:rPr>
              <w:t xml:space="preserve">
қару </w:t>
            </w:r>
            <w:r>
              <w:br/>
            </w:r>
            <w:r>
              <w:rPr>
                <w:rFonts w:ascii="Times New Roman"/>
                <w:b/>
                <w:i w:val="false"/>
                <w:color w:val="000000"/>
                <w:sz w:val="20"/>
              </w:rPr>
              <w:t>
взводы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Әскери- </w:t>
            </w:r>
            <w:r>
              <w:br/>
            </w:r>
            <w:r>
              <w:rPr>
                <w:rFonts w:ascii="Times New Roman"/>
                <w:b/>
                <w:i w:val="false"/>
                <w:color w:val="000000"/>
                <w:sz w:val="20"/>
              </w:rPr>
              <w:t xml:space="preserve">
ленді- </w:t>
            </w:r>
            <w:r>
              <w:br/>
            </w:r>
            <w:r>
              <w:rPr>
                <w:rFonts w:ascii="Times New Roman"/>
                <w:b/>
                <w:i w:val="false"/>
                <w:color w:val="000000"/>
                <w:sz w:val="20"/>
              </w:rPr>
              <w:t xml:space="preserve">
рілген </w:t>
            </w:r>
            <w:r>
              <w:br/>
            </w:r>
            <w:r>
              <w:rPr>
                <w:rFonts w:ascii="Times New Roman"/>
                <w:b/>
                <w:i w:val="false"/>
                <w:color w:val="000000"/>
                <w:sz w:val="20"/>
              </w:rPr>
              <w:t xml:space="preserve">
газдан </w:t>
            </w:r>
            <w:r>
              <w:br/>
            </w:r>
            <w:r>
              <w:rPr>
                <w:rFonts w:ascii="Times New Roman"/>
                <w:b/>
                <w:i w:val="false"/>
                <w:color w:val="000000"/>
                <w:sz w:val="20"/>
              </w:rPr>
              <w:t xml:space="preserve">
құтқару </w:t>
            </w:r>
            <w:r>
              <w:br/>
            </w:r>
            <w:r>
              <w:rPr>
                <w:rFonts w:ascii="Times New Roman"/>
                <w:b/>
                <w:i w:val="false"/>
                <w:color w:val="000000"/>
                <w:sz w:val="20"/>
              </w:rPr>
              <w:t>
бекеті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Құтқару жарақтары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СКАД-1" үлгісіндегі </w:t>
            </w:r>
            <w:r>
              <w:br/>
            </w:r>
            <w:r>
              <w:rPr>
                <w:rFonts w:ascii="Times New Roman"/>
                <w:b w:val="false"/>
                <w:i w:val="false"/>
                <w:color w:val="000000"/>
                <w:sz w:val="20"/>
              </w:rPr>
              <w:t xml:space="preserve">
тыныс алу аппараттарын </w:t>
            </w:r>
            <w:r>
              <w:br/>
            </w:r>
            <w:r>
              <w:rPr>
                <w:rFonts w:ascii="Times New Roman"/>
                <w:b w:val="false"/>
                <w:i w:val="false"/>
                <w:color w:val="000000"/>
                <w:sz w:val="20"/>
              </w:rPr>
              <w:t xml:space="preserve">
бақылау жүйесі, жинақ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"Венто" үлгісіндегі </w:t>
            </w:r>
            <w:r>
              <w:br/>
            </w:r>
            <w:r>
              <w:rPr>
                <w:rFonts w:ascii="Times New Roman"/>
                <w:b w:val="false"/>
                <w:i w:val="false"/>
                <w:color w:val="000000"/>
                <w:sz w:val="20"/>
              </w:rPr>
              <w:t xml:space="preserve">
жарақ, жинақ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Гидравликалық </w:t>
            </w:r>
            <w:r>
              <w:br/>
            </w:r>
            <w:r>
              <w:rPr>
                <w:rFonts w:ascii="Times New Roman"/>
                <w:b w:val="false"/>
                <w:i w:val="false"/>
                <w:color w:val="000000"/>
                <w:sz w:val="20"/>
              </w:rPr>
              <w:t xml:space="preserve">
авариялық-құтқару </w:t>
            </w:r>
            <w:r>
              <w:br/>
            </w:r>
            <w:r>
              <w:rPr>
                <w:rFonts w:ascii="Times New Roman"/>
                <w:b w:val="false"/>
                <w:i w:val="false"/>
                <w:color w:val="000000"/>
                <w:sz w:val="20"/>
              </w:rPr>
              <w:t xml:space="preserve">
құралы, жинақ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Карабинді құтқару </w:t>
            </w:r>
            <w:r>
              <w:br/>
            </w:r>
            <w:r>
              <w:rPr>
                <w:rFonts w:ascii="Times New Roman"/>
                <w:b w:val="false"/>
                <w:i w:val="false"/>
                <w:color w:val="000000"/>
                <w:sz w:val="20"/>
              </w:rPr>
              <w:t xml:space="preserve">
арқандары,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Арқанды сатылар, </w:t>
            </w:r>
            <w:r>
              <w:br/>
            </w:r>
            <w:r>
              <w:rPr>
                <w:rFonts w:ascii="Times New Roman"/>
                <w:b w:val="false"/>
                <w:i w:val="false"/>
                <w:color w:val="000000"/>
                <w:sz w:val="20"/>
              </w:rPr>
              <w:t xml:space="preserve">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w:t>
            </w:r>
            <w:r>
              <w:br/>
            </w:r>
            <w:r>
              <w:rPr>
                <w:rFonts w:ascii="Times New Roman"/>
                <w:b w:val="false"/>
                <w:i w:val="false"/>
                <w:color w:val="000000"/>
                <w:sz w:val="20"/>
              </w:rPr>
              <w:t xml:space="preserve">
зембілдер,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Жолкөрсеткіш-қуыс </w:t>
            </w:r>
            <w:r>
              <w:br/>
            </w:r>
            <w:r>
              <w:rPr>
                <w:rFonts w:ascii="Times New Roman"/>
                <w:b w:val="false"/>
                <w:i w:val="false"/>
                <w:color w:val="000000"/>
                <w:sz w:val="20"/>
              </w:rPr>
              <w:t xml:space="preserve">
бұрғы,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Тау-кен құралы, жинақ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Балташы құралы, жинақ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сөмке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Су және су асты жұмыстарына арналған жарақ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Суда жүзу костюмі, </w:t>
            </w:r>
            <w:r>
              <w:br/>
            </w:r>
            <w:r>
              <w:rPr>
                <w:rFonts w:ascii="Times New Roman"/>
                <w:b w:val="false"/>
                <w:i w:val="false"/>
                <w:color w:val="000000"/>
                <w:sz w:val="20"/>
              </w:rPr>
              <w:t xml:space="preserve">
жинақ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Медициналық жарақ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Фельдшердің </w:t>
            </w:r>
            <w:r>
              <w:br/>
            </w:r>
            <w:r>
              <w:rPr>
                <w:rFonts w:ascii="Times New Roman"/>
                <w:b w:val="false"/>
                <w:i w:val="false"/>
                <w:color w:val="000000"/>
                <w:sz w:val="20"/>
              </w:rPr>
              <w:t xml:space="preserve">
медициналық сөмкесі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Сыйымдылығы 40 </w:t>
            </w:r>
            <w:r>
              <w:br/>
            </w:r>
            <w:r>
              <w:rPr>
                <w:rFonts w:ascii="Times New Roman"/>
                <w:b w:val="false"/>
                <w:i w:val="false"/>
                <w:color w:val="000000"/>
                <w:sz w:val="20"/>
              </w:rPr>
              <w:t xml:space="preserve">
литрлік медициналық </w:t>
            </w:r>
            <w:r>
              <w:br/>
            </w:r>
            <w:r>
              <w:rPr>
                <w:rFonts w:ascii="Times New Roman"/>
                <w:b w:val="false"/>
                <w:i w:val="false"/>
                <w:color w:val="000000"/>
                <w:sz w:val="20"/>
              </w:rPr>
              <w:t xml:space="preserve">
оттегі,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Химиялық әк жұтқыш, кг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 химиялық </w:t>
            </w:r>
            <w:r>
              <w:br/>
            </w:r>
            <w:r>
              <w:rPr>
                <w:rFonts w:ascii="Times New Roman"/>
                <w:b w:val="false"/>
                <w:i w:val="false"/>
                <w:color w:val="000000"/>
                <w:sz w:val="20"/>
              </w:rPr>
              <w:t xml:space="preserve">
глицерин, кг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bl>
    <w:bookmarkStart w:name="z24" w:id="22"/>
    <w:p>
      <w:pPr>
        <w:spacing w:after="0"/>
        <w:ind w:left="0"/>
        <w:jc w:val="left"/>
      </w:pPr>
      <w:r>
        <w:rPr>
          <w:rFonts w:ascii="Times New Roman"/>
          <w:b/>
          <w:i w:val="false"/>
          <w:color w:val="000000"/>
        </w:rPr>
        <w:t xml:space="preserve"> 
Жабдықтармен қамтамасыз етудің N 3.4 нормасы </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7493"/>
        <w:gridCol w:w="3893"/>
      </w:tblGrid>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адамға қажетті </w:t>
            </w:r>
            <w:r>
              <w:br/>
            </w:r>
            <w:r>
              <w:rPr>
                <w:rFonts w:ascii="Times New Roman"/>
                <w:b/>
                <w:i w:val="false"/>
                <w:color w:val="000000"/>
                <w:sz w:val="20"/>
              </w:rPr>
              <w:t>
заттардың саны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Жарық өткізбейтін комбинезон, дана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 ішкі киім, дана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Брезент қолғаптар, пар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Шұлғаулар, пар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Аккумуляторға арналған белбеу, дана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Тозаңнан қорғау демалғышы, дана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Каска, дана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Резеңке етік, пар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Керзі етік, пар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Пима, пар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Мақтадан жасалған дулыға ішінен </w:t>
            </w:r>
            <w:r>
              <w:br/>
            </w:r>
            <w:r>
              <w:rPr>
                <w:rFonts w:ascii="Times New Roman"/>
                <w:b w:val="false"/>
                <w:i w:val="false"/>
                <w:color w:val="000000"/>
                <w:sz w:val="20"/>
              </w:rPr>
              <w:t xml:space="preserve">
киетін бас киім, дана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 куртка, дана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Баулы жылы комбинезон, дана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 қолғап, пар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Резеңкелі костюм, дана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өткізбейтін (жылудан </w:t>
            </w:r>
            <w:r>
              <w:br/>
            </w:r>
            <w:r>
              <w:rPr>
                <w:rFonts w:ascii="Times New Roman"/>
                <w:b w:val="false"/>
                <w:i w:val="false"/>
                <w:color w:val="000000"/>
                <w:sz w:val="20"/>
              </w:rPr>
              <w:t xml:space="preserve">
сақтандырғыш) костюм, ж-қ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bl>
    <w:bookmarkStart w:name="z25" w:id="23"/>
    <w:p>
      <w:pPr>
        <w:spacing w:after="0"/>
        <w:ind w:left="0"/>
        <w:jc w:val="left"/>
      </w:pPr>
      <w:r>
        <w:rPr>
          <w:rFonts w:ascii="Times New Roman"/>
          <w:b/>
          <w:i w:val="false"/>
          <w:color w:val="000000"/>
        </w:rPr>
        <w:t xml:space="preserve"> 
Кәсіби әскерилендірілген тау-кен құтқару, газдан құтқару, </w:t>
      </w:r>
      <w:r>
        <w:br/>
      </w:r>
      <w:r>
        <w:rPr>
          <w:rFonts w:ascii="Times New Roman"/>
          <w:b/>
          <w:i w:val="false"/>
          <w:color w:val="000000"/>
        </w:rPr>
        <w:t xml:space="preserve">
атқыламаға қарсы құрамаларды жабдықтаудың N 4 нормасы </w:t>
      </w:r>
      <w:r>
        <w:br/>
      </w:r>
      <w:r>
        <w:rPr>
          <w:rFonts w:ascii="Times New Roman"/>
          <w:b/>
          <w:i w:val="false"/>
          <w:color w:val="000000"/>
        </w:rPr>
        <w:t xml:space="preserve">
Медициналық пункттерді жабдықтаудың N 4.1 нормасы </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7553"/>
        <w:gridCol w:w="3813"/>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адамға қажетті </w:t>
            </w:r>
            <w:r>
              <w:br/>
            </w:r>
            <w:r>
              <w:rPr>
                <w:rFonts w:ascii="Times New Roman"/>
                <w:b/>
                <w:i w:val="false"/>
                <w:color w:val="000000"/>
                <w:sz w:val="20"/>
              </w:rPr>
              <w:t>
заттардың саны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Таңу үстелі, дана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шкаф, дана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Жазу үстелі, дана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Тақтай төсек, дана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Тумбочка, дана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Орындықтар, дана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зембіл, дана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Ілгіш, дана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плитасы, дана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Тоңазытқыш, дана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халат, дана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Көрпе-жастық, жинақ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Өкпені жасанды желдету аспабы, дана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таразы, дана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Бой өлшегіш, дана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Тасымалды кварц шамы, дана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жиілікті аппарат, дана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"Амплипульс" аппараты, дана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Ультра күлгін сәулелену аппараты, </w:t>
            </w:r>
            <w:r>
              <w:br/>
            </w:r>
            <w:r>
              <w:rPr>
                <w:rFonts w:ascii="Times New Roman"/>
                <w:b w:val="false"/>
                <w:i w:val="false"/>
                <w:color w:val="000000"/>
                <w:sz w:val="20"/>
              </w:rPr>
              <w:t xml:space="preserve">
дана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Ингалятор, дана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Фонендоскоп, дана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Мембрандық тонометр, дана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Сантиметрлік таспа, дана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Анатомикалық қысқыш, дана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Хирургиялық қысқыш, дана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Қантоқтататын қысқыш, дана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 сұйық бөлігін сауыттан ауыстыруға </w:t>
            </w:r>
            <w:r>
              <w:br/>
            </w:r>
            <w:r>
              <w:rPr>
                <w:rFonts w:ascii="Times New Roman"/>
                <w:b w:val="false"/>
                <w:i w:val="false"/>
                <w:color w:val="000000"/>
                <w:sz w:val="20"/>
              </w:rPr>
              <w:t xml:space="preserve">
арналған жүйе, дана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Қайшы, дана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Қандауыр, дана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Үшкір қандауыр, дана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бактериясыздандырғыш, дана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рет қолданатын шприц (2,0), дана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рет қолданатын шприц (5,0), дана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7573"/>
        <w:gridCol w:w="3833"/>
      </w:tblGrid>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рет қолданатын шприц (20,0), дана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Бүйрекбейнелі жайма, дана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термометр, дана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Бактериясыздандыратын бикс, дана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Қантоқтататын таңғыш, дана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дөңгелектер, дана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Резеңкелі жылытпа, дана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Резеңкелі Эсмарх кружкасы, дана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Мұзға арналған көпіршік, дана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Асқазан сүңгісі, дана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Ауаөткізгіш, дана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Ларингоскоп, дана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Интубациялық түтік, дана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Шыны құйғы, дана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 жуатын щетка, дана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Бактериясыздандырылған жара таңғыш 14x7 (жекетаңу пакеті), дана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Бактериясыздандырылған жара таңғыш </w:t>
            </w:r>
            <w:r>
              <w:br/>
            </w:r>
            <w:r>
              <w:rPr>
                <w:rFonts w:ascii="Times New Roman"/>
                <w:b w:val="false"/>
                <w:i w:val="false"/>
                <w:color w:val="000000"/>
                <w:sz w:val="20"/>
              </w:rPr>
              <w:t xml:space="preserve">
10x5 (жеке таңу пакеті), дана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Түтіктік жара таңғыш N 9, дана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Түтіктік жара таңғыш N 2, дана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Бактериясыздандырылмаған жаратаңғыш </w:t>
            </w:r>
            <w:r>
              <w:br/>
            </w:r>
            <w:r>
              <w:rPr>
                <w:rFonts w:ascii="Times New Roman"/>
                <w:b w:val="false"/>
                <w:i w:val="false"/>
                <w:color w:val="000000"/>
                <w:sz w:val="20"/>
              </w:rPr>
              <w:t xml:space="preserve">
14x7, дана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Бактериясыздандырылмаған жаратаңғыш </w:t>
            </w:r>
            <w:r>
              <w:br/>
            </w:r>
            <w:r>
              <w:rPr>
                <w:rFonts w:ascii="Times New Roman"/>
                <w:b w:val="false"/>
                <w:i w:val="false"/>
                <w:color w:val="000000"/>
                <w:sz w:val="20"/>
              </w:rPr>
              <w:t xml:space="preserve">
5x10 (стандартты емес), дана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Дәке, м </w:t>
            </w:r>
            <w:r>
              <w:rPr>
                <w:rFonts w:ascii="Times New Roman"/>
                <w:b w:val="false"/>
                <w:i w:val="false"/>
                <w:color w:val="000000"/>
                <w:vertAlign w:val="superscript"/>
              </w:rPr>
              <w:t xml:space="preserve">2 </w:t>
            </w:r>
            <w:r>
              <w:rPr>
                <w:rFonts w:ascii="Times New Roman"/>
                <w:b w:val="false"/>
                <w:i w:val="false"/>
                <w:color w:val="000000"/>
                <w:sz w:val="20"/>
              </w:rPr>
              <w:t xml:space="preserve">дана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Гигроскопиялық медициналық мақта, </w:t>
            </w:r>
            <w:r>
              <w:br/>
            </w:r>
            <w:r>
              <w:rPr>
                <w:rFonts w:ascii="Times New Roman"/>
                <w:b w:val="false"/>
                <w:i w:val="false"/>
                <w:color w:val="000000"/>
                <w:sz w:val="20"/>
              </w:rPr>
              <w:t xml:space="preserve">
дана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Бұласыр, дана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Бактериялы бұласыр, дана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Спирттік йод ерітіндісі, сауыт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Аммиак ерітіндісі (мүсәтір спирті), </w:t>
            </w:r>
            <w:r>
              <w:br/>
            </w:r>
            <w:r>
              <w:rPr>
                <w:rFonts w:ascii="Times New Roman"/>
                <w:b w:val="false"/>
                <w:i w:val="false"/>
                <w:color w:val="000000"/>
                <w:sz w:val="20"/>
              </w:rPr>
              <w:t xml:space="preserve">
50 мл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Шүйгін шөп тұнбасы, 50 мл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Спирттік бриллиантты жасылдығының </w:t>
            </w:r>
            <w:r>
              <w:br/>
            </w:r>
            <w:r>
              <w:rPr>
                <w:rFonts w:ascii="Times New Roman"/>
                <w:b w:val="false"/>
                <w:i w:val="false"/>
                <w:color w:val="000000"/>
                <w:sz w:val="20"/>
              </w:rPr>
              <w:t xml:space="preserve">
ерітіндісі, сауыт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 спирті 96%, гр.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Кофеин ерітіндісі 10%, амп.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Кордиамина ерітіндісі 2,0, амп.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7593"/>
        <w:gridCol w:w="3753"/>
      </w:tblGrid>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Атропина ерітіндісі 0,1%, амп.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Анальгин ерітіндісі 50%, амп.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Коргликон ерітіндісі 0,06%, амп.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6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Димедрол ерітіндісі 1%, амп.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Эуфиллин ерітіндісі 24%, амп.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Аскорбин қышқылдығының ерітіндісі </w:t>
            </w:r>
            <w:r>
              <w:br/>
            </w:r>
            <w:r>
              <w:rPr>
                <w:rFonts w:ascii="Times New Roman"/>
                <w:b w:val="false"/>
                <w:i w:val="false"/>
                <w:color w:val="000000"/>
                <w:sz w:val="20"/>
              </w:rPr>
              <w:t xml:space="preserve">
5%, амп.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Кальций глюканатының ерітіндісі 10%, </w:t>
            </w:r>
            <w:r>
              <w:br/>
            </w:r>
            <w:r>
              <w:rPr>
                <w:rFonts w:ascii="Times New Roman"/>
                <w:b w:val="false"/>
                <w:i w:val="false"/>
                <w:color w:val="000000"/>
                <w:sz w:val="20"/>
              </w:rPr>
              <w:t xml:space="preserve">
амп.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Глюкоза ерітіндісі 40%, амп.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Папаверин ерітіндісі 2%, амп.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Новокаин ерітіндісі 0,5%, амп.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Новокаин ерітіндісі 2%, амп.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Полиглюкин-400,0 (реополиглюкин), </w:t>
            </w:r>
            <w:r>
              <w:br/>
            </w:r>
            <w:r>
              <w:rPr>
                <w:rFonts w:ascii="Times New Roman"/>
                <w:b w:val="false"/>
                <w:i w:val="false"/>
                <w:color w:val="000000"/>
                <w:sz w:val="20"/>
              </w:rPr>
              <w:t xml:space="preserve">
сауыт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Гентамицин 2,0, амп.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Адреналин ерітіндісі 0,1%, амп.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Натрий-сульфацилі 20%-1,5 түтік- </w:t>
            </w:r>
            <w:r>
              <w:br/>
            </w:r>
            <w:r>
              <w:rPr>
                <w:rFonts w:ascii="Times New Roman"/>
                <w:b w:val="false"/>
                <w:i w:val="false"/>
                <w:color w:val="000000"/>
                <w:sz w:val="20"/>
              </w:rPr>
              <w:t xml:space="preserve">
тамызғыш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Нитроглицерин 0,0005, орама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Валидол, орама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Калий перманганаты, гр.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Натрий бикарбонаты, гр.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Вишневский майы, гр.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Синтомицин эмульсиясы, гр.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Хлорлы натрий ерітіндісі, 400 мл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Фурацилин 0,02, орама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Гидроперит 1,5, орама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Левомицетин 0,25, орама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Анальгин 0,5, орама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Дицинон 12,5%-2,0, амп.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1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Адельфан, табл.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Клофелин 0,01%-1,0 амп.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Белластезин, орама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Но-шпа табл.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Цитрамон, орама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Ацетилсалицил қышқылы 0,5, орама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Викалин 0,5, орама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Натрий тиосульфаты 30%-5,0, орама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Лидокаин 10%-2,0 амп.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Корнцанг, дана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bl>
    <w:bookmarkStart w:name="z26" w:id="24"/>
    <w:p>
      <w:pPr>
        <w:spacing w:after="0"/>
        <w:ind w:left="0"/>
        <w:jc w:val="left"/>
      </w:pPr>
      <w:r>
        <w:rPr>
          <w:rFonts w:ascii="Times New Roman"/>
          <w:b/>
          <w:i w:val="false"/>
          <w:color w:val="000000"/>
        </w:rPr>
        <w:t xml:space="preserve"> 
N 5 нормасы Кәсіби өртке қарсы бөлімшелерін жабдықтау </w:t>
      </w:r>
      <w:r>
        <w:br/>
      </w:r>
      <w:r>
        <w:rPr>
          <w:rFonts w:ascii="Times New Roman"/>
          <w:b/>
          <w:i w:val="false"/>
          <w:color w:val="000000"/>
        </w:rPr>
        <w:t xml:space="preserve">
N 5.1 нормалары Арнайы техникамен, оның ішінде құрал-саймандармен және материалдармен қамтамасыз ету </w:t>
      </w:r>
      <w:r>
        <w:br/>
      </w:r>
      <w:r>
        <w:rPr>
          <w:rFonts w:ascii="Times New Roman"/>
          <w:b/>
          <w:i w:val="false"/>
          <w:color w:val="000000"/>
        </w:rPr>
        <w:t xml:space="preserve">
N 5.1.1 нормалары Ірі өрттерді сөндіру және бірінші кезектегі </w:t>
      </w:r>
      <w:r>
        <w:br/>
      </w:r>
      <w:r>
        <w:rPr>
          <w:rFonts w:ascii="Times New Roman"/>
          <w:b/>
          <w:i w:val="false"/>
          <w:color w:val="000000"/>
        </w:rPr>
        <w:t xml:space="preserve">
авариялық-құтқару жұмыстарын жүргізу бойынша </w:t>
      </w:r>
      <w:r>
        <w:br/>
      </w:r>
      <w:r>
        <w:rPr>
          <w:rFonts w:ascii="Times New Roman"/>
          <w:b/>
          <w:i w:val="false"/>
          <w:color w:val="000000"/>
        </w:rPr>
        <w:t xml:space="preserve">
мамандандырылған бөлімдер (жасақтар) үшін негізгі, арнайы </w:t>
      </w:r>
      <w:r>
        <w:br/>
      </w:r>
      <w:r>
        <w:rPr>
          <w:rFonts w:ascii="Times New Roman"/>
          <w:b/>
          <w:i w:val="false"/>
          <w:color w:val="000000"/>
        </w:rPr>
        <w:t xml:space="preserve">
және қосымша мақсаттағы көлік құралдарымен жабдықтау </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7613"/>
        <w:gridCol w:w="3693"/>
      </w:tblGrid>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Техниканың атауы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Мамандандырылған </w:t>
            </w:r>
            <w:r>
              <w:br/>
            </w:r>
            <w:r>
              <w:rPr>
                <w:rFonts w:ascii="Times New Roman"/>
                <w:b/>
                <w:i w:val="false"/>
                <w:color w:val="000000"/>
                <w:sz w:val="20"/>
              </w:rPr>
              <w:t xml:space="preserve">
өрт сөндіру </w:t>
            </w:r>
            <w:r>
              <w:br/>
            </w:r>
            <w:r>
              <w:rPr>
                <w:rFonts w:ascii="Times New Roman"/>
                <w:b/>
                <w:i w:val="false"/>
                <w:color w:val="000000"/>
                <w:sz w:val="20"/>
              </w:rPr>
              <w:t xml:space="preserve">
бөлімі (жасақ) </w:t>
            </w:r>
            <w:r>
              <w:br/>
            </w:r>
            <w:r>
              <w:rPr>
                <w:rFonts w:ascii="Times New Roman"/>
                <w:b/>
                <w:i w:val="false"/>
                <w:color w:val="000000"/>
                <w:sz w:val="20"/>
              </w:rPr>
              <w:t>
(бірл.)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Толық салмағы 10 тоннаға дейінгі өрт </w:t>
            </w:r>
            <w:r>
              <w:br/>
            </w:r>
            <w:r>
              <w:rPr>
                <w:rFonts w:ascii="Times New Roman"/>
                <w:b w:val="false"/>
                <w:i w:val="false"/>
                <w:color w:val="000000"/>
                <w:sz w:val="20"/>
              </w:rPr>
              <w:t xml:space="preserve">
сөндіру автоцистернасы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Толық салмағы 20 тоннаға дейінгі өрт </w:t>
            </w:r>
            <w:r>
              <w:br/>
            </w:r>
            <w:r>
              <w:rPr>
                <w:rFonts w:ascii="Times New Roman"/>
                <w:b w:val="false"/>
                <w:i w:val="false"/>
                <w:color w:val="000000"/>
                <w:sz w:val="20"/>
              </w:rPr>
              <w:t xml:space="preserve">
сөндіру автоцистернасы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Толық салмағы 20 тоннадан асатын </w:t>
            </w:r>
            <w:r>
              <w:br/>
            </w:r>
            <w:r>
              <w:rPr>
                <w:rFonts w:ascii="Times New Roman"/>
                <w:b w:val="false"/>
                <w:i w:val="false"/>
                <w:color w:val="000000"/>
                <w:sz w:val="20"/>
              </w:rPr>
              <w:t xml:space="preserve">
өрт сөндіру автоцистернасы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Толық салмағы 10 тоннаға дейінгі </w:t>
            </w:r>
            <w:r>
              <w:br/>
            </w:r>
            <w:r>
              <w:rPr>
                <w:rFonts w:ascii="Times New Roman"/>
                <w:b w:val="false"/>
                <w:i w:val="false"/>
                <w:color w:val="000000"/>
                <w:sz w:val="20"/>
              </w:rPr>
              <w:t xml:space="preserve">
авариялық-құтқару автокөлігі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Толық салмағы 10 тоннадан асатын </w:t>
            </w:r>
            <w:r>
              <w:br/>
            </w:r>
            <w:r>
              <w:rPr>
                <w:rFonts w:ascii="Times New Roman"/>
                <w:b w:val="false"/>
                <w:i w:val="false"/>
                <w:color w:val="000000"/>
                <w:sz w:val="20"/>
              </w:rPr>
              <w:t xml:space="preserve">
авариялық-құтқару автокөлігі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Ұзындығы 35 метрге дейінгі автосаты*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Ұзындығы 35 метрден асатын автосаты*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Ұзындығы 40 метрге дейінгі </w:t>
            </w:r>
            <w:r>
              <w:br/>
            </w:r>
            <w:r>
              <w:rPr>
                <w:rFonts w:ascii="Times New Roman"/>
                <w:b w:val="false"/>
                <w:i w:val="false"/>
                <w:color w:val="000000"/>
                <w:sz w:val="20"/>
              </w:rPr>
              <w:t xml:space="preserve">
автокөтергіш*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Ұзындығы 40 метрден асатын </w:t>
            </w:r>
            <w:r>
              <w:br/>
            </w:r>
            <w:r>
              <w:rPr>
                <w:rFonts w:ascii="Times New Roman"/>
                <w:b w:val="false"/>
                <w:i w:val="false"/>
                <w:color w:val="000000"/>
                <w:sz w:val="20"/>
              </w:rPr>
              <w:t xml:space="preserve">
автокөтергіш*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Жедел әрекет ету және алғашқы жәрдем </w:t>
            </w:r>
            <w:r>
              <w:br/>
            </w:r>
            <w:r>
              <w:rPr>
                <w:rFonts w:ascii="Times New Roman"/>
                <w:b w:val="false"/>
                <w:i w:val="false"/>
                <w:color w:val="000000"/>
                <w:sz w:val="20"/>
              </w:rPr>
              <w:t xml:space="preserve">
автомобилі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Газбен сөндіру автокөлігі**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Ұнтақпен сөндіру автокөлігі**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Газды-сумен (булы-сумен) сөндіру </w:t>
            </w:r>
            <w:r>
              <w:br/>
            </w:r>
            <w:r>
              <w:rPr>
                <w:rFonts w:ascii="Times New Roman"/>
                <w:b w:val="false"/>
                <w:i w:val="false"/>
                <w:color w:val="000000"/>
                <w:sz w:val="20"/>
              </w:rPr>
              <w:t xml:space="preserve">
көпфункционалды автокөлік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Ауа-көбіктік (аралас) сөндіру </w:t>
            </w:r>
            <w:r>
              <w:br/>
            </w:r>
            <w:r>
              <w:rPr>
                <w:rFonts w:ascii="Times New Roman"/>
                <w:b w:val="false"/>
                <w:i w:val="false"/>
                <w:color w:val="000000"/>
                <w:sz w:val="20"/>
              </w:rPr>
              <w:t xml:space="preserve">
автокөлігі**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Газ-түтіннен қорғау қызметінің </w:t>
            </w:r>
            <w:r>
              <w:br/>
            </w:r>
            <w:r>
              <w:rPr>
                <w:rFonts w:ascii="Times New Roman"/>
                <w:b w:val="false"/>
                <w:i w:val="false"/>
                <w:color w:val="000000"/>
                <w:sz w:val="20"/>
              </w:rPr>
              <w:t xml:space="preserve">
автокөлігі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 автокөлігі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Сорғыш өрт сөндіру станциясы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Штабтық автокөлік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Жедел жеңіл автокөлік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Бульдозер**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Шепті жүк тиегіш**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7633"/>
        <w:gridCol w:w="3653"/>
      </w:tblGrid>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Салмағы 10 тоннадан асатын самосвал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Сүйретпе, трейлер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Ожауының көлемі 0,5 м </w:t>
            </w:r>
            <w:r>
              <w:rPr>
                <w:rFonts w:ascii="Times New Roman"/>
                <w:b w:val="false"/>
                <w:i w:val="false"/>
                <w:color w:val="000000"/>
                <w:vertAlign w:val="superscript"/>
              </w:rPr>
              <w:t xml:space="preserve">3 </w:t>
            </w:r>
            <w:r>
              <w:rPr>
                <w:rFonts w:ascii="Times New Roman"/>
                <w:b w:val="false"/>
                <w:i w:val="false"/>
                <w:color w:val="000000"/>
                <w:sz w:val="20"/>
              </w:rPr>
              <w:t xml:space="preserve">асатын </w:t>
            </w:r>
            <w:r>
              <w:br/>
            </w:r>
            <w:r>
              <w:rPr>
                <w:rFonts w:ascii="Times New Roman"/>
                <w:b w:val="false"/>
                <w:i w:val="false"/>
                <w:color w:val="000000"/>
                <w:sz w:val="20"/>
              </w:rPr>
              <w:t xml:space="preserve">
экскаватор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тоннаға дейін жүк көтеретін </w:t>
            </w:r>
            <w:r>
              <w:br/>
            </w:r>
            <w:r>
              <w:rPr>
                <w:rFonts w:ascii="Times New Roman"/>
                <w:b w:val="false"/>
                <w:i w:val="false"/>
                <w:color w:val="000000"/>
                <w:sz w:val="20"/>
              </w:rPr>
              <w:t xml:space="preserve">
автокран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тоннадан астам жүк көтеретін </w:t>
            </w:r>
            <w:r>
              <w:br/>
            </w:r>
            <w:r>
              <w:rPr>
                <w:rFonts w:ascii="Times New Roman"/>
                <w:b w:val="false"/>
                <w:i w:val="false"/>
                <w:color w:val="000000"/>
                <w:sz w:val="20"/>
              </w:rPr>
              <w:t xml:space="preserve">
автокран**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Ауыз су таситын автокөлік-цистерна </w:t>
            </w:r>
            <w:r>
              <w:br/>
            </w:r>
            <w:r>
              <w:rPr>
                <w:rFonts w:ascii="Times New Roman"/>
                <w:b w:val="false"/>
                <w:i w:val="false"/>
                <w:color w:val="000000"/>
                <w:sz w:val="20"/>
              </w:rPr>
              <w:t xml:space="preserve">
(тіркеме)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Көшпелі байланыс және жарық торабының </w:t>
            </w:r>
            <w:r>
              <w:br/>
            </w:r>
            <w:r>
              <w:rPr>
                <w:rFonts w:ascii="Times New Roman"/>
                <w:b w:val="false"/>
                <w:i w:val="false"/>
                <w:color w:val="000000"/>
                <w:sz w:val="20"/>
              </w:rPr>
              <w:t xml:space="preserve">
автокөлігі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Толық салмағы 10 тоннадан асатын жүк </w:t>
            </w:r>
            <w:r>
              <w:br/>
            </w:r>
            <w:r>
              <w:rPr>
                <w:rFonts w:ascii="Times New Roman"/>
                <w:b w:val="false"/>
                <w:i w:val="false"/>
                <w:color w:val="000000"/>
                <w:sz w:val="20"/>
              </w:rPr>
              <w:t xml:space="preserve">
таситын автокөлік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орынға дейінгі микроавтобус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орынға дейінгі автобус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Жанар-жағармай құйғыш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Автошеберхана (дала жағдайында ТҚК </w:t>
            </w:r>
            <w:r>
              <w:br/>
            </w:r>
            <w:r>
              <w:rPr>
                <w:rFonts w:ascii="Times New Roman"/>
                <w:b w:val="false"/>
                <w:i w:val="false"/>
                <w:color w:val="000000"/>
                <w:sz w:val="20"/>
              </w:rPr>
              <w:t xml:space="preserve">
және автокөлікті жөндеу үшін </w:t>
            </w:r>
            <w:r>
              <w:br/>
            </w:r>
            <w:r>
              <w:rPr>
                <w:rFonts w:ascii="Times New Roman"/>
                <w:b w:val="false"/>
                <w:i w:val="false"/>
                <w:color w:val="000000"/>
                <w:sz w:val="20"/>
              </w:rPr>
              <w:t xml:space="preserve">
жабдықталған)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белдікті автотіркеме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Тіркемелі мотопомпа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Тасымалды мотопомпа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Түтінді жою автокөлігі**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герметикалық шанағы бар автомобиль(КУНГ)**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ПЖМ, БТР немесе КЖЖТ негізіндегі </w:t>
            </w:r>
            <w:r>
              <w:br/>
            </w:r>
            <w:r>
              <w:rPr>
                <w:rFonts w:ascii="Times New Roman"/>
                <w:b w:val="false"/>
                <w:i w:val="false"/>
                <w:color w:val="000000"/>
                <w:sz w:val="20"/>
              </w:rPr>
              <w:t xml:space="preserve">
аралас-көпмақсатты соның ішінде </w:t>
            </w:r>
            <w:r>
              <w:br/>
            </w:r>
            <w:r>
              <w:rPr>
                <w:rFonts w:ascii="Times New Roman"/>
                <w:b w:val="false"/>
                <w:i w:val="false"/>
                <w:color w:val="000000"/>
                <w:sz w:val="20"/>
              </w:rPr>
              <w:t xml:space="preserve">
химиялық барлау және дозиметрлік бақылауға арналған өтімділігі жоғары автокөлік**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Сүңгуір-құтқару жабдығы бар </w:t>
            </w:r>
            <w:r>
              <w:br/>
            </w:r>
            <w:r>
              <w:rPr>
                <w:rFonts w:ascii="Times New Roman"/>
                <w:b w:val="false"/>
                <w:i w:val="false"/>
                <w:color w:val="000000"/>
                <w:sz w:val="20"/>
              </w:rPr>
              <w:t xml:space="preserve">
автокөлік**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тіркемесі бар кемінде 500 кг </w:t>
            </w:r>
            <w:r>
              <w:br/>
            </w:r>
            <w:r>
              <w:rPr>
                <w:rFonts w:ascii="Times New Roman"/>
                <w:b w:val="false"/>
                <w:i w:val="false"/>
                <w:color w:val="000000"/>
                <w:sz w:val="20"/>
              </w:rPr>
              <w:t xml:space="preserve">
су ығыстырғыш катер**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Роторлы қар тазалағыш***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Дала асханасы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Мүдірмейтін қарда жүргіш***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bl>
    <w:bookmarkStart w:name="z27" w:id="25"/>
    <w:p>
      <w:pPr>
        <w:spacing w:after="0"/>
        <w:ind w:left="0"/>
        <w:jc w:val="left"/>
      </w:pPr>
      <w:r>
        <w:rPr>
          <w:rFonts w:ascii="Times New Roman"/>
          <w:b/>
          <w:i w:val="false"/>
          <w:color w:val="000000"/>
        </w:rPr>
        <w:t xml:space="preserve"> 
N 5.1.2 нормалары Өрт сөндіру бөлімдері мен жеке өрт </w:t>
      </w:r>
      <w:r>
        <w:br/>
      </w:r>
      <w:r>
        <w:rPr>
          <w:rFonts w:ascii="Times New Roman"/>
          <w:b/>
          <w:i w:val="false"/>
          <w:color w:val="000000"/>
        </w:rPr>
        <w:t xml:space="preserve">
сөндіру постары үшін негізгі, арнайы және қосымша </w:t>
      </w:r>
      <w:r>
        <w:br/>
      </w:r>
      <w:r>
        <w:rPr>
          <w:rFonts w:ascii="Times New Roman"/>
          <w:b/>
          <w:i w:val="false"/>
          <w:color w:val="000000"/>
        </w:rPr>
        <w:t xml:space="preserve">
мақсаттағы көлік құралдарымен қамтамасыз ету </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5133"/>
        <w:gridCol w:w="2773"/>
        <w:gridCol w:w="3253"/>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Техниканың атауы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Өрт сөндіру бөлімі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Жеке өрт </w:t>
            </w:r>
            <w:r>
              <w:br/>
            </w:r>
            <w:r>
              <w:rPr>
                <w:rFonts w:ascii="Times New Roman"/>
                <w:b/>
                <w:i w:val="false"/>
                <w:color w:val="000000"/>
                <w:sz w:val="20"/>
              </w:rPr>
              <w:t>
сөндіру посты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Толық салмағы 10 тоннаға </w:t>
            </w:r>
            <w:r>
              <w:br/>
            </w:r>
            <w:r>
              <w:rPr>
                <w:rFonts w:ascii="Times New Roman"/>
                <w:b w:val="false"/>
                <w:i w:val="false"/>
                <w:color w:val="000000"/>
                <w:sz w:val="20"/>
              </w:rPr>
              <w:t xml:space="preserve">
дейінгі өрт сөндіру </w:t>
            </w:r>
            <w:r>
              <w:br/>
            </w:r>
            <w:r>
              <w:rPr>
                <w:rFonts w:ascii="Times New Roman"/>
                <w:b w:val="false"/>
                <w:i w:val="false"/>
                <w:color w:val="000000"/>
                <w:sz w:val="20"/>
              </w:rPr>
              <w:t xml:space="preserve">
автоцистернасы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Толық салмағы 20 тоннаға </w:t>
            </w:r>
            <w:r>
              <w:br/>
            </w:r>
            <w:r>
              <w:rPr>
                <w:rFonts w:ascii="Times New Roman"/>
                <w:b w:val="false"/>
                <w:i w:val="false"/>
                <w:color w:val="000000"/>
                <w:sz w:val="20"/>
              </w:rPr>
              <w:t xml:space="preserve">
дейінгі өрт сөндіру </w:t>
            </w:r>
            <w:r>
              <w:br/>
            </w:r>
            <w:r>
              <w:rPr>
                <w:rFonts w:ascii="Times New Roman"/>
                <w:b w:val="false"/>
                <w:i w:val="false"/>
                <w:color w:val="000000"/>
                <w:sz w:val="20"/>
              </w:rPr>
              <w:t xml:space="preserve">
автоцистернасы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Толық салмағы 20 тоннадан </w:t>
            </w:r>
            <w:r>
              <w:br/>
            </w:r>
            <w:r>
              <w:rPr>
                <w:rFonts w:ascii="Times New Roman"/>
                <w:b w:val="false"/>
                <w:i w:val="false"/>
                <w:color w:val="000000"/>
                <w:sz w:val="20"/>
              </w:rPr>
              <w:t xml:space="preserve">
асатын өрт сөндіру </w:t>
            </w:r>
            <w:r>
              <w:br/>
            </w:r>
            <w:r>
              <w:rPr>
                <w:rFonts w:ascii="Times New Roman"/>
                <w:b w:val="false"/>
                <w:i w:val="false"/>
                <w:color w:val="000000"/>
                <w:sz w:val="20"/>
              </w:rPr>
              <w:t xml:space="preserve">
автоцистернасы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6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Жеңді-сорғыш автокөлік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Ұзындығы 35 метрге дейін </w:t>
            </w:r>
            <w:r>
              <w:br/>
            </w:r>
            <w:r>
              <w:rPr>
                <w:rFonts w:ascii="Times New Roman"/>
                <w:b w:val="false"/>
                <w:i w:val="false"/>
                <w:color w:val="000000"/>
                <w:sz w:val="20"/>
              </w:rPr>
              <w:t xml:space="preserve">
және одан да асатын </w:t>
            </w:r>
            <w:r>
              <w:br/>
            </w:r>
            <w:r>
              <w:rPr>
                <w:rFonts w:ascii="Times New Roman"/>
                <w:b w:val="false"/>
                <w:i w:val="false"/>
                <w:color w:val="000000"/>
                <w:sz w:val="20"/>
              </w:rPr>
              <w:t xml:space="preserve">
автосаты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Ұзындығы 40 метрге дейін </w:t>
            </w:r>
            <w:r>
              <w:br/>
            </w:r>
            <w:r>
              <w:rPr>
                <w:rFonts w:ascii="Times New Roman"/>
                <w:b w:val="false"/>
                <w:i w:val="false"/>
                <w:color w:val="000000"/>
                <w:sz w:val="20"/>
              </w:rPr>
              <w:t xml:space="preserve">
және одан да асатын </w:t>
            </w:r>
            <w:r>
              <w:br/>
            </w:r>
            <w:r>
              <w:rPr>
                <w:rFonts w:ascii="Times New Roman"/>
                <w:b w:val="false"/>
                <w:i w:val="false"/>
                <w:color w:val="000000"/>
                <w:sz w:val="20"/>
              </w:rPr>
              <w:t xml:space="preserve">
автокөтергіш**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Жедел әрекет ету және </w:t>
            </w:r>
            <w:r>
              <w:br/>
            </w:r>
            <w:r>
              <w:rPr>
                <w:rFonts w:ascii="Times New Roman"/>
                <w:b w:val="false"/>
                <w:i w:val="false"/>
                <w:color w:val="000000"/>
                <w:sz w:val="20"/>
              </w:rPr>
              <w:t xml:space="preserve">
алғашқы жәрдем автомобилі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Жедел жеңіл автокөлік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Толық салмағы 10 тоннадан </w:t>
            </w:r>
            <w:r>
              <w:br/>
            </w:r>
            <w:r>
              <w:rPr>
                <w:rFonts w:ascii="Times New Roman"/>
                <w:b w:val="false"/>
                <w:i w:val="false"/>
                <w:color w:val="000000"/>
                <w:sz w:val="20"/>
              </w:rPr>
              <w:t xml:space="preserve">
асатын жүк таситын </w:t>
            </w:r>
            <w:r>
              <w:br/>
            </w:r>
            <w:r>
              <w:rPr>
                <w:rFonts w:ascii="Times New Roman"/>
                <w:b w:val="false"/>
                <w:i w:val="false"/>
                <w:color w:val="000000"/>
                <w:sz w:val="20"/>
              </w:rPr>
              <w:t xml:space="preserve">
автокөлік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орынға дейінгі автобус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Автошеберхана (дала </w:t>
            </w:r>
            <w:r>
              <w:br/>
            </w:r>
            <w:r>
              <w:rPr>
                <w:rFonts w:ascii="Times New Roman"/>
                <w:b w:val="false"/>
                <w:i w:val="false"/>
                <w:color w:val="000000"/>
                <w:sz w:val="20"/>
              </w:rPr>
              <w:t xml:space="preserve">
жағдайында ТҚК және </w:t>
            </w:r>
            <w:r>
              <w:br/>
            </w:r>
            <w:r>
              <w:rPr>
                <w:rFonts w:ascii="Times New Roman"/>
                <w:b w:val="false"/>
                <w:i w:val="false"/>
                <w:color w:val="000000"/>
                <w:sz w:val="20"/>
              </w:rPr>
              <w:t xml:space="preserve">
автокөлікті жөндеу үшін </w:t>
            </w:r>
            <w:r>
              <w:br/>
            </w:r>
            <w:r>
              <w:rPr>
                <w:rFonts w:ascii="Times New Roman"/>
                <w:b w:val="false"/>
                <w:i w:val="false"/>
                <w:color w:val="000000"/>
                <w:sz w:val="20"/>
              </w:rPr>
              <w:t xml:space="preserve">
жабдықталған)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белдікті автотіркеме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Тіркемелі мотопомпа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Тасымалды мотопомпа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Жылжымалы түтін сорғыш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8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герметикалық </w:t>
            </w:r>
            <w:r>
              <w:br/>
            </w:r>
            <w:r>
              <w:rPr>
                <w:rFonts w:ascii="Times New Roman"/>
                <w:b w:val="false"/>
                <w:i w:val="false"/>
                <w:color w:val="000000"/>
                <w:sz w:val="20"/>
              </w:rPr>
              <w:t xml:space="preserve">
шанағы бар автомобиль </w:t>
            </w:r>
            <w:r>
              <w:br/>
            </w:r>
            <w:r>
              <w:rPr>
                <w:rFonts w:ascii="Times New Roman"/>
                <w:b w:val="false"/>
                <w:i w:val="false"/>
                <w:color w:val="000000"/>
                <w:sz w:val="20"/>
              </w:rPr>
              <w:t xml:space="preserve">
(КУНГ)**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Роторлы қар тазалағыш**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Дала асханасы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Мүдірмейтін қарда </w:t>
            </w:r>
            <w:r>
              <w:br/>
            </w:r>
            <w:r>
              <w:rPr>
                <w:rFonts w:ascii="Times New Roman"/>
                <w:b w:val="false"/>
                <w:i w:val="false"/>
                <w:color w:val="000000"/>
                <w:sz w:val="20"/>
              </w:rPr>
              <w:t xml:space="preserve">
жүргіш***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p>
      <w:pPr>
        <w:spacing w:after="0"/>
        <w:ind w:left="0"/>
        <w:jc w:val="both"/>
      </w:pPr>
      <w:r>
        <w:rPr>
          <w:rFonts w:ascii="Times New Roman"/>
          <w:b/>
          <w:i w:val="false"/>
          <w:color w:val="000000"/>
          <w:sz w:val="28"/>
        </w:rPr>
        <w:t xml:space="preserve">      Ескерту: </w:t>
      </w:r>
      <w:r>
        <w:br/>
      </w:r>
      <w:r>
        <w:rPr>
          <w:rFonts w:ascii="Times New Roman"/>
          <w:b w:val="false"/>
          <w:i w:val="false"/>
          <w:color w:val="000000"/>
          <w:sz w:val="28"/>
        </w:rPr>
        <w:t xml:space="preserve">
      * Ұзындығы 35 және 40 метрге дейінгі өрт сөндіру автосатылары және автокөтергіштері биіктігі 10 метрден астам ғимараттары бар аумақтарға қызмет көрсететін өрт сөндіру бөлімшелерінің әскери есебіне енгізіледі, ал ұзындығы 35 және 40 метрге дейінгі өрт сөндіру автосатылары биік ғимараттары бар аумақта қызмет көрсететін өрт сөндіру бөлімшелерінің жауынгерлік есебіне енгізіледі. </w:t>
      </w:r>
      <w:r>
        <w:br/>
      </w:r>
      <w:r>
        <w:rPr>
          <w:rFonts w:ascii="Times New Roman"/>
          <w:b w:val="false"/>
          <w:i w:val="false"/>
          <w:color w:val="000000"/>
          <w:sz w:val="28"/>
        </w:rPr>
        <w:t xml:space="preserve">
      ** Объектілерді және аумақты қорғаудың белгілі бір шарттарына байланысты мемлекеттік өртке қарсы қызметінің нақты гарнизонында жинақталады. </w:t>
      </w:r>
      <w:r>
        <w:br/>
      </w:r>
      <w:r>
        <w:rPr>
          <w:rFonts w:ascii="Times New Roman"/>
          <w:b w:val="false"/>
          <w:i w:val="false"/>
          <w:color w:val="000000"/>
          <w:sz w:val="28"/>
        </w:rPr>
        <w:t xml:space="preserve">
      *** Қар тазалағыш және қарда жүргіш техника пайдалану қажеттілігі мен мүмкіндігіне қарай ауа райы жағдайына байланысты штатқа енгізіледі. </w:t>
      </w:r>
      <w:r>
        <w:br/>
      </w:r>
      <w:r>
        <w:rPr>
          <w:rFonts w:ascii="Times New Roman"/>
          <w:b w:val="false"/>
          <w:i w:val="false"/>
          <w:color w:val="000000"/>
          <w:sz w:val="28"/>
        </w:rPr>
        <w:t xml:space="preserve">
      1. N 4.1.2 және N 4.1.3 нормаларда көрсетілген барлық арнайы автомобильдер арнайы графикалық бояуы бар, көк түсті екі жылтыл сигналдық маяктармен,»"сирена" түріндегі дыбыс сигналымен жабдықталады және әдеттегідей, өткімділігі жоғары шассиі болады. </w:t>
      </w:r>
      <w:r>
        <w:br/>
      </w:r>
      <w:r>
        <w:rPr>
          <w:rFonts w:ascii="Times New Roman"/>
          <w:b w:val="false"/>
          <w:i w:val="false"/>
          <w:color w:val="000000"/>
          <w:sz w:val="28"/>
        </w:rPr>
        <w:t xml:space="preserve">
      2. Жүргізушілер құрамының саны жетіспеген жағдайда жеңіл автомобилдер белгіленген тәртіппен штаттық жүргізушілерсіз пайдаланылуы мүмкін. Жүк таситын және арнайы автомобилдер бір немесе екі жүргізушіге ғана бекітілуі мүмкін. </w:t>
      </w:r>
      <w:r>
        <w:br/>
      </w:r>
      <w:r>
        <w:rPr>
          <w:rFonts w:ascii="Times New Roman"/>
          <w:b w:val="false"/>
          <w:i w:val="false"/>
          <w:color w:val="000000"/>
          <w:sz w:val="28"/>
        </w:rPr>
        <w:t xml:space="preserve">
      3. Объектілерді қорғаудағы бөлімшелер осы нормаларға және басқа қолданыстағы нормативтік құжаттарға сүйене отырып және өндірістің ерекшелігін ескере отырып, негізгі және арнайы өрт техникасымен қамтамасыз етіледі.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Ескертуге өзгерту енгізілді - Қазақстан Республикасы </w:t>
      </w:r>
      <w:r>
        <w:br/>
      </w:r>
      <w:r>
        <w:rPr>
          <w:rFonts w:ascii="Times New Roman"/>
          <w:b w:val="false"/>
          <w:i w:val="false"/>
          <w:color w:val="000000"/>
          <w:sz w:val="28"/>
        </w:rPr>
        <w:t>
</w:t>
      </w:r>
      <w:r>
        <w:rPr>
          <w:rFonts w:ascii="Times New Roman"/>
          <w:b w:val="false"/>
          <w:i w:val="false"/>
          <w:color w:val="ff0000"/>
          <w:sz w:val="28"/>
        </w:rPr>
        <w:t xml:space="preserve">Үкіметінің 2008.11.18 </w:t>
      </w:r>
      <w:r>
        <w:rPr>
          <w:rFonts w:ascii="Times New Roman"/>
          <w:b w:val="false"/>
          <w:i w:val="false"/>
          <w:color w:val="000000"/>
          <w:sz w:val="28"/>
        </w:rPr>
        <w:t xml:space="preserve">N 1068 </w:t>
      </w:r>
      <w:r>
        <w:rPr>
          <w:rFonts w:ascii="Times New Roman"/>
          <w:b w:val="false"/>
          <w:i w:val="false"/>
          <w:color w:val="ff0000"/>
          <w:sz w:val="28"/>
        </w:rPr>
        <w:t xml:space="preserve">Қаулысымен. </w:t>
      </w:r>
    </w:p>
    <w:bookmarkStart w:name="z28" w:id="26"/>
    <w:p>
      <w:pPr>
        <w:spacing w:after="0"/>
        <w:ind w:left="0"/>
        <w:jc w:val="left"/>
      </w:pPr>
      <w:r>
        <w:rPr>
          <w:rFonts w:ascii="Times New Roman"/>
          <w:b/>
          <w:i w:val="false"/>
          <w:color w:val="000000"/>
        </w:rPr>
        <w:t xml:space="preserve"> 
N 5.2.1 нормалары Техникалық қызмет көрсету шеберханасын </w:t>
      </w:r>
      <w:r>
        <w:br/>
      </w:r>
      <w:r>
        <w:rPr>
          <w:rFonts w:ascii="Times New Roman"/>
          <w:b/>
          <w:i w:val="false"/>
          <w:color w:val="000000"/>
        </w:rPr>
        <w:t xml:space="preserve">
(постын) өрт сөндіру-техникалық қару-жарақтарымен, </w:t>
      </w:r>
      <w:r>
        <w:br/>
      </w:r>
      <w:r>
        <w:rPr>
          <w:rFonts w:ascii="Times New Roman"/>
          <w:b/>
          <w:i w:val="false"/>
          <w:color w:val="000000"/>
        </w:rPr>
        <w:t xml:space="preserve">
жабдықтармен және мүкәммалмен қамтамасыз ету </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4873"/>
        <w:gridCol w:w="2153"/>
        <w:gridCol w:w="1513"/>
        <w:gridCol w:w="245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Жабдықтардың атауы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Қысқаша </w:t>
            </w:r>
            <w:r>
              <w:br/>
            </w:r>
            <w:r>
              <w:rPr>
                <w:rFonts w:ascii="Times New Roman"/>
                <w:b/>
                <w:i w:val="false"/>
                <w:color w:val="000000"/>
                <w:sz w:val="20"/>
              </w:rPr>
              <w:t>
сипаты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Саны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Ескерту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Слесарлық верстак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Саймандарға арналған </w:t>
            </w:r>
            <w:r>
              <w:br/>
            </w:r>
            <w:r>
              <w:rPr>
                <w:rFonts w:ascii="Times New Roman"/>
                <w:b w:val="false"/>
                <w:i w:val="false"/>
                <w:color w:val="000000"/>
                <w:sz w:val="20"/>
              </w:rPr>
              <w:t xml:space="preserve">
шкаф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жерде </w:t>
            </w:r>
            <w:r>
              <w:br/>
            </w:r>
            <w:r>
              <w:rPr>
                <w:rFonts w:ascii="Times New Roman"/>
                <w:b w:val="false"/>
                <w:i w:val="false"/>
                <w:color w:val="000000"/>
                <w:sz w:val="20"/>
              </w:rPr>
              <w:t xml:space="preserve">
жасалынады </w:t>
            </w:r>
            <w:r>
              <w:br/>
            </w:r>
            <w:r>
              <w:rPr>
                <w:rFonts w:ascii="Times New Roman"/>
                <w:b w:val="false"/>
                <w:i w:val="false"/>
                <w:color w:val="000000"/>
                <w:sz w:val="20"/>
              </w:rPr>
              <w:t xml:space="preserve">
немесе сатып </w:t>
            </w:r>
            <w:r>
              <w:br/>
            </w:r>
            <w:r>
              <w:rPr>
                <w:rFonts w:ascii="Times New Roman"/>
                <w:b w:val="false"/>
                <w:i w:val="false"/>
                <w:color w:val="000000"/>
                <w:sz w:val="20"/>
              </w:rPr>
              <w:t xml:space="preserve">
алынады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Автокөліктің қосалқы </w:t>
            </w:r>
            <w:r>
              <w:br/>
            </w:r>
            <w:r>
              <w:rPr>
                <w:rFonts w:ascii="Times New Roman"/>
                <w:b w:val="false"/>
                <w:i w:val="false"/>
                <w:color w:val="000000"/>
                <w:sz w:val="20"/>
              </w:rPr>
              <w:t xml:space="preserve">
бөлшектеріне және </w:t>
            </w:r>
            <w:r>
              <w:br/>
            </w:r>
            <w:r>
              <w:rPr>
                <w:rFonts w:ascii="Times New Roman"/>
                <w:b w:val="false"/>
                <w:i w:val="false"/>
                <w:color w:val="000000"/>
                <w:sz w:val="20"/>
              </w:rPr>
              <w:t xml:space="preserve">
пайдаланатын материал- </w:t>
            </w:r>
            <w:r>
              <w:br/>
            </w:r>
            <w:r>
              <w:rPr>
                <w:rFonts w:ascii="Times New Roman"/>
                <w:b w:val="false"/>
                <w:i w:val="false"/>
                <w:color w:val="000000"/>
                <w:sz w:val="20"/>
              </w:rPr>
              <w:t xml:space="preserve">
дарға арналған шкаф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vMerge/>
            <w:tcBorders>
              <w:top w:val="nil"/>
              <w:left w:val="single" w:color="cfcfcf" w:sz="5"/>
              <w:bottom w:val="single" w:color="cfcfcf" w:sz="5"/>
              <w:right w:val="single" w:color="cfcfcf" w:sz="5"/>
            </w:tcBorders>
          </w:tcP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Жарыспалы қысқыш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Ерін </w:t>
            </w:r>
            <w:r>
              <w:br/>
            </w:r>
            <w:r>
              <w:rPr>
                <w:rFonts w:ascii="Times New Roman"/>
                <w:b w:val="false"/>
                <w:i w:val="false"/>
                <w:color w:val="000000"/>
                <w:sz w:val="20"/>
              </w:rPr>
              <w:t xml:space="preserve">
жалпақтығы 140 мм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Аккумуляторды зарядтауға </w:t>
            </w:r>
            <w:r>
              <w:br/>
            </w:r>
            <w:r>
              <w:rPr>
                <w:rFonts w:ascii="Times New Roman"/>
                <w:b w:val="false"/>
                <w:i w:val="false"/>
                <w:color w:val="000000"/>
                <w:sz w:val="20"/>
              </w:rPr>
              <w:t xml:space="preserve">
арналған түзеткіш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ВСА-5 үлгідегі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Үлгілі түрдегі манометр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кг/см </w:t>
            </w:r>
            <w:r>
              <w:rPr>
                <w:rFonts w:ascii="Times New Roman"/>
                <w:b w:val="false"/>
                <w:i w:val="false"/>
                <w:color w:val="000000"/>
                <w:vertAlign w:val="superscript"/>
              </w:rPr>
              <w:t xml:space="preserve">2 </w:t>
            </w:r>
            <w:r>
              <w:br/>
            </w:r>
            <w:r>
              <w:rPr>
                <w:rFonts w:ascii="Times New Roman"/>
                <w:b w:val="false"/>
                <w:i w:val="false"/>
                <w:color w:val="000000"/>
                <w:sz w:val="20"/>
              </w:rPr>
              <w:t xml:space="preserve">
дейінгі </w:t>
            </w:r>
            <w:r>
              <w:br/>
            </w:r>
            <w:r>
              <w:rPr>
                <w:rFonts w:ascii="Times New Roman"/>
                <w:b w:val="false"/>
                <w:i w:val="false"/>
                <w:color w:val="000000"/>
                <w:sz w:val="20"/>
              </w:rPr>
              <w:t xml:space="preserve">
өлшеу шкаласы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Дөңгелектегі қысымды </w:t>
            </w:r>
            <w:r>
              <w:br/>
            </w:r>
            <w:r>
              <w:rPr>
                <w:rFonts w:ascii="Times New Roman"/>
                <w:b w:val="false"/>
                <w:i w:val="false"/>
                <w:color w:val="000000"/>
                <w:sz w:val="20"/>
              </w:rPr>
              <w:t xml:space="preserve">
өлшейтін аспап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Тасымалды электр шамы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Дәнекерлік лампа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Электрлі дәнекерлегіш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127/220 В 90 Вт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түрлі көлемдегі және </w:t>
            </w:r>
            <w:r>
              <w:br/>
            </w:r>
            <w:r>
              <w:rPr>
                <w:rFonts w:ascii="Times New Roman"/>
                <w:b w:val="false"/>
                <w:i w:val="false"/>
                <w:color w:val="000000"/>
                <w:sz w:val="20"/>
              </w:rPr>
              <w:t xml:space="preserve">
бағыттағы балғалық </w:t>
            </w:r>
            <w:r>
              <w:br/>
            </w:r>
            <w:r>
              <w:rPr>
                <w:rFonts w:ascii="Times New Roman"/>
                <w:b w:val="false"/>
                <w:i w:val="false"/>
                <w:color w:val="000000"/>
                <w:sz w:val="20"/>
              </w:rPr>
              <w:t xml:space="preserve">
дәнекерлегіштер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100, 200 </w:t>
            </w:r>
            <w:r>
              <w:br/>
            </w:r>
            <w:r>
              <w:rPr>
                <w:rFonts w:ascii="Times New Roman"/>
                <w:b w:val="false"/>
                <w:i w:val="false"/>
                <w:color w:val="000000"/>
                <w:sz w:val="20"/>
              </w:rPr>
              <w:t xml:space="preserve">
және 400 г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Тесік тесетін патронды </w:t>
            </w:r>
            <w:r>
              <w:br/>
            </w:r>
            <w:r>
              <w:rPr>
                <w:rFonts w:ascii="Times New Roman"/>
                <w:b w:val="false"/>
                <w:i w:val="false"/>
                <w:color w:val="000000"/>
                <w:sz w:val="20"/>
              </w:rPr>
              <w:t xml:space="preserve">
электр дрелі (жинақ)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Үстел үстіне қойылатын </w:t>
            </w:r>
            <w:r>
              <w:br/>
            </w:r>
            <w:r>
              <w:rPr>
                <w:rFonts w:ascii="Times New Roman"/>
                <w:b w:val="false"/>
                <w:i w:val="false"/>
                <w:color w:val="000000"/>
                <w:sz w:val="20"/>
              </w:rPr>
              <w:t xml:space="preserve">
қайрау станогі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ЭЗС-2 0,25кВт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Слесарлық қол ара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Бүйірлі сомын кілттер </w:t>
            </w:r>
            <w:r>
              <w:br/>
            </w:r>
            <w:r>
              <w:rPr>
                <w:rFonts w:ascii="Times New Roman"/>
                <w:b w:val="false"/>
                <w:i w:val="false"/>
                <w:color w:val="000000"/>
                <w:sz w:val="20"/>
              </w:rPr>
              <w:t xml:space="preserve">
жиынтығы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жинақ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Ілмелі сомын кілттер </w:t>
            </w:r>
            <w:r>
              <w:br/>
            </w:r>
            <w:r>
              <w:rPr>
                <w:rFonts w:ascii="Times New Roman"/>
                <w:b w:val="false"/>
                <w:i w:val="false"/>
                <w:color w:val="000000"/>
                <w:sz w:val="20"/>
              </w:rPr>
              <w:t xml:space="preserve">
жиынтығы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жинақ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ЗИЛ және КамАЗ </w:t>
            </w:r>
            <w:r>
              <w:br/>
            </w:r>
            <w:r>
              <w:rPr>
                <w:rFonts w:ascii="Times New Roman"/>
                <w:b w:val="false"/>
                <w:i w:val="false"/>
                <w:color w:val="000000"/>
                <w:sz w:val="20"/>
              </w:rPr>
              <w:t xml:space="preserve">
автомобилдерін жөндеу </w:t>
            </w:r>
            <w:r>
              <w:br/>
            </w:r>
            <w:r>
              <w:rPr>
                <w:rFonts w:ascii="Times New Roman"/>
                <w:b w:val="false"/>
                <w:i w:val="false"/>
                <w:color w:val="000000"/>
                <w:sz w:val="20"/>
              </w:rPr>
              <w:t xml:space="preserve">
үшін съемниктер жиынтығы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Гарнизонда </w:t>
            </w:r>
            <w:r>
              <w:br/>
            </w:r>
            <w:r>
              <w:rPr>
                <w:rFonts w:ascii="Times New Roman"/>
                <w:b w:val="false"/>
                <w:i w:val="false"/>
                <w:color w:val="000000"/>
                <w:sz w:val="20"/>
              </w:rPr>
              <w:t xml:space="preserve">
техникалық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көрсету </w:t>
            </w:r>
            <w:r>
              <w:br/>
            </w:r>
            <w:r>
              <w:rPr>
                <w:rFonts w:ascii="Times New Roman"/>
                <w:b w:val="false"/>
                <w:i w:val="false"/>
                <w:color w:val="000000"/>
                <w:sz w:val="20"/>
              </w:rPr>
              <w:t xml:space="preserve">
бөлімі жоқ </w:t>
            </w:r>
            <w:r>
              <w:br/>
            </w:r>
            <w:r>
              <w:rPr>
                <w:rFonts w:ascii="Times New Roman"/>
                <w:b w:val="false"/>
                <w:i w:val="false"/>
                <w:color w:val="000000"/>
                <w:sz w:val="20"/>
              </w:rPr>
              <w:t xml:space="preserve">
болған жағдайда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Бүйірлі кілттерге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динамометрикалық саптар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vMerge/>
            <w:tcBorders>
              <w:top w:val="nil"/>
              <w:left w:val="single" w:color="cfcfcf" w:sz="5"/>
              <w:bottom w:val="single" w:color="cfcfcf" w:sz="5"/>
              <w:right w:val="single" w:color="cfcfcf" w:sz="5"/>
            </w:tcBorders>
          </w:tcP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балға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кг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vMerge/>
            <w:tcBorders>
              <w:top w:val="nil"/>
              <w:left w:val="single" w:color="cfcfcf" w:sz="5"/>
              <w:bottom w:val="single" w:color="cfcfcf" w:sz="5"/>
              <w:right w:val="single" w:color="cfcfcf" w:sz="5"/>
            </w:tcBorders>
          </w:tcP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түрлі слесарлық </w:t>
            </w:r>
            <w:r>
              <w:br/>
            </w:r>
            <w:r>
              <w:rPr>
                <w:rFonts w:ascii="Times New Roman"/>
                <w:b w:val="false"/>
                <w:i w:val="false"/>
                <w:color w:val="000000"/>
                <w:sz w:val="20"/>
              </w:rPr>
              <w:t xml:space="preserve">
балғалар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200, 300, </w:t>
            </w:r>
            <w:r>
              <w:br/>
            </w:r>
            <w:r>
              <w:rPr>
                <w:rFonts w:ascii="Times New Roman"/>
                <w:b w:val="false"/>
                <w:i w:val="false"/>
                <w:color w:val="000000"/>
                <w:sz w:val="20"/>
              </w:rPr>
              <w:t xml:space="preserve">
500 г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Слесарлық кескіштер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30 мм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Кернер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100-150 мм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Мыс қаққышы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 10, 20, </w:t>
            </w:r>
            <w:r>
              <w:br/>
            </w:r>
            <w:r>
              <w:rPr>
                <w:rFonts w:ascii="Times New Roman"/>
                <w:b w:val="false"/>
                <w:i w:val="false"/>
                <w:color w:val="000000"/>
                <w:sz w:val="20"/>
              </w:rPr>
              <w:t xml:space="preserve">
30 мм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Тістеуіштері жоқ </w:t>
            </w:r>
            <w:r>
              <w:br/>
            </w:r>
            <w:r>
              <w:rPr>
                <w:rFonts w:ascii="Times New Roman"/>
                <w:b w:val="false"/>
                <w:i w:val="false"/>
                <w:color w:val="000000"/>
                <w:sz w:val="20"/>
              </w:rPr>
              <w:t xml:space="preserve">
кішкентай пассатиждер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Газдық, тістеуіштері жоқ </w:t>
            </w:r>
            <w:r>
              <w:br/>
            </w:r>
            <w:r>
              <w:rPr>
                <w:rFonts w:ascii="Times New Roman"/>
                <w:b w:val="false"/>
                <w:i w:val="false"/>
                <w:color w:val="000000"/>
                <w:sz w:val="20"/>
              </w:rPr>
              <w:t xml:space="preserve">
пассатиждер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Тістеуіштері бар </w:t>
            </w:r>
            <w:r>
              <w:br/>
            </w:r>
            <w:r>
              <w:rPr>
                <w:rFonts w:ascii="Times New Roman"/>
                <w:b w:val="false"/>
                <w:i w:val="false"/>
                <w:color w:val="000000"/>
                <w:sz w:val="20"/>
              </w:rPr>
              <w:t xml:space="preserve">
құрастырылған тістеуік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Кемпірауыз-тістегіш </w:t>
            </w:r>
            <w:r>
              <w:br/>
            </w:r>
            <w:r>
              <w:rPr>
                <w:rFonts w:ascii="Times New Roman"/>
                <w:b w:val="false"/>
                <w:i w:val="false"/>
                <w:color w:val="000000"/>
                <w:sz w:val="20"/>
              </w:rPr>
              <w:t xml:space="preserve">
(үшкір тістеуіш)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 қысқыш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Жүзінің </w:t>
            </w:r>
            <w:r>
              <w:br/>
            </w:r>
            <w:r>
              <w:rPr>
                <w:rFonts w:ascii="Times New Roman"/>
                <w:b w:val="false"/>
                <w:i w:val="false"/>
                <w:color w:val="000000"/>
                <w:sz w:val="20"/>
              </w:rPr>
              <w:t xml:space="preserve">
жалпақтығы </w:t>
            </w:r>
            <w:r>
              <w:br/>
            </w:r>
            <w:r>
              <w:rPr>
                <w:rFonts w:ascii="Times New Roman"/>
                <w:b w:val="false"/>
                <w:i w:val="false"/>
                <w:color w:val="000000"/>
                <w:sz w:val="20"/>
              </w:rPr>
              <w:t xml:space="preserve">
2, 3, 5,10 </w:t>
            </w:r>
            <w:r>
              <w:br/>
            </w:r>
            <w:r>
              <w:rPr>
                <w:rFonts w:ascii="Times New Roman"/>
                <w:b w:val="false"/>
                <w:i w:val="false"/>
                <w:color w:val="000000"/>
                <w:sz w:val="20"/>
              </w:rPr>
              <w:t xml:space="preserve">
және 15 мм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Бұрандалар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жинақ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түрлі үш қырлы </w:t>
            </w:r>
            <w:r>
              <w:br/>
            </w:r>
            <w:r>
              <w:rPr>
                <w:rFonts w:ascii="Times New Roman"/>
                <w:b w:val="false"/>
                <w:i w:val="false"/>
                <w:color w:val="000000"/>
                <w:sz w:val="20"/>
              </w:rPr>
              <w:t xml:space="preserve">
шаберлер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Слесарлық шапқы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2, 3, 5,8 </w:t>
            </w:r>
            <w:r>
              <w:br/>
            </w:r>
            <w:r>
              <w:rPr>
                <w:rFonts w:ascii="Times New Roman"/>
                <w:b w:val="false"/>
                <w:i w:val="false"/>
                <w:color w:val="000000"/>
                <w:sz w:val="20"/>
              </w:rPr>
              <w:t xml:space="preserve">
мм бастап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4933"/>
        <w:gridCol w:w="2113"/>
        <w:gridCol w:w="1533"/>
        <w:gridCol w:w="2493"/>
      </w:tblGrid>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Темірді кесуге арналған қол қайшы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Егеулерді тазалайтын </w:t>
            </w:r>
            <w:r>
              <w:br/>
            </w:r>
            <w:r>
              <w:rPr>
                <w:rFonts w:ascii="Times New Roman"/>
                <w:b w:val="false"/>
                <w:i w:val="false"/>
                <w:color w:val="000000"/>
                <w:sz w:val="20"/>
              </w:rPr>
              <w:t xml:space="preserve">
щетка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Жайпақ драчтық егеулер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200, 300, </w:t>
            </w:r>
            <w:r>
              <w:br/>
            </w:r>
            <w:r>
              <w:rPr>
                <w:rFonts w:ascii="Times New Roman"/>
                <w:b w:val="false"/>
                <w:i w:val="false"/>
                <w:color w:val="000000"/>
                <w:sz w:val="20"/>
              </w:rPr>
              <w:t xml:space="preserve">
400 мм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Жартылай дөңгелек </w:t>
            </w:r>
            <w:r>
              <w:br/>
            </w:r>
            <w:r>
              <w:rPr>
                <w:rFonts w:ascii="Times New Roman"/>
                <w:b w:val="false"/>
                <w:i w:val="false"/>
                <w:color w:val="000000"/>
                <w:sz w:val="20"/>
              </w:rPr>
              <w:t xml:space="preserve">
егеулер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200, 300, </w:t>
            </w:r>
            <w:r>
              <w:br/>
            </w:r>
            <w:r>
              <w:rPr>
                <w:rFonts w:ascii="Times New Roman"/>
                <w:b w:val="false"/>
                <w:i w:val="false"/>
                <w:color w:val="000000"/>
                <w:sz w:val="20"/>
              </w:rPr>
              <w:t xml:space="preserve">
400 мм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Дөңгелек егеулер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 қырлы егеулер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150, 300 </w:t>
            </w:r>
            <w:r>
              <w:br/>
            </w:r>
            <w:r>
              <w:rPr>
                <w:rFonts w:ascii="Times New Roman"/>
                <w:b w:val="false"/>
                <w:i w:val="false"/>
                <w:color w:val="000000"/>
                <w:sz w:val="20"/>
              </w:rPr>
              <w:t xml:space="preserve">
мм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Жайпақ лечень егеулері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150, 200, </w:t>
            </w:r>
            <w:r>
              <w:br/>
            </w:r>
            <w:r>
              <w:rPr>
                <w:rFonts w:ascii="Times New Roman"/>
                <w:b w:val="false"/>
                <w:i w:val="false"/>
                <w:color w:val="000000"/>
                <w:sz w:val="20"/>
              </w:rPr>
              <w:t xml:space="preserve">
300 мм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Жарты дөңгелек лечень </w:t>
            </w:r>
            <w:r>
              <w:br/>
            </w:r>
            <w:r>
              <w:rPr>
                <w:rFonts w:ascii="Times New Roman"/>
                <w:b w:val="false"/>
                <w:i w:val="false"/>
                <w:color w:val="000000"/>
                <w:sz w:val="20"/>
              </w:rPr>
              <w:t xml:space="preserve">
егеулер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200, 300 </w:t>
            </w:r>
            <w:r>
              <w:br/>
            </w:r>
            <w:r>
              <w:rPr>
                <w:rFonts w:ascii="Times New Roman"/>
                <w:b w:val="false"/>
                <w:i w:val="false"/>
                <w:color w:val="000000"/>
                <w:sz w:val="20"/>
              </w:rPr>
              <w:t xml:space="preserve">
мм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Дөңгелек жеке егеулер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300 мм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 қырлы егеулер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200, 300 </w:t>
            </w:r>
            <w:r>
              <w:br/>
            </w:r>
            <w:r>
              <w:rPr>
                <w:rFonts w:ascii="Times New Roman"/>
                <w:b w:val="false"/>
                <w:i w:val="false"/>
                <w:color w:val="000000"/>
                <w:sz w:val="20"/>
              </w:rPr>
              <w:t xml:space="preserve">
мм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сериялы, </w:t>
            </w:r>
            <w:r>
              <w:br/>
            </w:r>
            <w:r>
              <w:rPr>
                <w:rFonts w:ascii="Times New Roman"/>
                <w:b w:val="false"/>
                <w:i w:val="false"/>
                <w:color w:val="000000"/>
                <w:sz w:val="20"/>
              </w:rPr>
              <w:t xml:space="preserve">
цилиндрлік құйрығы бар </w:t>
            </w:r>
            <w:r>
              <w:br/>
            </w:r>
            <w:r>
              <w:rPr>
                <w:rFonts w:ascii="Times New Roman"/>
                <w:b w:val="false"/>
                <w:i w:val="false"/>
                <w:color w:val="000000"/>
                <w:sz w:val="20"/>
              </w:rPr>
              <w:t xml:space="preserve">
бұранда тескіштер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1,5-15 мм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жинақ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 жақты және сол жақты </w:t>
            </w:r>
            <w:r>
              <w:br/>
            </w:r>
            <w:r>
              <w:rPr>
                <w:rFonts w:ascii="Times New Roman"/>
                <w:b w:val="false"/>
                <w:i w:val="false"/>
                <w:color w:val="000000"/>
                <w:sz w:val="20"/>
              </w:rPr>
              <w:t xml:space="preserve">
метрикалық пен дюймдық </w:t>
            </w:r>
            <w:r>
              <w:br/>
            </w:r>
            <w:r>
              <w:rPr>
                <w:rFonts w:ascii="Times New Roman"/>
                <w:b w:val="false"/>
                <w:i w:val="false"/>
                <w:color w:val="000000"/>
                <w:sz w:val="20"/>
              </w:rPr>
              <w:t xml:space="preserve">
бұрандалар үшін қол </w:t>
            </w:r>
            <w:r>
              <w:br/>
            </w:r>
            <w:r>
              <w:rPr>
                <w:rFonts w:ascii="Times New Roman"/>
                <w:b w:val="false"/>
                <w:i w:val="false"/>
                <w:color w:val="000000"/>
                <w:sz w:val="20"/>
              </w:rPr>
              <w:t xml:space="preserve">
белгілеуіштері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 мм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жинақ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 жақты және сол </w:t>
            </w:r>
            <w:r>
              <w:br/>
            </w:r>
            <w:r>
              <w:rPr>
                <w:rFonts w:ascii="Times New Roman"/>
                <w:b w:val="false"/>
                <w:i w:val="false"/>
                <w:color w:val="000000"/>
                <w:sz w:val="20"/>
              </w:rPr>
              <w:t xml:space="preserve">
жақты) метрикалық пен </w:t>
            </w:r>
            <w:r>
              <w:br/>
            </w:r>
            <w:r>
              <w:rPr>
                <w:rFonts w:ascii="Times New Roman"/>
                <w:b w:val="false"/>
                <w:i w:val="false"/>
                <w:color w:val="000000"/>
                <w:sz w:val="20"/>
              </w:rPr>
              <w:t xml:space="preserve">
дюймдық бұрандаларға </w:t>
            </w:r>
            <w:r>
              <w:br/>
            </w:r>
            <w:r>
              <w:rPr>
                <w:rFonts w:ascii="Times New Roman"/>
                <w:b w:val="false"/>
                <w:i w:val="false"/>
                <w:color w:val="000000"/>
                <w:sz w:val="20"/>
              </w:rPr>
              <w:t xml:space="preserve">
арналған шеңберлі </w:t>
            </w:r>
            <w:r>
              <w:br/>
            </w:r>
            <w:r>
              <w:rPr>
                <w:rFonts w:ascii="Times New Roman"/>
                <w:b w:val="false"/>
                <w:i w:val="false"/>
                <w:color w:val="000000"/>
                <w:sz w:val="20"/>
              </w:rPr>
              <w:t xml:space="preserve">
плашкалар (леркалар)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4-15 мм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жинақ </w:t>
            </w:r>
          </w:p>
        </w:tc>
      </w:tr>
      <w:tr>
        <w:trPr>
          <w:trHeight w:val="9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Шеңберлі плашкаларға </w:t>
            </w:r>
            <w:r>
              <w:br/>
            </w:r>
            <w:r>
              <w:rPr>
                <w:rFonts w:ascii="Times New Roman"/>
                <w:b w:val="false"/>
                <w:i w:val="false"/>
                <w:color w:val="000000"/>
                <w:sz w:val="20"/>
              </w:rPr>
              <w:t xml:space="preserve">
(леркоұстағыштар) </w:t>
            </w:r>
            <w:r>
              <w:br/>
            </w:r>
            <w:r>
              <w:rPr>
                <w:rFonts w:ascii="Times New Roman"/>
                <w:b w:val="false"/>
                <w:i w:val="false"/>
                <w:color w:val="000000"/>
                <w:sz w:val="20"/>
              </w:rPr>
              <w:t xml:space="preserve">
арналған клуппалар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жинақ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Белгілер үшін бүктемелі </w:t>
            </w:r>
            <w:r>
              <w:br/>
            </w:r>
            <w:r>
              <w:rPr>
                <w:rFonts w:ascii="Times New Roman"/>
                <w:b w:val="false"/>
                <w:i w:val="false"/>
                <w:color w:val="000000"/>
                <w:sz w:val="20"/>
              </w:rPr>
              <w:t xml:space="preserve">
есіктер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Ағаш шеберлік ара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Балташы балтасы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Болат метр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Масштабтық сызғыш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Ұзындығы 500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өлшеуіші бар </w:t>
            </w:r>
            <w:r>
              <w:br/>
            </w:r>
            <w:r>
              <w:rPr>
                <w:rFonts w:ascii="Times New Roman"/>
                <w:b w:val="false"/>
                <w:i w:val="false"/>
                <w:color w:val="000000"/>
                <w:sz w:val="20"/>
              </w:rPr>
              <w:t xml:space="preserve">
штангенциркуль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Метрикалық және дюймдық </w:t>
            </w:r>
            <w:r>
              <w:br/>
            </w:r>
            <w:r>
              <w:rPr>
                <w:rFonts w:ascii="Times New Roman"/>
                <w:b w:val="false"/>
                <w:i w:val="false"/>
                <w:color w:val="000000"/>
                <w:sz w:val="20"/>
              </w:rPr>
              <w:t xml:space="preserve">
бұрандаларға арналған </w:t>
            </w:r>
            <w:r>
              <w:br/>
            </w:r>
            <w:r>
              <w:rPr>
                <w:rFonts w:ascii="Times New Roman"/>
                <w:b w:val="false"/>
                <w:i w:val="false"/>
                <w:color w:val="000000"/>
                <w:sz w:val="20"/>
              </w:rPr>
              <w:t xml:space="preserve">
бұранға өлшегіштер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жинақ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Пластиналық тескіш бұрғы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0,03-тен </w:t>
            </w:r>
            <w:r>
              <w:br/>
            </w:r>
            <w:r>
              <w:rPr>
                <w:rFonts w:ascii="Times New Roman"/>
                <w:b w:val="false"/>
                <w:i w:val="false"/>
                <w:color w:val="000000"/>
                <w:sz w:val="20"/>
              </w:rPr>
              <w:t xml:space="preserve">
1,0дейін </w:t>
            </w:r>
            <w:r>
              <w:br/>
            </w:r>
            <w:r>
              <w:rPr>
                <w:rFonts w:ascii="Times New Roman"/>
                <w:b w:val="false"/>
                <w:i w:val="false"/>
                <w:color w:val="000000"/>
                <w:sz w:val="20"/>
              </w:rPr>
              <w:t xml:space="preserve">
11-14 мм </w:t>
            </w:r>
            <w:r>
              <w:br/>
            </w:r>
            <w:r>
              <w:rPr>
                <w:rFonts w:ascii="Times New Roman"/>
                <w:b w:val="false"/>
                <w:i w:val="false"/>
                <w:color w:val="000000"/>
                <w:sz w:val="20"/>
              </w:rPr>
              <w:t xml:space="preserve">
пластина- </w:t>
            </w:r>
            <w:r>
              <w:br/>
            </w:r>
            <w:r>
              <w:rPr>
                <w:rFonts w:ascii="Times New Roman"/>
                <w:b w:val="false"/>
                <w:i w:val="false"/>
                <w:color w:val="000000"/>
                <w:sz w:val="20"/>
              </w:rPr>
              <w:t xml:space="preserve">
лардан </w:t>
            </w:r>
            <w:r>
              <w:br/>
            </w:r>
            <w:r>
              <w:rPr>
                <w:rFonts w:ascii="Times New Roman"/>
                <w:b w:val="false"/>
                <w:i w:val="false"/>
                <w:color w:val="000000"/>
                <w:sz w:val="20"/>
              </w:rPr>
              <w:t xml:space="preserve">
жиынтық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жинақ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Дөңгелекті үрлейтін қол </w:t>
            </w:r>
            <w:r>
              <w:br/>
            </w:r>
            <w:r>
              <w:rPr>
                <w:rFonts w:ascii="Times New Roman"/>
                <w:b w:val="false"/>
                <w:i w:val="false"/>
                <w:color w:val="000000"/>
                <w:sz w:val="20"/>
              </w:rPr>
              <w:t xml:space="preserve">
сорғы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 солидол басқыш </w:t>
            </w:r>
            <w:r>
              <w:br/>
            </w:r>
            <w:r>
              <w:rPr>
                <w:rFonts w:ascii="Times New Roman"/>
                <w:b w:val="false"/>
                <w:i w:val="false"/>
                <w:color w:val="000000"/>
                <w:sz w:val="20"/>
              </w:rPr>
              <w:t xml:space="preserve">
(рычагты)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 солидол басқыш </w:t>
            </w:r>
            <w:r>
              <w:br/>
            </w:r>
            <w:r>
              <w:rPr>
                <w:rFonts w:ascii="Times New Roman"/>
                <w:b w:val="false"/>
                <w:i w:val="false"/>
                <w:color w:val="000000"/>
                <w:sz w:val="20"/>
              </w:rPr>
              <w:t xml:space="preserve">
(штоктық)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Пневматикалық бояу </w:t>
            </w:r>
            <w:r>
              <w:br/>
            </w:r>
            <w:r>
              <w:rPr>
                <w:rFonts w:ascii="Times New Roman"/>
                <w:b w:val="false"/>
                <w:i w:val="false"/>
                <w:color w:val="000000"/>
                <w:sz w:val="20"/>
              </w:rPr>
              <w:t xml:space="preserve">
шашқыш (бояупульт)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Автокамераларды жөндеуге </w:t>
            </w:r>
            <w:r>
              <w:br/>
            </w:r>
            <w:r>
              <w:rPr>
                <w:rFonts w:ascii="Times New Roman"/>
                <w:b w:val="false"/>
                <w:i w:val="false"/>
                <w:color w:val="000000"/>
                <w:sz w:val="20"/>
              </w:rPr>
              <w:t xml:space="preserve">
арналған электр </w:t>
            </w:r>
            <w:r>
              <w:br/>
            </w:r>
            <w:r>
              <w:rPr>
                <w:rFonts w:ascii="Times New Roman"/>
                <w:b w:val="false"/>
                <w:i w:val="false"/>
                <w:color w:val="000000"/>
                <w:sz w:val="20"/>
              </w:rPr>
              <w:t xml:space="preserve">
вулканизациялық плитасы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түрлі бояу жаққыш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Сыпырғыш-щетка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-35С-+65 С термометр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 w:id="27"/>
    <w:p>
      <w:pPr>
        <w:spacing w:after="0"/>
        <w:ind w:left="0"/>
        <w:jc w:val="left"/>
      </w:pPr>
      <w:r>
        <w:rPr>
          <w:rFonts w:ascii="Times New Roman"/>
          <w:b/>
          <w:i w:val="false"/>
          <w:color w:val="000000"/>
        </w:rPr>
        <w:t xml:space="preserve"> 
N 5.2.2 нормалары </w:t>
      </w:r>
      <w:r>
        <w:br/>
      </w:r>
      <w:r>
        <w:rPr>
          <w:rFonts w:ascii="Times New Roman"/>
          <w:b/>
          <w:i w:val="false"/>
          <w:color w:val="000000"/>
        </w:rPr>
        <w:t xml:space="preserve">
Посттарға арналған диагностикалық жабдықтармен </w:t>
      </w:r>
      <w:r>
        <w:br/>
      </w:r>
      <w:r>
        <w:rPr>
          <w:rFonts w:ascii="Times New Roman"/>
          <w:b/>
          <w:i w:val="false"/>
          <w:color w:val="000000"/>
        </w:rPr>
        <w:t xml:space="preserve">
қамтамасыз ету </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8673"/>
        <w:gridCol w:w="2513"/>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р/сN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Жабдықтар атауы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Саны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Автокөліктердің алдыңғы дөңгелектері </w:t>
            </w:r>
            <w:r>
              <w:br/>
            </w:r>
            <w:r>
              <w:rPr>
                <w:rFonts w:ascii="Times New Roman"/>
                <w:b w:val="false"/>
                <w:i w:val="false"/>
                <w:color w:val="000000"/>
                <w:sz w:val="20"/>
              </w:rPr>
              <w:t xml:space="preserve">
ұштасуын тексеруге және реттеуге арналған </w:t>
            </w:r>
            <w:r>
              <w:br/>
            </w:r>
            <w:r>
              <w:rPr>
                <w:rFonts w:ascii="Times New Roman"/>
                <w:b w:val="false"/>
                <w:i w:val="false"/>
                <w:color w:val="000000"/>
                <w:sz w:val="20"/>
              </w:rPr>
              <w:t xml:space="preserve">
өлшеуіш сызғыш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6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Автокөліктердің карбюраторлық </w:t>
            </w:r>
            <w:r>
              <w:br/>
            </w:r>
            <w:r>
              <w:rPr>
                <w:rFonts w:ascii="Times New Roman"/>
                <w:b w:val="false"/>
                <w:i w:val="false"/>
                <w:color w:val="000000"/>
                <w:sz w:val="20"/>
              </w:rPr>
              <w:t xml:space="preserve">
қозғалтқыштарына арналған компосометр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Автокөліктердің дизельдік қозғалтқыштарына </w:t>
            </w:r>
            <w:r>
              <w:br/>
            </w:r>
            <w:r>
              <w:rPr>
                <w:rFonts w:ascii="Times New Roman"/>
                <w:b w:val="false"/>
                <w:i w:val="false"/>
                <w:color w:val="000000"/>
                <w:sz w:val="20"/>
              </w:rPr>
              <w:t xml:space="preserve">
арналған компосометр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Қозғалтқыш жұмысын тыңдауға арналған </w:t>
            </w:r>
            <w:r>
              <w:br/>
            </w:r>
            <w:r>
              <w:rPr>
                <w:rFonts w:ascii="Times New Roman"/>
                <w:b w:val="false"/>
                <w:i w:val="false"/>
                <w:color w:val="000000"/>
                <w:sz w:val="20"/>
              </w:rPr>
              <w:t xml:space="preserve">
стетоскоп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Автокөліктің рульдік дөңгелегінің бос </w:t>
            </w:r>
            <w:r>
              <w:br/>
            </w:r>
            <w:r>
              <w:rPr>
                <w:rFonts w:ascii="Times New Roman"/>
                <w:b w:val="false"/>
                <w:i w:val="false"/>
                <w:color w:val="000000"/>
                <w:sz w:val="20"/>
              </w:rPr>
              <w:t xml:space="preserve">
жүрісін тексеруге арналған люфтомер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Басқыштың бос жүрісін (сцепление, тормоз) </w:t>
            </w:r>
            <w:r>
              <w:br/>
            </w:r>
            <w:r>
              <w:rPr>
                <w:rFonts w:ascii="Times New Roman"/>
                <w:b w:val="false"/>
                <w:i w:val="false"/>
                <w:color w:val="000000"/>
                <w:sz w:val="20"/>
              </w:rPr>
              <w:t xml:space="preserve">
тексеру сызғышы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Электролит дәрежесін өлшеуге арналған </w:t>
            </w:r>
            <w:r>
              <w:br/>
            </w:r>
            <w:r>
              <w:rPr>
                <w:rFonts w:ascii="Times New Roman"/>
                <w:b w:val="false"/>
                <w:i w:val="false"/>
                <w:color w:val="000000"/>
                <w:sz w:val="20"/>
              </w:rPr>
              <w:t xml:space="preserve">
өлшеуіш шыны түтік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Электролит тығыздығын өлшеуге арналған </w:t>
            </w:r>
            <w:r>
              <w:br/>
            </w:r>
            <w:r>
              <w:rPr>
                <w:rFonts w:ascii="Times New Roman"/>
                <w:b w:val="false"/>
                <w:i w:val="false"/>
                <w:color w:val="000000"/>
                <w:sz w:val="20"/>
              </w:rPr>
              <w:t xml:space="preserve">
ареомер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Суытатын сұйықтықтың қату температурасын </w:t>
            </w:r>
            <w:r>
              <w:br/>
            </w:r>
            <w:r>
              <w:rPr>
                <w:rFonts w:ascii="Times New Roman"/>
                <w:b w:val="false"/>
                <w:i w:val="false"/>
                <w:color w:val="000000"/>
                <w:sz w:val="20"/>
              </w:rPr>
              <w:t xml:space="preserve">
өлшеуге арналған ареомер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Жүктеуіш айыр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Доңғалақ тысын және камераларды </w:t>
            </w:r>
            <w:r>
              <w:br/>
            </w:r>
            <w:r>
              <w:rPr>
                <w:rFonts w:ascii="Times New Roman"/>
                <w:b w:val="false"/>
                <w:i w:val="false"/>
                <w:color w:val="000000"/>
                <w:sz w:val="20"/>
              </w:rPr>
              <w:t xml:space="preserve">
вулканизациялауға арналған стенд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Гараж үлгісіндегі тұрақты компрессор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Аккумуляторларды зарядтауға арналған ток </w:t>
            </w:r>
            <w:r>
              <w:br/>
            </w:r>
            <w:r>
              <w:rPr>
                <w:rFonts w:ascii="Times New Roman"/>
                <w:b w:val="false"/>
                <w:i w:val="false"/>
                <w:color w:val="000000"/>
                <w:sz w:val="20"/>
              </w:rPr>
              <w:t xml:space="preserve">
түзегіші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Тасымалды электрдәнекерлеуіш аппарат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bl>
    <w:bookmarkStart w:name="z30" w:id="28"/>
    <w:p>
      <w:pPr>
        <w:spacing w:after="0"/>
        <w:ind w:left="0"/>
        <w:jc w:val="left"/>
      </w:pPr>
      <w:r>
        <w:rPr>
          <w:rFonts w:ascii="Times New Roman"/>
          <w:b/>
          <w:i w:val="false"/>
          <w:color w:val="000000"/>
        </w:rPr>
        <w:t xml:space="preserve"> 
N 5.2.3 нормасы Өрт сөндіру автокөліктері мен </w:t>
      </w:r>
      <w:r>
        <w:br/>
      </w:r>
      <w:r>
        <w:rPr>
          <w:rFonts w:ascii="Times New Roman"/>
          <w:b/>
          <w:i w:val="false"/>
          <w:color w:val="000000"/>
        </w:rPr>
        <w:t xml:space="preserve">
өрт-техникалық қару-жарақтарына қызмет көрсету және </w:t>
      </w:r>
      <w:r>
        <w:br/>
      </w:r>
      <w:r>
        <w:rPr>
          <w:rFonts w:ascii="Times New Roman"/>
          <w:b/>
          <w:i w:val="false"/>
          <w:color w:val="000000"/>
        </w:rPr>
        <w:t xml:space="preserve">
жөндеу бойынша техникалық қызметтің өрт сөндіру </w:t>
      </w:r>
      <w:r>
        <w:br/>
      </w:r>
      <w:r>
        <w:rPr>
          <w:rFonts w:ascii="Times New Roman"/>
          <w:b/>
          <w:i w:val="false"/>
          <w:color w:val="000000"/>
        </w:rPr>
        <w:t xml:space="preserve">
бөлімдерін өрт сөндіру-техникалық қару-жарағымен, жабдықтармен және мүкәммалмен қамтамасыз ету </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8573"/>
        <w:gridCol w:w="2573"/>
      </w:tblGrid>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р/сN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Жабдықтар атауы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Саны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ВЦ-175 мм, РМЦ-1000 мм токарлық бұранда </w:t>
            </w:r>
            <w:r>
              <w:br/>
            </w:r>
            <w:r>
              <w:rPr>
                <w:rFonts w:ascii="Times New Roman"/>
                <w:b w:val="false"/>
                <w:i w:val="false"/>
                <w:color w:val="000000"/>
                <w:sz w:val="20"/>
              </w:rPr>
              <w:t xml:space="preserve">
жасайтын станок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ВЦ-275 мм, РМЦ-1500 мм токарлық бұранда </w:t>
            </w:r>
            <w:r>
              <w:br/>
            </w:r>
            <w:r>
              <w:rPr>
                <w:rFonts w:ascii="Times New Roman"/>
                <w:b w:val="false"/>
                <w:i w:val="false"/>
                <w:color w:val="000000"/>
                <w:sz w:val="20"/>
              </w:rPr>
              <w:t xml:space="preserve">
жасайтын станок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фрезерлі станок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Көлденең сүргілейтін станок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Бұрғылау диаметрі 25мм дейін бұрғылау </w:t>
            </w:r>
            <w:r>
              <w:br/>
            </w:r>
            <w:r>
              <w:rPr>
                <w:rFonts w:ascii="Times New Roman"/>
                <w:b w:val="false"/>
                <w:i w:val="false"/>
                <w:color w:val="000000"/>
                <w:sz w:val="20"/>
              </w:rPr>
              <w:t xml:space="preserve">
станогы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Бұрғылау диаметрі 18 мм дейін бұрғылау </w:t>
            </w:r>
            <w:r>
              <w:br/>
            </w:r>
            <w:r>
              <w:rPr>
                <w:rFonts w:ascii="Times New Roman"/>
                <w:b w:val="false"/>
                <w:i w:val="false"/>
                <w:color w:val="000000"/>
                <w:sz w:val="20"/>
              </w:rPr>
              <w:t xml:space="preserve">
станогы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Үстелге қоятын МС-12А типті бұрғылау </w:t>
            </w:r>
            <w:r>
              <w:br/>
            </w:r>
            <w:r>
              <w:rPr>
                <w:rFonts w:ascii="Times New Roman"/>
                <w:b w:val="false"/>
                <w:i w:val="false"/>
                <w:color w:val="000000"/>
                <w:sz w:val="20"/>
              </w:rPr>
              <w:t xml:space="preserve">
станогы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Шеңберлі тегістейтін 3Б12 типті станок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Жалпақ тегістейтін 3Б-71 М типті станок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Цилиндрлерді жонуға арналған 278 Н типті </w:t>
            </w:r>
            <w:r>
              <w:br/>
            </w:r>
            <w:r>
              <w:rPr>
                <w:rFonts w:ascii="Times New Roman"/>
                <w:b w:val="false"/>
                <w:i w:val="false"/>
                <w:color w:val="000000"/>
                <w:sz w:val="20"/>
              </w:rPr>
              <w:t xml:space="preserve">
алмас жону станогы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Клапандардың жүзін тегістеуге арналған </w:t>
            </w:r>
            <w:r>
              <w:br/>
            </w:r>
            <w:r>
              <w:rPr>
                <w:rFonts w:ascii="Times New Roman"/>
                <w:b w:val="false"/>
                <w:i w:val="false"/>
                <w:color w:val="000000"/>
                <w:sz w:val="20"/>
              </w:rPr>
              <w:t xml:space="preserve">
станок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Жан-жақты ұштаушы 3 А 64 М немесе 3641 </w:t>
            </w:r>
            <w:r>
              <w:br/>
            </w:r>
            <w:r>
              <w:rPr>
                <w:rFonts w:ascii="Times New Roman"/>
                <w:b w:val="false"/>
                <w:i w:val="false"/>
                <w:color w:val="000000"/>
                <w:sz w:val="20"/>
              </w:rPr>
              <w:t xml:space="preserve">
типті станок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 Б үлгідегі қайрайтын станок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 арасы бар кескіш станок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Ток станогына арналған суппортты- </w:t>
            </w:r>
            <w:r>
              <w:br/>
            </w:r>
            <w:r>
              <w:rPr>
                <w:rFonts w:ascii="Times New Roman"/>
                <w:b w:val="false"/>
                <w:i w:val="false"/>
                <w:color w:val="000000"/>
                <w:sz w:val="20"/>
              </w:rPr>
              <w:t xml:space="preserve">
тегістеуіш аспап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Қозғалтқыш цилиндрлерін жеткізуге арналған </w:t>
            </w:r>
            <w:r>
              <w:br/>
            </w:r>
            <w:r>
              <w:rPr>
                <w:rFonts w:ascii="Times New Roman"/>
                <w:b w:val="false"/>
                <w:i w:val="false"/>
                <w:color w:val="000000"/>
                <w:sz w:val="20"/>
              </w:rPr>
              <w:t xml:space="preserve">
құрылғы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Білтелерді тазалау мен тексеруге арналған </w:t>
            </w:r>
            <w:r>
              <w:br/>
            </w:r>
            <w:r>
              <w:rPr>
                <w:rFonts w:ascii="Times New Roman"/>
                <w:b w:val="false"/>
                <w:i w:val="false"/>
                <w:color w:val="000000"/>
                <w:sz w:val="20"/>
              </w:rPr>
              <w:t xml:space="preserve">
құрал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Шатуны бар поршеньді тексеруге арналған </w:t>
            </w:r>
            <w:r>
              <w:br/>
            </w:r>
            <w:r>
              <w:rPr>
                <w:rFonts w:ascii="Times New Roman"/>
                <w:b w:val="false"/>
                <w:i w:val="false"/>
                <w:color w:val="000000"/>
                <w:sz w:val="20"/>
              </w:rPr>
              <w:t xml:space="preserve">
құрал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Гидравликалық тескіш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Автокөліктің алдыңғы доңғалақтарының </w:t>
            </w:r>
            <w:r>
              <w:br/>
            </w:r>
            <w:r>
              <w:rPr>
                <w:rFonts w:ascii="Times New Roman"/>
                <w:b w:val="false"/>
                <w:i w:val="false"/>
                <w:color w:val="000000"/>
                <w:sz w:val="20"/>
              </w:rPr>
              <w:t xml:space="preserve">
үйлестік және еңкіштік бұрышын тексеруге </w:t>
            </w:r>
            <w:r>
              <w:br/>
            </w:r>
            <w:r>
              <w:rPr>
                <w:rFonts w:ascii="Times New Roman"/>
                <w:b w:val="false"/>
                <w:i w:val="false"/>
                <w:color w:val="000000"/>
                <w:sz w:val="20"/>
              </w:rPr>
              <w:t xml:space="preserve">
арналған құрал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Клапандық ұяларды бұдырмақтауға арналған </w:t>
            </w:r>
            <w:r>
              <w:br/>
            </w:r>
            <w:r>
              <w:rPr>
                <w:rFonts w:ascii="Times New Roman"/>
                <w:b w:val="false"/>
                <w:i w:val="false"/>
                <w:color w:val="000000"/>
                <w:sz w:val="20"/>
              </w:rPr>
              <w:t xml:space="preserve">
құралдар мен құрал-саймандардың жинағы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Электролитке арналған ареометр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жабдықтарына арналған тексеру-сынау </w:t>
            </w:r>
            <w:r>
              <w:br/>
            </w:r>
            <w:r>
              <w:rPr>
                <w:rFonts w:ascii="Times New Roman"/>
                <w:b w:val="false"/>
                <w:i w:val="false"/>
                <w:color w:val="000000"/>
                <w:sz w:val="20"/>
              </w:rPr>
              <w:t xml:space="preserve">
стенды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Жүктеме айыры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Жиклерлерді тексеруге арналған құрал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Бензин сорғысы мен карбюраторларды сынауға </w:t>
            </w:r>
            <w:r>
              <w:br/>
            </w:r>
            <w:r>
              <w:rPr>
                <w:rFonts w:ascii="Times New Roman"/>
                <w:b w:val="false"/>
                <w:i w:val="false"/>
                <w:color w:val="000000"/>
                <w:sz w:val="20"/>
              </w:rPr>
              <w:t xml:space="preserve">
арналған қондырғы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Қозғалтқыштарды жөндеуге арналған әмбебап </w:t>
            </w:r>
            <w:r>
              <w:br/>
            </w:r>
            <w:r>
              <w:rPr>
                <w:rFonts w:ascii="Times New Roman"/>
                <w:b w:val="false"/>
                <w:i w:val="false"/>
                <w:color w:val="000000"/>
                <w:sz w:val="20"/>
              </w:rPr>
              <w:t xml:space="preserve">
стенды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Радиоторларды жөндеуге арналған стенд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8573"/>
        <w:gridCol w:w="2613"/>
      </w:tblGrid>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Қозғалтқыштар мен өрт сөндіруші </w:t>
            </w:r>
            <w:r>
              <w:br/>
            </w:r>
            <w:r>
              <w:rPr>
                <w:rFonts w:ascii="Times New Roman"/>
                <w:b w:val="false"/>
                <w:i w:val="false"/>
                <w:color w:val="000000"/>
                <w:sz w:val="20"/>
              </w:rPr>
              <w:t xml:space="preserve">
насостардың шығырларын гидравликалық </w:t>
            </w:r>
            <w:r>
              <w:br/>
            </w:r>
            <w:r>
              <w:rPr>
                <w:rFonts w:ascii="Times New Roman"/>
                <w:b w:val="false"/>
                <w:i w:val="false"/>
                <w:color w:val="000000"/>
                <w:sz w:val="20"/>
              </w:rPr>
              <w:t xml:space="preserve">
сынауға арналған қол сорғысы мен манометрі </w:t>
            </w:r>
            <w:r>
              <w:br/>
            </w:r>
            <w:r>
              <w:rPr>
                <w:rFonts w:ascii="Times New Roman"/>
                <w:b w:val="false"/>
                <w:i w:val="false"/>
                <w:color w:val="000000"/>
                <w:sz w:val="20"/>
              </w:rPr>
              <w:t xml:space="preserve">
бар стенд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Аккумуляторларды зарядтауға арналған ток </w:t>
            </w:r>
            <w:r>
              <w:br/>
            </w:r>
            <w:r>
              <w:rPr>
                <w:rFonts w:ascii="Times New Roman"/>
                <w:b w:val="false"/>
                <w:i w:val="false"/>
                <w:color w:val="000000"/>
                <w:sz w:val="20"/>
              </w:rPr>
              <w:t xml:space="preserve">
түзеткіші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Алдыңғы және артқы дәнекерді жөндеуге </w:t>
            </w:r>
            <w:r>
              <w:br/>
            </w:r>
            <w:r>
              <w:rPr>
                <w:rFonts w:ascii="Times New Roman"/>
                <w:b w:val="false"/>
                <w:i w:val="false"/>
                <w:color w:val="000000"/>
                <w:sz w:val="20"/>
              </w:rPr>
              <w:t xml:space="preserve">
арналған стенд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Қозғалтқыштарды салқын және ыстық жүргізіп </w:t>
            </w:r>
            <w:r>
              <w:br/>
            </w:r>
            <w:r>
              <w:rPr>
                <w:rFonts w:ascii="Times New Roman"/>
                <w:b w:val="false"/>
                <w:i w:val="false"/>
                <w:color w:val="000000"/>
                <w:sz w:val="20"/>
              </w:rPr>
              <w:t xml:space="preserve">
жаттықтыруға арналған стенд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Электрлік дәнекерлеу аппараты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Ацетиленді тасымал генератор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20-40 тонналық гидравликалық пресс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тонналық верстакталған тетіктік пресс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Гараж типтес тасымал домкрат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6-12 тонналық гидравликалық жол домкраты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тонналық тасымал көтергіш кран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тонналық тасымал көтергіш кран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1-1,5т қол немесе электр қозғалтқыш </w:t>
            </w:r>
            <w:r>
              <w:br/>
            </w:r>
            <w:r>
              <w:rPr>
                <w:rFonts w:ascii="Times New Roman"/>
                <w:b w:val="false"/>
                <w:i w:val="false"/>
                <w:color w:val="000000"/>
                <w:sz w:val="20"/>
              </w:rPr>
              <w:t xml:space="preserve">
(тельфер) таль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Гараж типтес стационарлық компрессор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ГАРС типтес тасымал компрессор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пневматикалық ұсталық балға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плунжерлік гидравликалық көтергіш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Жылтыратылған машина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Автошиналық манометр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Термиялық жұмыстарға арналған муфельдік </w:t>
            </w:r>
            <w:r>
              <w:br/>
            </w:r>
            <w:r>
              <w:rPr>
                <w:rFonts w:ascii="Times New Roman"/>
                <w:b w:val="false"/>
                <w:i w:val="false"/>
                <w:color w:val="000000"/>
                <w:sz w:val="20"/>
              </w:rPr>
              <w:t xml:space="preserve">
электр пеші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Жеңіл автомобильдерге арналған съемниктер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Қозғалтқыш қайысының тартылуын тексеруге </w:t>
            </w:r>
            <w:r>
              <w:br/>
            </w:r>
            <w:r>
              <w:rPr>
                <w:rFonts w:ascii="Times New Roman"/>
                <w:b w:val="false"/>
                <w:i w:val="false"/>
                <w:color w:val="000000"/>
                <w:sz w:val="20"/>
              </w:rPr>
              <w:t xml:space="preserve">
арналған тетік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Аккумуляторлық сынама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ЗИЛ, КАМАЗ автомобильдеріне арналған съемниктер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Аккумуляторлық батареяларды тасуға </w:t>
            </w:r>
            <w:r>
              <w:br/>
            </w:r>
            <w:r>
              <w:rPr>
                <w:rFonts w:ascii="Times New Roman"/>
                <w:b w:val="false"/>
                <w:i w:val="false"/>
                <w:color w:val="000000"/>
                <w:sz w:val="20"/>
              </w:rPr>
              <w:t xml:space="preserve">
арналған арба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әрбір </w:t>
            </w:r>
            <w:r>
              <w:br/>
            </w:r>
            <w:r>
              <w:rPr>
                <w:rFonts w:ascii="Times New Roman"/>
                <w:b w:val="false"/>
                <w:i w:val="false"/>
                <w:color w:val="000000"/>
                <w:sz w:val="20"/>
              </w:rPr>
              <w:t xml:space="preserve">
маркаға екі </w:t>
            </w:r>
            <w:r>
              <w:br/>
            </w:r>
            <w:r>
              <w:rPr>
                <w:rFonts w:ascii="Times New Roman"/>
                <w:b w:val="false"/>
                <w:i w:val="false"/>
                <w:color w:val="000000"/>
                <w:sz w:val="20"/>
              </w:rPr>
              <w:t xml:space="preserve">
данадан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Ағаш ұсталық верстак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Агрегаттарды тасуға арналған арба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Слесарлық верстак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Түзету плитасы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Тексеру плитасы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bl>
    <w:p>
      <w:pPr>
        <w:spacing w:after="0"/>
        <w:ind w:left="0"/>
        <w:jc w:val="both"/>
      </w:pPr>
      <w:r>
        <w:rPr>
          <w:rFonts w:ascii="Times New Roman"/>
          <w:b/>
          <w:i w:val="false"/>
          <w:color w:val="000000"/>
          <w:sz w:val="28"/>
        </w:rPr>
        <w:t xml:space="preserve">Ескерту </w:t>
      </w:r>
      <w:r>
        <w:rPr>
          <w:rFonts w:ascii="Times New Roman"/>
          <w:b w:val="false"/>
          <w:i w:val="false"/>
          <w:color w:val="000000"/>
          <w:sz w:val="28"/>
        </w:rPr>
        <w:t xml:space="preserve">: </w:t>
      </w:r>
      <w:r>
        <w:br/>
      </w:r>
      <w:r>
        <w:rPr>
          <w:rFonts w:ascii="Times New Roman"/>
          <w:b w:val="false"/>
          <w:i w:val="false"/>
          <w:color w:val="000000"/>
          <w:sz w:val="28"/>
        </w:rPr>
        <w:t xml:space="preserve">
      200-ден астам автомобилі бар бөлімшелерге арналған арнайы есеп бойынша, өрт сөндіру техникасын жөндеу мен арнайы өртке қарсы жабдықтарды жасайтын шеберхана жұмыстарының көлеміне сүйене отырып, станок және технологиялық жабдықтармен жарақтандырылатын шеберханалар қарастырылады. </w:t>
      </w:r>
    </w:p>
    <w:bookmarkStart w:name="z31" w:id="29"/>
    <w:p>
      <w:pPr>
        <w:spacing w:after="0"/>
        <w:ind w:left="0"/>
        <w:jc w:val="left"/>
      </w:pPr>
      <w:r>
        <w:rPr>
          <w:rFonts w:ascii="Times New Roman"/>
          <w:b/>
          <w:i w:val="false"/>
          <w:color w:val="000000"/>
        </w:rPr>
        <w:t xml:space="preserve"> 
N 5.2.4 нормалары Газ-түтіннен қорғау қызметінің бақылау бекетіне арналған жабдықтармен және құрал-саймандармен қамтамасыз ету </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6753"/>
        <w:gridCol w:w="1733"/>
        <w:gridCol w:w="2613"/>
      </w:tblGrid>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Саны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Ескерту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Тыныс алу аппараттарын сақтауға </w:t>
            </w:r>
            <w:r>
              <w:br/>
            </w:r>
            <w:r>
              <w:rPr>
                <w:rFonts w:ascii="Times New Roman"/>
                <w:b w:val="false"/>
                <w:i w:val="false"/>
                <w:color w:val="000000"/>
                <w:sz w:val="20"/>
              </w:rPr>
              <w:t xml:space="preserve">
арналған стеллаж-шкаф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w:t>
            </w:r>
            <w:r>
              <w:br/>
            </w:r>
            <w:r>
              <w:rPr>
                <w:rFonts w:ascii="Times New Roman"/>
                <w:b w:val="false"/>
                <w:i w:val="false"/>
                <w:color w:val="000000"/>
                <w:sz w:val="20"/>
              </w:rPr>
              <w:t xml:space="preserve">
ауысымға </w:t>
            </w:r>
            <w:r>
              <w:br/>
            </w:r>
            <w:r>
              <w:rPr>
                <w:rFonts w:ascii="Times New Roman"/>
                <w:b w:val="false"/>
                <w:i w:val="false"/>
                <w:color w:val="000000"/>
                <w:sz w:val="20"/>
              </w:rPr>
              <w:t xml:space="preserve">
1 стеллаж)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Қосалқы ауа баллондарын сақтауға </w:t>
            </w:r>
            <w:r>
              <w:br/>
            </w:r>
            <w:r>
              <w:rPr>
                <w:rFonts w:ascii="Times New Roman"/>
                <w:b w:val="false"/>
                <w:i w:val="false"/>
                <w:color w:val="000000"/>
                <w:sz w:val="20"/>
              </w:rPr>
              <w:t xml:space="preserve">
арналған стеллаж-шкаф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Тыныс алатын аппараттарды </w:t>
            </w:r>
            <w:r>
              <w:br/>
            </w:r>
            <w:r>
              <w:rPr>
                <w:rFonts w:ascii="Times New Roman"/>
                <w:b w:val="false"/>
                <w:i w:val="false"/>
                <w:color w:val="000000"/>
                <w:sz w:val="20"/>
              </w:rPr>
              <w:t xml:space="preserve">
тексеруге арналған оқпан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рәсімдеуге және </w:t>
            </w:r>
            <w:r>
              <w:br/>
            </w:r>
            <w:r>
              <w:rPr>
                <w:rFonts w:ascii="Times New Roman"/>
                <w:b w:val="false"/>
                <w:i w:val="false"/>
                <w:color w:val="000000"/>
                <w:sz w:val="20"/>
              </w:rPr>
              <w:t xml:space="preserve">
сақтауға арналған кеңсе үстелі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Тыныс алу органдарын жеке қорғау </w:t>
            </w:r>
            <w:r>
              <w:br/>
            </w:r>
            <w:r>
              <w:rPr>
                <w:rFonts w:ascii="Times New Roman"/>
                <w:b w:val="false"/>
                <w:i w:val="false"/>
                <w:color w:val="000000"/>
                <w:sz w:val="20"/>
              </w:rPr>
              <w:t xml:space="preserve">
құралдарына арналған кептіру </w:t>
            </w:r>
            <w:r>
              <w:br/>
            </w:r>
            <w:r>
              <w:rPr>
                <w:rFonts w:ascii="Times New Roman"/>
                <w:b w:val="false"/>
                <w:i w:val="false"/>
                <w:color w:val="000000"/>
                <w:sz w:val="20"/>
              </w:rPr>
              <w:t xml:space="preserve">
құрылғысы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Тестор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(масок және </w:t>
            </w:r>
            <w:r>
              <w:br/>
            </w:r>
            <w:r>
              <w:rPr>
                <w:rFonts w:ascii="Times New Roman"/>
                <w:b w:val="false"/>
                <w:i w:val="false"/>
                <w:color w:val="000000"/>
                <w:sz w:val="20"/>
              </w:rPr>
              <w:t xml:space="preserve">
тыныс алу </w:t>
            </w:r>
            <w:r>
              <w:br/>
            </w:r>
            <w:r>
              <w:rPr>
                <w:rFonts w:ascii="Times New Roman"/>
                <w:b w:val="false"/>
                <w:i w:val="false"/>
                <w:color w:val="000000"/>
                <w:sz w:val="20"/>
              </w:rPr>
              <w:t xml:space="preserve">
аппараттарын </w:t>
            </w:r>
            <w:r>
              <w:br/>
            </w:r>
            <w:r>
              <w:rPr>
                <w:rFonts w:ascii="Times New Roman"/>
                <w:b w:val="false"/>
                <w:i w:val="false"/>
                <w:color w:val="000000"/>
                <w:sz w:val="20"/>
              </w:rPr>
              <w:t xml:space="preserve">
тексеру </w:t>
            </w:r>
            <w:r>
              <w:br/>
            </w:r>
            <w:r>
              <w:rPr>
                <w:rFonts w:ascii="Times New Roman"/>
                <w:b w:val="false"/>
                <w:i w:val="false"/>
                <w:color w:val="000000"/>
                <w:sz w:val="20"/>
              </w:rPr>
              <w:t xml:space="preserve">
үшін)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Тыныс алу аппараттарына қызмет </w:t>
            </w:r>
            <w:r>
              <w:br/>
            </w:r>
            <w:r>
              <w:rPr>
                <w:rFonts w:ascii="Times New Roman"/>
                <w:b w:val="false"/>
                <w:i w:val="false"/>
                <w:color w:val="000000"/>
                <w:sz w:val="20"/>
              </w:rPr>
              <w:t xml:space="preserve">
көрсетуге арналған құрал- </w:t>
            </w:r>
            <w:r>
              <w:br/>
            </w:r>
            <w:r>
              <w:rPr>
                <w:rFonts w:ascii="Times New Roman"/>
                <w:b w:val="false"/>
                <w:i w:val="false"/>
                <w:color w:val="000000"/>
                <w:sz w:val="20"/>
              </w:rPr>
              <w:t xml:space="preserve">
саймандар жиынтығы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өткізгіш шүмегі бар сырлы </w:t>
            </w:r>
            <w:r>
              <w:br/>
            </w:r>
            <w:r>
              <w:rPr>
                <w:rFonts w:ascii="Times New Roman"/>
                <w:b w:val="false"/>
                <w:i w:val="false"/>
                <w:color w:val="000000"/>
                <w:sz w:val="20"/>
              </w:rPr>
              <w:t xml:space="preserve">
раковина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Бекет ішіндегі ауа температурасын </w:t>
            </w:r>
            <w:r>
              <w:br/>
            </w:r>
            <w:r>
              <w:rPr>
                <w:rFonts w:ascii="Times New Roman"/>
                <w:b w:val="false"/>
                <w:i w:val="false"/>
                <w:color w:val="000000"/>
                <w:sz w:val="20"/>
              </w:rPr>
              <w:t xml:space="preserve">
өлшеуге арналған термометр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Тыныс алу органдарының жеке </w:t>
            </w:r>
            <w:r>
              <w:br/>
            </w:r>
            <w:r>
              <w:rPr>
                <w:rFonts w:ascii="Times New Roman"/>
                <w:b w:val="false"/>
                <w:i w:val="false"/>
                <w:color w:val="000000"/>
                <w:sz w:val="20"/>
              </w:rPr>
              <w:t xml:space="preserve">
корғаныс құралы мен оның жеке </w:t>
            </w:r>
            <w:r>
              <w:br/>
            </w:r>
            <w:r>
              <w:rPr>
                <w:rFonts w:ascii="Times New Roman"/>
                <w:b w:val="false"/>
                <w:i w:val="false"/>
                <w:color w:val="000000"/>
                <w:sz w:val="20"/>
              </w:rPr>
              <w:t xml:space="preserve">
түйіндері бейнеленген плакаттар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(жинақ)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Дезинфекциялау құралдары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Айына бір </w:t>
            </w:r>
            <w:r>
              <w:br/>
            </w:r>
            <w:r>
              <w:rPr>
                <w:rFonts w:ascii="Times New Roman"/>
                <w:b w:val="false"/>
                <w:i w:val="false"/>
                <w:color w:val="000000"/>
                <w:sz w:val="20"/>
              </w:rPr>
              <w:t xml:space="preserve">
бетпердеге 5 гр. </w:t>
            </w:r>
            <w:r>
              <w:br/>
            </w:r>
            <w:r>
              <w:rPr>
                <w:rFonts w:ascii="Times New Roman"/>
                <w:b w:val="false"/>
                <w:i w:val="false"/>
                <w:color w:val="000000"/>
                <w:sz w:val="20"/>
              </w:rPr>
              <w:t xml:space="preserve">
есебінен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спирт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бір </w:t>
            </w:r>
            <w:r>
              <w:br/>
            </w:r>
            <w:r>
              <w:rPr>
                <w:rFonts w:ascii="Times New Roman"/>
                <w:b w:val="false"/>
                <w:i w:val="false"/>
                <w:color w:val="000000"/>
                <w:sz w:val="20"/>
              </w:rPr>
              <w:t xml:space="preserve">
аппаратқа 0,1 л. </w:t>
            </w:r>
          </w:p>
        </w:tc>
      </w:tr>
    </w:tbl>
    <w:bookmarkStart w:name="z32" w:id="30"/>
    <w:p>
      <w:pPr>
        <w:spacing w:after="0"/>
        <w:ind w:left="0"/>
        <w:jc w:val="left"/>
      </w:pPr>
      <w:r>
        <w:rPr>
          <w:rFonts w:ascii="Times New Roman"/>
          <w:b/>
          <w:i w:val="false"/>
          <w:color w:val="000000"/>
        </w:rPr>
        <w:t xml:space="preserve"> 
N 5.2.5 нормалары Радиобайланыс құралдары </w:t>
      </w:r>
      <w:r>
        <w:br/>
      </w:r>
      <w:r>
        <w:rPr>
          <w:rFonts w:ascii="Times New Roman"/>
          <w:b/>
          <w:i w:val="false"/>
          <w:color w:val="000000"/>
        </w:rPr>
        <w:t xml:space="preserve">
жабдықтарымен қамтамасыз ету </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6353"/>
        <w:gridCol w:w="2173"/>
        <w:gridCol w:w="257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Радиобайланыс құралдарының </w:t>
            </w:r>
            <w:r>
              <w:br/>
            </w:r>
            <w:r>
              <w:rPr>
                <w:rFonts w:ascii="Times New Roman"/>
                <w:b/>
                <w:i w:val="false"/>
                <w:color w:val="000000"/>
                <w:sz w:val="20"/>
              </w:rPr>
              <w:t>
атауы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Кімге </w:t>
            </w:r>
            <w:r>
              <w:br/>
            </w:r>
            <w:r>
              <w:rPr>
                <w:rFonts w:ascii="Times New Roman"/>
                <w:b/>
                <w:i w:val="false"/>
                <w:color w:val="000000"/>
                <w:sz w:val="20"/>
              </w:rPr>
              <w:t>
тиісті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Ескерту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Диапазоны қысқа толқынды </w:t>
            </w:r>
            <w:r>
              <w:br/>
            </w:r>
            <w:r>
              <w:rPr>
                <w:rFonts w:ascii="Times New Roman"/>
                <w:b w:val="false"/>
                <w:i w:val="false"/>
                <w:color w:val="000000"/>
                <w:sz w:val="20"/>
              </w:rPr>
              <w:t xml:space="preserve">
стационарлық радиостанция. </w:t>
            </w:r>
            <w:r>
              <w:br/>
            </w:r>
            <w:r>
              <w:rPr>
                <w:rFonts w:ascii="Times New Roman"/>
                <w:b w:val="false"/>
                <w:i w:val="false"/>
                <w:color w:val="000000"/>
                <w:sz w:val="20"/>
              </w:rPr>
              <w:t xml:space="preserve">
Жиынтығы: </w:t>
            </w:r>
            <w:r>
              <w:br/>
            </w:r>
            <w:r>
              <w:rPr>
                <w:rFonts w:ascii="Times New Roman"/>
                <w:b w:val="false"/>
                <w:i w:val="false"/>
                <w:color w:val="000000"/>
                <w:sz w:val="20"/>
              </w:rPr>
              <w:t xml:space="preserve">
- қабылдаутаратушы - 1 дана </w:t>
            </w:r>
            <w:r>
              <w:br/>
            </w:r>
            <w:r>
              <w:rPr>
                <w:rFonts w:ascii="Times New Roman"/>
                <w:b w:val="false"/>
                <w:i w:val="false"/>
                <w:color w:val="000000"/>
                <w:sz w:val="20"/>
              </w:rPr>
              <w:t xml:space="preserve">
- антеналық тюнер - 1 дана </w:t>
            </w:r>
            <w:r>
              <w:br/>
            </w:r>
            <w:r>
              <w:rPr>
                <w:rFonts w:ascii="Times New Roman"/>
                <w:b w:val="false"/>
                <w:i w:val="false"/>
                <w:color w:val="000000"/>
                <w:sz w:val="20"/>
              </w:rPr>
              <w:t xml:space="preserve">
- қоректендіру желілік блогы - </w:t>
            </w:r>
            <w:r>
              <w:br/>
            </w:r>
            <w:r>
              <w:rPr>
                <w:rFonts w:ascii="Times New Roman"/>
                <w:b w:val="false"/>
                <w:i w:val="false"/>
                <w:color w:val="000000"/>
                <w:sz w:val="20"/>
              </w:rPr>
              <w:t xml:space="preserve">
1 дана </w:t>
            </w:r>
            <w:r>
              <w:br/>
            </w:r>
            <w:r>
              <w:rPr>
                <w:rFonts w:ascii="Times New Roman"/>
                <w:b w:val="false"/>
                <w:i w:val="false"/>
                <w:color w:val="000000"/>
                <w:sz w:val="20"/>
              </w:rPr>
              <w:t xml:space="preserve">
- диполь түріндегі антенна - 1 </w:t>
            </w:r>
            <w:r>
              <w:br/>
            </w:r>
            <w:r>
              <w:rPr>
                <w:rFonts w:ascii="Times New Roman"/>
                <w:b w:val="false"/>
                <w:i w:val="false"/>
                <w:color w:val="000000"/>
                <w:sz w:val="20"/>
              </w:rPr>
              <w:t xml:space="preserve">
дана </w:t>
            </w:r>
            <w:r>
              <w:br/>
            </w:r>
            <w:r>
              <w:rPr>
                <w:rFonts w:ascii="Times New Roman"/>
                <w:b w:val="false"/>
                <w:i w:val="false"/>
                <w:color w:val="000000"/>
                <w:sz w:val="20"/>
              </w:rPr>
              <w:t xml:space="preserve">
- телескоптық мачта - 1 дана </w:t>
            </w:r>
            <w:r>
              <w:br/>
            </w:r>
            <w:r>
              <w:rPr>
                <w:rFonts w:ascii="Times New Roman"/>
                <w:b w:val="false"/>
                <w:i w:val="false"/>
                <w:color w:val="000000"/>
                <w:sz w:val="20"/>
              </w:rPr>
              <w:t xml:space="preserve">
(8-15 м)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Күштер мен </w:t>
            </w:r>
            <w:r>
              <w:br/>
            </w:r>
            <w:r>
              <w:rPr>
                <w:rFonts w:ascii="Times New Roman"/>
                <w:b w:val="false"/>
                <w:i w:val="false"/>
                <w:color w:val="000000"/>
                <w:sz w:val="20"/>
              </w:rPr>
              <w:t xml:space="preserve">
құралдарды басқару </w:t>
            </w:r>
            <w:r>
              <w:br/>
            </w:r>
            <w:r>
              <w:rPr>
                <w:rFonts w:ascii="Times New Roman"/>
                <w:b w:val="false"/>
                <w:i w:val="false"/>
                <w:color w:val="000000"/>
                <w:sz w:val="20"/>
              </w:rPr>
              <w:t xml:space="preserve">
орталығы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Бөлімнің </w:t>
            </w:r>
            <w:r>
              <w:br/>
            </w:r>
            <w:r>
              <w:rPr>
                <w:rFonts w:ascii="Times New Roman"/>
                <w:b w:val="false"/>
                <w:i w:val="false"/>
                <w:color w:val="000000"/>
                <w:sz w:val="20"/>
              </w:rPr>
              <w:t xml:space="preserve">
байланыс </w:t>
            </w:r>
            <w:r>
              <w:br/>
            </w:r>
            <w:r>
              <w:rPr>
                <w:rFonts w:ascii="Times New Roman"/>
                <w:b w:val="false"/>
                <w:i w:val="false"/>
                <w:color w:val="000000"/>
                <w:sz w:val="20"/>
              </w:rPr>
              <w:t xml:space="preserve">
бекеті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мен </w:t>
            </w:r>
            <w:r>
              <w:br/>
            </w:r>
            <w:r>
              <w:rPr>
                <w:rFonts w:ascii="Times New Roman"/>
                <w:b w:val="false"/>
                <w:i w:val="false"/>
                <w:color w:val="000000"/>
                <w:sz w:val="20"/>
              </w:rPr>
              <w:t xml:space="preserve">
түрі </w:t>
            </w:r>
            <w:r>
              <w:br/>
            </w:r>
            <w:r>
              <w:rPr>
                <w:rFonts w:ascii="Times New Roman"/>
                <w:b w:val="false"/>
                <w:i w:val="false"/>
                <w:color w:val="000000"/>
                <w:sz w:val="20"/>
              </w:rPr>
              <w:t xml:space="preserve">
байланысты </w:t>
            </w:r>
            <w:r>
              <w:br/>
            </w:r>
            <w:r>
              <w:rPr>
                <w:rFonts w:ascii="Times New Roman"/>
                <w:b w:val="false"/>
                <w:i w:val="false"/>
                <w:color w:val="000000"/>
                <w:sz w:val="20"/>
              </w:rPr>
              <w:t xml:space="preserve">
ұйымдастыру </w:t>
            </w:r>
            <w:r>
              <w:br/>
            </w:r>
            <w:r>
              <w:rPr>
                <w:rFonts w:ascii="Times New Roman"/>
                <w:b w:val="false"/>
                <w:i w:val="false"/>
                <w:color w:val="000000"/>
                <w:sz w:val="20"/>
              </w:rPr>
              <w:t xml:space="preserve">
кестесі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анықталады. </w:t>
            </w:r>
            <w:r>
              <w:br/>
            </w:r>
            <w:r>
              <w:rPr>
                <w:rFonts w:ascii="Times New Roman"/>
                <w:b w:val="false"/>
                <w:i w:val="false"/>
                <w:color w:val="000000"/>
                <w:sz w:val="20"/>
              </w:rPr>
              <w:t xml:space="preserve">
  </w:t>
            </w:r>
            <w:r>
              <w:br/>
            </w:r>
            <w:r>
              <w:rPr>
                <w:rFonts w:ascii="Times New Roman"/>
                <w:b w:val="false"/>
                <w:i w:val="false"/>
                <w:color w:val="000000"/>
                <w:sz w:val="20"/>
              </w:rPr>
              <w:t xml:space="preserve">
Резерв </w:t>
            </w:r>
            <w:r>
              <w:br/>
            </w:r>
            <w:r>
              <w:rPr>
                <w:rFonts w:ascii="Times New Roman"/>
                <w:b w:val="false"/>
                <w:i w:val="false"/>
                <w:color w:val="000000"/>
                <w:sz w:val="20"/>
              </w:rPr>
              <w:t xml:space="preserve">
  </w:t>
            </w:r>
            <w:r>
              <w:br/>
            </w:r>
            <w:r>
              <w:rPr>
                <w:rFonts w:ascii="Times New Roman"/>
                <w:b w:val="false"/>
                <w:i w:val="false"/>
                <w:color w:val="000000"/>
                <w:sz w:val="20"/>
              </w:rPr>
              <w:t xml:space="preserve">
ӨСБОП 70 </w:t>
            </w:r>
            <w:r>
              <w:br/>
            </w:r>
            <w:r>
              <w:rPr>
                <w:rFonts w:ascii="Times New Roman"/>
                <w:b w:val="false"/>
                <w:i w:val="false"/>
                <w:color w:val="000000"/>
                <w:sz w:val="20"/>
              </w:rPr>
              <w:t xml:space="preserve">
шақырым және </w:t>
            </w:r>
            <w:r>
              <w:br/>
            </w:r>
            <w:r>
              <w:rPr>
                <w:rFonts w:ascii="Times New Roman"/>
                <w:b w:val="false"/>
                <w:i w:val="false"/>
                <w:color w:val="000000"/>
                <w:sz w:val="20"/>
              </w:rPr>
              <w:t xml:space="preserve">
одан алыстау </w:t>
            </w:r>
            <w:r>
              <w:br/>
            </w:r>
            <w:r>
              <w:rPr>
                <w:rFonts w:ascii="Times New Roman"/>
                <w:b w:val="false"/>
                <w:i w:val="false"/>
                <w:color w:val="000000"/>
                <w:sz w:val="20"/>
              </w:rPr>
              <w:t xml:space="preserve">
болса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КВ-диапазонды мобильдік </w:t>
            </w:r>
            <w:r>
              <w:br/>
            </w:r>
            <w:r>
              <w:rPr>
                <w:rFonts w:ascii="Times New Roman"/>
                <w:b w:val="false"/>
                <w:i w:val="false"/>
                <w:color w:val="000000"/>
                <w:sz w:val="20"/>
              </w:rPr>
              <w:t xml:space="preserve">
радиостанция. </w:t>
            </w:r>
            <w:r>
              <w:br/>
            </w:r>
            <w:r>
              <w:rPr>
                <w:rFonts w:ascii="Times New Roman"/>
                <w:b w:val="false"/>
                <w:i w:val="false"/>
                <w:color w:val="000000"/>
                <w:sz w:val="20"/>
              </w:rPr>
              <w:t xml:space="preserve">
Жиынтығы: </w:t>
            </w:r>
            <w:r>
              <w:br/>
            </w:r>
            <w:r>
              <w:rPr>
                <w:rFonts w:ascii="Times New Roman"/>
                <w:b w:val="false"/>
                <w:i w:val="false"/>
                <w:color w:val="000000"/>
                <w:sz w:val="20"/>
              </w:rPr>
              <w:t xml:space="preserve">
- Қабылдаужеткізгіш - 1 дана </w:t>
            </w:r>
            <w:r>
              <w:br/>
            </w:r>
            <w:r>
              <w:rPr>
                <w:rFonts w:ascii="Times New Roman"/>
                <w:b w:val="false"/>
                <w:i w:val="false"/>
                <w:color w:val="000000"/>
                <w:sz w:val="20"/>
              </w:rPr>
              <w:t xml:space="preserve">
- ұялы тірек антеннасы - 1 дана </w:t>
            </w:r>
            <w:r>
              <w:br/>
            </w:r>
            <w:r>
              <w:rPr>
                <w:rFonts w:ascii="Times New Roman"/>
                <w:b w:val="false"/>
                <w:i w:val="false"/>
                <w:color w:val="000000"/>
                <w:sz w:val="20"/>
              </w:rPr>
              <w:t xml:space="preserve">
- антеналық тюнер - 1 дана </w:t>
            </w:r>
            <w:r>
              <w:br/>
            </w:r>
            <w:r>
              <w:rPr>
                <w:rFonts w:ascii="Times New Roman"/>
                <w:b w:val="false"/>
                <w:i w:val="false"/>
                <w:color w:val="000000"/>
                <w:sz w:val="20"/>
              </w:rPr>
              <w:t xml:space="preserve">
- диполь түріндегі антенна - </w:t>
            </w:r>
            <w:r>
              <w:br/>
            </w:r>
            <w:r>
              <w:rPr>
                <w:rFonts w:ascii="Times New Roman"/>
                <w:b w:val="false"/>
                <w:i w:val="false"/>
                <w:color w:val="000000"/>
                <w:sz w:val="20"/>
              </w:rPr>
              <w:t xml:space="preserve">
1 дана </w:t>
            </w:r>
            <w:r>
              <w:br/>
            </w:r>
            <w:r>
              <w:rPr>
                <w:rFonts w:ascii="Times New Roman"/>
                <w:b w:val="false"/>
                <w:i w:val="false"/>
                <w:color w:val="000000"/>
                <w:sz w:val="20"/>
              </w:rPr>
              <w:t xml:space="preserve">
- телескоптық мачта - 1 дана </w:t>
            </w:r>
            <w:r>
              <w:br/>
            </w:r>
            <w:r>
              <w:rPr>
                <w:rFonts w:ascii="Times New Roman"/>
                <w:b w:val="false"/>
                <w:i w:val="false"/>
                <w:color w:val="000000"/>
                <w:sz w:val="20"/>
              </w:rPr>
              <w:t xml:space="preserve">
(8-15 м)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Жылжымалы </w:t>
            </w:r>
            <w:r>
              <w:br/>
            </w:r>
            <w:r>
              <w:rPr>
                <w:rFonts w:ascii="Times New Roman"/>
                <w:b w:val="false"/>
                <w:i w:val="false"/>
                <w:color w:val="000000"/>
                <w:sz w:val="20"/>
              </w:rPr>
              <w:t xml:space="preserve">
басқару </w:t>
            </w:r>
            <w:r>
              <w:br/>
            </w:r>
            <w:r>
              <w:rPr>
                <w:rFonts w:ascii="Times New Roman"/>
                <w:b w:val="false"/>
                <w:i w:val="false"/>
                <w:color w:val="000000"/>
                <w:sz w:val="20"/>
              </w:rPr>
              <w:t xml:space="preserve">
бекеті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мен </w:t>
            </w:r>
            <w:r>
              <w:br/>
            </w:r>
            <w:r>
              <w:rPr>
                <w:rFonts w:ascii="Times New Roman"/>
                <w:b w:val="false"/>
                <w:i w:val="false"/>
                <w:color w:val="000000"/>
                <w:sz w:val="20"/>
              </w:rPr>
              <w:t xml:space="preserve">
түрі </w:t>
            </w:r>
            <w:r>
              <w:br/>
            </w:r>
            <w:r>
              <w:rPr>
                <w:rFonts w:ascii="Times New Roman"/>
                <w:b w:val="false"/>
                <w:i w:val="false"/>
                <w:color w:val="000000"/>
                <w:sz w:val="20"/>
              </w:rPr>
              <w:t xml:space="preserve">
байланысты </w:t>
            </w:r>
            <w:r>
              <w:br/>
            </w:r>
            <w:r>
              <w:rPr>
                <w:rFonts w:ascii="Times New Roman"/>
                <w:b w:val="false"/>
                <w:i w:val="false"/>
                <w:color w:val="000000"/>
                <w:sz w:val="20"/>
              </w:rPr>
              <w:t xml:space="preserve">
ұйымдастыру </w:t>
            </w:r>
            <w:r>
              <w:br/>
            </w:r>
            <w:r>
              <w:rPr>
                <w:rFonts w:ascii="Times New Roman"/>
                <w:b w:val="false"/>
                <w:i w:val="false"/>
                <w:color w:val="000000"/>
                <w:sz w:val="20"/>
              </w:rPr>
              <w:t xml:space="preserve">
кестесі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анықталады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толқынды диапазонды </w:t>
            </w:r>
            <w:r>
              <w:br/>
            </w:r>
            <w:r>
              <w:rPr>
                <w:rFonts w:ascii="Times New Roman"/>
                <w:b w:val="false"/>
                <w:i w:val="false"/>
                <w:color w:val="000000"/>
                <w:sz w:val="20"/>
              </w:rPr>
              <w:t xml:space="preserve">
тасымалы радиостанция.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 </w:t>
            </w:r>
            <w:r>
              <w:br/>
            </w:r>
            <w:r>
              <w:rPr>
                <w:rFonts w:ascii="Times New Roman"/>
                <w:b w:val="false"/>
                <w:i w:val="false"/>
                <w:color w:val="000000"/>
                <w:sz w:val="20"/>
              </w:rPr>
              <w:t xml:space="preserve">
дырылған </w:t>
            </w:r>
            <w:r>
              <w:br/>
            </w:r>
            <w:r>
              <w:rPr>
                <w:rFonts w:ascii="Times New Roman"/>
                <w:b w:val="false"/>
                <w:i w:val="false"/>
                <w:color w:val="000000"/>
                <w:sz w:val="20"/>
              </w:rPr>
              <w:t xml:space="preserve">
өрт </w:t>
            </w:r>
            <w:r>
              <w:br/>
            </w:r>
            <w:r>
              <w:rPr>
                <w:rFonts w:ascii="Times New Roman"/>
                <w:b w:val="false"/>
                <w:i w:val="false"/>
                <w:color w:val="000000"/>
                <w:sz w:val="20"/>
              </w:rPr>
              <w:t xml:space="preserve">
сөндіру </w:t>
            </w:r>
            <w:r>
              <w:br/>
            </w:r>
            <w:r>
              <w:rPr>
                <w:rFonts w:ascii="Times New Roman"/>
                <w:b w:val="false"/>
                <w:i w:val="false"/>
                <w:color w:val="000000"/>
                <w:sz w:val="20"/>
              </w:rPr>
              <w:t xml:space="preserve">
бөліміне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мен </w:t>
            </w:r>
            <w:r>
              <w:br/>
            </w:r>
            <w:r>
              <w:rPr>
                <w:rFonts w:ascii="Times New Roman"/>
                <w:b w:val="false"/>
                <w:i w:val="false"/>
                <w:color w:val="000000"/>
                <w:sz w:val="20"/>
              </w:rPr>
              <w:t xml:space="preserve">
түрі </w:t>
            </w:r>
            <w:r>
              <w:br/>
            </w:r>
            <w:r>
              <w:rPr>
                <w:rFonts w:ascii="Times New Roman"/>
                <w:b w:val="false"/>
                <w:i w:val="false"/>
                <w:color w:val="000000"/>
                <w:sz w:val="20"/>
              </w:rPr>
              <w:t xml:space="preserve">
байланысты </w:t>
            </w:r>
            <w:r>
              <w:br/>
            </w:r>
            <w:r>
              <w:rPr>
                <w:rFonts w:ascii="Times New Roman"/>
                <w:b w:val="false"/>
                <w:i w:val="false"/>
                <w:color w:val="000000"/>
                <w:sz w:val="20"/>
              </w:rPr>
              <w:t xml:space="preserve">
ұйымдастыру </w:t>
            </w:r>
            <w:r>
              <w:br/>
            </w:r>
            <w:r>
              <w:rPr>
                <w:rFonts w:ascii="Times New Roman"/>
                <w:b w:val="false"/>
                <w:i w:val="false"/>
                <w:color w:val="000000"/>
                <w:sz w:val="20"/>
              </w:rPr>
              <w:t xml:space="preserve">
кестесі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анықталады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Ультра қысқа толқынды </w:t>
            </w:r>
            <w:r>
              <w:br/>
            </w:r>
            <w:r>
              <w:rPr>
                <w:rFonts w:ascii="Times New Roman"/>
                <w:b w:val="false"/>
                <w:i w:val="false"/>
                <w:color w:val="000000"/>
                <w:sz w:val="20"/>
              </w:rPr>
              <w:t xml:space="preserve">
диапазонды стационарлық </w:t>
            </w:r>
            <w:r>
              <w:br/>
            </w:r>
            <w:r>
              <w:rPr>
                <w:rFonts w:ascii="Times New Roman"/>
                <w:b w:val="false"/>
                <w:i w:val="false"/>
                <w:color w:val="000000"/>
                <w:sz w:val="20"/>
              </w:rPr>
              <w:t xml:space="preserve">
радиостанция. </w:t>
            </w:r>
            <w:r>
              <w:br/>
            </w:r>
            <w:r>
              <w:rPr>
                <w:rFonts w:ascii="Times New Roman"/>
                <w:b w:val="false"/>
                <w:i w:val="false"/>
                <w:color w:val="000000"/>
                <w:sz w:val="20"/>
              </w:rPr>
              <w:t xml:space="preserve">
Жиынтығы: </w:t>
            </w:r>
            <w:r>
              <w:br/>
            </w:r>
            <w:r>
              <w:rPr>
                <w:rFonts w:ascii="Times New Roman"/>
                <w:b w:val="false"/>
                <w:i w:val="false"/>
                <w:color w:val="000000"/>
                <w:sz w:val="20"/>
              </w:rPr>
              <w:t xml:space="preserve">
- қабылдаужеткізгіш - 1 дана </w:t>
            </w:r>
            <w:r>
              <w:br/>
            </w:r>
            <w:r>
              <w:rPr>
                <w:rFonts w:ascii="Times New Roman"/>
                <w:b w:val="false"/>
                <w:i w:val="false"/>
                <w:color w:val="000000"/>
                <w:sz w:val="20"/>
              </w:rPr>
              <w:t xml:space="preserve">
- Жүйелік қоректендіру шығыры </w:t>
            </w:r>
            <w:r>
              <w:br/>
            </w:r>
            <w:r>
              <w:rPr>
                <w:rFonts w:ascii="Times New Roman"/>
                <w:b w:val="false"/>
                <w:i w:val="false"/>
                <w:color w:val="000000"/>
                <w:sz w:val="20"/>
              </w:rPr>
              <w:t xml:space="preserve">
- 1 дана </w:t>
            </w:r>
            <w:r>
              <w:br/>
            </w:r>
            <w:r>
              <w:rPr>
                <w:rFonts w:ascii="Times New Roman"/>
                <w:b w:val="false"/>
                <w:i w:val="false"/>
                <w:color w:val="000000"/>
                <w:sz w:val="20"/>
              </w:rPr>
              <w:t xml:space="preserve">
стационарлық антенна </w:t>
            </w:r>
            <w:r>
              <w:br/>
            </w:r>
            <w:r>
              <w:rPr>
                <w:rFonts w:ascii="Times New Roman"/>
                <w:b w:val="false"/>
                <w:i w:val="false"/>
                <w:color w:val="000000"/>
                <w:sz w:val="20"/>
              </w:rPr>
              <w:t xml:space="preserve">
коллинеарлық - 1 дана </w:t>
            </w:r>
            <w:r>
              <w:br/>
            </w:r>
            <w:r>
              <w:rPr>
                <w:rFonts w:ascii="Times New Roman"/>
                <w:b w:val="false"/>
                <w:i w:val="false"/>
                <w:color w:val="000000"/>
                <w:sz w:val="20"/>
              </w:rPr>
              <w:t xml:space="preserve">
- телескоптық мачта - 1 дана </w:t>
            </w:r>
            <w:r>
              <w:br/>
            </w:r>
            <w:r>
              <w:rPr>
                <w:rFonts w:ascii="Times New Roman"/>
                <w:b w:val="false"/>
                <w:i w:val="false"/>
                <w:color w:val="000000"/>
                <w:sz w:val="20"/>
              </w:rPr>
              <w:t xml:space="preserve">
(8-15 м)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Бөлімнің </w:t>
            </w:r>
            <w:r>
              <w:br/>
            </w:r>
            <w:r>
              <w:rPr>
                <w:rFonts w:ascii="Times New Roman"/>
                <w:b w:val="false"/>
                <w:i w:val="false"/>
                <w:color w:val="000000"/>
                <w:sz w:val="20"/>
              </w:rPr>
              <w:t xml:space="preserve">
әр </w:t>
            </w:r>
            <w:r>
              <w:br/>
            </w:r>
            <w:r>
              <w:rPr>
                <w:rFonts w:ascii="Times New Roman"/>
                <w:b w:val="false"/>
                <w:i w:val="false"/>
                <w:color w:val="000000"/>
                <w:sz w:val="20"/>
              </w:rPr>
              <w:t xml:space="preserve">
байланыс </w:t>
            </w:r>
            <w:r>
              <w:br/>
            </w:r>
            <w:r>
              <w:rPr>
                <w:rFonts w:ascii="Times New Roman"/>
                <w:b w:val="false"/>
                <w:i w:val="false"/>
                <w:color w:val="000000"/>
                <w:sz w:val="20"/>
              </w:rPr>
              <w:t xml:space="preserve">
бекетіне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мен </w:t>
            </w:r>
            <w:r>
              <w:br/>
            </w:r>
            <w:r>
              <w:rPr>
                <w:rFonts w:ascii="Times New Roman"/>
                <w:b w:val="false"/>
                <w:i w:val="false"/>
                <w:color w:val="000000"/>
                <w:sz w:val="20"/>
              </w:rPr>
              <w:t xml:space="preserve">
түрі </w:t>
            </w:r>
            <w:r>
              <w:br/>
            </w:r>
            <w:r>
              <w:rPr>
                <w:rFonts w:ascii="Times New Roman"/>
                <w:b w:val="false"/>
                <w:i w:val="false"/>
                <w:color w:val="000000"/>
                <w:sz w:val="20"/>
              </w:rPr>
              <w:t xml:space="preserve">
байланысты </w:t>
            </w:r>
            <w:r>
              <w:br/>
            </w:r>
            <w:r>
              <w:rPr>
                <w:rFonts w:ascii="Times New Roman"/>
                <w:b w:val="false"/>
                <w:i w:val="false"/>
                <w:color w:val="000000"/>
                <w:sz w:val="20"/>
              </w:rPr>
              <w:t xml:space="preserve">
ұйымдастыру </w:t>
            </w:r>
            <w:r>
              <w:br/>
            </w:r>
            <w:r>
              <w:rPr>
                <w:rFonts w:ascii="Times New Roman"/>
                <w:b w:val="false"/>
                <w:i w:val="false"/>
                <w:color w:val="000000"/>
                <w:sz w:val="20"/>
              </w:rPr>
              <w:t xml:space="preserve">
кестесі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анықталады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Ультра қысқа толқынды </w:t>
            </w:r>
            <w:r>
              <w:br/>
            </w:r>
            <w:r>
              <w:rPr>
                <w:rFonts w:ascii="Times New Roman"/>
                <w:b w:val="false"/>
                <w:i w:val="false"/>
                <w:color w:val="000000"/>
                <w:sz w:val="20"/>
              </w:rPr>
              <w:t xml:space="preserve">
диапазонды стационарлық </w:t>
            </w:r>
            <w:r>
              <w:br/>
            </w:r>
            <w:r>
              <w:rPr>
                <w:rFonts w:ascii="Times New Roman"/>
                <w:b w:val="false"/>
                <w:i w:val="false"/>
                <w:color w:val="000000"/>
                <w:sz w:val="20"/>
              </w:rPr>
              <w:t xml:space="preserve">
радиостанция. </w:t>
            </w:r>
            <w:r>
              <w:br/>
            </w:r>
            <w:r>
              <w:rPr>
                <w:rFonts w:ascii="Times New Roman"/>
                <w:b w:val="false"/>
                <w:i w:val="false"/>
                <w:color w:val="000000"/>
                <w:sz w:val="20"/>
              </w:rPr>
              <w:t xml:space="preserve">
Жиынтығы: </w:t>
            </w:r>
            <w:r>
              <w:br/>
            </w:r>
            <w:r>
              <w:rPr>
                <w:rFonts w:ascii="Times New Roman"/>
                <w:b w:val="false"/>
                <w:i w:val="false"/>
                <w:color w:val="000000"/>
                <w:sz w:val="20"/>
              </w:rPr>
              <w:t xml:space="preserve">
- қабылдаужеткізгіш - 1 дана </w:t>
            </w:r>
            <w:r>
              <w:br/>
            </w:r>
            <w:r>
              <w:rPr>
                <w:rFonts w:ascii="Times New Roman"/>
                <w:b w:val="false"/>
                <w:i w:val="false"/>
                <w:color w:val="000000"/>
                <w:sz w:val="20"/>
              </w:rPr>
              <w:t xml:space="preserve">
- транктік модуль - 1 дана </w:t>
            </w:r>
            <w:r>
              <w:br/>
            </w:r>
            <w:r>
              <w:rPr>
                <w:rFonts w:ascii="Times New Roman"/>
                <w:b w:val="false"/>
                <w:i w:val="false"/>
                <w:color w:val="000000"/>
                <w:sz w:val="20"/>
              </w:rPr>
              <w:t xml:space="preserve">
- Жүйелік қоректендіру шығыры </w:t>
            </w:r>
            <w:r>
              <w:br/>
            </w:r>
            <w:r>
              <w:rPr>
                <w:rFonts w:ascii="Times New Roman"/>
                <w:b w:val="false"/>
                <w:i w:val="false"/>
                <w:color w:val="000000"/>
                <w:sz w:val="20"/>
              </w:rPr>
              <w:t xml:space="preserve">
- 1 дана </w:t>
            </w:r>
            <w:r>
              <w:br/>
            </w:r>
            <w:r>
              <w:rPr>
                <w:rFonts w:ascii="Times New Roman"/>
                <w:b w:val="false"/>
                <w:i w:val="false"/>
                <w:color w:val="000000"/>
                <w:sz w:val="20"/>
              </w:rPr>
              <w:t xml:space="preserve">
стационарлық антенна </w:t>
            </w:r>
            <w:r>
              <w:br/>
            </w:r>
            <w:r>
              <w:rPr>
                <w:rFonts w:ascii="Times New Roman"/>
                <w:b w:val="false"/>
                <w:i w:val="false"/>
                <w:color w:val="000000"/>
                <w:sz w:val="20"/>
              </w:rPr>
              <w:t xml:space="preserve">
коллинеарлық - 1 дана </w:t>
            </w:r>
            <w:r>
              <w:br/>
            </w:r>
            <w:r>
              <w:rPr>
                <w:rFonts w:ascii="Times New Roman"/>
                <w:b w:val="false"/>
                <w:i w:val="false"/>
                <w:color w:val="000000"/>
                <w:sz w:val="20"/>
              </w:rPr>
              <w:t xml:space="preserve">
- телескоптық мачта - 1 дана </w:t>
            </w:r>
            <w:r>
              <w:br/>
            </w:r>
            <w:r>
              <w:rPr>
                <w:rFonts w:ascii="Times New Roman"/>
                <w:b w:val="false"/>
                <w:i w:val="false"/>
                <w:color w:val="000000"/>
                <w:sz w:val="20"/>
              </w:rPr>
              <w:t xml:space="preserve">
(8-15 м)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Күштер мен </w:t>
            </w:r>
            <w:r>
              <w:br/>
            </w:r>
            <w:r>
              <w:rPr>
                <w:rFonts w:ascii="Times New Roman"/>
                <w:b w:val="false"/>
                <w:i w:val="false"/>
                <w:color w:val="000000"/>
                <w:sz w:val="20"/>
              </w:rPr>
              <w:t xml:space="preserve">
құралдарды </w:t>
            </w:r>
            <w:r>
              <w:br/>
            </w:r>
            <w:r>
              <w:rPr>
                <w:rFonts w:ascii="Times New Roman"/>
                <w:b w:val="false"/>
                <w:i w:val="false"/>
                <w:color w:val="000000"/>
                <w:sz w:val="20"/>
              </w:rPr>
              <w:t xml:space="preserve">
басқару </w:t>
            </w:r>
            <w:r>
              <w:br/>
            </w:r>
            <w:r>
              <w:rPr>
                <w:rFonts w:ascii="Times New Roman"/>
                <w:b w:val="false"/>
                <w:i w:val="false"/>
                <w:color w:val="000000"/>
                <w:sz w:val="20"/>
              </w:rPr>
              <w:t xml:space="preserve">
орталығы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Транктік </w:t>
            </w:r>
            <w:r>
              <w:br/>
            </w:r>
            <w:r>
              <w:rPr>
                <w:rFonts w:ascii="Times New Roman"/>
                <w:b w:val="false"/>
                <w:i w:val="false"/>
                <w:color w:val="000000"/>
                <w:sz w:val="20"/>
              </w:rPr>
              <w:t xml:space="preserve">
жүйелері </w:t>
            </w:r>
            <w:r>
              <w:br/>
            </w:r>
            <w:r>
              <w:rPr>
                <w:rFonts w:ascii="Times New Roman"/>
                <w:b w:val="false"/>
                <w:i w:val="false"/>
                <w:color w:val="000000"/>
                <w:sz w:val="20"/>
              </w:rPr>
              <w:t xml:space="preserve">
бар кезде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Ультра қысқа толқынды </w:t>
            </w:r>
            <w:r>
              <w:br/>
            </w:r>
            <w:r>
              <w:rPr>
                <w:rFonts w:ascii="Times New Roman"/>
                <w:b w:val="false"/>
                <w:i w:val="false"/>
                <w:color w:val="000000"/>
                <w:sz w:val="20"/>
              </w:rPr>
              <w:t xml:space="preserve">
диапазонды ұялы радиостанция. </w:t>
            </w:r>
            <w:r>
              <w:br/>
            </w:r>
            <w:r>
              <w:rPr>
                <w:rFonts w:ascii="Times New Roman"/>
                <w:b w:val="false"/>
                <w:i w:val="false"/>
                <w:color w:val="000000"/>
                <w:sz w:val="20"/>
              </w:rPr>
              <w:t xml:space="preserve">
Жиынтығы: </w:t>
            </w:r>
            <w:r>
              <w:br/>
            </w:r>
            <w:r>
              <w:rPr>
                <w:rFonts w:ascii="Times New Roman"/>
                <w:b w:val="false"/>
                <w:i w:val="false"/>
                <w:color w:val="000000"/>
                <w:sz w:val="20"/>
              </w:rPr>
              <w:t xml:space="preserve">
- Қабылдаужеткізгіш - 1 дана </w:t>
            </w:r>
            <w:r>
              <w:br/>
            </w:r>
            <w:r>
              <w:rPr>
                <w:rFonts w:ascii="Times New Roman"/>
                <w:b w:val="false"/>
                <w:i w:val="false"/>
                <w:color w:val="000000"/>
                <w:sz w:val="20"/>
              </w:rPr>
              <w:t xml:space="preserve">
- ұялы антенна - 1 дана </w:t>
            </w:r>
            <w:r>
              <w:br/>
            </w:r>
            <w:r>
              <w:rPr>
                <w:rFonts w:ascii="Times New Roman"/>
                <w:b w:val="false"/>
                <w:i w:val="false"/>
                <w:color w:val="000000"/>
                <w:sz w:val="20"/>
              </w:rPr>
              <w:t xml:space="preserve">
- магниттік (механикалық) </w:t>
            </w:r>
            <w:r>
              <w:br/>
            </w:r>
            <w:r>
              <w:rPr>
                <w:rFonts w:ascii="Times New Roman"/>
                <w:b w:val="false"/>
                <w:i w:val="false"/>
                <w:color w:val="000000"/>
                <w:sz w:val="20"/>
              </w:rPr>
              <w:t xml:space="preserve">
бекіту, қосу кабелі бар антенна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Әрбір </w:t>
            </w:r>
            <w:r>
              <w:br/>
            </w:r>
            <w:r>
              <w:rPr>
                <w:rFonts w:ascii="Times New Roman"/>
                <w:b w:val="false"/>
                <w:i w:val="false"/>
                <w:color w:val="000000"/>
                <w:sz w:val="20"/>
              </w:rPr>
              <w:t xml:space="preserve">
негізі </w:t>
            </w:r>
            <w:r>
              <w:br/>
            </w:r>
            <w:r>
              <w:rPr>
                <w:rFonts w:ascii="Times New Roman"/>
                <w:b w:val="false"/>
                <w:i w:val="false"/>
                <w:color w:val="000000"/>
                <w:sz w:val="20"/>
              </w:rPr>
              <w:t xml:space="preserve">
арнайы </w:t>
            </w:r>
            <w:r>
              <w:br/>
            </w:r>
            <w:r>
              <w:rPr>
                <w:rFonts w:ascii="Times New Roman"/>
                <w:b w:val="false"/>
                <w:i w:val="false"/>
                <w:color w:val="000000"/>
                <w:sz w:val="20"/>
              </w:rPr>
              <w:t xml:space="preserve">
және </w:t>
            </w:r>
            <w:r>
              <w:br/>
            </w:r>
            <w:r>
              <w:rPr>
                <w:rFonts w:ascii="Times New Roman"/>
                <w:b w:val="false"/>
                <w:i w:val="false"/>
                <w:color w:val="000000"/>
                <w:sz w:val="20"/>
              </w:rPr>
              <w:t xml:space="preserve">
қосалқы </w:t>
            </w:r>
            <w:r>
              <w:br/>
            </w:r>
            <w:r>
              <w:rPr>
                <w:rFonts w:ascii="Times New Roman"/>
                <w:b w:val="false"/>
                <w:i w:val="false"/>
                <w:color w:val="000000"/>
                <w:sz w:val="20"/>
              </w:rPr>
              <w:t xml:space="preserve">
автокөлік- </w:t>
            </w:r>
            <w:r>
              <w:br/>
            </w:r>
            <w:r>
              <w:rPr>
                <w:rFonts w:ascii="Times New Roman"/>
                <w:b w:val="false"/>
                <w:i w:val="false"/>
                <w:color w:val="000000"/>
                <w:sz w:val="20"/>
              </w:rPr>
              <w:t xml:space="preserve">
ке </w:t>
            </w:r>
          </w:p>
          <w:p>
            <w:pPr>
              <w:spacing w:after="20"/>
              <w:ind w:left="20"/>
              <w:jc w:val="both"/>
            </w:pPr>
            <w:r>
              <w:rPr>
                <w:rFonts w:ascii="Times New Roman"/>
                <w:b w:val="false"/>
                <w:i w:val="false"/>
                <w:color w:val="000000"/>
                <w:sz w:val="20"/>
              </w:rPr>
              <w:t xml:space="preserve">Жылжымалы </w:t>
            </w:r>
            <w:r>
              <w:br/>
            </w:r>
            <w:r>
              <w:rPr>
                <w:rFonts w:ascii="Times New Roman"/>
                <w:b w:val="false"/>
                <w:i w:val="false"/>
                <w:color w:val="000000"/>
                <w:sz w:val="20"/>
              </w:rPr>
              <w:t xml:space="preserve">
басқару </w:t>
            </w:r>
            <w:r>
              <w:br/>
            </w:r>
            <w:r>
              <w:rPr>
                <w:rFonts w:ascii="Times New Roman"/>
                <w:b w:val="false"/>
                <w:i w:val="false"/>
                <w:color w:val="000000"/>
                <w:sz w:val="20"/>
              </w:rPr>
              <w:t xml:space="preserve">
бекетіне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Автокөліктердің жалпы </w:t>
            </w:r>
            <w:r>
              <w:br/>
            </w:r>
            <w:r>
              <w:rPr>
                <w:rFonts w:ascii="Times New Roman"/>
                <w:b w:val="false"/>
                <w:i w:val="false"/>
                <w:color w:val="000000"/>
                <w:sz w:val="20"/>
              </w:rPr>
              <w:t xml:space="preserve">
есебінен. </w:t>
            </w:r>
            <w:r>
              <w:br/>
            </w:r>
            <w:r>
              <w:rPr>
                <w:rFonts w:ascii="Times New Roman"/>
                <w:b w:val="false"/>
                <w:i w:val="false"/>
                <w:color w:val="000000"/>
                <w:sz w:val="20"/>
              </w:rPr>
              <w:t xml:space="preserve">
Радиостанция </w:t>
            </w:r>
            <w:r>
              <w:br/>
            </w:r>
            <w:r>
              <w:rPr>
                <w:rFonts w:ascii="Times New Roman"/>
                <w:b w:val="false"/>
                <w:i w:val="false"/>
                <w:color w:val="000000"/>
                <w:sz w:val="20"/>
              </w:rPr>
              <w:t xml:space="preserve">
ның жалпы </w:t>
            </w:r>
            <w:r>
              <w:br/>
            </w:r>
            <w:r>
              <w:rPr>
                <w:rFonts w:ascii="Times New Roman"/>
                <w:b w:val="false"/>
                <w:i w:val="false"/>
                <w:color w:val="000000"/>
                <w:sz w:val="20"/>
              </w:rPr>
              <w:t xml:space="preserve">
санынан 10 % </w:t>
            </w:r>
            <w:r>
              <w:br/>
            </w:r>
            <w:r>
              <w:rPr>
                <w:rFonts w:ascii="Times New Roman"/>
                <w:b w:val="false"/>
                <w:i w:val="false"/>
                <w:color w:val="000000"/>
                <w:sz w:val="20"/>
              </w:rPr>
              <w:t xml:space="preserve">
резерв </w:t>
            </w:r>
            <w:r>
              <w:br/>
            </w:r>
            <w:r>
              <w:rPr>
                <w:rFonts w:ascii="Times New Roman"/>
                <w:b w:val="false"/>
                <w:i w:val="false"/>
                <w:color w:val="000000"/>
                <w:sz w:val="20"/>
              </w:rPr>
              <w:t xml:space="preserve">
қосымша </w:t>
            </w:r>
            <w:r>
              <w:br/>
            </w:r>
            <w:r>
              <w:rPr>
                <w:rFonts w:ascii="Times New Roman"/>
                <w:b w:val="false"/>
                <w:i w:val="false"/>
                <w:color w:val="000000"/>
                <w:sz w:val="20"/>
              </w:rPr>
              <w:t xml:space="preserve">
қарастырыла- </w:t>
            </w:r>
            <w:r>
              <w:br/>
            </w:r>
            <w:r>
              <w:rPr>
                <w:rFonts w:ascii="Times New Roman"/>
                <w:b w:val="false"/>
                <w:i w:val="false"/>
                <w:color w:val="000000"/>
                <w:sz w:val="20"/>
              </w:rPr>
              <w:t xml:space="preserve">
ды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Коллинеарлық стационарлық </w:t>
            </w:r>
            <w:r>
              <w:br/>
            </w:r>
            <w:r>
              <w:rPr>
                <w:rFonts w:ascii="Times New Roman"/>
                <w:b w:val="false"/>
                <w:i w:val="false"/>
                <w:color w:val="000000"/>
                <w:sz w:val="20"/>
              </w:rPr>
              <w:t xml:space="preserve">
антенна - телескоптық мачта </w:t>
            </w:r>
            <w:r>
              <w:br/>
            </w:r>
            <w:r>
              <w:rPr>
                <w:rFonts w:ascii="Times New Roman"/>
                <w:b w:val="false"/>
                <w:i w:val="false"/>
                <w:color w:val="000000"/>
                <w:sz w:val="20"/>
              </w:rPr>
              <w:t xml:space="preserve">
(8-15 м)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Жылжымалы </w:t>
            </w:r>
            <w:r>
              <w:br/>
            </w:r>
            <w:r>
              <w:rPr>
                <w:rFonts w:ascii="Times New Roman"/>
                <w:b w:val="false"/>
                <w:i w:val="false"/>
                <w:color w:val="000000"/>
                <w:sz w:val="20"/>
              </w:rPr>
              <w:t xml:space="preserve">
басқару </w:t>
            </w:r>
            <w:r>
              <w:br/>
            </w:r>
            <w:r>
              <w:rPr>
                <w:rFonts w:ascii="Times New Roman"/>
                <w:b w:val="false"/>
                <w:i w:val="false"/>
                <w:color w:val="000000"/>
                <w:sz w:val="20"/>
              </w:rPr>
              <w:t xml:space="preserve">
бекетіне </w:t>
            </w:r>
          </w:p>
          <w:p>
            <w:pPr>
              <w:spacing w:after="20"/>
              <w:ind w:left="20"/>
              <w:jc w:val="both"/>
            </w:pPr>
            <w:r>
              <w:rPr>
                <w:rFonts w:ascii="Times New Roman"/>
                <w:b w:val="false"/>
                <w:i w:val="false"/>
                <w:color w:val="000000"/>
                <w:sz w:val="20"/>
              </w:rPr>
              <w:t xml:space="preserve">Жылжымалы </w:t>
            </w:r>
            <w:r>
              <w:br/>
            </w:r>
            <w:r>
              <w:rPr>
                <w:rFonts w:ascii="Times New Roman"/>
                <w:b w:val="false"/>
                <w:i w:val="false"/>
                <w:color w:val="000000"/>
                <w:sz w:val="20"/>
              </w:rPr>
              <w:t xml:space="preserve">
басқару </w:t>
            </w:r>
            <w:r>
              <w:br/>
            </w:r>
            <w:r>
              <w:rPr>
                <w:rFonts w:ascii="Times New Roman"/>
                <w:b w:val="false"/>
                <w:i w:val="false"/>
                <w:color w:val="000000"/>
                <w:sz w:val="20"/>
              </w:rPr>
              <w:t xml:space="preserve">
бекетіне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Радиостанция </w:t>
            </w:r>
            <w:r>
              <w:br/>
            </w:r>
            <w:r>
              <w:rPr>
                <w:rFonts w:ascii="Times New Roman"/>
                <w:b w:val="false"/>
                <w:i w:val="false"/>
                <w:color w:val="000000"/>
                <w:sz w:val="20"/>
              </w:rPr>
              <w:t xml:space="preserve">
ның жалпы </w:t>
            </w:r>
            <w:r>
              <w:br/>
            </w:r>
            <w:r>
              <w:rPr>
                <w:rFonts w:ascii="Times New Roman"/>
                <w:b w:val="false"/>
                <w:i w:val="false"/>
                <w:color w:val="000000"/>
                <w:sz w:val="20"/>
              </w:rPr>
              <w:t xml:space="preserve">
санынан 10 % </w:t>
            </w:r>
            <w:r>
              <w:br/>
            </w:r>
            <w:r>
              <w:rPr>
                <w:rFonts w:ascii="Times New Roman"/>
                <w:b w:val="false"/>
                <w:i w:val="false"/>
                <w:color w:val="000000"/>
                <w:sz w:val="20"/>
              </w:rPr>
              <w:t xml:space="preserve">
резерв </w:t>
            </w:r>
            <w:r>
              <w:br/>
            </w:r>
            <w:r>
              <w:rPr>
                <w:rFonts w:ascii="Times New Roman"/>
                <w:b w:val="false"/>
                <w:i w:val="false"/>
                <w:color w:val="000000"/>
                <w:sz w:val="20"/>
              </w:rPr>
              <w:t xml:space="preserve">
қосымша </w:t>
            </w:r>
            <w:r>
              <w:br/>
            </w:r>
            <w:r>
              <w:rPr>
                <w:rFonts w:ascii="Times New Roman"/>
                <w:b w:val="false"/>
                <w:i w:val="false"/>
                <w:color w:val="000000"/>
                <w:sz w:val="20"/>
              </w:rPr>
              <w:t xml:space="preserve">
қарастырыла- </w:t>
            </w:r>
            <w:r>
              <w:br/>
            </w:r>
            <w:r>
              <w:rPr>
                <w:rFonts w:ascii="Times New Roman"/>
                <w:b w:val="false"/>
                <w:i w:val="false"/>
                <w:color w:val="000000"/>
                <w:sz w:val="20"/>
              </w:rPr>
              <w:t xml:space="preserve">
ды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Ультра қысқа толқынды </w:t>
            </w:r>
            <w:r>
              <w:br/>
            </w:r>
            <w:r>
              <w:rPr>
                <w:rFonts w:ascii="Times New Roman"/>
                <w:b w:val="false"/>
                <w:i w:val="false"/>
                <w:color w:val="000000"/>
                <w:sz w:val="20"/>
              </w:rPr>
              <w:t xml:space="preserve">
диапазонды ұялы радиостанция. </w:t>
            </w:r>
            <w:r>
              <w:br/>
            </w:r>
            <w:r>
              <w:rPr>
                <w:rFonts w:ascii="Times New Roman"/>
                <w:b w:val="false"/>
                <w:i w:val="false"/>
                <w:color w:val="000000"/>
                <w:sz w:val="20"/>
              </w:rPr>
              <w:t xml:space="preserve">
Жиынтығы: </w:t>
            </w:r>
            <w:r>
              <w:br/>
            </w:r>
            <w:r>
              <w:rPr>
                <w:rFonts w:ascii="Times New Roman"/>
                <w:b w:val="false"/>
                <w:i w:val="false"/>
                <w:color w:val="000000"/>
                <w:sz w:val="20"/>
              </w:rPr>
              <w:t xml:space="preserve">
- қабылдаужеткізгіш - 1 дана </w:t>
            </w:r>
            <w:r>
              <w:br/>
            </w:r>
            <w:r>
              <w:rPr>
                <w:rFonts w:ascii="Times New Roman"/>
                <w:b w:val="false"/>
                <w:i w:val="false"/>
                <w:color w:val="000000"/>
                <w:sz w:val="20"/>
              </w:rPr>
              <w:t xml:space="preserve">
- магниттік (механикалық) </w:t>
            </w:r>
            <w:r>
              <w:br/>
            </w:r>
            <w:r>
              <w:rPr>
                <w:rFonts w:ascii="Times New Roman"/>
                <w:b w:val="false"/>
                <w:i w:val="false"/>
                <w:color w:val="000000"/>
                <w:sz w:val="20"/>
              </w:rPr>
              <w:t xml:space="preserve">
бекіту, қосу кабелі бар ұялы </w:t>
            </w:r>
            <w:r>
              <w:br/>
            </w:r>
            <w:r>
              <w:rPr>
                <w:rFonts w:ascii="Times New Roman"/>
                <w:b w:val="false"/>
                <w:i w:val="false"/>
                <w:color w:val="000000"/>
                <w:sz w:val="20"/>
              </w:rPr>
              <w:t xml:space="preserve">
антенна </w:t>
            </w:r>
            <w:r>
              <w:br/>
            </w:r>
            <w:r>
              <w:rPr>
                <w:rFonts w:ascii="Times New Roman"/>
                <w:b w:val="false"/>
                <w:i w:val="false"/>
                <w:color w:val="000000"/>
                <w:sz w:val="20"/>
              </w:rPr>
              <w:t xml:space="preserve">
- транктік модуль - 1 дана </w:t>
            </w:r>
            <w:r>
              <w:br/>
            </w:r>
            <w:r>
              <w:rPr>
                <w:rFonts w:ascii="Times New Roman"/>
                <w:b w:val="false"/>
                <w:i w:val="false"/>
                <w:color w:val="000000"/>
                <w:sz w:val="20"/>
              </w:rPr>
              <w:t xml:space="preserve">
стационарлық антенна </w:t>
            </w:r>
            <w:r>
              <w:br/>
            </w:r>
            <w:r>
              <w:rPr>
                <w:rFonts w:ascii="Times New Roman"/>
                <w:b w:val="false"/>
                <w:i w:val="false"/>
                <w:color w:val="000000"/>
                <w:sz w:val="20"/>
              </w:rPr>
              <w:t xml:space="preserve">
коллинеарлық - 1 дана </w:t>
            </w:r>
            <w:r>
              <w:br/>
            </w:r>
            <w:r>
              <w:rPr>
                <w:rFonts w:ascii="Times New Roman"/>
                <w:b w:val="false"/>
                <w:i w:val="false"/>
                <w:color w:val="000000"/>
                <w:sz w:val="20"/>
              </w:rPr>
              <w:t xml:space="preserve">
- телескоптық мачта - 1 дана </w:t>
            </w:r>
            <w:r>
              <w:br/>
            </w:r>
            <w:r>
              <w:rPr>
                <w:rFonts w:ascii="Times New Roman"/>
                <w:b w:val="false"/>
                <w:i w:val="false"/>
                <w:color w:val="000000"/>
                <w:sz w:val="20"/>
              </w:rPr>
              <w:t xml:space="preserve">
(8-15 м)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Басшы </w:t>
            </w:r>
            <w:r>
              <w:br/>
            </w:r>
            <w:r>
              <w:rPr>
                <w:rFonts w:ascii="Times New Roman"/>
                <w:b w:val="false"/>
                <w:i w:val="false"/>
                <w:color w:val="000000"/>
                <w:sz w:val="20"/>
              </w:rPr>
              <w:t xml:space="preserve">
құрамның </w:t>
            </w:r>
            <w:r>
              <w:br/>
            </w:r>
            <w:r>
              <w:rPr>
                <w:rFonts w:ascii="Times New Roman"/>
                <w:b w:val="false"/>
                <w:i w:val="false"/>
                <w:color w:val="000000"/>
                <w:sz w:val="20"/>
              </w:rPr>
              <w:t xml:space="preserve">
әр қызмет- </w:t>
            </w:r>
            <w:r>
              <w:br/>
            </w:r>
            <w:r>
              <w:rPr>
                <w:rFonts w:ascii="Times New Roman"/>
                <w:b w:val="false"/>
                <w:i w:val="false"/>
                <w:color w:val="000000"/>
                <w:sz w:val="20"/>
              </w:rPr>
              <w:t xml:space="preserve">
тік </w:t>
            </w:r>
            <w:r>
              <w:br/>
            </w:r>
            <w:r>
              <w:rPr>
                <w:rFonts w:ascii="Times New Roman"/>
                <w:b w:val="false"/>
                <w:i w:val="false"/>
                <w:color w:val="000000"/>
                <w:sz w:val="20"/>
              </w:rPr>
              <w:t xml:space="preserve">
автокөлі- </w:t>
            </w:r>
            <w:r>
              <w:br/>
            </w:r>
            <w:r>
              <w:rPr>
                <w:rFonts w:ascii="Times New Roman"/>
                <w:b w:val="false"/>
                <w:i w:val="false"/>
                <w:color w:val="000000"/>
                <w:sz w:val="20"/>
              </w:rPr>
              <w:t xml:space="preserve">
гіне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Радиостан- </w:t>
            </w:r>
            <w:r>
              <w:br/>
            </w:r>
            <w:r>
              <w:rPr>
                <w:rFonts w:ascii="Times New Roman"/>
                <w:b w:val="false"/>
                <w:i w:val="false"/>
                <w:color w:val="000000"/>
                <w:sz w:val="20"/>
              </w:rPr>
              <w:t xml:space="preserve">
цияның жалпы </w:t>
            </w:r>
            <w:r>
              <w:br/>
            </w:r>
            <w:r>
              <w:rPr>
                <w:rFonts w:ascii="Times New Roman"/>
                <w:b w:val="false"/>
                <w:i w:val="false"/>
                <w:color w:val="000000"/>
                <w:sz w:val="20"/>
              </w:rPr>
              <w:t xml:space="preserve">
санынан 10% </w:t>
            </w:r>
            <w:r>
              <w:br/>
            </w:r>
            <w:r>
              <w:rPr>
                <w:rFonts w:ascii="Times New Roman"/>
                <w:b w:val="false"/>
                <w:i w:val="false"/>
                <w:color w:val="000000"/>
                <w:sz w:val="20"/>
              </w:rPr>
              <w:t xml:space="preserve">
резерв </w:t>
            </w:r>
            <w:r>
              <w:br/>
            </w:r>
            <w:r>
              <w:rPr>
                <w:rFonts w:ascii="Times New Roman"/>
                <w:b w:val="false"/>
                <w:i w:val="false"/>
                <w:color w:val="000000"/>
                <w:sz w:val="20"/>
              </w:rPr>
              <w:t xml:space="preserve">
қосымша </w:t>
            </w:r>
            <w:r>
              <w:br/>
            </w:r>
            <w:r>
              <w:rPr>
                <w:rFonts w:ascii="Times New Roman"/>
                <w:b w:val="false"/>
                <w:i w:val="false"/>
                <w:color w:val="000000"/>
                <w:sz w:val="20"/>
              </w:rPr>
              <w:t xml:space="preserve">
қарастыры- </w:t>
            </w:r>
            <w:r>
              <w:br/>
            </w:r>
            <w:r>
              <w:rPr>
                <w:rFonts w:ascii="Times New Roman"/>
                <w:b w:val="false"/>
                <w:i w:val="false"/>
                <w:color w:val="000000"/>
                <w:sz w:val="20"/>
              </w:rPr>
              <w:t xml:space="preserve">
лады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Ультра қысқа толқынды </w:t>
            </w:r>
            <w:r>
              <w:br/>
            </w:r>
            <w:r>
              <w:rPr>
                <w:rFonts w:ascii="Times New Roman"/>
                <w:b w:val="false"/>
                <w:i w:val="false"/>
                <w:color w:val="000000"/>
                <w:sz w:val="20"/>
              </w:rPr>
              <w:t xml:space="preserve">
диапазонды ұялы ретранслятор. </w:t>
            </w:r>
            <w:r>
              <w:br/>
            </w:r>
            <w:r>
              <w:rPr>
                <w:rFonts w:ascii="Times New Roman"/>
                <w:b w:val="false"/>
                <w:i w:val="false"/>
                <w:color w:val="000000"/>
                <w:sz w:val="20"/>
              </w:rPr>
              <w:t xml:space="preserve">
Жиынтығы: </w:t>
            </w:r>
            <w:r>
              <w:br/>
            </w:r>
            <w:r>
              <w:rPr>
                <w:rFonts w:ascii="Times New Roman"/>
                <w:b w:val="false"/>
                <w:i w:val="false"/>
                <w:color w:val="000000"/>
                <w:sz w:val="20"/>
              </w:rPr>
              <w:t xml:space="preserve">
- қабылдаужеткізгіш - 1 дана </w:t>
            </w:r>
            <w:r>
              <w:br/>
            </w:r>
            <w:r>
              <w:rPr>
                <w:rFonts w:ascii="Times New Roman"/>
                <w:b w:val="false"/>
                <w:i w:val="false"/>
                <w:color w:val="000000"/>
                <w:sz w:val="20"/>
              </w:rPr>
              <w:t xml:space="preserve">
- дуплексер - 1 дана </w:t>
            </w:r>
            <w:r>
              <w:br/>
            </w:r>
            <w:r>
              <w:rPr>
                <w:rFonts w:ascii="Times New Roman"/>
                <w:b w:val="false"/>
                <w:i w:val="false"/>
                <w:color w:val="000000"/>
                <w:sz w:val="20"/>
              </w:rPr>
              <w:t xml:space="preserve">
- Жүйелі қоректендіру шығыры - </w:t>
            </w:r>
            <w:r>
              <w:br/>
            </w:r>
            <w:r>
              <w:rPr>
                <w:rFonts w:ascii="Times New Roman"/>
                <w:b w:val="false"/>
                <w:i w:val="false"/>
                <w:color w:val="000000"/>
                <w:sz w:val="20"/>
              </w:rPr>
              <w:t xml:space="preserve">
1 дана </w:t>
            </w:r>
            <w:r>
              <w:br/>
            </w:r>
            <w:r>
              <w:rPr>
                <w:rFonts w:ascii="Times New Roman"/>
                <w:b w:val="false"/>
                <w:i w:val="false"/>
                <w:color w:val="000000"/>
                <w:sz w:val="20"/>
              </w:rPr>
              <w:t xml:space="preserve">
стационарлық антенна </w:t>
            </w:r>
            <w:r>
              <w:br/>
            </w:r>
            <w:r>
              <w:rPr>
                <w:rFonts w:ascii="Times New Roman"/>
                <w:b w:val="false"/>
                <w:i w:val="false"/>
                <w:color w:val="000000"/>
                <w:sz w:val="20"/>
              </w:rPr>
              <w:t xml:space="preserve">
коллинеарлық - 1 дана </w:t>
            </w:r>
            <w:r>
              <w:br/>
            </w:r>
            <w:r>
              <w:rPr>
                <w:rFonts w:ascii="Times New Roman"/>
                <w:b w:val="false"/>
                <w:i w:val="false"/>
                <w:color w:val="000000"/>
                <w:sz w:val="20"/>
              </w:rPr>
              <w:t xml:space="preserve">
- телескоптық мачта - 1 дана </w:t>
            </w:r>
            <w:r>
              <w:br/>
            </w:r>
            <w:r>
              <w:rPr>
                <w:rFonts w:ascii="Times New Roman"/>
                <w:b w:val="false"/>
                <w:i w:val="false"/>
                <w:color w:val="000000"/>
                <w:sz w:val="20"/>
              </w:rPr>
              <w:t xml:space="preserve">
(8-15 м)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Жылжымалы </w:t>
            </w:r>
            <w:r>
              <w:br/>
            </w:r>
            <w:r>
              <w:rPr>
                <w:rFonts w:ascii="Times New Roman"/>
                <w:b w:val="false"/>
                <w:i w:val="false"/>
                <w:color w:val="000000"/>
                <w:sz w:val="20"/>
              </w:rPr>
              <w:t xml:space="preserve">
басқару </w:t>
            </w:r>
            <w:r>
              <w:br/>
            </w:r>
            <w:r>
              <w:rPr>
                <w:rFonts w:ascii="Times New Roman"/>
                <w:b w:val="false"/>
                <w:i w:val="false"/>
                <w:color w:val="000000"/>
                <w:sz w:val="20"/>
              </w:rPr>
              <w:t xml:space="preserve">
бекеті </w:t>
            </w:r>
          </w:p>
          <w:p>
            <w:pPr>
              <w:spacing w:after="20"/>
              <w:ind w:left="20"/>
              <w:jc w:val="both"/>
            </w:pPr>
            <w:r>
              <w:rPr>
                <w:rFonts w:ascii="Times New Roman"/>
                <w:b w:val="false"/>
                <w:i w:val="false"/>
                <w:color w:val="000000"/>
                <w:sz w:val="20"/>
              </w:rPr>
              <w:t xml:space="preserve">Күштер </w:t>
            </w:r>
            <w:r>
              <w:br/>
            </w:r>
            <w:r>
              <w:rPr>
                <w:rFonts w:ascii="Times New Roman"/>
                <w:b w:val="false"/>
                <w:i w:val="false"/>
                <w:color w:val="000000"/>
                <w:sz w:val="20"/>
              </w:rPr>
              <w:t xml:space="preserve">
мен </w:t>
            </w:r>
            <w:r>
              <w:br/>
            </w:r>
            <w:r>
              <w:rPr>
                <w:rFonts w:ascii="Times New Roman"/>
                <w:b w:val="false"/>
                <w:i w:val="false"/>
                <w:color w:val="000000"/>
                <w:sz w:val="20"/>
              </w:rPr>
              <w:t xml:space="preserve">
құралдарды </w:t>
            </w:r>
            <w:r>
              <w:br/>
            </w:r>
            <w:r>
              <w:rPr>
                <w:rFonts w:ascii="Times New Roman"/>
                <w:b w:val="false"/>
                <w:i w:val="false"/>
                <w:color w:val="000000"/>
                <w:sz w:val="20"/>
              </w:rPr>
              <w:t xml:space="preserve">
басқару </w:t>
            </w:r>
            <w:r>
              <w:br/>
            </w:r>
            <w:r>
              <w:rPr>
                <w:rFonts w:ascii="Times New Roman"/>
                <w:b w:val="false"/>
                <w:i w:val="false"/>
                <w:color w:val="000000"/>
                <w:sz w:val="20"/>
              </w:rPr>
              <w:t xml:space="preserve">
орталығы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Тиістілік </w:t>
            </w:r>
            <w:r>
              <w:br/>
            </w:r>
            <w:r>
              <w:rPr>
                <w:rFonts w:ascii="Times New Roman"/>
                <w:b w:val="false"/>
                <w:i w:val="false"/>
                <w:color w:val="000000"/>
                <w:sz w:val="20"/>
              </w:rPr>
              <w:t xml:space="preserve">
байланыс </w:t>
            </w:r>
            <w:r>
              <w:br/>
            </w:r>
            <w:r>
              <w:rPr>
                <w:rFonts w:ascii="Times New Roman"/>
                <w:b w:val="false"/>
                <w:i w:val="false"/>
                <w:color w:val="000000"/>
                <w:sz w:val="20"/>
              </w:rPr>
              <w:t xml:space="preserve">
ұйымдастыру </w:t>
            </w:r>
            <w:r>
              <w:br/>
            </w:r>
            <w:r>
              <w:rPr>
                <w:rFonts w:ascii="Times New Roman"/>
                <w:b w:val="false"/>
                <w:i w:val="false"/>
                <w:color w:val="000000"/>
                <w:sz w:val="20"/>
              </w:rPr>
              <w:t xml:space="preserve">
кестесімен </w:t>
            </w:r>
            <w:r>
              <w:br/>
            </w:r>
            <w:r>
              <w:rPr>
                <w:rFonts w:ascii="Times New Roman"/>
                <w:b w:val="false"/>
                <w:i w:val="false"/>
                <w:color w:val="000000"/>
                <w:sz w:val="20"/>
              </w:rPr>
              <w:t xml:space="preserve">
белгіленеді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Резерв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Ультра қысқа толқынды </w:t>
            </w:r>
            <w:r>
              <w:br/>
            </w:r>
            <w:r>
              <w:rPr>
                <w:rFonts w:ascii="Times New Roman"/>
                <w:b w:val="false"/>
                <w:i w:val="false"/>
                <w:color w:val="000000"/>
                <w:sz w:val="20"/>
              </w:rPr>
              <w:t xml:space="preserve">
диапазонды тасымалы </w:t>
            </w:r>
            <w:r>
              <w:br/>
            </w:r>
            <w:r>
              <w:rPr>
                <w:rFonts w:ascii="Times New Roman"/>
                <w:b w:val="false"/>
                <w:i w:val="false"/>
                <w:color w:val="000000"/>
                <w:sz w:val="20"/>
              </w:rPr>
              <w:t xml:space="preserve">
радиостанция. </w:t>
            </w:r>
            <w:r>
              <w:br/>
            </w:r>
            <w:r>
              <w:rPr>
                <w:rFonts w:ascii="Times New Roman"/>
                <w:b w:val="false"/>
                <w:i w:val="false"/>
                <w:color w:val="000000"/>
                <w:sz w:val="20"/>
              </w:rPr>
              <w:t xml:space="preserve">
Жиынтығы: </w:t>
            </w:r>
            <w:r>
              <w:br/>
            </w:r>
            <w:r>
              <w:rPr>
                <w:rFonts w:ascii="Times New Roman"/>
                <w:b w:val="false"/>
                <w:i w:val="false"/>
                <w:color w:val="000000"/>
                <w:sz w:val="20"/>
              </w:rPr>
              <w:t xml:space="preserve">
- Қабылдаужеткізгіш - 1 дана </w:t>
            </w:r>
            <w:r>
              <w:br/>
            </w:r>
            <w:r>
              <w:rPr>
                <w:rFonts w:ascii="Times New Roman"/>
                <w:b w:val="false"/>
                <w:i w:val="false"/>
                <w:color w:val="000000"/>
                <w:sz w:val="20"/>
              </w:rPr>
              <w:t xml:space="preserve">
- аккумуляторлық батарея - 4 </w:t>
            </w:r>
            <w:r>
              <w:br/>
            </w:r>
            <w:r>
              <w:rPr>
                <w:rFonts w:ascii="Times New Roman"/>
                <w:b w:val="false"/>
                <w:i w:val="false"/>
                <w:color w:val="000000"/>
                <w:sz w:val="20"/>
              </w:rPr>
              <w:t xml:space="preserve">
дана </w:t>
            </w:r>
            <w:r>
              <w:br/>
            </w:r>
            <w:r>
              <w:rPr>
                <w:rFonts w:ascii="Times New Roman"/>
                <w:b w:val="false"/>
                <w:i w:val="false"/>
                <w:color w:val="000000"/>
                <w:sz w:val="20"/>
              </w:rPr>
              <w:t xml:space="preserve">
- зарядтайтын құрал - 1 дана </w:t>
            </w:r>
            <w:r>
              <w:br/>
            </w:r>
            <w:r>
              <w:rPr>
                <w:rFonts w:ascii="Times New Roman"/>
                <w:b w:val="false"/>
                <w:i w:val="false"/>
                <w:color w:val="000000"/>
                <w:sz w:val="20"/>
              </w:rPr>
              <w:t xml:space="preserve">
- микротелефондық гарнитур - 1 </w:t>
            </w:r>
            <w:r>
              <w:br/>
            </w:r>
            <w:r>
              <w:rPr>
                <w:rFonts w:ascii="Times New Roman"/>
                <w:b w:val="false"/>
                <w:i w:val="false"/>
                <w:color w:val="000000"/>
                <w:sz w:val="20"/>
              </w:rPr>
              <w:t xml:space="preserve">
дана </w:t>
            </w:r>
            <w:r>
              <w:br/>
            </w:r>
            <w:r>
              <w:rPr>
                <w:rFonts w:ascii="Times New Roman"/>
                <w:b w:val="false"/>
                <w:i w:val="false"/>
                <w:color w:val="000000"/>
                <w:sz w:val="20"/>
              </w:rPr>
              <w:t xml:space="preserve">
- белдік қысқыш - 1 дана </w:t>
            </w:r>
            <w:r>
              <w:br/>
            </w:r>
            <w:r>
              <w:rPr>
                <w:rFonts w:ascii="Times New Roman"/>
                <w:b w:val="false"/>
                <w:i w:val="false"/>
                <w:color w:val="000000"/>
                <w:sz w:val="20"/>
              </w:rPr>
              <w:t xml:space="preserve">
- қол белдік - 1 дана </w:t>
            </w:r>
            <w:r>
              <w:br/>
            </w:r>
            <w:r>
              <w:rPr>
                <w:rFonts w:ascii="Times New Roman"/>
                <w:b w:val="false"/>
                <w:i w:val="false"/>
                <w:color w:val="000000"/>
                <w:sz w:val="20"/>
              </w:rPr>
              <w:t xml:space="preserve">
- қапшық - 1 дана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w:t>
            </w:r>
            <w:r>
              <w:br/>
            </w:r>
            <w:r>
              <w:rPr>
                <w:rFonts w:ascii="Times New Roman"/>
                <w:b w:val="false"/>
                <w:i w:val="false"/>
                <w:color w:val="000000"/>
                <w:sz w:val="20"/>
              </w:rPr>
              <w:t xml:space="preserve">
құрамның </w:t>
            </w:r>
            <w:r>
              <w:br/>
            </w:r>
            <w:r>
              <w:rPr>
                <w:rFonts w:ascii="Times New Roman"/>
                <w:b w:val="false"/>
                <w:i w:val="false"/>
                <w:color w:val="000000"/>
                <w:sz w:val="20"/>
              </w:rPr>
              <w:t xml:space="preserve">
әр штаттық </w:t>
            </w:r>
            <w:r>
              <w:br/>
            </w:r>
            <w:r>
              <w:rPr>
                <w:rFonts w:ascii="Times New Roman"/>
                <w:b w:val="false"/>
                <w:i w:val="false"/>
                <w:color w:val="000000"/>
                <w:sz w:val="20"/>
              </w:rPr>
              <w:t xml:space="preserve">
бірлігіне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Тиістілік </w:t>
            </w:r>
            <w:r>
              <w:br/>
            </w:r>
            <w:r>
              <w:rPr>
                <w:rFonts w:ascii="Times New Roman"/>
                <w:b w:val="false"/>
                <w:i w:val="false"/>
                <w:color w:val="000000"/>
                <w:sz w:val="20"/>
              </w:rPr>
              <w:t xml:space="preserve">
жеке </w:t>
            </w:r>
            <w:r>
              <w:br/>
            </w:r>
            <w:r>
              <w:rPr>
                <w:rFonts w:ascii="Times New Roman"/>
                <w:b w:val="false"/>
                <w:i w:val="false"/>
                <w:color w:val="000000"/>
                <w:sz w:val="20"/>
              </w:rPr>
              <w:t xml:space="preserve">
құрамның </w:t>
            </w:r>
            <w:r>
              <w:br/>
            </w:r>
            <w:r>
              <w:rPr>
                <w:rFonts w:ascii="Times New Roman"/>
                <w:b w:val="false"/>
                <w:i w:val="false"/>
                <w:color w:val="000000"/>
                <w:sz w:val="20"/>
              </w:rPr>
              <w:t xml:space="preserve">
штат санына </w:t>
            </w:r>
            <w:r>
              <w:br/>
            </w:r>
            <w:r>
              <w:rPr>
                <w:rFonts w:ascii="Times New Roman"/>
                <w:b w:val="false"/>
                <w:i w:val="false"/>
                <w:color w:val="000000"/>
                <w:sz w:val="20"/>
              </w:rPr>
              <w:t xml:space="preserve">
10 % резерв </w:t>
            </w:r>
            <w:r>
              <w:br/>
            </w:r>
            <w:r>
              <w:rPr>
                <w:rFonts w:ascii="Times New Roman"/>
                <w:b w:val="false"/>
                <w:i w:val="false"/>
                <w:color w:val="000000"/>
                <w:sz w:val="20"/>
              </w:rPr>
              <w:t xml:space="preserve">
қоса </w:t>
            </w:r>
            <w:r>
              <w:br/>
            </w:r>
            <w:r>
              <w:rPr>
                <w:rFonts w:ascii="Times New Roman"/>
                <w:b w:val="false"/>
                <w:i w:val="false"/>
                <w:color w:val="000000"/>
                <w:sz w:val="20"/>
              </w:rPr>
              <w:t xml:space="preserve">
белгіленеді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Ларингофондық тұрпатты </w:t>
            </w:r>
            <w:r>
              <w:br/>
            </w:r>
            <w:r>
              <w:rPr>
                <w:rFonts w:ascii="Times New Roman"/>
                <w:b w:val="false"/>
                <w:i w:val="false"/>
                <w:color w:val="000000"/>
                <w:sz w:val="20"/>
              </w:rPr>
              <w:t xml:space="preserve">
гарнитура </w:t>
            </w:r>
            <w:r>
              <w:br/>
            </w:r>
            <w:r>
              <w:rPr>
                <w:rFonts w:ascii="Times New Roman"/>
                <w:b w:val="false"/>
                <w:i w:val="false"/>
                <w:color w:val="000000"/>
                <w:sz w:val="20"/>
              </w:rPr>
              <w:t xml:space="preserve">
Жылдам зарядтайтын құрал </w:t>
            </w:r>
            <w:r>
              <w:br/>
            </w:r>
            <w:r>
              <w:rPr>
                <w:rFonts w:ascii="Times New Roman"/>
                <w:b w:val="false"/>
                <w:i w:val="false"/>
                <w:color w:val="000000"/>
                <w:sz w:val="20"/>
              </w:rPr>
              <w:t xml:space="preserve">
Автокөлік жүйесі бортынан </w:t>
            </w:r>
            <w:r>
              <w:br/>
            </w:r>
            <w:r>
              <w:rPr>
                <w:rFonts w:ascii="Times New Roman"/>
                <w:b w:val="false"/>
                <w:i w:val="false"/>
                <w:color w:val="000000"/>
                <w:sz w:val="20"/>
              </w:rPr>
              <w:t xml:space="preserve">
қоректендіру құрылғысы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ГТКС әр </w:t>
            </w:r>
            <w:r>
              <w:br/>
            </w:r>
            <w:r>
              <w:rPr>
                <w:rFonts w:ascii="Times New Roman"/>
                <w:b w:val="false"/>
                <w:i w:val="false"/>
                <w:color w:val="000000"/>
                <w:sz w:val="20"/>
              </w:rPr>
              <w:t xml:space="preserve">
звеносына </w:t>
            </w:r>
            <w:r>
              <w:br/>
            </w:r>
            <w:r>
              <w:rPr>
                <w:rFonts w:ascii="Times New Roman"/>
                <w:b w:val="false"/>
                <w:i w:val="false"/>
                <w:color w:val="000000"/>
                <w:sz w:val="20"/>
              </w:rPr>
              <w:t xml:space="preserve">
10 р/стан- </w:t>
            </w:r>
            <w:r>
              <w:br/>
            </w:r>
            <w:r>
              <w:rPr>
                <w:rFonts w:ascii="Times New Roman"/>
                <w:b w:val="false"/>
                <w:i w:val="false"/>
                <w:color w:val="000000"/>
                <w:sz w:val="20"/>
              </w:rPr>
              <w:t xml:space="preserve">
циясына </w:t>
            </w:r>
            <w:r>
              <w:br/>
            </w:r>
            <w:r>
              <w:rPr>
                <w:rFonts w:ascii="Times New Roman"/>
                <w:b w:val="false"/>
                <w:i w:val="false"/>
                <w:color w:val="000000"/>
                <w:sz w:val="20"/>
              </w:rPr>
              <w:t xml:space="preserve">
5 р/станция- </w:t>
            </w:r>
            <w:r>
              <w:br/>
            </w:r>
            <w:r>
              <w:rPr>
                <w:rFonts w:ascii="Times New Roman"/>
                <w:b w:val="false"/>
                <w:i w:val="false"/>
                <w:color w:val="000000"/>
                <w:sz w:val="20"/>
              </w:rPr>
              <w:t xml:space="preserve">
сына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Тиістілік </w:t>
            </w:r>
            <w:r>
              <w:br/>
            </w:r>
            <w:r>
              <w:rPr>
                <w:rFonts w:ascii="Times New Roman"/>
                <w:b w:val="false"/>
                <w:i w:val="false"/>
                <w:color w:val="000000"/>
                <w:sz w:val="20"/>
              </w:rPr>
              <w:t xml:space="preserve">
жеке </w:t>
            </w:r>
            <w:r>
              <w:br/>
            </w:r>
            <w:r>
              <w:rPr>
                <w:rFonts w:ascii="Times New Roman"/>
                <w:b w:val="false"/>
                <w:i w:val="false"/>
                <w:color w:val="000000"/>
                <w:sz w:val="20"/>
              </w:rPr>
              <w:t xml:space="preserve">
құрамның </w:t>
            </w:r>
            <w:r>
              <w:br/>
            </w:r>
            <w:r>
              <w:rPr>
                <w:rFonts w:ascii="Times New Roman"/>
                <w:b w:val="false"/>
                <w:i w:val="false"/>
                <w:color w:val="000000"/>
                <w:sz w:val="20"/>
              </w:rPr>
              <w:t xml:space="preserve">
штат санына </w:t>
            </w:r>
            <w:r>
              <w:br/>
            </w:r>
            <w:r>
              <w:rPr>
                <w:rFonts w:ascii="Times New Roman"/>
                <w:b w:val="false"/>
                <w:i w:val="false"/>
                <w:color w:val="000000"/>
                <w:sz w:val="20"/>
              </w:rPr>
              <w:t xml:space="preserve">
10% резерв </w:t>
            </w:r>
            <w:r>
              <w:br/>
            </w:r>
            <w:r>
              <w:rPr>
                <w:rFonts w:ascii="Times New Roman"/>
                <w:b w:val="false"/>
                <w:i w:val="false"/>
                <w:color w:val="000000"/>
                <w:sz w:val="20"/>
              </w:rPr>
              <w:t xml:space="preserve">
қоса </w:t>
            </w:r>
            <w:r>
              <w:br/>
            </w:r>
            <w:r>
              <w:rPr>
                <w:rFonts w:ascii="Times New Roman"/>
                <w:b w:val="false"/>
                <w:i w:val="false"/>
                <w:color w:val="000000"/>
                <w:sz w:val="20"/>
              </w:rPr>
              <w:t xml:space="preserve">
белгіленеді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Авиадиапазонның ультра қысқа толқынды тасымалы радиостанция, (118-138 МГц, АМ) </w:t>
            </w:r>
            <w:r>
              <w:br/>
            </w:r>
            <w:r>
              <w:rPr>
                <w:rFonts w:ascii="Times New Roman"/>
                <w:b w:val="false"/>
                <w:i w:val="false"/>
                <w:color w:val="000000"/>
                <w:sz w:val="20"/>
              </w:rPr>
              <w:t xml:space="preserve">
Жиынтығы: </w:t>
            </w:r>
            <w:r>
              <w:br/>
            </w:r>
            <w:r>
              <w:rPr>
                <w:rFonts w:ascii="Times New Roman"/>
                <w:b w:val="false"/>
                <w:i w:val="false"/>
                <w:color w:val="000000"/>
                <w:sz w:val="20"/>
              </w:rPr>
              <w:t xml:space="preserve">
- қабылдаужеткізгіш - 1 дана </w:t>
            </w:r>
            <w:r>
              <w:br/>
            </w:r>
            <w:r>
              <w:rPr>
                <w:rFonts w:ascii="Times New Roman"/>
                <w:b w:val="false"/>
                <w:i w:val="false"/>
                <w:color w:val="000000"/>
                <w:sz w:val="20"/>
              </w:rPr>
              <w:t xml:space="preserve">
- антенна - 1 дана </w:t>
            </w:r>
            <w:r>
              <w:br/>
            </w:r>
            <w:r>
              <w:rPr>
                <w:rFonts w:ascii="Times New Roman"/>
                <w:b w:val="false"/>
                <w:i w:val="false"/>
                <w:color w:val="000000"/>
                <w:sz w:val="20"/>
              </w:rPr>
              <w:t xml:space="preserve">
- транктік модуль - 1 дана </w:t>
            </w:r>
            <w:r>
              <w:br/>
            </w:r>
            <w:r>
              <w:rPr>
                <w:rFonts w:ascii="Times New Roman"/>
                <w:b w:val="false"/>
                <w:i w:val="false"/>
                <w:color w:val="000000"/>
                <w:sz w:val="20"/>
              </w:rPr>
              <w:t xml:space="preserve">
- аккумуляторлық батарея - 4 </w:t>
            </w:r>
            <w:r>
              <w:br/>
            </w:r>
            <w:r>
              <w:rPr>
                <w:rFonts w:ascii="Times New Roman"/>
                <w:b w:val="false"/>
                <w:i w:val="false"/>
                <w:color w:val="000000"/>
                <w:sz w:val="20"/>
              </w:rPr>
              <w:t xml:space="preserve">
дана </w:t>
            </w:r>
            <w:r>
              <w:br/>
            </w:r>
            <w:r>
              <w:rPr>
                <w:rFonts w:ascii="Times New Roman"/>
                <w:b w:val="false"/>
                <w:i w:val="false"/>
                <w:color w:val="000000"/>
                <w:sz w:val="20"/>
              </w:rPr>
              <w:t xml:space="preserve">
- зарядтайтын құрал - 1 дана </w:t>
            </w:r>
            <w:r>
              <w:br/>
            </w:r>
            <w:r>
              <w:rPr>
                <w:rFonts w:ascii="Times New Roman"/>
                <w:b w:val="false"/>
                <w:i w:val="false"/>
                <w:color w:val="000000"/>
                <w:sz w:val="20"/>
              </w:rPr>
              <w:t xml:space="preserve">
- белдік қысқыш - 1 дана </w:t>
            </w:r>
            <w:r>
              <w:br/>
            </w:r>
            <w:r>
              <w:rPr>
                <w:rFonts w:ascii="Times New Roman"/>
                <w:b w:val="false"/>
                <w:i w:val="false"/>
                <w:color w:val="000000"/>
                <w:sz w:val="20"/>
              </w:rPr>
              <w:t xml:space="preserve">
- қол белдік - 1 дана </w:t>
            </w:r>
            <w:r>
              <w:br/>
            </w:r>
            <w:r>
              <w:rPr>
                <w:rFonts w:ascii="Times New Roman"/>
                <w:b w:val="false"/>
                <w:i w:val="false"/>
                <w:color w:val="000000"/>
                <w:sz w:val="20"/>
              </w:rPr>
              <w:t xml:space="preserve">
- қаптағыш - 1 дана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Жылжымалы </w:t>
            </w:r>
            <w:r>
              <w:br/>
            </w:r>
            <w:r>
              <w:rPr>
                <w:rFonts w:ascii="Times New Roman"/>
                <w:b w:val="false"/>
                <w:i w:val="false"/>
                <w:color w:val="000000"/>
                <w:sz w:val="20"/>
              </w:rPr>
              <w:t xml:space="preserve">
басқару </w:t>
            </w:r>
            <w:r>
              <w:br/>
            </w:r>
            <w:r>
              <w:rPr>
                <w:rFonts w:ascii="Times New Roman"/>
                <w:b w:val="false"/>
                <w:i w:val="false"/>
                <w:color w:val="000000"/>
                <w:sz w:val="20"/>
              </w:rPr>
              <w:t xml:space="preserve">
бекеті </w:t>
            </w:r>
            <w:r>
              <w:br/>
            </w:r>
            <w:r>
              <w:rPr>
                <w:rFonts w:ascii="Times New Roman"/>
                <w:b w:val="false"/>
                <w:i w:val="false"/>
                <w:color w:val="000000"/>
                <w:sz w:val="20"/>
              </w:rPr>
              <w:t xml:space="preserve">
  </w:t>
            </w:r>
            <w:r>
              <w:br/>
            </w:r>
            <w:r>
              <w:rPr>
                <w:rFonts w:ascii="Times New Roman"/>
                <w:b w:val="false"/>
                <w:i w:val="false"/>
                <w:color w:val="000000"/>
                <w:sz w:val="20"/>
              </w:rPr>
              <w:t xml:space="preserve">
Әуе кемесі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резерв, </w:t>
            </w:r>
            <w:r>
              <w:br/>
            </w:r>
            <w:r>
              <w:rPr>
                <w:rFonts w:ascii="Times New Roman"/>
                <w:b w:val="false"/>
                <w:i w:val="false"/>
                <w:color w:val="000000"/>
                <w:sz w:val="20"/>
              </w:rPr>
              <w:t xml:space="preserve">
1 станциядан </w:t>
            </w:r>
            <w:r>
              <w:br/>
            </w:r>
            <w:r>
              <w:rPr>
                <w:rFonts w:ascii="Times New Roman"/>
                <w:b w:val="false"/>
                <w:i w:val="false"/>
                <w:color w:val="000000"/>
                <w:sz w:val="20"/>
              </w:rPr>
              <w:t xml:space="preserve">
кем емес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Вт сыртқы қатты сөйлейтін </w:t>
            </w:r>
            <w:r>
              <w:br/>
            </w:r>
            <w:r>
              <w:rPr>
                <w:rFonts w:ascii="Times New Roman"/>
                <w:b w:val="false"/>
                <w:i w:val="false"/>
                <w:color w:val="000000"/>
                <w:sz w:val="20"/>
              </w:rPr>
              <w:t xml:space="preserve">
репродуктормен 500 Вт кем емес </w:t>
            </w:r>
            <w:r>
              <w:br/>
            </w:r>
            <w:r>
              <w:rPr>
                <w:rFonts w:ascii="Times New Roman"/>
                <w:b w:val="false"/>
                <w:i w:val="false"/>
                <w:color w:val="000000"/>
                <w:sz w:val="20"/>
              </w:rPr>
              <w:t xml:space="preserve">
дыбыс күшейткіш аппаратурасы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СДҚ </w:t>
            </w:r>
            <w:r>
              <w:br/>
            </w:r>
            <w:r>
              <w:rPr>
                <w:rFonts w:ascii="Times New Roman"/>
                <w:b w:val="false"/>
                <w:i w:val="false"/>
                <w:color w:val="000000"/>
                <w:sz w:val="20"/>
              </w:rPr>
              <w:t xml:space="preserve">
әуе кемесі </w:t>
            </w:r>
            <w:r>
              <w:br/>
            </w:r>
            <w:r>
              <w:rPr>
                <w:rFonts w:ascii="Times New Roman"/>
                <w:b w:val="false"/>
                <w:i w:val="false"/>
                <w:color w:val="000000"/>
                <w:sz w:val="20"/>
              </w:rPr>
              <w:t xml:space="preserve">
Өрт </w:t>
            </w:r>
            <w:r>
              <w:br/>
            </w:r>
            <w:r>
              <w:rPr>
                <w:rFonts w:ascii="Times New Roman"/>
                <w:b w:val="false"/>
                <w:i w:val="false"/>
                <w:color w:val="000000"/>
                <w:sz w:val="20"/>
              </w:rPr>
              <w:t xml:space="preserve">
сөндірудің </w:t>
            </w:r>
            <w:r>
              <w:br/>
            </w:r>
            <w:r>
              <w:rPr>
                <w:rFonts w:ascii="Times New Roman"/>
                <w:b w:val="false"/>
                <w:i w:val="false"/>
                <w:color w:val="000000"/>
                <w:sz w:val="20"/>
              </w:rPr>
              <w:t xml:space="preserve">
кезекшілік </w:t>
            </w:r>
            <w:r>
              <w:br/>
            </w:r>
            <w:r>
              <w:rPr>
                <w:rFonts w:ascii="Times New Roman"/>
                <w:b w:val="false"/>
                <w:i w:val="false"/>
                <w:color w:val="000000"/>
                <w:sz w:val="20"/>
              </w:rPr>
              <w:t xml:space="preserve">
қызметі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 Резерв Резерв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 тасымалдаушы </w:t>
            </w:r>
            <w:r>
              <w:br/>
            </w:r>
            <w:r>
              <w:rPr>
                <w:rFonts w:ascii="Times New Roman"/>
                <w:b w:val="false"/>
                <w:i w:val="false"/>
                <w:color w:val="000000"/>
                <w:sz w:val="20"/>
              </w:rPr>
              <w:t xml:space="preserve">
құралдарда кемінде 10 тәулік </w:t>
            </w:r>
            <w:r>
              <w:br/>
            </w:r>
            <w:r>
              <w:rPr>
                <w:rFonts w:ascii="Times New Roman"/>
                <w:b w:val="false"/>
                <w:i w:val="false"/>
                <w:color w:val="000000"/>
                <w:sz w:val="20"/>
              </w:rPr>
              <w:t xml:space="preserve">
мұрағаттамасы бар 8 арналы </w:t>
            </w:r>
            <w:r>
              <w:br/>
            </w:r>
            <w:r>
              <w:rPr>
                <w:rFonts w:ascii="Times New Roman"/>
                <w:b w:val="false"/>
                <w:i w:val="false"/>
                <w:color w:val="000000"/>
                <w:sz w:val="20"/>
              </w:rPr>
              <w:t xml:space="preserve">
дыбысты жазба құрылғысы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Бөлімнің </w:t>
            </w:r>
            <w:r>
              <w:br/>
            </w:r>
            <w:r>
              <w:rPr>
                <w:rFonts w:ascii="Times New Roman"/>
                <w:b w:val="false"/>
                <w:i w:val="false"/>
                <w:color w:val="000000"/>
                <w:sz w:val="20"/>
              </w:rPr>
              <w:t xml:space="preserve">
байланыс </w:t>
            </w:r>
            <w:r>
              <w:br/>
            </w:r>
            <w:r>
              <w:rPr>
                <w:rFonts w:ascii="Times New Roman"/>
                <w:b w:val="false"/>
                <w:i w:val="false"/>
                <w:color w:val="000000"/>
                <w:sz w:val="20"/>
              </w:rPr>
              <w:t xml:space="preserve">
бекеті </w:t>
            </w:r>
            <w:r>
              <w:br/>
            </w:r>
            <w:r>
              <w:rPr>
                <w:rFonts w:ascii="Times New Roman"/>
                <w:b w:val="false"/>
                <w:i w:val="false"/>
                <w:color w:val="000000"/>
                <w:sz w:val="20"/>
              </w:rPr>
              <w:t xml:space="preserve">
("01" </w:t>
            </w:r>
            <w:r>
              <w:br/>
            </w:r>
            <w:r>
              <w:rPr>
                <w:rFonts w:ascii="Times New Roman"/>
                <w:b w:val="false"/>
                <w:i w:val="false"/>
                <w:color w:val="000000"/>
                <w:sz w:val="20"/>
              </w:rPr>
              <w:t xml:space="preserve">
арнасы </w:t>
            </w:r>
            <w:r>
              <w:br/>
            </w:r>
            <w:r>
              <w:rPr>
                <w:rFonts w:ascii="Times New Roman"/>
                <w:b w:val="false"/>
                <w:i w:val="false"/>
                <w:color w:val="000000"/>
                <w:sz w:val="20"/>
              </w:rPr>
              <w:t xml:space="preserve">
бар) </w:t>
            </w:r>
            <w:r>
              <w:br/>
            </w:r>
            <w:r>
              <w:rPr>
                <w:rFonts w:ascii="Times New Roman"/>
                <w:b w:val="false"/>
                <w:i w:val="false"/>
                <w:color w:val="000000"/>
                <w:sz w:val="20"/>
              </w:rPr>
              <w:t xml:space="preserve">
ӨСБОП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 </w:t>
            </w:r>
            <w:r>
              <w:br/>
            </w:r>
            <w:r>
              <w:rPr>
                <w:rFonts w:ascii="Times New Roman"/>
                <w:b w:val="false"/>
                <w:i w:val="false"/>
                <w:color w:val="000000"/>
                <w:sz w:val="20"/>
              </w:rPr>
              <w:t xml:space="preserve">
1 жинақ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Ультра қысқа толқынды тасымалы, </w:t>
            </w:r>
            <w:r>
              <w:br/>
            </w:r>
            <w:r>
              <w:rPr>
                <w:rFonts w:ascii="Times New Roman"/>
                <w:b w:val="false"/>
                <w:i w:val="false"/>
                <w:color w:val="000000"/>
                <w:sz w:val="20"/>
              </w:rPr>
              <w:t xml:space="preserve">
транкілі диапазондағы </w:t>
            </w:r>
            <w:r>
              <w:br/>
            </w:r>
            <w:r>
              <w:rPr>
                <w:rFonts w:ascii="Times New Roman"/>
                <w:b w:val="false"/>
                <w:i w:val="false"/>
                <w:color w:val="000000"/>
                <w:sz w:val="20"/>
              </w:rPr>
              <w:t xml:space="preserve">
радиостанция </w:t>
            </w:r>
            <w:r>
              <w:br/>
            </w:r>
            <w:r>
              <w:rPr>
                <w:rFonts w:ascii="Times New Roman"/>
                <w:b w:val="false"/>
                <w:i w:val="false"/>
                <w:color w:val="000000"/>
                <w:sz w:val="20"/>
              </w:rPr>
              <w:t xml:space="preserve">
Жинақтық: </w:t>
            </w:r>
            <w:r>
              <w:br/>
            </w:r>
            <w:r>
              <w:rPr>
                <w:rFonts w:ascii="Times New Roman"/>
                <w:b w:val="false"/>
                <w:i w:val="false"/>
                <w:color w:val="000000"/>
                <w:sz w:val="20"/>
              </w:rPr>
              <w:t xml:space="preserve">
- қабылдаужеткізгіш - 1 дана </w:t>
            </w:r>
            <w:r>
              <w:br/>
            </w:r>
            <w:r>
              <w:rPr>
                <w:rFonts w:ascii="Times New Roman"/>
                <w:b w:val="false"/>
                <w:i w:val="false"/>
                <w:color w:val="000000"/>
                <w:sz w:val="20"/>
              </w:rPr>
              <w:t xml:space="preserve">
- транктік модуль - 1 дана </w:t>
            </w:r>
            <w:r>
              <w:br/>
            </w:r>
            <w:r>
              <w:rPr>
                <w:rFonts w:ascii="Times New Roman"/>
                <w:b w:val="false"/>
                <w:i w:val="false"/>
                <w:color w:val="000000"/>
                <w:sz w:val="20"/>
              </w:rPr>
              <w:t xml:space="preserve">
- антенна - 1 дана </w:t>
            </w:r>
            <w:r>
              <w:br/>
            </w:r>
            <w:r>
              <w:rPr>
                <w:rFonts w:ascii="Times New Roman"/>
                <w:b w:val="false"/>
                <w:i w:val="false"/>
                <w:color w:val="000000"/>
                <w:sz w:val="20"/>
              </w:rPr>
              <w:t xml:space="preserve">
- аккумуляторлық батарея - 1 </w:t>
            </w:r>
            <w:r>
              <w:br/>
            </w:r>
            <w:r>
              <w:rPr>
                <w:rFonts w:ascii="Times New Roman"/>
                <w:b w:val="false"/>
                <w:i w:val="false"/>
                <w:color w:val="000000"/>
                <w:sz w:val="20"/>
              </w:rPr>
              <w:t xml:space="preserve">
дана </w:t>
            </w:r>
            <w:r>
              <w:br/>
            </w:r>
            <w:r>
              <w:rPr>
                <w:rFonts w:ascii="Times New Roman"/>
                <w:b w:val="false"/>
                <w:i w:val="false"/>
                <w:color w:val="000000"/>
                <w:sz w:val="20"/>
              </w:rPr>
              <w:t xml:space="preserve">
- зарядты қондырғы - 1 дана </w:t>
            </w:r>
            <w:r>
              <w:br/>
            </w:r>
            <w:r>
              <w:rPr>
                <w:rFonts w:ascii="Times New Roman"/>
                <w:b w:val="false"/>
                <w:i w:val="false"/>
                <w:color w:val="000000"/>
                <w:sz w:val="20"/>
              </w:rPr>
              <w:t xml:space="preserve">
- белдік қысқыш - 1 дана </w:t>
            </w:r>
            <w:r>
              <w:br/>
            </w:r>
            <w:r>
              <w:rPr>
                <w:rFonts w:ascii="Times New Roman"/>
                <w:b w:val="false"/>
                <w:i w:val="false"/>
                <w:color w:val="000000"/>
                <w:sz w:val="20"/>
              </w:rPr>
              <w:t xml:space="preserve">
- қол белдік - 1 дана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Басшы </w:t>
            </w:r>
            <w:r>
              <w:br/>
            </w:r>
            <w:r>
              <w:rPr>
                <w:rFonts w:ascii="Times New Roman"/>
                <w:b w:val="false"/>
                <w:i w:val="false"/>
                <w:color w:val="000000"/>
                <w:sz w:val="20"/>
              </w:rPr>
              <w:t xml:space="preserve">
құрамның </w:t>
            </w:r>
            <w:r>
              <w:br/>
            </w:r>
            <w:r>
              <w:rPr>
                <w:rFonts w:ascii="Times New Roman"/>
                <w:b w:val="false"/>
                <w:i w:val="false"/>
                <w:color w:val="000000"/>
                <w:sz w:val="20"/>
              </w:rPr>
              <w:t xml:space="preserve">
әрбір </w:t>
            </w:r>
            <w:r>
              <w:br/>
            </w:r>
            <w:r>
              <w:rPr>
                <w:rFonts w:ascii="Times New Roman"/>
                <w:b w:val="false"/>
                <w:i w:val="false"/>
                <w:color w:val="000000"/>
                <w:sz w:val="20"/>
              </w:rPr>
              <w:t xml:space="preserve">
штаттық </w:t>
            </w:r>
            <w:r>
              <w:br/>
            </w:r>
            <w:r>
              <w:rPr>
                <w:rFonts w:ascii="Times New Roman"/>
                <w:b w:val="false"/>
                <w:i w:val="false"/>
                <w:color w:val="000000"/>
                <w:sz w:val="20"/>
              </w:rPr>
              <w:t xml:space="preserve">
бірлігіне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Радиостан- </w:t>
            </w:r>
            <w:r>
              <w:br/>
            </w:r>
            <w:r>
              <w:rPr>
                <w:rFonts w:ascii="Times New Roman"/>
                <w:b w:val="false"/>
                <w:i w:val="false"/>
                <w:color w:val="000000"/>
                <w:sz w:val="20"/>
              </w:rPr>
              <w:t xml:space="preserve">
циялардың </w:t>
            </w:r>
            <w:r>
              <w:br/>
            </w:r>
            <w:r>
              <w:rPr>
                <w:rFonts w:ascii="Times New Roman"/>
                <w:b w:val="false"/>
                <w:i w:val="false"/>
                <w:color w:val="000000"/>
                <w:sz w:val="20"/>
              </w:rPr>
              <w:t xml:space="preserve">
жалпы </w:t>
            </w:r>
            <w:r>
              <w:br/>
            </w:r>
            <w:r>
              <w:rPr>
                <w:rFonts w:ascii="Times New Roman"/>
                <w:b w:val="false"/>
                <w:i w:val="false"/>
                <w:color w:val="000000"/>
                <w:sz w:val="20"/>
              </w:rPr>
              <w:t xml:space="preserve">
санынан </w:t>
            </w:r>
            <w:r>
              <w:br/>
            </w:r>
            <w:r>
              <w:rPr>
                <w:rFonts w:ascii="Times New Roman"/>
                <w:b w:val="false"/>
                <w:i w:val="false"/>
                <w:color w:val="000000"/>
                <w:sz w:val="20"/>
              </w:rPr>
              <w:t xml:space="preserve">
қосымша 10% </w:t>
            </w:r>
            <w:r>
              <w:br/>
            </w:r>
            <w:r>
              <w:rPr>
                <w:rFonts w:ascii="Times New Roman"/>
                <w:b w:val="false"/>
                <w:i w:val="false"/>
                <w:color w:val="000000"/>
                <w:sz w:val="20"/>
              </w:rPr>
              <w:t xml:space="preserve">
резерв </w:t>
            </w:r>
            <w:r>
              <w:br/>
            </w:r>
            <w:r>
              <w:rPr>
                <w:rFonts w:ascii="Times New Roman"/>
                <w:b w:val="false"/>
                <w:i w:val="false"/>
                <w:color w:val="000000"/>
                <w:sz w:val="20"/>
              </w:rPr>
              <w:t xml:space="preserve">
қарастыры- </w:t>
            </w:r>
            <w:r>
              <w:br/>
            </w:r>
            <w:r>
              <w:rPr>
                <w:rFonts w:ascii="Times New Roman"/>
                <w:b w:val="false"/>
                <w:i w:val="false"/>
                <w:color w:val="000000"/>
                <w:sz w:val="20"/>
              </w:rPr>
              <w:t xml:space="preserve">
лады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Спутниктік терминал: </w:t>
            </w:r>
            <w:r>
              <w:br/>
            </w:r>
            <w:r>
              <w:rPr>
                <w:rFonts w:ascii="Times New Roman"/>
                <w:b w:val="false"/>
                <w:i w:val="false"/>
                <w:color w:val="000000"/>
                <w:sz w:val="20"/>
              </w:rPr>
              <w:t xml:space="preserve">
Мобильдік </w:t>
            </w:r>
            <w:r>
              <w:br/>
            </w:r>
            <w:r>
              <w:rPr>
                <w:rFonts w:ascii="Times New Roman"/>
                <w:b w:val="false"/>
                <w:i w:val="false"/>
                <w:color w:val="000000"/>
                <w:sz w:val="20"/>
              </w:rPr>
              <w:t xml:space="preserve">
Стационарлық </w:t>
            </w:r>
            <w:r>
              <w:br/>
            </w:r>
            <w:r>
              <w:rPr>
                <w:rFonts w:ascii="Times New Roman"/>
                <w:b w:val="false"/>
                <w:i w:val="false"/>
                <w:color w:val="000000"/>
                <w:sz w:val="20"/>
              </w:rPr>
              <w:t xml:space="preserve">
тасымалы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МӨСБ, АЖ, </w:t>
            </w:r>
            <w:r>
              <w:br/>
            </w:r>
            <w:r>
              <w:rPr>
                <w:rFonts w:ascii="Times New Roman"/>
                <w:b w:val="false"/>
                <w:i w:val="false"/>
                <w:color w:val="000000"/>
                <w:sz w:val="20"/>
              </w:rPr>
              <w:t xml:space="preserve">
ӨСБОБ, </w:t>
            </w:r>
            <w:r>
              <w:br/>
            </w:r>
            <w:r>
              <w:rPr>
                <w:rFonts w:ascii="Times New Roman"/>
                <w:b w:val="false"/>
                <w:i w:val="false"/>
                <w:color w:val="000000"/>
                <w:sz w:val="20"/>
              </w:rPr>
              <w:t xml:space="preserve">
МӨСБ, АЖ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кемесіне орнатуға арналған </w:t>
            </w:r>
            <w:r>
              <w:br/>
            </w:r>
            <w:r>
              <w:rPr>
                <w:rFonts w:ascii="Times New Roman"/>
                <w:b w:val="false"/>
                <w:i w:val="false"/>
                <w:color w:val="000000"/>
                <w:sz w:val="20"/>
              </w:rPr>
              <w:t xml:space="preserve">
кадалық істік антенна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әрбір әуе </w:t>
            </w:r>
            <w:r>
              <w:br/>
            </w:r>
            <w:r>
              <w:rPr>
                <w:rFonts w:ascii="Times New Roman"/>
                <w:b w:val="false"/>
                <w:i w:val="false"/>
                <w:color w:val="000000"/>
                <w:sz w:val="20"/>
              </w:rPr>
              <w:t xml:space="preserve">
кемесіне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Қуаттылықты өлшегіш (1,6-200 </w:t>
            </w:r>
            <w:r>
              <w:br/>
            </w:r>
            <w:r>
              <w:rPr>
                <w:rFonts w:ascii="Times New Roman"/>
                <w:b w:val="false"/>
                <w:i w:val="false"/>
                <w:color w:val="000000"/>
                <w:sz w:val="20"/>
              </w:rPr>
              <w:t xml:space="preserve">
МГц) </w:t>
            </w:r>
            <w:r>
              <w:br/>
            </w:r>
            <w:r>
              <w:rPr>
                <w:rFonts w:ascii="Times New Roman"/>
                <w:b w:val="false"/>
                <w:i w:val="false"/>
                <w:color w:val="000000"/>
                <w:sz w:val="20"/>
              </w:rPr>
              <w:t xml:space="preserve">
Баламалы антенналар (1,6 - 200 </w:t>
            </w:r>
            <w:r>
              <w:br/>
            </w:r>
            <w:r>
              <w:rPr>
                <w:rFonts w:ascii="Times New Roman"/>
                <w:b w:val="false"/>
                <w:i w:val="false"/>
                <w:color w:val="000000"/>
                <w:sz w:val="20"/>
              </w:rPr>
              <w:t xml:space="preserve">
МГц), программатор </w:t>
            </w:r>
            <w:r>
              <w:br/>
            </w:r>
            <w:r>
              <w:rPr>
                <w:rFonts w:ascii="Times New Roman"/>
                <w:b w:val="false"/>
                <w:i w:val="false"/>
                <w:color w:val="000000"/>
                <w:sz w:val="20"/>
              </w:rPr>
              <w:t xml:space="preserve">
Энергоагрегат модемі бар </w:t>
            </w:r>
            <w:r>
              <w:br/>
            </w:r>
            <w:r>
              <w:rPr>
                <w:rFonts w:ascii="Times New Roman"/>
                <w:b w:val="false"/>
                <w:i w:val="false"/>
                <w:color w:val="000000"/>
                <w:sz w:val="20"/>
              </w:rPr>
              <w:t xml:space="preserve">
дербес бағдарламалық компьютер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w:t>
            </w:r>
            <w:r>
              <w:br/>
            </w:r>
            <w:r>
              <w:rPr>
                <w:rFonts w:ascii="Times New Roman"/>
                <w:b w:val="false"/>
                <w:i w:val="false"/>
                <w:color w:val="000000"/>
                <w:sz w:val="20"/>
              </w:rPr>
              <w:t xml:space="preserve">
байланы-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орталық </w:t>
            </w:r>
            <w:r>
              <w:br/>
            </w:r>
            <w:r>
              <w:rPr>
                <w:rFonts w:ascii="Times New Roman"/>
                <w:b w:val="false"/>
                <w:i w:val="false"/>
                <w:color w:val="000000"/>
                <w:sz w:val="20"/>
              </w:rPr>
              <w:t xml:space="preserve">
бекеті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6353"/>
        <w:gridCol w:w="2193"/>
        <w:gridCol w:w="2533"/>
      </w:tblGrid>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Жабдықтар жиынтығы бар шағын </w:t>
            </w:r>
            <w:r>
              <w:br/>
            </w:r>
            <w:r>
              <w:rPr>
                <w:rFonts w:ascii="Times New Roman"/>
                <w:b w:val="false"/>
                <w:i w:val="false"/>
                <w:color w:val="000000"/>
                <w:sz w:val="20"/>
              </w:rPr>
              <w:t xml:space="preserve">
автоматты телофон станциясы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ӨСБОБ, </w:t>
            </w:r>
            <w:r>
              <w:br/>
            </w:r>
            <w:r>
              <w:rPr>
                <w:rFonts w:ascii="Times New Roman"/>
                <w:b w:val="false"/>
                <w:i w:val="false"/>
                <w:color w:val="000000"/>
                <w:sz w:val="20"/>
              </w:rPr>
              <w:t xml:space="preserve">
Бөлімнің </w:t>
            </w:r>
            <w:r>
              <w:br/>
            </w:r>
            <w:r>
              <w:rPr>
                <w:rFonts w:ascii="Times New Roman"/>
                <w:b w:val="false"/>
                <w:i w:val="false"/>
                <w:color w:val="000000"/>
                <w:sz w:val="20"/>
              </w:rPr>
              <w:t xml:space="preserve">
байланыс </w:t>
            </w:r>
            <w:r>
              <w:br/>
            </w:r>
            <w:r>
              <w:rPr>
                <w:rFonts w:ascii="Times New Roman"/>
                <w:b w:val="false"/>
                <w:i w:val="false"/>
                <w:color w:val="000000"/>
                <w:sz w:val="20"/>
              </w:rPr>
              <w:t xml:space="preserve">
бекеті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резерв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Сыйымдылығы 130 немірлік жедел </w:t>
            </w:r>
            <w:r>
              <w:br/>
            </w:r>
            <w:r>
              <w:rPr>
                <w:rFonts w:ascii="Times New Roman"/>
                <w:b w:val="false"/>
                <w:i w:val="false"/>
                <w:color w:val="000000"/>
                <w:sz w:val="20"/>
              </w:rPr>
              <w:t xml:space="preserve">
байланыс станциясы (пульті)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Күштер мен </w:t>
            </w:r>
            <w:r>
              <w:br/>
            </w:r>
            <w:r>
              <w:rPr>
                <w:rFonts w:ascii="Times New Roman"/>
                <w:b w:val="false"/>
                <w:i w:val="false"/>
                <w:color w:val="000000"/>
                <w:sz w:val="20"/>
              </w:rPr>
              <w:t xml:space="preserve">
құралдарды </w:t>
            </w:r>
            <w:r>
              <w:br/>
            </w:r>
            <w:r>
              <w:rPr>
                <w:rFonts w:ascii="Times New Roman"/>
                <w:b w:val="false"/>
                <w:i w:val="false"/>
                <w:color w:val="000000"/>
                <w:sz w:val="20"/>
              </w:rPr>
              <w:t xml:space="preserve">
басқару </w:t>
            </w:r>
            <w:r>
              <w:br/>
            </w:r>
            <w:r>
              <w:rPr>
                <w:rFonts w:ascii="Times New Roman"/>
                <w:b w:val="false"/>
                <w:i w:val="false"/>
                <w:color w:val="000000"/>
                <w:sz w:val="20"/>
              </w:rPr>
              <w:t xml:space="preserve">
орталығы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Түрі мен </w:t>
            </w:r>
            <w:r>
              <w:br/>
            </w:r>
            <w:r>
              <w:rPr>
                <w:rFonts w:ascii="Times New Roman"/>
                <w:b w:val="false"/>
                <w:i w:val="false"/>
                <w:color w:val="000000"/>
                <w:sz w:val="20"/>
              </w:rPr>
              <w:t xml:space="preserve">
сыйымдылық </w:t>
            </w:r>
            <w:r>
              <w:br/>
            </w:r>
            <w:r>
              <w:rPr>
                <w:rFonts w:ascii="Times New Roman"/>
                <w:b w:val="false"/>
                <w:i w:val="false"/>
                <w:color w:val="000000"/>
                <w:sz w:val="20"/>
              </w:rPr>
              <w:t xml:space="preserve">
байланысты </w:t>
            </w:r>
            <w:r>
              <w:br/>
            </w:r>
            <w:r>
              <w:rPr>
                <w:rFonts w:ascii="Times New Roman"/>
                <w:b w:val="false"/>
                <w:i w:val="false"/>
                <w:color w:val="000000"/>
                <w:sz w:val="20"/>
              </w:rPr>
              <w:t xml:space="preserve">
ұйымдастыру </w:t>
            </w:r>
            <w:r>
              <w:br/>
            </w:r>
            <w:r>
              <w:rPr>
                <w:rFonts w:ascii="Times New Roman"/>
                <w:b w:val="false"/>
                <w:i w:val="false"/>
                <w:color w:val="000000"/>
                <w:sz w:val="20"/>
              </w:rPr>
              <w:t xml:space="preserve">
кестесінің </w:t>
            </w:r>
            <w:r>
              <w:br/>
            </w:r>
            <w:r>
              <w:rPr>
                <w:rFonts w:ascii="Times New Roman"/>
                <w:b w:val="false"/>
                <w:i w:val="false"/>
                <w:color w:val="000000"/>
                <w:sz w:val="20"/>
              </w:rPr>
              <w:t xml:space="preserve">
25 % </w:t>
            </w:r>
            <w:r>
              <w:br/>
            </w:r>
            <w:r>
              <w:rPr>
                <w:rFonts w:ascii="Times New Roman"/>
                <w:b w:val="false"/>
                <w:i w:val="false"/>
                <w:color w:val="000000"/>
                <w:sz w:val="20"/>
              </w:rPr>
              <w:t xml:space="preserve">
есебінен </w:t>
            </w:r>
            <w:r>
              <w:br/>
            </w:r>
            <w:r>
              <w:rPr>
                <w:rFonts w:ascii="Times New Roman"/>
                <w:b w:val="false"/>
                <w:i w:val="false"/>
                <w:color w:val="000000"/>
                <w:sz w:val="20"/>
              </w:rPr>
              <w:t xml:space="preserve">
анықталады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Сыйымдылығы 70 нөмірлік жедел </w:t>
            </w:r>
            <w:r>
              <w:br/>
            </w:r>
            <w:r>
              <w:rPr>
                <w:rFonts w:ascii="Times New Roman"/>
                <w:b w:val="false"/>
                <w:i w:val="false"/>
                <w:color w:val="000000"/>
                <w:sz w:val="20"/>
              </w:rPr>
              <w:t xml:space="preserve">
байланыс станциясы (пульті)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Бөлімнің </w:t>
            </w:r>
            <w:r>
              <w:br/>
            </w:r>
            <w:r>
              <w:rPr>
                <w:rFonts w:ascii="Times New Roman"/>
                <w:b w:val="false"/>
                <w:i w:val="false"/>
                <w:color w:val="000000"/>
                <w:sz w:val="20"/>
              </w:rPr>
              <w:t xml:space="preserve">
байланыс </w:t>
            </w:r>
            <w:r>
              <w:br/>
            </w:r>
            <w:r>
              <w:rPr>
                <w:rFonts w:ascii="Times New Roman"/>
                <w:b w:val="false"/>
                <w:i w:val="false"/>
                <w:color w:val="000000"/>
                <w:sz w:val="20"/>
              </w:rPr>
              <w:t xml:space="preserve">
бекеті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Түрі мен </w:t>
            </w:r>
            <w:r>
              <w:br/>
            </w:r>
            <w:r>
              <w:rPr>
                <w:rFonts w:ascii="Times New Roman"/>
                <w:b w:val="false"/>
                <w:i w:val="false"/>
                <w:color w:val="000000"/>
                <w:sz w:val="20"/>
              </w:rPr>
              <w:t xml:space="preserve">
сыйымдылық </w:t>
            </w:r>
            <w:r>
              <w:br/>
            </w:r>
            <w:r>
              <w:rPr>
                <w:rFonts w:ascii="Times New Roman"/>
                <w:b w:val="false"/>
                <w:i w:val="false"/>
                <w:color w:val="000000"/>
                <w:sz w:val="20"/>
              </w:rPr>
              <w:t xml:space="preserve">
байланысты </w:t>
            </w:r>
            <w:r>
              <w:br/>
            </w:r>
            <w:r>
              <w:rPr>
                <w:rFonts w:ascii="Times New Roman"/>
                <w:b w:val="false"/>
                <w:i w:val="false"/>
                <w:color w:val="000000"/>
                <w:sz w:val="20"/>
              </w:rPr>
              <w:t xml:space="preserve">
ұйымдастыру </w:t>
            </w:r>
            <w:r>
              <w:br/>
            </w:r>
            <w:r>
              <w:rPr>
                <w:rFonts w:ascii="Times New Roman"/>
                <w:b w:val="false"/>
                <w:i w:val="false"/>
                <w:color w:val="000000"/>
                <w:sz w:val="20"/>
              </w:rPr>
              <w:t xml:space="preserve">
кестесінің </w:t>
            </w:r>
            <w:r>
              <w:br/>
            </w:r>
            <w:r>
              <w:rPr>
                <w:rFonts w:ascii="Times New Roman"/>
                <w:b w:val="false"/>
                <w:i w:val="false"/>
                <w:color w:val="000000"/>
                <w:sz w:val="20"/>
              </w:rPr>
              <w:t xml:space="preserve">
25 % </w:t>
            </w:r>
            <w:r>
              <w:br/>
            </w:r>
            <w:r>
              <w:rPr>
                <w:rFonts w:ascii="Times New Roman"/>
                <w:b w:val="false"/>
                <w:i w:val="false"/>
                <w:color w:val="000000"/>
                <w:sz w:val="20"/>
              </w:rPr>
              <w:t xml:space="preserve">
есебінен </w:t>
            </w:r>
            <w:r>
              <w:br/>
            </w:r>
            <w:r>
              <w:rPr>
                <w:rFonts w:ascii="Times New Roman"/>
                <w:b w:val="false"/>
                <w:i w:val="false"/>
                <w:color w:val="000000"/>
                <w:sz w:val="20"/>
              </w:rPr>
              <w:t xml:space="preserve">
анықталады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Вт электрлік мегафон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w:t>
            </w:r>
            <w:r>
              <w:br/>
            </w:r>
            <w:r>
              <w:rPr>
                <w:rFonts w:ascii="Times New Roman"/>
                <w:b w:val="false"/>
                <w:i w:val="false"/>
                <w:color w:val="000000"/>
                <w:sz w:val="20"/>
              </w:rPr>
              <w:t xml:space="preserve">
сөндіру </w:t>
            </w:r>
            <w:r>
              <w:br/>
            </w:r>
            <w:r>
              <w:rPr>
                <w:rFonts w:ascii="Times New Roman"/>
                <w:b w:val="false"/>
                <w:i w:val="false"/>
                <w:color w:val="000000"/>
                <w:sz w:val="20"/>
              </w:rPr>
              <w:t xml:space="preserve">
бөлімінің </w:t>
            </w:r>
            <w:r>
              <w:br/>
            </w:r>
            <w:r>
              <w:rPr>
                <w:rFonts w:ascii="Times New Roman"/>
                <w:b w:val="false"/>
                <w:i w:val="false"/>
                <w:color w:val="000000"/>
                <w:sz w:val="20"/>
              </w:rPr>
              <w:t xml:space="preserve">
кезекшілік </w:t>
            </w:r>
            <w:r>
              <w:br/>
            </w:r>
            <w:r>
              <w:rPr>
                <w:rFonts w:ascii="Times New Roman"/>
                <w:b w:val="false"/>
                <w:i w:val="false"/>
                <w:color w:val="000000"/>
                <w:sz w:val="20"/>
              </w:rPr>
              <w:t xml:space="preserve">
қызметі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 резерв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кВТ және одан астам </w:t>
            </w:r>
            <w:r>
              <w:br/>
            </w:r>
            <w:r>
              <w:rPr>
                <w:rFonts w:ascii="Times New Roman"/>
                <w:b w:val="false"/>
                <w:i w:val="false"/>
                <w:color w:val="000000"/>
                <w:sz w:val="20"/>
              </w:rPr>
              <w:t xml:space="preserve">
электргенератор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Бөлімнің </w:t>
            </w:r>
            <w:r>
              <w:br/>
            </w:r>
            <w:r>
              <w:rPr>
                <w:rFonts w:ascii="Times New Roman"/>
                <w:b w:val="false"/>
                <w:i w:val="false"/>
                <w:color w:val="000000"/>
                <w:sz w:val="20"/>
              </w:rPr>
              <w:t xml:space="preserve">
байланыс </w:t>
            </w:r>
            <w:r>
              <w:br/>
            </w:r>
            <w:r>
              <w:rPr>
                <w:rFonts w:ascii="Times New Roman"/>
                <w:b w:val="false"/>
                <w:i w:val="false"/>
                <w:color w:val="000000"/>
                <w:sz w:val="20"/>
              </w:rPr>
              <w:t xml:space="preserve">
бекеті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Желілік жабдықтар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w:t>
            </w:r>
            <w:r>
              <w:br/>
            </w:r>
            <w:r>
              <w:rPr>
                <w:rFonts w:ascii="Times New Roman"/>
                <w:b w:val="false"/>
                <w:i w:val="false"/>
                <w:color w:val="000000"/>
                <w:sz w:val="20"/>
              </w:rPr>
              <w:t xml:space="preserve">
кестесіне </w:t>
            </w:r>
            <w:r>
              <w:br/>
            </w:r>
            <w:r>
              <w:rPr>
                <w:rFonts w:ascii="Times New Roman"/>
                <w:b w:val="false"/>
                <w:i w:val="false"/>
                <w:color w:val="000000"/>
                <w:sz w:val="20"/>
              </w:rPr>
              <w:t xml:space="preserve">
сәйкес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Радиотелефондық модемі бар </w:t>
            </w:r>
            <w:r>
              <w:br/>
            </w:r>
            <w:r>
              <w:rPr>
                <w:rFonts w:ascii="Times New Roman"/>
                <w:b w:val="false"/>
                <w:i w:val="false"/>
                <w:color w:val="000000"/>
                <w:sz w:val="20"/>
              </w:rPr>
              <w:t xml:space="preserve">
диспетчердің компьютерленген </w:t>
            </w:r>
            <w:r>
              <w:br/>
            </w:r>
            <w:r>
              <w:rPr>
                <w:rFonts w:ascii="Times New Roman"/>
                <w:b w:val="false"/>
                <w:i w:val="false"/>
                <w:color w:val="000000"/>
                <w:sz w:val="20"/>
              </w:rPr>
              <w:t xml:space="preserve">
жұмыс орны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Бөлімнің байланыс бекеті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орны </w:t>
            </w:r>
            <w:r>
              <w:br/>
            </w:r>
            <w:r>
              <w:rPr>
                <w:rFonts w:ascii="Times New Roman"/>
                <w:b w:val="false"/>
                <w:i w:val="false"/>
                <w:color w:val="000000"/>
                <w:sz w:val="20"/>
              </w:rPr>
              <w:t xml:space="preserve">
есебінен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Ақпараттарды сақтау жабдықтары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Әрбір </w:t>
            </w:r>
            <w:r>
              <w:br/>
            </w:r>
            <w:r>
              <w:rPr>
                <w:rFonts w:ascii="Times New Roman"/>
                <w:b w:val="false"/>
                <w:i w:val="false"/>
                <w:color w:val="000000"/>
                <w:sz w:val="20"/>
              </w:rPr>
              <w:t xml:space="preserve">
жұмыс </w:t>
            </w:r>
            <w:r>
              <w:br/>
            </w:r>
            <w:r>
              <w:rPr>
                <w:rFonts w:ascii="Times New Roman"/>
                <w:b w:val="false"/>
                <w:i w:val="false"/>
                <w:color w:val="000000"/>
                <w:sz w:val="20"/>
              </w:rPr>
              <w:t xml:space="preserve">
орнына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орны </w:t>
            </w:r>
            <w:r>
              <w:br/>
            </w:r>
            <w:r>
              <w:rPr>
                <w:rFonts w:ascii="Times New Roman"/>
                <w:b w:val="false"/>
                <w:i w:val="false"/>
                <w:color w:val="000000"/>
                <w:sz w:val="20"/>
              </w:rPr>
              <w:t xml:space="preserve">
есебінен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Пейджерлер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Әрбір штат </w:t>
            </w:r>
            <w:r>
              <w:br/>
            </w:r>
            <w:r>
              <w:rPr>
                <w:rFonts w:ascii="Times New Roman"/>
                <w:b w:val="false"/>
                <w:i w:val="false"/>
                <w:color w:val="000000"/>
                <w:sz w:val="20"/>
              </w:rPr>
              <w:t xml:space="preserve">
санына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резерв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орны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ТДК 500 </w:t>
            </w:r>
            <w:r>
              <w:br/>
            </w:r>
            <w:r>
              <w:rPr>
                <w:rFonts w:ascii="Times New Roman"/>
                <w:b w:val="false"/>
                <w:i w:val="false"/>
                <w:color w:val="000000"/>
                <w:sz w:val="20"/>
              </w:rPr>
              <w:t xml:space="preserve">
абонентіне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Репитерлер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w:t>
            </w:r>
            <w:r>
              <w:br/>
            </w:r>
            <w:r>
              <w:rPr>
                <w:rFonts w:ascii="Times New Roman"/>
                <w:b w:val="false"/>
                <w:i w:val="false"/>
                <w:color w:val="000000"/>
                <w:sz w:val="20"/>
              </w:rPr>
              <w:t xml:space="preserve">
кестесіне </w:t>
            </w:r>
            <w:r>
              <w:br/>
            </w:r>
            <w:r>
              <w:rPr>
                <w:rFonts w:ascii="Times New Roman"/>
                <w:b w:val="false"/>
                <w:i w:val="false"/>
                <w:color w:val="000000"/>
                <w:sz w:val="20"/>
              </w:rPr>
              <w:t xml:space="preserve">
сәйкес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мың халыққа арналған </w:t>
            </w:r>
            <w:r>
              <w:br/>
            </w:r>
            <w:r>
              <w:rPr>
                <w:rFonts w:ascii="Times New Roman"/>
                <w:b w:val="false"/>
                <w:i w:val="false"/>
                <w:color w:val="000000"/>
                <w:sz w:val="20"/>
              </w:rPr>
              <w:t xml:space="preserve">
сызықтар, 2-ден кем болмауы </w:t>
            </w:r>
            <w:r>
              <w:br/>
            </w:r>
            <w:r>
              <w:rPr>
                <w:rFonts w:ascii="Times New Roman"/>
                <w:b w:val="false"/>
                <w:i w:val="false"/>
                <w:color w:val="000000"/>
                <w:sz w:val="20"/>
              </w:rPr>
              <w:t xml:space="preserve">
тиіс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Бөлімнің </w:t>
            </w:r>
            <w:r>
              <w:br/>
            </w:r>
            <w:r>
              <w:rPr>
                <w:rFonts w:ascii="Times New Roman"/>
                <w:b w:val="false"/>
                <w:i w:val="false"/>
                <w:color w:val="000000"/>
                <w:sz w:val="20"/>
              </w:rPr>
              <w:t xml:space="preserve">
байланыс </w:t>
            </w:r>
            <w:r>
              <w:br/>
            </w:r>
            <w:r>
              <w:rPr>
                <w:rFonts w:ascii="Times New Roman"/>
                <w:b w:val="false"/>
                <w:i w:val="false"/>
                <w:color w:val="000000"/>
                <w:sz w:val="20"/>
              </w:rPr>
              <w:t xml:space="preserve">
бекеті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Өлшеуіш жабдық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w:t>
            </w:r>
            <w:r>
              <w:br/>
            </w:r>
            <w:r>
              <w:rPr>
                <w:rFonts w:ascii="Times New Roman"/>
                <w:b w:val="false"/>
                <w:i w:val="false"/>
                <w:color w:val="000000"/>
                <w:sz w:val="20"/>
              </w:rPr>
              <w:t xml:space="preserve">
құралдары </w:t>
            </w:r>
            <w:r>
              <w:br/>
            </w:r>
            <w:r>
              <w:rPr>
                <w:rFonts w:ascii="Times New Roman"/>
                <w:b w:val="false"/>
                <w:i w:val="false"/>
                <w:color w:val="000000"/>
                <w:sz w:val="20"/>
              </w:rPr>
              <w:t xml:space="preserve">
есебінен 30% </w:t>
            </w:r>
            <w:r>
              <w:br/>
            </w:r>
            <w:r>
              <w:rPr>
                <w:rFonts w:ascii="Times New Roman"/>
                <w:b w:val="false"/>
                <w:i w:val="false"/>
                <w:color w:val="000000"/>
                <w:sz w:val="20"/>
              </w:rPr>
              <w:t xml:space="preserve">
жыл сайын </w:t>
            </w:r>
          </w:p>
        </w:tc>
      </w:tr>
      <w:tr>
        <w:trPr>
          <w:trHeight w:val="450" w:hRule="atLeast"/>
        </w:trPr>
        <w:tc>
          <w:tcPr>
            <w:tcW w:w="0" w:type="auto"/>
            <w:vMerge/>
            <w:tcBorders>
              <w:top w:val="nil"/>
              <w:left w:val="single" w:color="cfcfcf" w:sz="5"/>
              <w:bottom w:val="single" w:color="cfcfcf" w:sz="5"/>
              <w:right w:val="single" w:color="cfcfcf" w:sz="5"/>
            </w:tcBorders>
          </w:tcP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құралдарының ремжинағы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қол </w:t>
            </w:r>
            <w:r>
              <w:br/>
            </w:r>
            <w:r>
              <w:rPr>
                <w:rFonts w:ascii="Times New Roman"/>
                <w:b w:val="false"/>
                <w:i w:val="false"/>
                <w:color w:val="000000"/>
                <w:sz w:val="20"/>
              </w:rPr>
              <w:t xml:space="preserve">
сұғылмайтын </w:t>
            </w:r>
            <w:r>
              <w:br/>
            </w:r>
            <w:r>
              <w:rPr>
                <w:rFonts w:ascii="Times New Roman"/>
                <w:b w:val="false"/>
                <w:i w:val="false"/>
                <w:color w:val="000000"/>
                <w:sz w:val="20"/>
              </w:rPr>
              <w:t xml:space="preserve">
қор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хабарламасын қабылдау </w:t>
            </w:r>
            <w:r>
              <w:br/>
            </w:r>
            <w:r>
              <w:rPr>
                <w:rFonts w:ascii="Times New Roman"/>
                <w:b w:val="false"/>
                <w:i w:val="false"/>
                <w:color w:val="000000"/>
                <w:sz w:val="20"/>
              </w:rPr>
              <w:t xml:space="preserve">
станциясы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Бөлімнің </w:t>
            </w:r>
            <w:r>
              <w:br/>
            </w:r>
            <w:r>
              <w:rPr>
                <w:rFonts w:ascii="Times New Roman"/>
                <w:b w:val="false"/>
                <w:i w:val="false"/>
                <w:color w:val="000000"/>
                <w:sz w:val="20"/>
              </w:rPr>
              <w:t xml:space="preserve">
байланыс </w:t>
            </w:r>
            <w:r>
              <w:br/>
            </w:r>
            <w:r>
              <w:rPr>
                <w:rFonts w:ascii="Times New Roman"/>
                <w:b w:val="false"/>
                <w:i w:val="false"/>
                <w:color w:val="000000"/>
                <w:sz w:val="20"/>
              </w:rPr>
              <w:t xml:space="preserve">
бекеті, </w:t>
            </w:r>
            <w:r>
              <w:br/>
            </w:r>
            <w:r>
              <w:rPr>
                <w:rFonts w:ascii="Times New Roman"/>
                <w:b w:val="false"/>
                <w:i w:val="false"/>
                <w:color w:val="000000"/>
                <w:sz w:val="20"/>
              </w:rPr>
              <w:t xml:space="preserve">
Күштер мен </w:t>
            </w:r>
            <w:r>
              <w:br/>
            </w:r>
            <w:r>
              <w:rPr>
                <w:rFonts w:ascii="Times New Roman"/>
                <w:b w:val="false"/>
                <w:i w:val="false"/>
                <w:color w:val="000000"/>
                <w:sz w:val="20"/>
              </w:rPr>
              <w:t xml:space="preserve">
құралдарды </w:t>
            </w:r>
            <w:r>
              <w:br/>
            </w:r>
            <w:r>
              <w:rPr>
                <w:rFonts w:ascii="Times New Roman"/>
                <w:b w:val="false"/>
                <w:i w:val="false"/>
                <w:color w:val="000000"/>
                <w:sz w:val="20"/>
              </w:rPr>
              <w:t xml:space="preserve">
басқару </w:t>
            </w:r>
            <w:r>
              <w:br/>
            </w:r>
            <w:r>
              <w:rPr>
                <w:rFonts w:ascii="Times New Roman"/>
                <w:b w:val="false"/>
                <w:i w:val="false"/>
                <w:color w:val="000000"/>
                <w:sz w:val="20"/>
              </w:rPr>
              <w:t xml:space="preserve">
орталығы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Дамытуға 25% </w:t>
            </w:r>
            <w:r>
              <w:br/>
            </w:r>
            <w:r>
              <w:rPr>
                <w:rFonts w:ascii="Times New Roman"/>
                <w:b w:val="false"/>
                <w:i w:val="false"/>
                <w:color w:val="000000"/>
                <w:sz w:val="20"/>
              </w:rPr>
              <w:t xml:space="preserve">
есебінен </w:t>
            </w:r>
            <w:r>
              <w:br/>
            </w:r>
            <w:r>
              <w:rPr>
                <w:rFonts w:ascii="Times New Roman"/>
                <w:b w:val="false"/>
                <w:i w:val="false"/>
                <w:color w:val="000000"/>
                <w:sz w:val="20"/>
              </w:rPr>
              <w:t xml:space="preserve">
байланысты </w:t>
            </w:r>
            <w:r>
              <w:br/>
            </w:r>
            <w:r>
              <w:rPr>
                <w:rFonts w:ascii="Times New Roman"/>
                <w:b w:val="false"/>
                <w:i w:val="false"/>
                <w:color w:val="000000"/>
                <w:sz w:val="20"/>
              </w:rPr>
              <w:t xml:space="preserve">
ұйымдастыру </w:t>
            </w:r>
            <w:r>
              <w:br/>
            </w:r>
            <w:r>
              <w:rPr>
                <w:rFonts w:ascii="Times New Roman"/>
                <w:b w:val="false"/>
                <w:i w:val="false"/>
                <w:color w:val="000000"/>
                <w:sz w:val="20"/>
              </w:rPr>
              <w:t xml:space="preserve">
кестесіне </w:t>
            </w:r>
            <w:r>
              <w:br/>
            </w:r>
            <w:r>
              <w:rPr>
                <w:rFonts w:ascii="Times New Roman"/>
                <w:b w:val="false"/>
                <w:i w:val="false"/>
                <w:color w:val="000000"/>
                <w:sz w:val="20"/>
              </w:rPr>
              <w:t xml:space="preserve">
сәйкес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Далалық телефон коммутаторы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Автоматты </w:t>
            </w:r>
            <w:r>
              <w:br/>
            </w:r>
            <w:r>
              <w:rPr>
                <w:rFonts w:ascii="Times New Roman"/>
                <w:b w:val="false"/>
                <w:i w:val="false"/>
                <w:color w:val="000000"/>
                <w:sz w:val="20"/>
              </w:rPr>
              <w:t xml:space="preserve">
қамсыздан- </w:t>
            </w:r>
            <w:r>
              <w:br/>
            </w:r>
            <w:r>
              <w:rPr>
                <w:rFonts w:ascii="Times New Roman"/>
                <w:b w:val="false"/>
                <w:i w:val="false"/>
                <w:color w:val="000000"/>
                <w:sz w:val="20"/>
              </w:rPr>
              <w:t xml:space="preserve">
дыру жүйесі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Шекті аппаратура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Күштер мен </w:t>
            </w:r>
            <w:r>
              <w:br/>
            </w:r>
            <w:r>
              <w:rPr>
                <w:rFonts w:ascii="Times New Roman"/>
                <w:b w:val="false"/>
                <w:i w:val="false"/>
                <w:color w:val="000000"/>
                <w:sz w:val="20"/>
              </w:rPr>
              <w:t xml:space="preserve">
құралдарды </w:t>
            </w:r>
            <w:r>
              <w:br/>
            </w:r>
            <w:r>
              <w:rPr>
                <w:rFonts w:ascii="Times New Roman"/>
                <w:b w:val="false"/>
                <w:i w:val="false"/>
                <w:color w:val="000000"/>
                <w:sz w:val="20"/>
              </w:rPr>
              <w:t xml:space="preserve">
басқару </w:t>
            </w:r>
            <w:r>
              <w:br/>
            </w:r>
            <w:r>
              <w:rPr>
                <w:rFonts w:ascii="Times New Roman"/>
                <w:b w:val="false"/>
                <w:i w:val="false"/>
                <w:color w:val="000000"/>
                <w:sz w:val="20"/>
              </w:rPr>
              <w:t xml:space="preserve">
орталығы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w:t>
            </w:r>
            <w:r>
              <w:br/>
            </w:r>
            <w:r>
              <w:rPr>
                <w:rFonts w:ascii="Times New Roman"/>
                <w:b w:val="false"/>
                <w:i w:val="false"/>
                <w:color w:val="000000"/>
                <w:sz w:val="20"/>
              </w:rPr>
              <w:t xml:space="preserve">
жоба </w:t>
            </w:r>
            <w:r>
              <w:br/>
            </w:r>
            <w:r>
              <w:rPr>
                <w:rFonts w:ascii="Times New Roman"/>
                <w:b w:val="false"/>
                <w:i w:val="false"/>
                <w:color w:val="000000"/>
                <w:sz w:val="20"/>
              </w:rPr>
              <w:t xml:space="preserve">
байланыс </w:t>
            </w:r>
            <w:r>
              <w:br/>
            </w:r>
            <w:r>
              <w:rPr>
                <w:rFonts w:ascii="Times New Roman"/>
                <w:b w:val="false"/>
                <w:i w:val="false"/>
                <w:color w:val="000000"/>
                <w:sz w:val="20"/>
              </w:rPr>
              <w:t xml:space="preserve">
кестесімен </w:t>
            </w:r>
            <w:r>
              <w:br/>
            </w:r>
            <w:r>
              <w:rPr>
                <w:rFonts w:ascii="Times New Roman"/>
                <w:b w:val="false"/>
                <w:i w:val="false"/>
                <w:color w:val="000000"/>
                <w:sz w:val="20"/>
              </w:rPr>
              <w:t xml:space="preserve">
анықталып </w:t>
            </w:r>
            <w:r>
              <w:br/>
            </w:r>
            <w:r>
              <w:rPr>
                <w:rFonts w:ascii="Times New Roman"/>
                <w:b w:val="false"/>
                <w:i w:val="false"/>
                <w:color w:val="000000"/>
                <w:sz w:val="20"/>
              </w:rPr>
              <w:t xml:space="preserve">
келісіледі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Бекеттегі телефон аппараты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Күштер мен </w:t>
            </w:r>
            <w:r>
              <w:br/>
            </w:r>
            <w:r>
              <w:rPr>
                <w:rFonts w:ascii="Times New Roman"/>
                <w:b w:val="false"/>
                <w:i w:val="false"/>
                <w:color w:val="000000"/>
                <w:sz w:val="20"/>
              </w:rPr>
              <w:t xml:space="preserve">
құралдарды </w:t>
            </w:r>
            <w:r>
              <w:br/>
            </w:r>
            <w:r>
              <w:rPr>
                <w:rFonts w:ascii="Times New Roman"/>
                <w:b w:val="false"/>
                <w:i w:val="false"/>
                <w:color w:val="000000"/>
                <w:sz w:val="20"/>
              </w:rPr>
              <w:t xml:space="preserve">
басқару </w:t>
            </w:r>
            <w:r>
              <w:br/>
            </w:r>
            <w:r>
              <w:rPr>
                <w:rFonts w:ascii="Times New Roman"/>
                <w:b w:val="false"/>
                <w:i w:val="false"/>
                <w:color w:val="000000"/>
                <w:sz w:val="20"/>
              </w:rPr>
              <w:t xml:space="preserve">
орталығы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Бекеттердің </w:t>
            </w:r>
            <w:r>
              <w:br/>
            </w:r>
            <w:r>
              <w:rPr>
                <w:rFonts w:ascii="Times New Roman"/>
                <w:b w:val="false"/>
                <w:i w:val="false"/>
                <w:color w:val="000000"/>
                <w:sz w:val="20"/>
              </w:rPr>
              <w:t xml:space="preserve">
орналасуына </w:t>
            </w:r>
            <w:r>
              <w:br/>
            </w:r>
            <w:r>
              <w:rPr>
                <w:rFonts w:ascii="Times New Roman"/>
                <w:b w:val="false"/>
                <w:i w:val="false"/>
                <w:color w:val="000000"/>
                <w:sz w:val="20"/>
              </w:rPr>
              <w:t xml:space="preserve">
байланысты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телефон желісінің телефон аппараты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Күштер мен </w:t>
            </w:r>
            <w:r>
              <w:br/>
            </w:r>
            <w:r>
              <w:rPr>
                <w:rFonts w:ascii="Times New Roman"/>
                <w:b w:val="false"/>
                <w:i w:val="false"/>
                <w:color w:val="000000"/>
                <w:sz w:val="20"/>
              </w:rPr>
              <w:t xml:space="preserve">
құралдарды </w:t>
            </w:r>
            <w:r>
              <w:br/>
            </w:r>
            <w:r>
              <w:rPr>
                <w:rFonts w:ascii="Times New Roman"/>
                <w:b w:val="false"/>
                <w:i w:val="false"/>
                <w:color w:val="000000"/>
                <w:sz w:val="20"/>
              </w:rPr>
              <w:t xml:space="preserve">
басқару </w:t>
            </w:r>
            <w:r>
              <w:br/>
            </w:r>
            <w:r>
              <w:rPr>
                <w:rFonts w:ascii="Times New Roman"/>
                <w:b w:val="false"/>
                <w:i w:val="false"/>
                <w:color w:val="000000"/>
                <w:sz w:val="20"/>
              </w:rPr>
              <w:t xml:space="preserve">
орталығы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Телеграф </w:t>
            </w:r>
            <w:r>
              <w:br/>
            </w:r>
            <w:r>
              <w:rPr>
                <w:rFonts w:ascii="Times New Roman"/>
                <w:b w:val="false"/>
                <w:i w:val="false"/>
                <w:color w:val="000000"/>
                <w:sz w:val="20"/>
              </w:rPr>
              <w:t xml:space="preserve">
желісін </w:t>
            </w:r>
            <w:r>
              <w:br/>
            </w:r>
            <w:r>
              <w:rPr>
                <w:rFonts w:ascii="Times New Roman"/>
                <w:b w:val="false"/>
                <w:i w:val="false"/>
                <w:color w:val="000000"/>
                <w:sz w:val="20"/>
              </w:rPr>
              <w:t xml:space="preserve">
ұйымдастыру </w:t>
            </w:r>
            <w:r>
              <w:br/>
            </w:r>
            <w:r>
              <w:rPr>
                <w:rFonts w:ascii="Times New Roman"/>
                <w:b w:val="false"/>
                <w:i w:val="false"/>
                <w:color w:val="000000"/>
                <w:sz w:val="20"/>
              </w:rPr>
              <w:t xml:space="preserve">
және дамыту </w:t>
            </w:r>
            <w:r>
              <w:br/>
            </w:r>
            <w:r>
              <w:rPr>
                <w:rFonts w:ascii="Times New Roman"/>
                <w:b w:val="false"/>
                <w:i w:val="false"/>
                <w:color w:val="000000"/>
                <w:sz w:val="20"/>
              </w:rPr>
              <w:t xml:space="preserve">
кестесі </w:t>
            </w:r>
            <w:r>
              <w:br/>
            </w:r>
            <w:r>
              <w:rPr>
                <w:rFonts w:ascii="Times New Roman"/>
                <w:b w:val="false"/>
                <w:i w:val="false"/>
                <w:color w:val="000000"/>
                <w:sz w:val="20"/>
              </w:rPr>
              <w:t xml:space="preserve">
байланыс </w:t>
            </w:r>
            <w:r>
              <w:br/>
            </w:r>
            <w:r>
              <w:rPr>
                <w:rFonts w:ascii="Times New Roman"/>
                <w:b w:val="false"/>
                <w:i w:val="false"/>
                <w:color w:val="000000"/>
                <w:sz w:val="20"/>
              </w:rPr>
              <w:t xml:space="preserve">
кестесімен </w:t>
            </w:r>
            <w:r>
              <w:br/>
            </w:r>
            <w:r>
              <w:rPr>
                <w:rFonts w:ascii="Times New Roman"/>
                <w:b w:val="false"/>
                <w:i w:val="false"/>
                <w:color w:val="000000"/>
                <w:sz w:val="20"/>
              </w:rPr>
              <w:t xml:space="preserve">
келісіліп </w:t>
            </w:r>
            <w:r>
              <w:br/>
            </w:r>
            <w:r>
              <w:rPr>
                <w:rFonts w:ascii="Times New Roman"/>
                <w:b w:val="false"/>
                <w:i w:val="false"/>
                <w:color w:val="000000"/>
                <w:sz w:val="20"/>
              </w:rPr>
              <w:t xml:space="preserve">
анықталады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6293"/>
        <w:gridCol w:w="2233"/>
        <w:gridCol w:w="2493"/>
      </w:tblGrid>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Факсималды аппарат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Күштер мен </w:t>
            </w:r>
            <w:r>
              <w:br/>
            </w:r>
            <w:r>
              <w:rPr>
                <w:rFonts w:ascii="Times New Roman"/>
                <w:b w:val="false"/>
                <w:i w:val="false"/>
                <w:color w:val="000000"/>
                <w:sz w:val="20"/>
              </w:rPr>
              <w:t xml:space="preserve">
құралдарды </w:t>
            </w:r>
            <w:r>
              <w:br/>
            </w:r>
            <w:r>
              <w:rPr>
                <w:rFonts w:ascii="Times New Roman"/>
                <w:b w:val="false"/>
                <w:i w:val="false"/>
                <w:color w:val="000000"/>
                <w:sz w:val="20"/>
              </w:rPr>
              <w:t xml:space="preserve">
басқару </w:t>
            </w:r>
            <w:r>
              <w:br/>
            </w:r>
            <w:r>
              <w:rPr>
                <w:rFonts w:ascii="Times New Roman"/>
                <w:b w:val="false"/>
                <w:i w:val="false"/>
                <w:color w:val="000000"/>
                <w:sz w:val="20"/>
              </w:rPr>
              <w:t xml:space="preserve">
орталығы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Факсималды </w:t>
            </w:r>
            <w:r>
              <w:br/>
            </w:r>
            <w:r>
              <w:rPr>
                <w:rFonts w:ascii="Times New Roman"/>
                <w:b w:val="false"/>
                <w:i w:val="false"/>
                <w:color w:val="000000"/>
                <w:sz w:val="20"/>
              </w:rPr>
              <w:t xml:space="preserve">
радиобайла- </w:t>
            </w:r>
            <w:r>
              <w:br/>
            </w:r>
            <w:r>
              <w:rPr>
                <w:rFonts w:ascii="Times New Roman"/>
                <w:b w:val="false"/>
                <w:i w:val="false"/>
                <w:color w:val="000000"/>
                <w:sz w:val="20"/>
              </w:rPr>
              <w:t xml:space="preserve">
нысты </w:t>
            </w:r>
            <w:r>
              <w:br/>
            </w:r>
            <w:r>
              <w:rPr>
                <w:rFonts w:ascii="Times New Roman"/>
                <w:b w:val="false"/>
                <w:i w:val="false"/>
                <w:color w:val="000000"/>
                <w:sz w:val="20"/>
              </w:rPr>
              <w:t xml:space="preserve">
ұйымдастыру </w:t>
            </w:r>
            <w:r>
              <w:br/>
            </w:r>
            <w:r>
              <w:rPr>
                <w:rFonts w:ascii="Times New Roman"/>
                <w:b w:val="false"/>
                <w:i w:val="false"/>
                <w:color w:val="000000"/>
                <w:sz w:val="20"/>
              </w:rPr>
              <w:t xml:space="preserve">
кестесі </w:t>
            </w:r>
            <w:r>
              <w:br/>
            </w:r>
            <w:r>
              <w:rPr>
                <w:rFonts w:ascii="Times New Roman"/>
                <w:b w:val="false"/>
                <w:i w:val="false"/>
                <w:color w:val="000000"/>
                <w:sz w:val="20"/>
              </w:rPr>
              <w:t xml:space="preserve">
келісіледі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Нөмірді анықтау құрылғысы (НАҚ)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Күштер мен </w:t>
            </w:r>
            <w:r>
              <w:br/>
            </w:r>
            <w:r>
              <w:rPr>
                <w:rFonts w:ascii="Times New Roman"/>
                <w:b w:val="false"/>
                <w:i w:val="false"/>
                <w:color w:val="000000"/>
                <w:sz w:val="20"/>
              </w:rPr>
              <w:t xml:space="preserve">
құралдарды </w:t>
            </w:r>
            <w:r>
              <w:br/>
            </w:r>
            <w:r>
              <w:rPr>
                <w:rFonts w:ascii="Times New Roman"/>
                <w:b w:val="false"/>
                <w:i w:val="false"/>
                <w:color w:val="000000"/>
                <w:sz w:val="20"/>
              </w:rPr>
              <w:t xml:space="preserve">
басқару </w:t>
            </w:r>
            <w:r>
              <w:br/>
            </w:r>
            <w:r>
              <w:rPr>
                <w:rFonts w:ascii="Times New Roman"/>
                <w:b w:val="false"/>
                <w:i w:val="false"/>
                <w:color w:val="000000"/>
                <w:sz w:val="20"/>
              </w:rPr>
              <w:t xml:space="preserve">
орталығы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және байланыс жолы </w:t>
            </w:r>
            <w:r>
              <w:br/>
            </w:r>
            <w:r>
              <w:rPr>
                <w:rFonts w:ascii="Times New Roman"/>
                <w:b w:val="false"/>
                <w:i w:val="false"/>
                <w:color w:val="000000"/>
                <w:sz w:val="20"/>
              </w:rPr>
              <w:t xml:space="preserve">
аппаратураларының жұмысын </w:t>
            </w:r>
            <w:r>
              <w:br/>
            </w:r>
            <w:r>
              <w:rPr>
                <w:rFonts w:ascii="Times New Roman"/>
                <w:b w:val="false"/>
                <w:i w:val="false"/>
                <w:color w:val="000000"/>
                <w:sz w:val="20"/>
              </w:rPr>
              <w:t xml:space="preserve">
бақылауға арналған өлшеуіш </w:t>
            </w:r>
            <w:r>
              <w:br/>
            </w:r>
            <w:r>
              <w:rPr>
                <w:rFonts w:ascii="Times New Roman"/>
                <w:b w:val="false"/>
                <w:i w:val="false"/>
                <w:color w:val="000000"/>
                <w:sz w:val="20"/>
              </w:rPr>
              <w:t xml:space="preserve">
құралдар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Күштер мен </w:t>
            </w:r>
            <w:r>
              <w:br/>
            </w:r>
            <w:r>
              <w:rPr>
                <w:rFonts w:ascii="Times New Roman"/>
                <w:b w:val="false"/>
                <w:i w:val="false"/>
                <w:color w:val="000000"/>
                <w:sz w:val="20"/>
              </w:rPr>
              <w:t xml:space="preserve">
құралдарды </w:t>
            </w:r>
            <w:r>
              <w:br/>
            </w:r>
            <w:r>
              <w:rPr>
                <w:rFonts w:ascii="Times New Roman"/>
                <w:b w:val="false"/>
                <w:i w:val="false"/>
                <w:color w:val="000000"/>
                <w:sz w:val="20"/>
              </w:rPr>
              <w:t xml:space="preserve">
басқару </w:t>
            </w:r>
            <w:r>
              <w:br/>
            </w:r>
            <w:r>
              <w:rPr>
                <w:rFonts w:ascii="Times New Roman"/>
                <w:b w:val="false"/>
                <w:i w:val="false"/>
                <w:color w:val="000000"/>
                <w:sz w:val="20"/>
              </w:rPr>
              <w:t xml:space="preserve">
орталығы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Құралдардың </w:t>
            </w:r>
            <w:r>
              <w:br/>
            </w:r>
            <w:r>
              <w:rPr>
                <w:rFonts w:ascii="Times New Roman"/>
                <w:b w:val="false"/>
                <w:i w:val="false"/>
                <w:color w:val="000000"/>
                <w:sz w:val="20"/>
              </w:rPr>
              <w:t xml:space="preserve">
тізбесі </w:t>
            </w:r>
            <w:r>
              <w:br/>
            </w:r>
            <w:r>
              <w:rPr>
                <w:rFonts w:ascii="Times New Roman"/>
                <w:b w:val="false"/>
                <w:i w:val="false"/>
                <w:color w:val="000000"/>
                <w:sz w:val="20"/>
              </w:rPr>
              <w:t xml:space="preserve">
байланыс </w:t>
            </w:r>
            <w:r>
              <w:br/>
            </w:r>
            <w:r>
              <w:rPr>
                <w:rFonts w:ascii="Times New Roman"/>
                <w:b w:val="false"/>
                <w:i w:val="false"/>
                <w:color w:val="000000"/>
                <w:sz w:val="20"/>
              </w:rPr>
              <w:t xml:space="preserve">
құралдарының </w:t>
            </w:r>
            <w:r>
              <w:br/>
            </w:r>
            <w:r>
              <w:rPr>
                <w:rFonts w:ascii="Times New Roman"/>
                <w:b w:val="false"/>
                <w:i w:val="false"/>
                <w:color w:val="000000"/>
                <w:sz w:val="20"/>
              </w:rPr>
              <w:t xml:space="preserve">
техникалық </w:t>
            </w:r>
            <w:r>
              <w:br/>
            </w:r>
            <w:r>
              <w:rPr>
                <w:rFonts w:ascii="Times New Roman"/>
                <w:b w:val="false"/>
                <w:i w:val="false"/>
                <w:color w:val="000000"/>
                <w:sz w:val="20"/>
              </w:rPr>
              <w:t xml:space="preserve">
сипатымен </w:t>
            </w:r>
            <w:r>
              <w:br/>
            </w:r>
            <w:r>
              <w:rPr>
                <w:rFonts w:ascii="Times New Roman"/>
                <w:b w:val="false"/>
                <w:i w:val="false"/>
                <w:color w:val="000000"/>
                <w:sz w:val="20"/>
              </w:rPr>
              <w:t xml:space="preserve">
анықталады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үлгідегі радиорелейді </w:t>
            </w:r>
            <w:r>
              <w:br/>
            </w:r>
            <w:r>
              <w:rPr>
                <w:rFonts w:ascii="Times New Roman"/>
                <w:b w:val="false"/>
                <w:i w:val="false"/>
                <w:color w:val="000000"/>
                <w:sz w:val="20"/>
              </w:rPr>
              <w:t xml:space="preserve">
станциялар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Күштер мен </w:t>
            </w:r>
            <w:r>
              <w:br/>
            </w:r>
            <w:r>
              <w:rPr>
                <w:rFonts w:ascii="Times New Roman"/>
                <w:b w:val="false"/>
                <w:i w:val="false"/>
                <w:color w:val="000000"/>
                <w:sz w:val="20"/>
              </w:rPr>
              <w:t xml:space="preserve">
құралдарды </w:t>
            </w:r>
            <w:r>
              <w:br/>
            </w:r>
            <w:r>
              <w:rPr>
                <w:rFonts w:ascii="Times New Roman"/>
                <w:b w:val="false"/>
                <w:i w:val="false"/>
                <w:color w:val="000000"/>
                <w:sz w:val="20"/>
              </w:rPr>
              <w:t xml:space="preserve">
басқару </w:t>
            </w:r>
            <w:r>
              <w:br/>
            </w:r>
            <w:r>
              <w:rPr>
                <w:rFonts w:ascii="Times New Roman"/>
                <w:b w:val="false"/>
                <w:i w:val="false"/>
                <w:color w:val="000000"/>
                <w:sz w:val="20"/>
              </w:rPr>
              <w:t xml:space="preserve">
орталығы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w:t>
            </w:r>
            <w:r>
              <w:br/>
            </w:r>
            <w:r>
              <w:rPr>
                <w:rFonts w:ascii="Times New Roman"/>
                <w:b w:val="false"/>
                <w:i w:val="false"/>
                <w:color w:val="000000"/>
                <w:sz w:val="20"/>
              </w:rPr>
              <w:t xml:space="preserve">
арналары </w:t>
            </w:r>
            <w:r>
              <w:br/>
            </w:r>
            <w:r>
              <w:rPr>
                <w:rFonts w:ascii="Times New Roman"/>
                <w:b w:val="false"/>
                <w:i w:val="false"/>
                <w:color w:val="000000"/>
                <w:sz w:val="20"/>
              </w:rPr>
              <w:t xml:space="preserve">
болған </w:t>
            </w:r>
            <w:r>
              <w:br/>
            </w:r>
            <w:r>
              <w:rPr>
                <w:rFonts w:ascii="Times New Roman"/>
                <w:b w:val="false"/>
                <w:i w:val="false"/>
                <w:color w:val="000000"/>
                <w:sz w:val="20"/>
              </w:rPr>
              <w:t xml:space="preserve">
жағдайда </w:t>
            </w:r>
            <w:r>
              <w:br/>
            </w:r>
            <w:r>
              <w:rPr>
                <w:rFonts w:ascii="Times New Roman"/>
                <w:b w:val="false"/>
                <w:i w:val="false"/>
                <w:color w:val="000000"/>
                <w:sz w:val="20"/>
              </w:rPr>
              <w:t xml:space="preserve">
байланыс </w:t>
            </w:r>
            <w:r>
              <w:br/>
            </w:r>
            <w:r>
              <w:rPr>
                <w:rFonts w:ascii="Times New Roman"/>
                <w:b w:val="false"/>
                <w:i w:val="false"/>
                <w:color w:val="000000"/>
                <w:sz w:val="20"/>
              </w:rPr>
              <w:t xml:space="preserve">
кестесімен </w:t>
            </w:r>
            <w:r>
              <w:br/>
            </w:r>
            <w:r>
              <w:rPr>
                <w:rFonts w:ascii="Times New Roman"/>
                <w:b w:val="false"/>
                <w:i w:val="false"/>
                <w:color w:val="000000"/>
                <w:sz w:val="20"/>
              </w:rPr>
              <w:t xml:space="preserve">
анықталады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Сигналдық-дыбысты құрылғы (СДҚ)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Күштер мен </w:t>
            </w:r>
            <w:r>
              <w:br/>
            </w:r>
            <w:r>
              <w:rPr>
                <w:rFonts w:ascii="Times New Roman"/>
                <w:b w:val="false"/>
                <w:i w:val="false"/>
                <w:color w:val="000000"/>
                <w:sz w:val="20"/>
              </w:rPr>
              <w:t xml:space="preserve">
құралдарды </w:t>
            </w:r>
            <w:r>
              <w:br/>
            </w:r>
            <w:r>
              <w:rPr>
                <w:rFonts w:ascii="Times New Roman"/>
                <w:b w:val="false"/>
                <w:i w:val="false"/>
                <w:color w:val="000000"/>
                <w:sz w:val="20"/>
              </w:rPr>
              <w:t xml:space="preserve">
басқару </w:t>
            </w:r>
            <w:r>
              <w:br/>
            </w:r>
            <w:r>
              <w:rPr>
                <w:rFonts w:ascii="Times New Roman"/>
                <w:b w:val="false"/>
                <w:i w:val="false"/>
                <w:color w:val="000000"/>
                <w:sz w:val="20"/>
              </w:rPr>
              <w:t xml:space="preserve">
орталығы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Электрмегафон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Күштер мен </w:t>
            </w:r>
            <w:r>
              <w:br/>
            </w:r>
            <w:r>
              <w:rPr>
                <w:rFonts w:ascii="Times New Roman"/>
                <w:b w:val="false"/>
                <w:i w:val="false"/>
                <w:color w:val="000000"/>
                <w:sz w:val="20"/>
              </w:rPr>
              <w:t xml:space="preserve">
құралдарды </w:t>
            </w:r>
            <w:r>
              <w:br/>
            </w:r>
            <w:r>
              <w:rPr>
                <w:rFonts w:ascii="Times New Roman"/>
                <w:b w:val="false"/>
                <w:i w:val="false"/>
                <w:color w:val="000000"/>
                <w:sz w:val="20"/>
              </w:rPr>
              <w:t xml:space="preserve">
басқару </w:t>
            </w:r>
            <w:r>
              <w:br/>
            </w:r>
            <w:r>
              <w:rPr>
                <w:rFonts w:ascii="Times New Roman"/>
                <w:b w:val="false"/>
                <w:i w:val="false"/>
                <w:color w:val="000000"/>
                <w:sz w:val="20"/>
              </w:rPr>
              <w:t xml:space="preserve">
орталығы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Дабыл сигнализациясы мен </w:t>
            </w:r>
            <w:r>
              <w:br/>
            </w:r>
            <w:r>
              <w:rPr>
                <w:rFonts w:ascii="Times New Roman"/>
                <w:b w:val="false"/>
                <w:i w:val="false"/>
                <w:color w:val="000000"/>
                <w:sz w:val="20"/>
              </w:rPr>
              <w:t xml:space="preserve">
хабарлау құрылғысы (ДСХҚ)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Бөлімнің </w:t>
            </w:r>
            <w:r>
              <w:br/>
            </w:r>
            <w:r>
              <w:rPr>
                <w:rFonts w:ascii="Times New Roman"/>
                <w:b w:val="false"/>
                <w:i w:val="false"/>
                <w:color w:val="000000"/>
                <w:sz w:val="20"/>
              </w:rPr>
              <w:t xml:space="preserve">
байланыс </w:t>
            </w:r>
            <w:r>
              <w:br/>
            </w:r>
            <w:r>
              <w:rPr>
                <w:rFonts w:ascii="Times New Roman"/>
                <w:b w:val="false"/>
                <w:i w:val="false"/>
                <w:color w:val="000000"/>
                <w:sz w:val="20"/>
              </w:rPr>
              <w:t xml:space="preserve">
бекеті, </w:t>
            </w:r>
            <w:r>
              <w:br/>
            </w:r>
            <w:r>
              <w:rPr>
                <w:rFonts w:ascii="Times New Roman"/>
                <w:b w:val="false"/>
                <w:i w:val="false"/>
                <w:color w:val="000000"/>
                <w:sz w:val="20"/>
              </w:rPr>
              <w:t xml:space="preserve">
өрт </w:t>
            </w:r>
            <w:r>
              <w:br/>
            </w:r>
            <w:r>
              <w:rPr>
                <w:rFonts w:ascii="Times New Roman"/>
                <w:b w:val="false"/>
                <w:i w:val="false"/>
                <w:color w:val="000000"/>
                <w:sz w:val="20"/>
              </w:rPr>
              <w:t xml:space="preserve">
сөндіру </w:t>
            </w:r>
            <w:r>
              <w:br/>
            </w:r>
            <w:r>
              <w:rPr>
                <w:rFonts w:ascii="Times New Roman"/>
                <w:b w:val="false"/>
                <w:i w:val="false"/>
                <w:color w:val="000000"/>
                <w:sz w:val="20"/>
              </w:rPr>
              <w:t xml:space="preserve">
бекеті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Радиотрансляциялық торап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сөндіру </w:t>
            </w:r>
            <w:r>
              <w:br/>
            </w:r>
            <w:r>
              <w:rPr>
                <w:rFonts w:ascii="Times New Roman"/>
                <w:b w:val="false"/>
                <w:i w:val="false"/>
                <w:color w:val="000000"/>
                <w:sz w:val="20"/>
              </w:rPr>
              <w:t xml:space="preserve">
байланы-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орталық </w:t>
            </w:r>
            <w:r>
              <w:br/>
            </w:r>
            <w:r>
              <w:rPr>
                <w:rFonts w:ascii="Times New Roman"/>
                <w:b w:val="false"/>
                <w:i w:val="false"/>
                <w:color w:val="000000"/>
                <w:sz w:val="20"/>
              </w:rPr>
              <w:t xml:space="preserve">
пункті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нөмірлік радиоарналары </w:t>
            </w:r>
            <w:r>
              <w:br/>
            </w:r>
            <w:r>
              <w:rPr>
                <w:rFonts w:ascii="Times New Roman"/>
                <w:b w:val="false"/>
                <w:i w:val="false"/>
                <w:color w:val="000000"/>
                <w:sz w:val="20"/>
              </w:rPr>
              <w:t xml:space="preserve">
бойынша абоненттерді жеке </w:t>
            </w:r>
            <w:r>
              <w:br/>
            </w:r>
            <w:r>
              <w:rPr>
                <w:rFonts w:ascii="Times New Roman"/>
                <w:b w:val="false"/>
                <w:i w:val="false"/>
                <w:color w:val="000000"/>
                <w:sz w:val="20"/>
              </w:rPr>
              <w:t xml:space="preserve">
іздестіру аппараты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w:t>
            </w:r>
            <w:r>
              <w:br/>
            </w:r>
            <w:r>
              <w:rPr>
                <w:rFonts w:ascii="Times New Roman"/>
                <w:b w:val="false"/>
                <w:i w:val="false"/>
                <w:color w:val="000000"/>
                <w:sz w:val="20"/>
              </w:rPr>
              <w:t xml:space="preserve">
сөндіру </w:t>
            </w:r>
            <w:r>
              <w:br/>
            </w:r>
            <w:r>
              <w:rPr>
                <w:rFonts w:ascii="Times New Roman"/>
                <w:b w:val="false"/>
                <w:i w:val="false"/>
                <w:color w:val="000000"/>
                <w:sz w:val="20"/>
              </w:rPr>
              <w:t xml:space="preserve">
байланы-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орталық </w:t>
            </w:r>
            <w:r>
              <w:br/>
            </w:r>
            <w:r>
              <w:rPr>
                <w:rFonts w:ascii="Times New Roman"/>
                <w:b w:val="false"/>
                <w:i w:val="false"/>
                <w:color w:val="000000"/>
                <w:sz w:val="20"/>
              </w:rPr>
              <w:t xml:space="preserve">
пункті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w:t>
            </w:r>
            <w:r>
              <w:br/>
            </w:r>
            <w:r>
              <w:rPr>
                <w:rFonts w:ascii="Times New Roman"/>
                <w:b w:val="false"/>
                <w:i w:val="false"/>
                <w:color w:val="000000"/>
                <w:sz w:val="20"/>
              </w:rPr>
              <w:t xml:space="preserve">
шақыру қабылдағыш- </w:t>
            </w:r>
            <w:r>
              <w:br/>
            </w:r>
            <w:r>
              <w:rPr>
                <w:rFonts w:ascii="Times New Roman"/>
                <w:b w:val="false"/>
                <w:i w:val="false"/>
                <w:color w:val="000000"/>
                <w:sz w:val="20"/>
              </w:rPr>
              <w:t xml:space="preserve">
тарының саны </w:t>
            </w:r>
            <w:r>
              <w:br/>
            </w:r>
            <w:r>
              <w:rPr>
                <w:rFonts w:ascii="Times New Roman"/>
                <w:b w:val="false"/>
                <w:i w:val="false"/>
                <w:color w:val="000000"/>
                <w:sz w:val="20"/>
              </w:rPr>
              <w:t xml:space="preserve">
байланыс </w:t>
            </w:r>
            <w:r>
              <w:br/>
            </w:r>
            <w:r>
              <w:rPr>
                <w:rFonts w:ascii="Times New Roman"/>
                <w:b w:val="false"/>
                <w:i w:val="false"/>
                <w:color w:val="000000"/>
                <w:sz w:val="20"/>
              </w:rPr>
              <w:t xml:space="preserve">
кестесі мен </w:t>
            </w:r>
            <w:r>
              <w:br/>
            </w:r>
            <w:r>
              <w:rPr>
                <w:rFonts w:ascii="Times New Roman"/>
                <w:b w:val="false"/>
                <w:i w:val="false"/>
                <w:color w:val="000000"/>
                <w:sz w:val="20"/>
              </w:rPr>
              <w:t xml:space="preserve">
есепке </w:t>
            </w:r>
            <w:r>
              <w:br/>
            </w:r>
            <w:r>
              <w:rPr>
                <w:rFonts w:ascii="Times New Roman"/>
                <w:b w:val="false"/>
                <w:i w:val="false"/>
                <w:color w:val="000000"/>
                <w:sz w:val="20"/>
              </w:rPr>
              <w:t xml:space="preserve">
сәйкес </w:t>
            </w:r>
            <w:r>
              <w:br/>
            </w:r>
            <w:r>
              <w:rPr>
                <w:rFonts w:ascii="Times New Roman"/>
                <w:b w:val="false"/>
                <w:i w:val="false"/>
                <w:color w:val="000000"/>
                <w:sz w:val="20"/>
              </w:rPr>
              <w:t xml:space="preserve">
анықталады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АТС телефон аппараты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Күштер мен </w:t>
            </w:r>
            <w:r>
              <w:br/>
            </w:r>
            <w:r>
              <w:rPr>
                <w:rFonts w:ascii="Times New Roman"/>
                <w:b w:val="false"/>
                <w:i w:val="false"/>
                <w:color w:val="000000"/>
                <w:sz w:val="20"/>
              </w:rPr>
              <w:t xml:space="preserve">
құралдарды </w:t>
            </w:r>
            <w:r>
              <w:br/>
            </w:r>
            <w:r>
              <w:rPr>
                <w:rFonts w:ascii="Times New Roman"/>
                <w:b w:val="false"/>
                <w:i w:val="false"/>
                <w:color w:val="000000"/>
                <w:sz w:val="20"/>
              </w:rPr>
              <w:t xml:space="preserve">
басқару </w:t>
            </w:r>
            <w:r>
              <w:br/>
            </w:r>
            <w:r>
              <w:rPr>
                <w:rFonts w:ascii="Times New Roman"/>
                <w:b w:val="false"/>
                <w:i w:val="false"/>
                <w:color w:val="000000"/>
                <w:sz w:val="20"/>
              </w:rPr>
              <w:t xml:space="preserve">
орталығы </w:t>
            </w:r>
            <w:r>
              <w:br/>
            </w:r>
            <w:r>
              <w:rPr>
                <w:rFonts w:ascii="Times New Roman"/>
                <w:b w:val="false"/>
                <w:i w:val="false"/>
                <w:color w:val="000000"/>
                <w:sz w:val="20"/>
              </w:rPr>
              <w:t xml:space="preserve">
Бөлімнің байланыс пункті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 </w:t>
            </w:r>
            <w:r>
              <w:br/>
            </w:r>
            <w:r>
              <w:rPr>
                <w:rFonts w:ascii="Times New Roman"/>
                <w:b w:val="false"/>
                <w:i w:val="false"/>
                <w:color w:val="000000"/>
                <w:sz w:val="20"/>
              </w:rPr>
              <w:t xml:space="preserve">
сыйымдылыққа </w:t>
            </w:r>
            <w:r>
              <w:br/>
            </w:r>
            <w:r>
              <w:rPr>
                <w:rFonts w:ascii="Times New Roman"/>
                <w:b w:val="false"/>
                <w:i w:val="false"/>
                <w:color w:val="000000"/>
                <w:sz w:val="20"/>
              </w:rPr>
              <w:t xml:space="preserve">
дейін АТС </w:t>
            </w:r>
            <w:r>
              <w:br/>
            </w:r>
            <w:r>
              <w:rPr>
                <w:rFonts w:ascii="Times New Roman"/>
                <w:b w:val="false"/>
                <w:i w:val="false"/>
                <w:color w:val="000000"/>
                <w:sz w:val="20"/>
              </w:rPr>
              <w:t xml:space="preserve">
байланыс </w:t>
            </w:r>
            <w:r>
              <w:br/>
            </w:r>
            <w:r>
              <w:rPr>
                <w:rFonts w:ascii="Times New Roman"/>
                <w:b w:val="false"/>
                <w:i w:val="false"/>
                <w:color w:val="000000"/>
                <w:sz w:val="20"/>
              </w:rPr>
              <w:t xml:space="preserve">
кестесі мен </w:t>
            </w:r>
            <w:r>
              <w:br/>
            </w:r>
            <w:r>
              <w:rPr>
                <w:rFonts w:ascii="Times New Roman"/>
                <w:b w:val="false"/>
                <w:i w:val="false"/>
                <w:color w:val="000000"/>
                <w:sz w:val="20"/>
              </w:rPr>
              <w:t xml:space="preserve">
есепке </w:t>
            </w:r>
            <w:r>
              <w:br/>
            </w:r>
            <w:r>
              <w:rPr>
                <w:rFonts w:ascii="Times New Roman"/>
                <w:b w:val="false"/>
                <w:i w:val="false"/>
                <w:color w:val="000000"/>
                <w:sz w:val="20"/>
              </w:rPr>
              <w:t xml:space="preserve">
сәйкес </w:t>
            </w:r>
            <w:r>
              <w:br/>
            </w:r>
            <w:r>
              <w:rPr>
                <w:rFonts w:ascii="Times New Roman"/>
                <w:b w:val="false"/>
                <w:i w:val="false"/>
                <w:color w:val="000000"/>
                <w:sz w:val="20"/>
              </w:rPr>
              <w:t xml:space="preserve">
анықталады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батарея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Күштер мен </w:t>
            </w:r>
            <w:r>
              <w:br/>
            </w:r>
            <w:r>
              <w:rPr>
                <w:rFonts w:ascii="Times New Roman"/>
                <w:b w:val="false"/>
                <w:i w:val="false"/>
                <w:color w:val="000000"/>
                <w:sz w:val="20"/>
              </w:rPr>
              <w:t xml:space="preserve">
құралдарды </w:t>
            </w:r>
            <w:r>
              <w:br/>
            </w:r>
            <w:r>
              <w:rPr>
                <w:rFonts w:ascii="Times New Roman"/>
                <w:b w:val="false"/>
                <w:i w:val="false"/>
                <w:color w:val="000000"/>
                <w:sz w:val="20"/>
              </w:rPr>
              <w:t xml:space="preserve">
басқару </w:t>
            </w:r>
            <w:r>
              <w:br/>
            </w:r>
            <w:r>
              <w:rPr>
                <w:rFonts w:ascii="Times New Roman"/>
                <w:b w:val="false"/>
                <w:i w:val="false"/>
                <w:color w:val="000000"/>
                <w:sz w:val="20"/>
              </w:rPr>
              <w:t xml:space="preserve">
орталығы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 </w:t>
            </w:r>
            <w:r>
              <w:br/>
            </w:r>
            <w:r>
              <w:rPr>
                <w:rFonts w:ascii="Times New Roman"/>
                <w:b w:val="false"/>
                <w:i w:val="false"/>
                <w:color w:val="000000"/>
                <w:sz w:val="20"/>
              </w:rPr>
              <w:t xml:space="preserve">
сыйымдылыққа </w:t>
            </w:r>
            <w:r>
              <w:br/>
            </w:r>
            <w:r>
              <w:rPr>
                <w:rFonts w:ascii="Times New Roman"/>
                <w:b w:val="false"/>
                <w:i w:val="false"/>
                <w:color w:val="000000"/>
                <w:sz w:val="20"/>
              </w:rPr>
              <w:t xml:space="preserve">
дейін АТС </w:t>
            </w:r>
            <w:r>
              <w:br/>
            </w:r>
            <w:r>
              <w:rPr>
                <w:rFonts w:ascii="Times New Roman"/>
                <w:b w:val="false"/>
                <w:i w:val="false"/>
                <w:color w:val="000000"/>
                <w:sz w:val="20"/>
              </w:rPr>
              <w:t xml:space="preserve">
байланыс </w:t>
            </w:r>
            <w:r>
              <w:br/>
            </w:r>
            <w:r>
              <w:rPr>
                <w:rFonts w:ascii="Times New Roman"/>
                <w:b w:val="false"/>
                <w:i w:val="false"/>
                <w:color w:val="000000"/>
                <w:sz w:val="20"/>
              </w:rPr>
              <w:t xml:space="preserve">
кестесі мен </w:t>
            </w:r>
            <w:r>
              <w:br/>
            </w:r>
            <w:r>
              <w:rPr>
                <w:rFonts w:ascii="Times New Roman"/>
                <w:b w:val="false"/>
                <w:i w:val="false"/>
                <w:color w:val="000000"/>
                <w:sz w:val="20"/>
              </w:rPr>
              <w:t xml:space="preserve">
есепке </w:t>
            </w:r>
            <w:r>
              <w:br/>
            </w:r>
            <w:r>
              <w:rPr>
                <w:rFonts w:ascii="Times New Roman"/>
                <w:b w:val="false"/>
                <w:i w:val="false"/>
                <w:color w:val="000000"/>
                <w:sz w:val="20"/>
              </w:rPr>
              <w:t xml:space="preserve">
сәйкес </w:t>
            </w:r>
            <w:r>
              <w:br/>
            </w:r>
            <w:r>
              <w:rPr>
                <w:rFonts w:ascii="Times New Roman"/>
                <w:b w:val="false"/>
                <w:i w:val="false"/>
                <w:color w:val="000000"/>
                <w:sz w:val="20"/>
              </w:rPr>
              <w:t xml:space="preserve">
анықталады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Автожауапбергіш телефон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Басқарма, </w:t>
            </w:r>
            <w:r>
              <w:br/>
            </w:r>
            <w:r>
              <w:rPr>
                <w:rFonts w:ascii="Times New Roman"/>
                <w:b w:val="false"/>
                <w:i w:val="false"/>
                <w:color w:val="000000"/>
                <w:sz w:val="20"/>
              </w:rPr>
              <w:t xml:space="preserve">
бөлім </w:t>
            </w:r>
            <w:r>
              <w:br/>
            </w:r>
            <w:r>
              <w:rPr>
                <w:rFonts w:ascii="Times New Roman"/>
                <w:b w:val="false"/>
                <w:i w:val="false"/>
                <w:color w:val="000000"/>
                <w:sz w:val="20"/>
              </w:rPr>
              <w:t xml:space="preserve">
бастығы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Негізделген </w:t>
            </w:r>
            <w:r>
              <w:br/>
            </w:r>
            <w:r>
              <w:rPr>
                <w:rFonts w:ascii="Times New Roman"/>
                <w:b w:val="false"/>
                <w:i w:val="false"/>
                <w:color w:val="000000"/>
                <w:sz w:val="20"/>
              </w:rPr>
              <w:t xml:space="preserve">
ұсыныс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енгізіледі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Далалық байланыс торабы (ДБТ) </w:t>
            </w:r>
            <w:r>
              <w:br/>
            </w:r>
            <w:r>
              <w:rPr>
                <w:rFonts w:ascii="Times New Roman"/>
                <w:b w:val="false"/>
                <w:i w:val="false"/>
                <w:color w:val="000000"/>
                <w:sz w:val="20"/>
              </w:rPr>
              <w:t xml:space="preserve">
- 100 В дейін КВ радиостанция </w:t>
            </w:r>
            <w:r>
              <w:br/>
            </w:r>
            <w:r>
              <w:rPr>
                <w:rFonts w:ascii="Times New Roman"/>
                <w:b w:val="false"/>
                <w:i w:val="false"/>
                <w:color w:val="000000"/>
                <w:sz w:val="20"/>
              </w:rPr>
              <w:t xml:space="preserve">
- 10 В дейін КВ радиостанция </w:t>
            </w:r>
            <w:r>
              <w:br/>
            </w:r>
            <w:r>
              <w:rPr>
                <w:rFonts w:ascii="Times New Roman"/>
                <w:b w:val="false"/>
                <w:i w:val="false"/>
                <w:color w:val="000000"/>
                <w:sz w:val="20"/>
              </w:rPr>
              <w:t xml:space="preserve">
- 1 В дейін КВ радиостанция </w:t>
            </w:r>
            <w:r>
              <w:br/>
            </w:r>
            <w:r>
              <w:rPr>
                <w:rFonts w:ascii="Times New Roman"/>
                <w:b w:val="false"/>
                <w:i w:val="false"/>
                <w:color w:val="000000"/>
                <w:sz w:val="20"/>
              </w:rPr>
              <w:t xml:space="preserve">
- радиотранслятор </w:t>
            </w:r>
            <w:r>
              <w:br/>
            </w:r>
            <w:r>
              <w:rPr>
                <w:rFonts w:ascii="Times New Roman"/>
                <w:b w:val="false"/>
                <w:i w:val="false"/>
                <w:color w:val="000000"/>
                <w:sz w:val="20"/>
              </w:rPr>
              <w:t xml:space="preserve">
- радиотелефон </w:t>
            </w:r>
            <w:r>
              <w:br/>
            </w:r>
            <w:r>
              <w:rPr>
                <w:rFonts w:ascii="Times New Roman"/>
                <w:b w:val="false"/>
                <w:i w:val="false"/>
                <w:color w:val="000000"/>
                <w:sz w:val="20"/>
              </w:rPr>
              <w:t xml:space="preserve">
- бензоагрегат </w:t>
            </w:r>
            <w:r>
              <w:br/>
            </w:r>
            <w:r>
              <w:rPr>
                <w:rFonts w:ascii="Times New Roman"/>
                <w:b w:val="false"/>
                <w:i w:val="false"/>
                <w:color w:val="000000"/>
                <w:sz w:val="20"/>
              </w:rPr>
              <w:t xml:space="preserve">
- элекгрмегафон </w:t>
            </w:r>
            <w:r>
              <w:br/>
            </w:r>
            <w:r>
              <w:rPr>
                <w:rFonts w:ascii="Times New Roman"/>
                <w:b w:val="false"/>
                <w:i w:val="false"/>
                <w:color w:val="000000"/>
                <w:sz w:val="20"/>
              </w:rPr>
              <w:t xml:space="preserve">
- телефондық коммутатор </w:t>
            </w:r>
            <w:r>
              <w:br/>
            </w:r>
            <w:r>
              <w:rPr>
                <w:rFonts w:ascii="Times New Roman"/>
                <w:b w:val="false"/>
                <w:i w:val="false"/>
                <w:color w:val="000000"/>
                <w:sz w:val="20"/>
              </w:rPr>
              <w:t xml:space="preserve">
- ЦБ телефон аппараты </w:t>
            </w:r>
            <w:r>
              <w:br/>
            </w:r>
            <w:r>
              <w:rPr>
                <w:rFonts w:ascii="Times New Roman"/>
                <w:b w:val="false"/>
                <w:i w:val="false"/>
                <w:color w:val="000000"/>
                <w:sz w:val="20"/>
              </w:rPr>
              <w:t xml:space="preserve">
- далалық телефон аппараты </w:t>
            </w:r>
            <w:r>
              <w:br/>
            </w:r>
            <w:r>
              <w:rPr>
                <w:rFonts w:ascii="Times New Roman"/>
                <w:b w:val="false"/>
                <w:i w:val="false"/>
                <w:color w:val="000000"/>
                <w:sz w:val="20"/>
              </w:rPr>
              <w:t xml:space="preserve">
- АТС телефон аппараты </w:t>
            </w:r>
            <w:r>
              <w:br/>
            </w:r>
            <w:r>
              <w:rPr>
                <w:rFonts w:ascii="Times New Roman"/>
                <w:b w:val="false"/>
                <w:i w:val="false"/>
                <w:color w:val="000000"/>
                <w:sz w:val="20"/>
              </w:rPr>
              <w:t xml:space="preserve">
- Телефон орауыштары </w:t>
            </w:r>
            <w:r>
              <w:br/>
            </w:r>
            <w:r>
              <w:rPr>
                <w:rFonts w:ascii="Times New Roman"/>
                <w:b w:val="false"/>
                <w:i w:val="false"/>
                <w:color w:val="000000"/>
                <w:sz w:val="20"/>
              </w:rPr>
              <w:t xml:space="preserve">
- П274 кабелі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Басқарма бастығы </w:t>
            </w:r>
            <w:r>
              <w:br/>
            </w:r>
            <w:r>
              <w:rPr>
                <w:rFonts w:ascii="Times New Roman"/>
                <w:b w:val="false"/>
                <w:i w:val="false"/>
                <w:color w:val="000000"/>
                <w:sz w:val="20"/>
              </w:rPr>
              <w:t xml:space="preserve">
Жасақ бастығы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Ескерту </w:t>
      </w:r>
      <w:r>
        <w:rPr>
          <w:rFonts w:ascii="Times New Roman"/>
          <w:b w:val="false"/>
          <w:i w:val="false"/>
          <w:color w:val="000000"/>
          <w:sz w:val="28"/>
        </w:rPr>
        <w:t xml:space="preserve">: </w:t>
      </w:r>
      <w:r>
        <w:br/>
      </w:r>
      <w:r>
        <w:rPr>
          <w:rFonts w:ascii="Times New Roman"/>
          <w:b w:val="false"/>
          <w:i w:val="false"/>
          <w:color w:val="000000"/>
          <w:sz w:val="28"/>
        </w:rPr>
        <w:t xml:space="preserve">
      Байланыс тораптарында барлық түрдегі диапазонды ультра қысқа толқынды радиостанциясы резервінің тиістілік тізбесімен анықталған жалпы санынан 5 % дейін ұстауға рұқсат етіледі. </w:t>
      </w:r>
    </w:p>
    <w:bookmarkStart w:name="z33" w:id="31"/>
    <w:p>
      <w:pPr>
        <w:spacing w:after="0"/>
        <w:ind w:left="0"/>
        <w:jc w:val="left"/>
      </w:pPr>
      <w:r>
        <w:rPr>
          <w:rFonts w:ascii="Times New Roman"/>
          <w:b/>
          <w:i w:val="false"/>
          <w:color w:val="000000"/>
        </w:rPr>
        <w:t xml:space="preserve"> 
Кәсіби судан құтқару қызметтерін жабдықтаудың N 6 нормасы </w:t>
      </w:r>
      <w:r>
        <w:br/>
      </w:r>
      <w:r>
        <w:rPr>
          <w:rFonts w:ascii="Times New Roman"/>
          <w:b/>
          <w:i w:val="false"/>
          <w:color w:val="000000"/>
        </w:rPr>
        <w:t xml:space="preserve">
Арнайы техникамен, оның ішінде құрал-саймандармен және </w:t>
      </w:r>
      <w:r>
        <w:br/>
      </w:r>
      <w:r>
        <w:rPr>
          <w:rFonts w:ascii="Times New Roman"/>
          <w:b/>
          <w:i w:val="false"/>
          <w:color w:val="000000"/>
        </w:rPr>
        <w:t xml:space="preserve">
материалдармен қамтамасыз етудің </w:t>
      </w:r>
      <w:r>
        <w:br/>
      </w:r>
      <w:r>
        <w:rPr>
          <w:rFonts w:ascii="Times New Roman"/>
          <w:b/>
          <w:i w:val="false"/>
          <w:color w:val="000000"/>
        </w:rPr>
        <w:t xml:space="preserve">
N 6.1 нормасы </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6253"/>
        <w:gridCol w:w="2373"/>
        <w:gridCol w:w="2393"/>
      </w:tblGrid>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Саны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Судан </w:t>
            </w:r>
            <w:r>
              <w:br/>
            </w:r>
            <w:r>
              <w:rPr>
                <w:rFonts w:ascii="Times New Roman"/>
                <w:b/>
                <w:i w:val="false"/>
                <w:color w:val="000000"/>
                <w:sz w:val="20"/>
              </w:rPr>
              <w:t xml:space="preserve">
құтқару </w:t>
            </w:r>
            <w:r>
              <w:br/>
            </w:r>
            <w:r>
              <w:rPr>
                <w:rFonts w:ascii="Times New Roman"/>
                <w:b/>
                <w:i w:val="false"/>
                <w:color w:val="000000"/>
                <w:sz w:val="20"/>
              </w:rPr>
              <w:t>
қызметі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Судан </w:t>
            </w:r>
            <w:r>
              <w:br/>
            </w:r>
            <w:r>
              <w:rPr>
                <w:rFonts w:ascii="Times New Roman"/>
                <w:b/>
                <w:i w:val="false"/>
                <w:color w:val="000000"/>
                <w:sz w:val="20"/>
              </w:rPr>
              <w:t xml:space="preserve">
құтқару </w:t>
            </w:r>
            <w:r>
              <w:br/>
            </w:r>
            <w:r>
              <w:rPr>
                <w:rFonts w:ascii="Times New Roman"/>
                <w:b/>
                <w:i w:val="false"/>
                <w:color w:val="000000"/>
                <w:sz w:val="20"/>
              </w:rPr>
              <w:t>
жасағы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Сүңгуір жабдығының жинағы бар УАЗ, ГАЗель базасындағы жедел автокөлік, бірл.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 жабдығының жинағы бар </w:t>
            </w:r>
            <w:r>
              <w:br/>
            </w:r>
            <w:r>
              <w:rPr>
                <w:rFonts w:ascii="Times New Roman"/>
                <w:b w:val="false"/>
                <w:i w:val="false"/>
                <w:color w:val="000000"/>
                <w:sz w:val="20"/>
              </w:rPr>
              <w:t xml:space="preserve">
УАЗ, ГАЗель базасындағы жедел </w:t>
            </w:r>
            <w:r>
              <w:br/>
            </w:r>
            <w:r>
              <w:rPr>
                <w:rFonts w:ascii="Times New Roman"/>
                <w:b w:val="false"/>
                <w:i w:val="false"/>
                <w:color w:val="000000"/>
                <w:sz w:val="20"/>
              </w:rPr>
              <w:t xml:space="preserve">
автокөлік, бірл.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УАЗ, ГАЗель базасындағы </w:t>
            </w:r>
            <w:r>
              <w:br/>
            </w:r>
            <w:r>
              <w:rPr>
                <w:rFonts w:ascii="Times New Roman"/>
                <w:b w:val="false"/>
                <w:i w:val="false"/>
                <w:color w:val="000000"/>
                <w:sz w:val="20"/>
              </w:rPr>
              <w:t xml:space="preserve">
кинологиялық қызмет автокөлігі, </w:t>
            </w:r>
            <w:r>
              <w:br/>
            </w:r>
            <w:r>
              <w:rPr>
                <w:rFonts w:ascii="Times New Roman"/>
                <w:b w:val="false"/>
                <w:i w:val="false"/>
                <w:color w:val="000000"/>
                <w:sz w:val="20"/>
              </w:rPr>
              <w:t xml:space="preserve">
бірл.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УАЗ, ГАЗель базасындағы арнайы </w:t>
            </w:r>
            <w:r>
              <w:br/>
            </w:r>
            <w:r>
              <w:rPr>
                <w:rFonts w:ascii="Times New Roman"/>
                <w:b w:val="false"/>
                <w:i w:val="false"/>
                <w:color w:val="000000"/>
                <w:sz w:val="20"/>
              </w:rPr>
              <w:t xml:space="preserve">
радиобайланыс автокөлігі, бірл.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УАЗ, ГАЗель базасындағы жедел </w:t>
            </w:r>
            <w:r>
              <w:br/>
            </w:r>
            <w:r>
              <w:rPr>
                <w:rFonts w:ascii="Times New Roman"/>
                <w:b w:val="false"/>
                <w:i w:val="false"/>
                <w:color w:val="000000"/>
                <w:sz w:val="20"/>
              </w:rPr>
              <w:t xml:space="preserve">
құтқару автокөлігі, бірл.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НИВА базасындағы ілеспе </w:t>
            </w:r>
            <w:r>
              <w:br/>
            </w:r>
            <w:r>
              <w:rPr>
                <w:rFonts w:ascii="Times New Roman"/>
                <w:b w:val="false"/>
                <w:i w:val="false"/>
                <w:color w:val="000000"/>
                <w:sz w:val="20"/>
              </w:rPr>
              <w:t xml:space="preserve">
автокөлік, бірл.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КАМАЗ базасындағы авариялық- </w:t>
            </w:r>
            <w:r>
              <w:br/>
            </w:r>
            <w:r>
              <w:rPr>
                <w:rFonts w:ascii="Times New Roman"/>
                <w:b w:val="false"/>
                <w:i w:val="false"/>
                <w:color w:val="000000"/>
                <w:sz w:val="20"/>
              </w:rPr>
              <w:t xml:space="preserve">
құтқару автокөлігі, бірл.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КАМАЗ базасындағы жедел- </w:t>
            </w:r>
            <w:r>
              <w:br/>
            </w:r>
            <w:r>
              <w:rPr>
                <w:rFonts w:ascii="Times New Roman"/>
                <w:b w:val="false"/>
                <w:i w:val="false"/>
                <w:color w:val="000000"/>
                <w:sz w:val="20"/>
              </w:rPr>
              <w:t xml:space="preserve">
техникалық автокөлік, бірл.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Қарда жүргіш, бірл.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жастығындағы кеме, бірл.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Үлкен жүк автокөліктер </w:t>
            </w:r>
            <w:r>
              <w:br/>
            </w:r>
            <w:r>
              <w:rPr>
                <w:rFonts w:ascii="Times New Roman"/>
                <w:b w:val="false"/>
                <w:i w:val="false"/>
                <w:color w:val="000000"/>
                <w:sz w:val="20"/>
              </w:rPr>
              <w:t xml:space="preserve">
автотіркемесі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автокөліктер </w:t>
            </w:r>
            <w:r>
              <w:br/>
            </w:r>
            <w:r>
              <w:rPr>
                <w:rFonts w:ascii="Times New Roman"/>
                <w:b w:val="false"/>
                <w:i w:val="false"/>
                <w:color w:val="000000"/>
                <w:sz w:val="20"/>
              </w:rPr>
              <w:t xml:space="preserve">
автотіркемесі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bl>
    <w:p>
      <w:pPr>
        <w:spacing w:after="0"/>
        <w:ind w:left="0"/>
        <w:jc w:val="both"/>
      </w:pPr>
      <w:r>
        <w:rPr>
          <w:rFonts w:ascii="Times New Roman"/>
          <w:b w:val="false"/>
          <w:i w:val="false"/>
          <w:color w:val="000000"/>
          <w:sz w:val="28"/>
        </w:rPr>
        <w:t xml:space="preserve">      Ескерту: құтқару құрамалары 1 құтқару бөлімшесіне (6-8 адам) артқан кезде автокөлік саны 1 бірлікке артады. </w:t>
      </w:r>
    </w:p>
    <w:bookmarkStart w:name="z34" w:id="32"/>
    <w:p>
      <w:pPr>
        <w:spacing w:after="0"/>
        <w:ind w:left="0"/>
        <w:jc w:val="left"/>
      </w:pPr>
      <w:r>
        <w:rPr>
          <w:rFonts w:ascii="Times New Roman"/>
          <w:b/>
          <w:i w:val="false"/>
          <w:color w:val="000000"/>
        </w:rPr>
        <w:t xml:space="preserve"> 
Жабдықтармен, оның ішінде құрал-саймандармен және материалдармен қамтамасыз етудің </w:t>
      </w:r>
      <w:r>
        <w:br/>
      </w:r>
      <w:r>
        <w:rPr>
          <w:rFonts w:ascii="Times New Roman"/>
          <w:b/>
          <w:i w:val="false"/>
          <w:color w:val="000000"/>
        </w:rPr>
        <w:t xml:space="preserve">
N 6.2 нормасы </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6953"/>
        <w:gridCol w:w="2373"/>
        <w:gridCol w:w="245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Саны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Судан </w:t>
            </w:r>
            <w:r>
              <w:br/>
            </w:r>
            <w:r>
              <w:rPr>
                <w:rFonts w:ascii="Times New Roman"/>
                <w:b/>
                <w:i w:val="false"/>
                <w:color w:val="000000"/>
                <w:sz w:val="20"/>
              </w:rPr>
              <w:t xml:space="preserve">
құтқару </w:t>
            </w:r>
            <w:r>
              <w:br/>
            </w:r>
            <w:r>
              <w:rPr>
                <w:rFonts w:ascii="Times New Roman"/>
                <w:b/>
                <w:i w:val="false"/>
                <w:color w:val="000000"/>
                <w:sz w:val="20"/>
              </w:rPr>
              <w:t>
қызметі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Судан </w:t>
            </w:r>
            <w:r>
              <w:br/>
            </w:r>
            <w:r>
              <w:rPr>
                <w:rFonts w:ascii="Times New Roman"/>
                <w:b/>
                <w:i w:val="false"/>
                <w:color w:val="000000"/>
                <w:sz w:val="20"/>
              </w:rPr>
              <w:t xml:space="preserve">
құтқару </w:t>
            </w:r>
            <w:r>
              <w:br/>
            </w:r>
            <w:r>
              <w:rPr>
                <w:rFonts w:ascii="Times New Roman"/>
                <w:b/>
                <w:i w:val="false"/>
                <w:color w:val="000000"/>
                <w:sz w:val="20"/>
              </w:rPr>
              <w:t>
жасағы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Инженерлік жабдық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кВт электрлік жылжымалы </w:t>
            </w:r>
            <w:r>
              <w:br/>
            </w:r>
            <w:r>
              <w:rPr>
                <w:rFonts w:ascii="Times New Roman"/>
                <w:b w:val="false"/>
                <w:i w:val="false"/>
                <w:color w:val="000000"/>
                <w:sz w:val="20"/>
              </w:rPr>
              <w:t xml:space="preserve">
жылу желдеткіші, дана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15-25 кВт дизельді жылжымалы </w:t>
            </w:r>
            <w:r>
              <w:br/>
            </w:r>
            <w:r>
              <w:rPr>
                <w:rFonts w:ascii="Times New Roman"/>
                <w:b w:val="false"/>
                <w:i w:val="false"/>
                <w:color w:val="000000"/>
                <w:sz w:val="20"/>
              </w:rPr>
              <w:t xml:space="preserve">
жылу желдеткіші, дана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Суық мезгілде қозғалтқышты </w:t>
            </w:r>
            <w:r>
              <w:br/>
            </w:r>
            <w:r>
              <w:rPr>
                <w:rFonts w:ascii="Times New Roman"/>
                <w:b w:val="false"/>
                <w:i w:val="false"/>
                <w:color w:val="000000"/>
                <w:sz w:val="20"/>
              </w:rPr>
              <w:t xml:space="preserve">
қосуға арналған электр жылытқыш, </w:t>
            </w:r>
            <w:r>
              <w:br/>
            </w:r>
            <w:r>
              <w:rPr>
                <w:rFonts w:ascii="Times New Roman"/>
                <w:b w:val="false"/>
                <w:i w:val="false"/>
                <w:color w:val="000000"/>
                <w:sz w:val="20"/>
              </w:rPr>
              <w:t xml:space="preserve">
дана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Аккумуляторларды зарядтауға және </w:t>
            </w:r>
            <w:r>
              <w:br/>
            </w:r>
            <w:r>
              <w:rPr>
                <w:rFonts w:ascii="Times New Roman"/>
                <w:b w:val="false"/>
                <w:i w:val="false"/>
                <w:color w:val="000000"/>
                <w:sz w:val="20"/>
              </w:rPr>
              <w:t xml:space="preserve">
қозғалтқышты қосуға арналған </w:t>
            </w:r>
            <w:r>
              <w:br/>
            </w:r>
            <w:r>
              <w:rPr>
                <w:rFonts w:ascii="Times New Roman"/>
                <w:b w:val="false"/>
                <w:i w:val="false"/>
                <w:color w:val="000000"/>
                <w:sz w:val="20"/>
              </w:rPr>
              <w:t xml:space="preserve">
далалық зарядтау құрылғысы, дана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Дербес жетегі бар жинақтағы </w:t>
            </w:r>
            <w:r>
              <w:br/>
            </w:r>
            <w:r>
              <w:rPr>
                <w:rFonts w:ascii="Times New Roman"/>
                <w:b w:val="false"/>
                <w:i w:val="false"/>
                <w:color w:val="000000"/>
                <w:sz w:val="20"/>
              </w:rPr>
              <w:t xml:space="preserve">
компрессор, дана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Кабельдер және жарық беру </w:t>
            </w:r>
            <w:r>
              <w:br/>
            </w:r>
            <w:r>
              <w:rPr>
                <w:rFonts w:ascii="Times New Roman"/>
                <w:b w:val="false"/>
                <w:i w:val="false"/>
                <w:color w:val="000000"/>
                <w:sz w:val="20"/>
              </w:rPr>
              <w:t xml:space="preserve">
жүйесі бар жинақтағы 10 кВт </w:t>
            </w:r>
            <w:r>
              <w:br/>
            </w:r>
            <w:r>
              <w:rPr>
                <w:rFonts w:ascii="Times New Roman"/>
                <w:b w:val="false"/>
                <w:i w:val="false"/>
                <w:color w:val="000000"/>
                <w:sz w:val="20"/>
              </w:rPr>
              <w:t xml:space="preserve">
электр станциясы, дана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кВт электр станциясы, дана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кВт электр станциясы, дана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Дөңгелекпен жүретін дербес </w:t>
            </w:r>
            <w:r>
              <w:br/>
            </w:r>
            <w:r>
              <w:rPr>
                <w:rFonts w:ascii="Times New Roman"/>
                <w:b w:val="false"/>
                <w:i w:val="false"/>
                <w:color w:val="000000"/>
                <w:sz w:val="20"/>
              </w:rPr>
              <w:t xml:space="preserve">
жетегі бар сорғы станциясы, дана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Ауа баллондарын зарядтауға </w:t>
            </w:r>
            <w:r>
              <w:br/>
            </w:r>
            <w:r>
              <w:rPr>
                <w:rFonts w:ascii="Times New Roman"/>
                <w:b w:val="false"/>
                <w:i w:val="false"/>
                <w:color w:val="000000"/>
                <w:sz w:val="20"/>
              </w:rPr>
              <w:t xml:space="preserve">
арналған тұрақты компрессор, дана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Бензинмен жұмыс істейтін ара, дана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Тросты жүкшығыр, дана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Трос пен арматураға арналған </w:t>
            </w:r>
            <w:r>
              <w:br/>
            </w:r>
            <w:r>
              <w:rPr>
                <w:rFonts w:ascii="Times New Roman"/>
                <w:b w:val="false"/>
                <w:i w:val="false"/>
                <w:color w:val="000000"/>
                <w:sz w:val="20"/>
              </w:rPr>
              <w:t xml:space="preserve">
кескіш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Арнайы мақсаттағы жабдық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Жарық, сигнал, дыбыс беру </w:t>
            </w:r>
            <w:r>
              <w:br/>
            </w:r>
            <w:r>
              <w:rPr>
                <w:rFonts w:ascii="Times New Roman"/>
                <w:b w:val="false"/>
                <w:i w:val="false"/>
                <w:color w:val="000000"/>
                <w:sz w:val="20"/>
              </w:rPr>
              <w:t xml:space="preserve">
ракеталары, дана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Үйінділердің астынан адамдарды </w:t>
            </w:r>
            <w:r>
              <w:br/>
            </w:r>
            <w:r>
              <w:rPr>
                <w:rFonts w:ascii="Times New Roman"/>
                <w:b w:val="false"/>
                <w:i w:val="false"/>
                <w:color w:val="000000"/>
                <w:sz w:val="20"/>
              </w:rPr>
              <w:t xml:space="preserve">
іздеуге арналған акустикалық </w:t>
            </w:r>
            <w:r>
              <w:br/>
            </w:r>
            <w:r>
              <w:rPr>
                <w:rFonts w:ascii="Times New Roman"/>
                <w:b w:val="false"/>
                <w:i w:val="false"/>
                <w:color w:val="000000"/>
                <w:sz w:val="20"/>
              </w:rPr>
              <w:t xml:space="preserve">
аспап, дана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шығарғыш, дана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 және аудио жүйесі іздеу </w:t>
            </w:r>
            <w:r>
              <w:br/>
            </w:r>
            <w:r>
              <w:rPr>
                <w:rFonts w:ascii="Times New Roman"/>
                <w:b w:val="false"/>
                <w:i w:val="false"/>
                <w:color w:val="000000"/>
                <w:sz w:val="20"/>
              </w:rPr>
              <w:t xml:space="preserve">
патроны, жинақ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алыс қашықтықты өлшегіші </w:t>
            </w:r>
            <w:r>
              <w:br/>
            </w:r>
            <w:r>
              <w:rPr>
                <w:rFonts w:ascii="Times New Roman"/>
                <w:b w:val="false"/>
                <w:i w:val="false"/>
                <w:color w:val="000000"/>
                <w:sz w:val="20"/>
              </w:rPr>
              <w:t xml:space="preserve">
бар түнде іздеу дербес аспабы, дана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Байланыс жабдығы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Қуаты кемінде 35 Вт 16 арнаға </w:t>
            </w:r>
            <w:r>
              <w:br/>
            </w:r>
            <w:r>
              <w:rPr>
                <w:rFonts w:ascii="Times New Roman"/>
                <w:b w:val="false"/>
                <w:i w:val="false"/>
                <w:color w:val="000000"/>
                <w:sz w:val="20"/>
              </w:rPr>
              <w:t xml:space="preserve">
арналған ұялы радиостанция, </w:t>
            </w:r>
            <w:r>
              <w:br/>
            </w:r>
            <w:r>
              <w:rPr>
                <w:rFonts w:ascii="Times New Roman"/>
                <w:b w:val="false"/>
                <w:i w:val="false"/>
                <w:color w:val="000000"/>
                <w:sz w:val="20"/>
              </w:rPr>
              <w:t xml:space="preserve">
жинақ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Желілік қорек блогі, дана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8273"/>
        <w:gridCol w:w="1473"/>
        <w:gridCol w:w="1933"/>
      </w:tblGrid>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амперге дейінгі желілік қорек </w:t>
            </w:r>
            <w:r>
              <w:br/>
            </w:r>
            <w:r>
              <w:rPr>
                <w:rFonts w:ascii="Times New Roman"/>
                <w:b w:val="false"/>
                <w:i w:val="false"/>
                <w:color w:val="000000"/>
                <w:sz w:val="20"/>
              </w:rPr>
              <w:t xml:space="preserve">
блогі, дана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метрлі антеннаға арналған </w:t>
            </w:r>
            <w:r>
              <w:br/>
            </w:r>
            <w:r>
              <w:rPr>
                <w:rFonts w:ascii="Times New Roman"/>
                <w:b w:val="false"/>
                <w:i w:val="false"/>
                <w:color w:val="000000"/>
                <w:sz w:val="20"/>
              </w:rPr>
              <w:t xml:space="preserve">
коаксильді сым, дана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Антенналық диполь, жинақ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метрлік діңгек, жинақ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Сілтілі аккумуляторлар, дана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72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Телефонды модулі бар алып жүретін </w:t>
            </w:r>
            <w:r>
              <w:br/>
            </w:r>
            <w:r>
              <w:rPr>
                <w:rFonts w:ascii="Times New Roman"/>
                <w:b w:val="false"/>
                <w:i w:val="false"/>
                <w:color w:val="000000"/>
                <w:sz w:val="20"/>
              </w:rPr>
              <w:t xml:space="preserve">
радиостанция, жинақ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Алып жүретін радиостанцияларға </w:t>
            </w:r>
            <w:r>
              <w:br/>
            </w:r>
            <w:r>
              <w:rPr>
                <w:rFonts w:ascii="Times New Roman"/>
                <w:b w:val="false"/>
                <w:i w:val="false"/>
                <w:color w:val="000000"/>
                <w:sz w:val="20"/>
              </w:rPr>
              <w:t xml:space="preserve">
арналған қорек адаптері, жинақ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Навигациялық аспап, дана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Спутниктік терминал, дана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Ультра қысқа толқынды диапазонындағы </w:t>
            </w:r>
            <w:r>
              <w:br/>
            </w:r>
            <w:r>
              <w:rPr>
                <w:rFonts w:ascii="Times New Roman"/>
                <w:b w:val="false"/>
                <w:i w:val="false"/>
                <w:color w:val="000000"/>
                <w:sz w:val="20"/>
              </w:rPr>
              <w:t xml:space="preserve">
шағын көлемді байланыс қуаты 5-10 </w:t>
            </w:r>
            <w:r>
              <w:br/>
            </w:r>
            <w:r>
              <w:rPr>
                <w:rFonts w:ascii="Times New Roman"/>
                <w:b w:val="false"/>
                <w:i w:val="false"/>
                <w:color w:val="000000"/>
                <w:sz w:val="20"/>
              </w:rPr>
              <w:t xml:space="preserve">
вт, көп арналы радиостанция, дана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Радиостанцияға арналған </w:t>
            </w:r>
            <w:r>
              <w:br/>
            </w:r>
            <w:r>
              <w:rPr>
                <w:rFonts w:ascii="Times New Roman"/>
                <w:b w:val="false"/>
                <w:i w:val="false"/>
                <w:color w:val="000000"/>
                <w:sz w:val="20"/>
              </w:rPr>
              <w:t xml:space="preserve">
аккумуляторлар жинағы, дана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Радиостанцияға арналған </w:t>
            </w:r>
            <w:r>
              <w:br/>
            </w:r>
            <w:r>
              <w:rPr>
                <w:rFonts w:ascii="Times New Roman"/>
                <w:b w:val="false"/>
                <w:i w:val="false"/>
                <w:color w:val="000000"/>
                <w:sz w:val="20"/>
              </w:rPr>
              <w:t xml:space="preserve">
аккумуляторлар жинағы, дана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авариялық жүйе/радиомаяк, дана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72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Құтқарушының қозғалыс белсенділігін </w:t>
            </w:r>
            <w:r>
              <w:br/>
            </w:r>
            <w:r>
              <w:rPr>
                <w:rFonts w:ascii="Times New Roman"/>
                <w:b w:val="false"/>
                <w:i w:val="false"/>
                <w:color w:val="000000"/>
                <w:sz w:val="20"/>
              </w:rPr>
              <w:t xml:space="preserve">
бақылайтын дабыл құрылғысы, дана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Пейджер, дана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Бейне, фото жабдықтары, ұйымдастыру техникасы 
</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Фото және бейне камераларына арналған </w:t>
            </w:r>
            <w:r>
              <w:br/>
            </w:r>
            <w:r>
              <w:rPr>
                <w:rFonts w:ascii="Times New Roman"/>
                <w:b w:val="false"/>
                <w:i w:val="false"/>
                <w:color w:val="000000"/>
                <w:sz w:val="20"/>
              </w:rPr>
              <w:t xml:space="preserve">
алып жүретін қорек элементтері, дана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Алып жүретін компьютер мен спутниктік </w:t>
            </w:r>
            <w:r>
              <w:br/>
            </w:r>
            <w:r>
              <w:rPr>
                <w:rFonts w:ascii="Times New Roman"/>
                <w:b w:val="false"/>
                <w:i w:val="false"/>
                <w:color w:val="000000"/>
                <w:sz w:val="20"/>
              </w:rPr>
              <w:t xml:space="preserve">
байланыс блогы бар сандық фотокамера, дана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Теледидар, дана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Телефон-факс, дана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Түрлі-түсті принтер, дана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Далалық жағдайда жұмыс істеуге </w:t>
            </w:r>
            <w:r>
              <w:br/>
            </w:r>
            <w:r>
              <w:rPr>
                <w:rFonts w:ascii="Times New Roman"/>
                <w:b w:val="false"/>
                <w:i w:val="false"/>
                <w:color w:val="000000"/>
                <w:sz w:val="20"/>
              </w:rPr>
              <w:t xml:space="preserve">
арналған ноутбук, дана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Үйінділерде қалған адамдарды </w:t>
            </w:r>
            <w:r>
              <w:br/>
            </w:r>
            <w:r>
              <w:rPr>
                <w:rFonts w:ascii="Times New Roman"/>
                <w:b w:val="false"/>
                <w:i w:val="false"/>
                <w:color w:val="000000"/>
                <w:sz w:val="20"/>
              </w:rPr>
              <w:t xml:space="preserve">
іздестіретін аспаптармен жұмыс </w:t>
            </w:r>
            <w:r>
              <w:br/>
            </w:r>
            <w:r>
              <w:rPr>
                <w:rFonts w:ascii="Times New Roman"/>
                <w:b w:val="false"/>
                <w:i w:val="false"/>
                <w:color w:val="000000"/>
                <w:sz w:val="20"/>
              </w:rPr>
              <w:t xml:space="preserve">
істеуге арналған ноутбук, дана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Желілік жабдық, жинақ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Түптеу аппараты, дана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 аппаратурадан көрсетуге </w:t>
            </w:r>
            <w:r>
              <w:br/>
            </w:r>
            <w:r>
              <w:rPr>
                <w:rFonts w:ascii="Times New Roman"/>
                <w:b w:val="false"/>
                <w:i w:val="false"/>
                <w:color w:val="000000"/>
                <w:sz w:val="20"/>
              </w:rPr>
              <w:t xml:space="preserve">
арналған проектор, дана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Көруге арналған фотобейне экран, дана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қадағалау камерасы, дана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Техниканы жөндеуге және пайдалануға арналған жабдық 
</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Фрезер станогы, дана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Бұранда кесетін токарь станогы, дана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Ағаш шеберінің үстелі, дана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Токарлық үстел, дана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Дискілі ара, дана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Стационарлық компрессор, дана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3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Бұрғылау станогы, дана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Жылдың суық мезгілінде қозғалтқышты </w:t>
            </w:r>
            <w:r>
              <w:br/>
            </w:r>
            <w:r>
              <w:rPr>
                <w:rFonts w:ascii="Times New Roman"/>
                <w:b w:val="false"/>
                <w:i w:val="false"/>
                <w:color w:val="000000"/>
                <w:sz w:val="20"/>
              </w:rPr>
              <w:t xml:space="preserve">
қосуға арналған электр жылытқыш, </w:t>
            </w:r>
            <w:r>
              <w:br/>
            </w:r>
            <w:r>
              <w:rPr>
                <w:rFonts w:ascii="Times New Roman"/>
                <w:b w:val="false"/>
                <w:i w:val="false"/>
                <w:color w:val="000000"/>
                <w:sz w:val="20"/>
              </w:rPr>
              <w:t xml:space="preserve">
дана,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Дербес жетегі бар сорғы станциясы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bl>
    <w:bookmarkStart w:name="z35" w:id="33"/>
    <w:p>
      <w:pPr>
        <w:spacing w:after="0"/>
        <w:ind w:left="0"/>
        <w:jc w:val="both"/>
      </w:pPr>
      <w:r>
        <w:rPr>
          <w:rFonts w:ascii="Times New Roman"/>
          <w:b w:val="false"/>
          <w:i w:val="false"/>
          <w:color w:val="000000"/>
          <w:sz w:val="28"/>
        </w:rPr>
        <w:t>
</w:t>
      </w:r>
      <w:r>
        <w:rPr>
          <w:rFonts w:ascii="Times New Roman"/>
          <w:b/>
          <w:i w:val="false"/>
          <w:color w:val="000000"/>
          <w:sz w:val="28"/>
        </w:rPr>
        <w:t xml:space="preserve">      Жарақтармен, оның ішінде құрал-саймандармен және </w:t>
      </w:r>
      <w:r>
        <w:br/>
      </w:r>
      <w:r>
        <w:rPr>
          <w:rFonts w:ascii="Times New Roman"/>
          <w:b w:val="false"/>
          <w:i w:val="false"/>
          <w:color w:val="000000"/>
          <w:sz w:val="28"/>
        </w:rPr>
        <w:t>
</w:t>
      </w:r>
      <w:r>
        <w:rPr>
          <w:rFonts w:ascii="Times New Roman"/>
          <w:b/>
          <w:i w:val="false"/>
          <w:color w:val="000000"/>
          <w:sz w:val="28"/>
        </w:rPr>
        <w:t xml:space="preserve">      материалдармен қамтамасыз етудің N 6.3 нормасы </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8413"/>
        <w:gridCol w:w="3033"/>
      </w:tblGrid>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 </w:t>
            </w:r>
            <w:r>
              <w:br/>
            </w:r>
            <w:r>
              <w:rPr>
                <w:rFonts w:ascii="Times New Roman"/>
                <w:b/>
                <w:i w:val="false"/>
                <w:color w:val="000000"/>
                <w:sz w:val="20"/>
              </w:rPr>
              <w:t xml:space="preserve">
с </w:t>
            </w:r>
            <w:r>
              <w:br/>
            </w:r>
            <w:r>
              <w:rPr>
                <w:rFonts w:ascii="Times New Roman"/>
                <w:b/>
                <w:i w:val="false"/>
                <w:color w:val="000000"/>
                <w:sz w:val="20"/>
              </w:rPr>
              <w:t>
N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адамға </w:t>
            </w:r>
            <w:r>
              <w:br/>
            </w:r>
            <w:r>
              <w:rPr>
                <w:rFonts w:ascii="Times New Roman"/>
                <w:b/>
                <w:i w:val="false"/>
                <w:color w:val="000000"/>
                <w:sz w:val="20"/>
              </w:rPr>
              <w:t xml:space="preserve">
қажетті </w:t>
            </w:r>
            <w:r>
              <w:br/>
            </w:r>
            <w:r>
              <w:rPr>
                <w:rFonts w:ascii="Times New Roman"/>
                <w:b/>
                <w:i w:val="false"/>
                <w:color w:val="000000"/>
                <w:sz w:val="20"/>
              </w:rPr>
              <w:t>
заттар саны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Құтқару жарағы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Баянетті муфтасы бар альпинистік </w:t>
            </w:r>
            <w:r>
              <w:br/>
            </w:r>
            <w:r>
              <w:rPr>
                <w:rFonts w:ascii="Times New Roman"/>
                <w:b w:val="false"/>
                <w:i w:val="false"/>
                <w:color w:val="000000"/>
                <w:sz w:val="20"/>
              </w:rPr>
              <w:t xml:space="preserve">
сақтандыру карабині, дана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"Решетка", "Восьмерка" түріндегі түсіру </w:t>
            </w:r>
            <w:r>
              <w:br/>
            </w:r>
            <w:r>
              <w:rPr>
                <w:rFonts w:ascii="Times New Roman"/>
                <w:b w:val="false"/>
                <w:i w:val="false"/>
                <w:color w:val="000000"/>
                <w:sz w:val="20"/>
              </w:rPr>
              <w:t xml:space="preserve">
құрылғысы, дана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"Блок-қысқыш" тетігі, дана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"Жұдырықты иілген блок" тетігі, дана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Қосарланған жіпке арналған шант, дана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Құтқарушыны зардап шегушімен бірге </w:t>
            </w:r>
            <w:r>
              <w:br/>
            </w:r>
            <w:r>
              <w:rPr>
                <w:rFonts w:ascii="Times New Roman"/>
                <w:b w:val="false"/>
                <w:i w:val="false"/>
                <w:color w:val="000000"/>
                <w:sz w:val="20"/>
              </w:rPr>
              <w:t xml:space="preserve">
түсіруге арналған "Каталка" тетігі, дана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Құрал-саймандар белдік белбеуі, дана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Сыйымдылығы 50 л шағын көлемді иыққап, </w:t>
            </w:r>
            <w:r>
              <w:br/>
            </w:r>
            <w:r>
              <w:rPr>
                <w:rFonts w:ascii="Times New Roman"/>
                <w:b w:val="false"/>
                <w:i w:val="false"/>
                <w:color w:val="000000"/>
                <w:sz w:val="20"/>
              </w:rPr>
              <w:t xml:space="preserve">
дана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Сыйымдылығы 70 л орта көлемді иыққап, </w:t>
            </w:r>
            <w:r>
              <w:br/>
            </w:r>
            <w:r>
              <w:rPr>
                <w:rFonts w:ascii="Times New Roman"/>
                <w:b w:val="false"/>
                <w:i w:val="false"/>
                <w:color w:val="000000"/>
                <w:sz w:val="20"/>
              </w:rPr>
              <w:t xml:space="preserve">
дана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Сыйымдылығы 100 л экспедициялық иыққап, </w:t>
            </w:r>
            <w:r>
              <w:br/>
            </w:r>
            <w:r>
              <w:rPr>
                <w:rFonts w:ascii="Times New Roman"/>
                <w:b w:val="false"/>
                <w:i w:val="false"/>
                <w:color w:val="000000"/>
                <w:sz w:val="20"/>
              </w:rPr>
              <w:t xml:space="preserve">
дана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жүйесі (құтқарушының жеке </w:t>
            </w:r>
            <w:r>
              <w:br/>
            </w:r>
            <w:r>
              <w:rPr>
                <w:rFonts w:ascii="Times New Roman"/>
                <w:b w:val="false"/>
                <w:i w:val="false"/>
                <w:color w:val="000000"/>
                <w:sz w:val="20"/>
              </w:rPr>
              <w:t xml:space="preserve">
қауіпсіздігі үшін), дана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Өзін-өзі сақтандыру ілмегі, 5 метр жіп </w:t>
            </w:r>
            <w:r>
              <w:br/>
            </w:r>
            <w:r>
              <w:rPr>
                <w:rFonts w:ascii="Times New Roman"/>
                <w:b w:val="false"/>
                <w:i w:val="false"/>
                <w:color w:val="000000"/>
                <w:sz w:val="20"/>
              </w:rPr>
              <w:t xml:space="preserve">
диаметрі 10 мм, дана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Альпинистік негізгі жіп, 40 метр </w:t>
            </w:r>
            <w:r>
              <w:br/>
            </w:r>
            <w:r>
              <w:rPr>
                <w:rFonts w:ascii="Times New Roman"/>
                <w:b w:val="false"/>
                <w:i w:val="false"/>
                <w:color w:val="000000"/>
                <w:sz w:val="20"/>
              </w:rPr>
              <w:t xml:space="preserve">
диаметрі 10 мм, дана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72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метрлік қосалқы жұмыс жібі (репшнур), </w:t>
            </w:r>
            <w:r>
              <w:br/>
            </w:r>
            <w:r>
              <w:rPr>
                <w:rFonts w:ascii="Times New Roman"/>
                <w:b w:val="false"/>
                <w:i w:val="false"/>
                <w:color w:val="000000"/>
                <w:sz w:val="20"/>
              </w:rPr>
              <w:t xml:space="preserve">
дана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метрлік қосалқы жұмсау жібі </w:t>
            </w:r>
            <w:r>
              <w:br/>
            </w:r>
            <w:r>
              <w:rPr>
                <w:rFonts w:ascii="Times New Roman"/>
                <w:b w:val="false"/>
                <w:i w:val="false"/>
                <w:color w:val="000000"/>
                <w:sz w:val="20"/>
              </w:rPr>
              <w:t xml:space="preserve">
(репшнур), дана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2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Белге тағатын сөмке, дана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6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Жартас балғас, дана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"САМР" үлгісіндегі мұзшапқы, дана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"Косынка" түріндегі эвакуациялау жүйесі, </w:t>
            </w:r>
            <w:r>
              <w:br/>
            </w:r>
            <w:r>
              <w:rPr>
                <w:rFonts w:ascii="Times New Roman"/>
                <w:b w:val="false"/>
                <w:i w:val="false"/>
                <w:color w:val="000000"/>
                <w:sz w:val="20"/>
              </w:rPr>
              <w:t xml:space="preserve">
дана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Қарбасқыштар, пар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Күннен қорғаныш көзілдірігі, дана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саперлік күрек, дана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Аккумуляторлар жинағы бар үш түсті қол </w:t>
            </w:r>
            <w:r>
              <w:br/>
            </w:r>
            <w:r>
              <w:rPr>
                <w:rFonts w:ascii="Times New Roman"/>
                <w:b w:val="false"/>
                <w:i w:val="false"/>
                <w:color w:val="000000"/>
                <w:sz w:val="20"/>
              </w:rPr>
              <w:t xml:space="preserve">
фонарь, дана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өткізбейтін пленка (фольга), дана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Телескоптық тау таяқтары, пар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Компас, дана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Судағы және су асты жұмыстарына арналған жабдық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Тыныс алу аппараты, жинақ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Құрғақ түрдегі гидрокостюм, жинақ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Синтепоннан жасалған конденсатты костюм, </w:t>
            </w:r>
            <w:r>
              <w:br/>
            </w:r>
            <w:r>
              <w:rPr>
                <w:rFonts w:ascii="Times New Roman"/>
                <w:b w:val="false"/>
                <w:i w:val="false"/>
                <w:color w:val="000000"/>
                <w:sz w:val="20"/>
              </w:rPr>
              <w:t xml:space="preserve">
жинақ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Тереңдік өлшегіш, жинақ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асты компасы, дана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Сүңгуір пышағы, дана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асты фонары, дана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Жүннен жасалған сүңгуір костюмі, жинақ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Жарғақ аяқтар, жинақ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Дербес сүңгуір компьютері, дана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Тыныс алу трубкасы бар бетке толық </w:t>
            </w:r>
            <w:r>
              <w:br/>
            </w:r>
            <w:r>
              <w:rPr>
                <w:rFonts w:ascii="Times New Roman"/>
                <w:b w:val="false"/>
                <w:i w:val="false"/>
                <w:color w:val="000000"/>
                <w:sz w:val="20"/>
              </w:rPr>
              <w:t xml:space="preserve">
киілетін сүңгуір бетпердесі, дана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Өздігінен үрленетін құтқару жилеті, дана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Шеңбер тәріздес судан құтқару құралы, </w:t>
            </w:r>
            <w:r>
              <w:br/>
            </w:r>
            <w:r>
              <w:rPr>
                <w:rFonts w:ascii="Times New Roman"/>
                <w:b w:val="false"/>
                <w:i w:val="false"/>
                <w:color w:val="000000"/>
                <w:sz w:val="20"/>
              </w:rPr>
              <w:t xml:space="preserve">
дана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72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Жабдықтауға арналған су өтпейтін </w:t>
            </w:r>
            <w:r>
              <w:br/>
            </w:r>
            <w:r>
              <w:rPr>
                <w:rFonts w:ascii="Times New Roman"/>
                <w:b w:val="false"/>
                <w:i w:val="false"/>
                <w:color w:val="000000"/>
                <w:sz w:val="20"/>
              </w:rPr>
              <w:t xml:space="preserve">
тасымалдау сандығы, дана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Жинақтағы су жолын бақылаушының каскасы, </w:t>
            </w:r>
            <w:r>
              <w:br/>
            </w:r>
            <w:r>
              <w:rPr>
                <w:rFonts w:ascii="Times New Roman"/>
                <w:b w:val="false"/>
                <w:i w:val="false"/>
                <w:color w:val="000000"/>
                <w:sz w:val="20"/>
              </w:rPr>
              <w:t xml:space="preserve">
дана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Дымқыл түрдегі гидрокостюм, жинақ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Сүңгуір ботылары, пар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Неопреннен жасалған сүңгуір ботылары, пар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Жүктік белбеу, дана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Кеуделік жүк, дана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 беру жібі, дана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Түсіру жібі, дана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"Александров" жібі, дана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Құтқару кеудешігі, дана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Шаңғы жабдығы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Шаңғышы костюмі, жинақ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Шаңғы бәтеңкесі, пар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Тайга шаңғысы, пар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Шаңғы таяқтары, пар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Медициналық жабдық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Аптечка, жинақ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bl>
    <w:bookmarkStart w:name="z36" w:id="34"/>
    <w:p>
      <w:pPr>
        <w:spacing w:after="0"/>
        <w:ind w:left="0"/>
        <w:jc w:val="both"/>
      </w:pPr>
      <w:r>
        <w:rPr>
          <w:rFonts w:ascii="Times New Roman"/>
          <w:b w:val="false"/>
          <w:i w:val="false"/>
          <w:color w:val="000000"/>
          <w:sz w:val="28"/>
        </w:rPr>
        <w:t>
</w:t>
      </w:r>
      <w:r>
        <w:rPr>
          <w:rFonts w:ascii="Times New Roman"/>
          <w:b/>
          <w:i w:val="false"/>
          <w:color w:val="000000"/>
          <w:sz w:val="28"/>
        </w:rPr>
        <w:t xml:space="preserve">      Жарақтармен, оның ішінде құрал-саймандармен және </w:t>
      </w:r>
      <w:r>
        <w:br/>
      </w:r>
      <w:r>
        <w:rPr>
          <w:rFonts w:ascii="Times New Roman"/>
          <w:b w:val="false"/>
          <w:i w:val="false"/>
          <w:color w:val="000000"/>
          <w:sz w:val="28"/>
        </w:rPr>
        <w:t>
</w:t>
      </w:r>
      <w:r>
        <w:rPr>
          <w:rFonts w:ascii="Times New Roman"/>
          <w:b/>
          <w:i w:val="false"/>
          <w:color w:val="000000"/>
          <w:sz w:val="28"/>
        </w:rPr>
        <w:t xml:space="preserve">     материалдармен қамтамасыз етудің№N 6.3.1 нормасы </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6793"/>
        <w:gridCol w:w="1713"/>
        <w:gridCol w:w="1773"/>
        <w:gridCol w:w="179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Саны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Судан </w:t>
            </w:r>
            <w:r>
              <w:br/>
            </w:r>
            <w:r>
              <w:rPr>
                <w:rFonts w:ascii="Times New Roman"/>
                <w:b/>
                <w:i w:val="false"/>
                <w:color w:val="000000"/>
                <w:sz w:val="20"/>
              </w:rPr>
              <w:t xml:space="preserve">
құтқа- </w:t>
            </w:r>
            <w:r>
              <w:br/>
            </w:r>
            <w:r>
              <w:rPr>
                <w:rFonts w:ascii="Times New Roman"/>
                <w:b/>
                <w:i w:val="false"/>
                <w:color w:val="000000"/>
                <w:sz w:val="20"/>
              </w:rPr>
              <w:t xml:space="preserve">
ру </w:t>
            </w:r>
            <w:r>
              <w:br/>
            </w:r>
            <w:r>
              <w:rPr>
                <w:rFonts w:ascii="Times New Roman"/>
                <w:b/>
                <w:i w:val="false"/>
                <w:color w:val="000000"/>
                <w:sz w:val="20"/>
              </w:rPr>
              <w:t>
қызметі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Судан </w:t>
            </w:r>
            <w:r>
              <w:br/>
            </w:r>
            <w:r>
              <w:rPr>
                <w:rFonts w:ascii="Times New Roman"/>
                <w:b/>
                <w:i w:val="false"/>
                <w:color w:val="000000"/>
                <w:sz w:val="20"/>
              </w:rPr>
              <w:t xml:space="preserve">
құтқару </w:t>
            </w:r>
            <w:r>
              <w:br/>
            </w:r>
            <w:r>
              <w:rPr>
                <w:rFonts w:ascii="Times New Roman"/>
                <w:b/>
                <w:i w:val="false"/>
                <w:color w:val="000000"/>
                <w:sz w:val="20"/>
              </w:rPr>
              <w:t>
жасағы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Судан </w:t>
            </w:r>
            <w:r>
              <w:br/>
            </w:r>
            <w:r>
              <w:rPr>
                <w:rFonts w:ascii="Times New Roman"/>
                <w:b/>
                <w:i w:val="false"/>
                <w:color w:val="000000"/>
                <w:sz w:val="20"/>
              </w:rPr>
              <w:t xml:space="preserve">
құтқару </w:t>
            </w:r>
            <w:r>
              <w:br/>
            </w:r>
            <w:r>
              <w:rPr>
                <w:rFonts w:ascii="Times New Roman"/>
                <w:b/>
                <w:i w:val="false"/>
                <w:color w:val="000000"/>
                <w:sz w:val="20"/>
              </w:rPr>
              <w:t>
бекеті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Құтқару жарақтары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Диаметрі 10 миллиметр негізгі </w:t>
            </w:r>
            <w:r>
              <w:br/>
            </w:r>
            <w:r>
              <w:rPr>
                <w:rFonts w:ascii="Times New Roman"/>
                <w:b w:val="false"/>
                <w:i w:val="false"/>
                <w:color w:val="000000"/>
                <w:sz w:val="20"/>
              </w:rPr>
              <w:t xml:space="preserve">
жіп, м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Диаметрі 8 миллиметр қосалқы </w:t>
            </w:r>
            <w:r>
              <w:br/>
            </w:r>
            <w:r>
              <w:rPr>
                <w:rFonts w:ascii="Times New Roman"/>
                <w:b w:val="false"/>
                <w:i w:val="false"/>
                <w:color w:val="000000"/>
                <w:sz w:val="20"/>
              </w:rPr>
              <w:t xml:space="preserve">
жіп, м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Диаметрі 8 миллиметр 15 метр </w:t>
            </w:r>
            <w:r>
              <w:br/>
            </w:r>
            <w:r>
              <w:rPr>
                <w:rFonts w:ascii="Times New Roman"/>
                <w:b w:val="false"/>
                <w:i w:val="false"/>
                <w:color w:val="000000"/>
                <w:sz w:val="20"/>
              </w:rPr>
              <w:t xml:space="preserve">
трос ілмектер, дана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Баянетті муфтасы бар альпинистік </w:t>
            </w:r>
            <w:r>
              <w:br/>
            </w:r>
            <w:r>
              <w:rPr>
                <w:rFonts w:ascii="Times New Roman"/>
                <w:b w:val="false"/>
                <w:i w:val="false"/>
                <w:color w:val="000000"/>
                <w:sz w:val="20"/>
              </w:rPr>
              <w:t xml:space="preserve">
сақтандыру карабиндері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Жиналмалы әмбебап зембілдер, </w:t>
            </w:r>
            <w:r>
              <w:br/>
            </w:r>
            <w:r>
              <w:rPr>
                <w:rFonts w:ascii="Times New Roman"/>
                <w:b w:val="false"/>
                <w:i w:val="false"/>
                <w:color w:val="000000"/>
                <w:sz w:val="20"/>
              </w:rPr>
              <w:t xml:space="preserve">
дана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Аспалы (тор) жиналмалы </w:t>
            </w:r>
            <w:r>
              <w:br/>
            </w:r>
            <w:r>
              <w:rPr>
                <w:rFonts w:ascii="Times New Roman"/>
                <w:b w:val="false"/>
                <w:i w:val="false"/>
                <w:color w:val="000000"/>
                <w:sz w:val="20"/>
              </w:rPr>
              <w:t xml:space="preserve">
зембілдер (тікұшақтық нұсқа), </w:t>
            </w:r>
            <w:r>
              <w:br/>
            </w:r>
            <w:r>
              <w:rPr>
                <w:rFonts w:ascii="Times New Roman"/>
                <w:b w:val="false"/>
                <w:i w:val="false"/>
                <w:color w:val="000000"/>
                <w:sz w:val="20"/>
              </w:rPr>
              <w:t xml:space="preserve">
дана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"Сани" түріндегі </w:t>
            </w:r>
            <w:r>
              <w:br/>
            </w:r>
            <w:r>
              <w:rPr>
                <w:rFonts w:ascii="Times New Roman"/>
                <w:b w:val="false"/>
                <w:i w:val="false"/>
                <w:color w:val="000000"/>
                <w:sz w:val="20"/>
              </w:rPr>
              <w:t xml:space="preserve">
иммобилизациялық пневматикалық </w:t>
            </w:r>
            <w:r>
              <w:br/>
            </w:r>
            <w:r>
              <w:rPr>
                <w:rFonts w:ascii="Times New Roman"/>
                <w:b w:val="false"/>
                <w:i w:val="false"/>
                <w:color w:val="000000"/>
                <w:sz w:val="20"/>
              </w:rPr>
              <w:t xml:space="preserve">
зембілдер, дана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Биіктік өлшегіші бар қол </w:t>
            </w:r>
            <w:r>
              <w:br/>
            </w:r>
            <w:r>
              <w:rPr>
                <w:rFonts w:ascii="Times New Roman"/>
                <w:b w:val="false"/>
                <w:i w:val="false"/>
                <w:color w:val="000000"/>
                <w:sz w:val="20"/>
              </w:rPr>
              <w:t xml:space="preserve">
сағаттары, дана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Пластикалық қатты зембілдер </w:t>
            </w:r>
            <w:r>
              <w:br/>
            </w:r>
            <w:r>
              <w:rPr>
                <w:rFonts w:ascii="Times New Roman"/>
                <w:b w:val="false"/>
                <w:i w:val="false"/>
                <w:color w:val="000000"/>
                <w:sz w:val="20"/>
              </w:rPr>
              <w:t xml:space="preserve">
(тақтай түріндегі), дана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Зардап шегушілерді </w:t>
            </w:r>
            <w:r>
              <w:br/>
            </w:r>
            <w:r>
              <w:rPr>
                <w:rFonts w:ascii="Times New Roman"/>
                <w:b w:val="false"/>
                <w:i w:val="false"/>
                <w:color w:val="000000"/>
                <w:sz w:val="20"/>
              </w:rPr>
              <w:t xml:space="preserve">
эвакуациялауға арналған жеке </w:t>
            </w:r>
            <w:r>
              <w:br/>
            </w:r>
            <w:r>
              <w:rPr>
                <w:rFonts w:ascii="Times New Roman"/>
                <w:b w:val="false"/>
                <w:i w:val="false"/>
                <w:color w:val="000000"/>
                <w:sz w:val="20"/>
              </w:rPr>
              <w:t xml:space="preserve">
жабдықтар (орамал, лента </w:t>
            </w:r>
            <w:r>
              <w:br/>
            </w:r>
            <w:r>
              <w:rPr>
                <w:rFonts w:ascii="Times New Roman"/>
                <w:b w:val="false"/>
                <w:i w:val="false"/>
                <w:color w:val="000000"/>
                <w:sz w:val="20"/>
              </w:rPr>
              <w:t xml:space="preserve">
үлгісіндегі аспалы эвакуатор)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Дүрбі, дана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Судағы және су астындағы жұмыстарға арналған жарақ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Құтқару катері, дана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Моторлы қайық, дана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Аспалы қозғалтқыш, дана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7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Қайықты тасымалдауға арналған </w:t>
            </w:r>
            <w:r>
              <w:br/>
            </w:r>
            <w:r>
              <w:rPr>
                <w:rFonts w:ascii="Times New Roman"/>
                <w:b w:val="false"/>
                <w:i w:val="false"/>
                <w:color w:val="000000"/>
                <w:sz w:val="20"/>
              </w:rPr>
              <w:t xml:space="preserve">
тіркеме, дана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Стационарлық компрессорлық </w:t>
            </w:r>
            <w:r>
              <w:br/>
            </w:r>
            <w:r>
              <w:rPr>
                <w:rFonts w:ascii="Times New Roman"/>
                <w:b w:val="false"/>
                <w:i w:val="false"/>
                <w:color w:val="000000"/>
                <w:sz w:val="20"/>
              </w:rPr>
              <w:t xml:space="preserve">
қондырғы, дана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литрге арналған көліктік </w:t>
            </w:r>
            <w:r>
              <w:br/>
            </w:r>
            <w:r>
              <w:rPr>
                <w:rFonts w:ascii="Times New Roman"/>
                <w:b w:val="false"/>
                <w:i w:val="false"/>
                <w:color w:val="000000"/>
                <w:sz w:val="20"/>
              </w:rPr>
              <w:t xml:space="preserve">
баллон, дана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7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астында дәнекерлеу-кесу </w:t>
            </w:r>
            <w:r>
              <w:br/>
            </w:r>
            <w:r>
              <w:rPr>
                <w:rFonts w:ascii="Times New Roman"/>
                <w:b w:val="false"/>
                <w:i w:val="false"/>
                <w:color w:val="000000"/>
                <w:sz w:val="20"/>
              </w:rPr>
              <w:t xml:space="preserve">
жинағы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Аккумуляторлар жинағы бар </w:t>
            </w:r>
            <w:r>
              <w:br/>
            </w:r>
            <w:r>
              <w:rPr>
                <w:rFonts w:ascii="Times New Roman"/>
                <w:b w:val="false"/>
                <w:i w:val="false"/>
                <w:color w:val="000000"/>
                <w:sz w:val="20"/>
              </w:rPr>
              <w:t xml:space="preserve">
базалық фонарь, дана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Декомпрессиялау камерасы, дана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Рекомпрессиялау камерасы, дана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орынды үрмелі қайық, дана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орынды үрмелі қайық, дана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орынды үрмелі қайық, дана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"Рафтинговый" катамараны, дана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Үрмелі құтқару салы, дана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Дюралюминнен жасалған </w:t>
            </w:r>
            <w:r>
              <w:br/>
            </w:r>
            <w:r>
              <w:rPr>
                <w:rFonts w:ascii="Times New Roman"/>
                <w:b w:val="false"/>
                <w:i w:val="false"/>
                <w:color w:val="000000"/>
                <w:sz w:val="20"/>
              </w:rPr>
              <w:t xml:space="preserve">
жиналмалы ескек, дана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Аспалы қайық моторы, дана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Таңбалаушы буй, дана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"Кошка" түріндегі үш тісті </w:t>
            </w:r>
            <w:r>
              <w:br/>
            </w:r>
            <w:r>
              <w:rPr>
                <w:rFonts w:ascii="Times New Roman"/>
                <w:b w:val="false"/>
                <w:i w:val="false"/>
                <w:color w:val="000000"/>
                <w:sz w:val="20"/>
              </w:rPr>
              <w:t xml:space="preserve">
ілгек, дана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Баллондарды зарядтауға арналған </w:t>
            </w:r>
            <w:r>
              <w:br/>
            </w:r>
            <w:r>
              <w:rPr>
                <w:rFonts w:ascii="Times New Roman"/>
                <w:b w:val="false"/>
                <w:i w:val="false"/>
                <w:color w:val="000000"/>
                <w:sz w:val="20"/>
              </w:rPr>
              <w:t xml:space="preserve">
фильтрі бар жылжымалы ауа компрессоры, дана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Ультрадыбысты су асты жүйесі, </w:t>
            </w:r>
            <w:r>
              <w:br/>
            </w:r>
            <w:r>
              <w:rPr>
                <w:rFonts w:ascii="Times New Roman"/>
                <w:b w:val="false"/>
                <w:i w:val="false"/>
                <w:color w:val="000000"/>
                <w:sz w:val="20"/>
              </w:rPr>
              <w:t xml:space="preserve">
жинақ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7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астын жарықтандыру </w:t>
            </w:r>
            <w:r>
              <w:br/>
            </w:r>
            <w:r>
              <w:rPr>
                <w:rFonts w:ascii="Times New Roman"/>
                <w:b w:val="false"/>
                <w:i w:val="false"/>
                <w:color w:val="000000"/>
                <w:sz w:val="20"/>
              </w:rPr>
              <w:t xml:space="preserve">
қондырғысы, дана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құрал-саймандар </w:t>
            </w:r>
            <w:r>
              <w:br/>
            </w:r>
            <w:r>
              <w:rPr>
                <w:rFonts w:ascii="Times New Roman"/>
                <w:b w:val="false"/>
                <w:i w:val="false"/>
                <w:color w:val="000000"/>
                <w:sz w:val="20"/>
              </w:rPr>
              <w:t xml:space="preserve">
жинағы, жинақ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 беру жалаулары, жинақ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Медициналық жарақ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Гистаминге қарсы дәрілер, </w:t>
            </w:r>
            <w:r>
              <w:br/>
            </w:r>
            <w:r>
              <w:rPr>
                <w:rFonts w:ascii="Times New Roman"/>
                <w:b w:val="false"/>
                <w:i w:val="false"/>
                <w:color w:val="000000"/>
                <w:sz w:val="20"/>
              </w:rPr>
              <w:t xml:space="preserve">
орама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Антиаритмикалық дәрілер, орама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Антикоагулянттар және </w:t>
            </w:r>
            <w:r>
              <w:br/>
            </w:r>
            <w:r>
              <w:rPr>
                <w:rFonts w:ascii="Times New Roman"/>
                <w:b w:val="false"/>
                <w:i w:val="false"/>
                <w:color w:val="000000"/>
                <w:sz w:val="20"/>
              </w:rPr>
              <w:t xml:space="preserve">
фибринолитикалық дәрілер, орама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Антидоттар, кешен құратын және </w:t>
            </w:r>
            <w:r>
              <w:br/>
            </w:r>
            <w:r>
              <w:rPr>
                <w:rFonts w:ascii="Times New Roman"/>
                <w:b w:val="false"/>
                <w:i w:val="false"/>
                <w:color w:val="000000"/>
                <w:sz w:val="20"/>
              </w:rPr>
              <w:t xml:space="preserve">
адсорбирлейтін дәрілер, орама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Антиоксиданттар, орама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Дененің сыртына жағылатын </w:t>
            </w:r>
            <w:r>
              <w:br/>
            </w:r>
            <w:r>
              <w:rPr>
                <w:rFonts w:ascii="Times New Roman"/>
                <w:b w:val="false"/>
                <w:i w:val="false"/>
                <w:color w:val="000000"/>
                <w:sz w:val="20"/>
              </w:rPr>
              <w:t xml:space="preserve">
антисептикалық дәрілер, орама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Ферменттік дәрілер, орама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Ауруды басатын дәрілер, орама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Бронхолиттік дәрілер, орама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Гемостатикалық дәрілер, орама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Гипертензивтік дәрілер, орама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Гипотензивтік дәрілер, орама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Дегидратирлік және зәр </w:t>
            </w:r>
            <w:r>
              <w:br/>
            </w:r>
            <w:r>
              <w:rPr>
                <w:rFonts w:ascii="Times New Roman"/>
                <w:b w:val="false"/>
                <w:i w:val="false"/>
                <w:color w:val="000000"/>
                <w:sz w:val="20"/>
              </w:rPr>
              <w:t xml:space="preserve">
айдағыш дәрілер, орама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Тыныс алуды жақсартатын </w:t>
            </w:r>
            <w:r>
              <w:br/>
            </w:r>
            <w:r>
              <w:rPr>
                <w:rFonts w:ascii="Times New Roman"/>
                <w:b w:val="false"/>
                <w:i w:val="false"/>
                <w:color w:val="000000"/>
                <w:sz w:val="20"/>
              </w:rPr>
              <w:t xml:space="preserve">
дәрілер, орама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Қызуды басатын дәрілер, орама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Оқшау анестизиялаушы дәрілер, </w:t>
            </w:r>
            <w:r>
              <w:br/>
            </w:r>
            <w:r>
              <w:rPr>
                <w:rFonts w:ascii="Times New Roman"/>
                <w:b w:val="false"/>
                <w:i w:val="false"/>
                <w:color w:val="000000"/>
                <w:sz w:val="20"/>
              </w:rPr>
              <w:t xml:space="preserve">
орама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Наркозға арналған дәрілер, орама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Көбік өпкіштер, орама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Плазма алмастырғыш дәрмектер, </w:t>
            </w:r>
            <w:r>
              <w:br/>
            </w:r>
            <w:r>
              <w:rPr>
                <w:rFonts w:ascii="Times New Roman"/>
                <w:b w:val="false"/>
                <w:i w:val="false"/>
                <w:color w:val="000000"/>
                <w:sz w:val="20"/>
              </w:rPr>
              <w:t xml:space="preserve">
орама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Антибиотиктер, </w:t>
            </w:r>
            <w:r>
              <w:br/>
            </w:r>
            <w:r>
              <w:rPr>
                <w:rFonts w:ascii="Times New Roman"/>
                <w:b w:val="false"/>
                <w:i w:val="false"/>
                <w:color w:val="000000"/>
                <w:sz w:val="20"/>
              </w:rPr>
              <w:t xml:space="preserve">
сульфаниламидтер, орама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Жөтелге қарсы дәрілер, орама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Құсуға қарсы дәрілер, орама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Сіңірдің тартылуына қарсы </w:t>
            </w:r>
            <w:r>
              <w:br/>
            </w:r>
            <w:r>
              <w:rPr>
                <w:rFonts w:ascii="Times New Roman"/>
                <w:b w:val="false"/>
                <w:i w:val="false"/>
                <w:color w:val="000000"/>
                <w:sz w:val="20"/>
              </w:rPr>
              <w:t xml:space="preserve">
дәрілер, орама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Психикалық ынталандырғыш </w:t>
            </w:r>
            <w:r>
              <w:br/>
            </w:r>
            <w:r>
              <w:rPr>
                <w:rFonts w:ascii="Times New Roman"/>
                <w:b w:val="false"/>
                <w:i w:val="false"/>
                <w:color w:val="000000"/>
                <w:sz w:val="20"/>
              </w:rPr>
              <w:t xml:space="preserve">
дәрілер мен антидепрессанттар, </w:t>
            </w:r>
            <w:r>
              <w:br/>
            </w:r>
            <w:r>
              <w:rPr>
                <w:rFonts w:ascii="Times New Roman"/>
                <w:b w:val="false"/>
                <w:i w:val="false"/>
                <w:color w:val="000000"/>
                <w:sz w:val="20"/>
              </w:rPr>
              <w:t xml:space="preserve">
орама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Қандағы қанттың болуын </w:t>
            </w:r>
            <w:r>
              <w:br/>
            </w:r>
            <w:r>
              <w:rPr>
                <w:rFonts w:ascii="Times New Roman"/>
                <w:b w:val="false"/>
                <w:i w:val="false"/>
                <w:color w:val="000000"/>
                <w:sz w:val="20"/>
              </w:rPr>
              <w:t xml:space="preserve">
азайтатын дәрілер, орама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Седативтік және нейролептикалық </w:t>
            </w:r>
            <w:r>
              <w:br/>
            </w:r>
            <w:r>
              <w:rPr>
                <w:rFonts w:ascii="Times New Roman"/>
                <w:b w:val="false"/>
                <w:i w:val="false"/>
                <w:color w:val="000000"/>
                <w:sz w:val="20"/>
              </w:rPr>
              <w:t xml:space="preserve">
дәрілер, орама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Жүректің қызметін және қан </w:t>
            </w:r>
            <w:r>
              <w:br/>
            </w:r>
            <w:r>
              <w:rPr>
                <w:rFonts w:ascii="Times New Roman"/>
                <w:b w:val="false"/>
                <w:i w:val="false"/>
                <w:color w:val="000000"/>
                <w:sz w:val="20"/>
              </w:rPr>
              <w:t xml:space="preserve">
айналымын жақсартатын дәрілер, </w:t>
            </w:r>
            <w:r>
              <w:br/>
            </w:r>
            <w:r>
              <w:rPr>
                <w:rFonts w:ascii="Times New Roman"/>
                <w:b w:val="false"/>
                <w:i w:val="false"/>
                <w:color w:val="000000"/>
                <w:sz w:val="20"/>
              </w:rPr>
              <w:t xml:space="preserve">
орама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 өткізгіш дәрілер, орама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Тамырларды кеңейткіш дәрілер, </w:t>
            </w:r>
            <w:r>
              <w:br/>
            </w:r>
            <w:r>
              <w:rPr>
                <w:rFonts w:ascii="Times New Roman"/>
                <w:b w:val="false"/>
                <w:i w:val="false"/>
                <w:color w:val="000000"/>
                <w:sz w:val="20"/>
              </w:rPr>
              <w:t xml:space="preserve">
орама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Гормоналдық дәрілер, орама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Спазмолитикалық дәрілер, орама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Вакциналар, дана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Витаминдер, орама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 болғандардың денесін </w:t>
            </w:r>
            <w:r>
              <w:br/>
            </w:r>
            <w:r>
              <w:rPr>
                <w:rFonts w:ascii="Times New Roman"/>
                <w:b w:val="false"/>
                <w:i w:val="false"/>
                <w:color w:val="000000"/>
                <w:sz w:val="20"/>
              </w:rPr>
              <w:t xml:space="preserve">
тасымалдауға арналған қап, дана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Өмірді қамтамасыз ету жарағы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орындық шатыр, дана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орындық шатыр, дана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орындық шатыр, дана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Ыдыс-аяқ үй тізімі және </w:t>
            </w:r>
            <w:r>
              <w:br/>
            </w:r>
            <w:r>
              <w:rPr>
                <w:rFonts w:ascii="Times New Roman"/>
                <w:b w:val="false"/>
                <w:i w:val="false"/>
                <w:color w:val="000000"/>
                <w:sz w:val="20"/>
              </w:rPr>
              <w:t xml:space="preserve">
жабдықтау, жинақ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КП-125 дала асханасы, дана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bl>
    <w:p>
      <w:pPr>
        <w:spacing w:after="0"/>
        <w:ind w:left="0"/>
        <w:jc w:val="both"/>
      </w:pPr>
      <w:r>
        <w:rPr>
          <w:rFonts w:ascii="Times New Roman"/>
          <w:b/>
          <w:i w:val="false"/>
          <w:color w:val="000000"/>
          <w:sz w:val="28"/>
        </w:rPr>
        <w:t xml:space="preserve">      ЕСКЕРТУ </w:t>
      </w:r>
      <w:r>
        <w:rPr>
          <w:rFonts w:ascii="Times New Roman"/>
          <w:b w:val="false"/>
          <w:i w:val="false"/>
          <w:color w:val="000000"/>
          <w:sz w:val="28"/>
        </w:rPr>
        <w:t xml:space="preserve">: Көптеген медициналық дәрі-дәрмектердің әр түрлі топтарға жататындығына, әрі оларды қолдану әрбір ағзаның жеке ерекшелігіне байланысты болғандықтан, шұғыл алғашқы медициналық көмек көрсету үшін медициналық дәрі-дәрмектердің топтары мен кіші топтарының көп мөлшерде болуына деген қажеттілік бар. Құтқарушы қолданатын емдік дәрі-дәрмектердің кез келген тобы мен түрін кез келген емдік дәрі-дәрмекке (атауы) алмастыруға болады, өйткені фармакология өнеркәсібіндегі прогресс, фармацевтикалық топтарда жаңа емдік дәрілер мен бағыттардың жасалуы жаңарту мен толықтыруды талап етеді. </w:t>
      </w:r>
    </w:p>
    <w:bookmarkStart w:name="z37" w:id="35"/>
    <w:p>
      <w:pPr>
        <w:spacing w:after="0"/>
        <w:ind w:left="0"/>
        <w:jc w:val="both"/>
      </w:pPr>
      <w:r>
        <w:rPr>
          <w:rFonts w:ascii="Times New Roman"/>
          <w:b w:val="false"/>
          <w:i w:val="false"/>
          <w:color w:val="000000"/>
          <w:sz w:val="28"/>
        </w:rPr>
        <w:t>
</w:t>
      </w:r>
      <w:r>
        <w:rPr>
          <w:rFonts w:ascii="Times New Roman"/>
          <w:b/>
          <w:i w:val="false"/>
          <w:color w:val="000000"/>
          <w:sz w:val="28"/>
        </w:rPr>
        <w:t xml:space="preserve">      Судан құтқару станциялары мен жасақтарын жарақтармен, </w:t>
      </w:r>
      <w:r>
        <w:br/>
      </w:r>
      <w:r>
        <w:rPr>
          <w:rFonts w:ascii="Times New Roman"/>
          <w:b w:val="false"/>
          <w:i w:val="false"/>
          <w:color w:val="000000"/>
          <w:sz w:val="28"/>
        </w:rPr>
        <w:t>
</w:t>
      </w:r>
      <w:r>
        <w:rPr>
          <w:rFonts w:ascii="Times New Roman"/>
          <w:b/>
          <w:i w:val="false"/>
          <w:color w:val="000000"/>
          <w:sz w:val="28"/>
        </w:rPr>
        <w:t xml:space="preserve">      оның ішінде құрал-саймандармен және материалдармен </w:t>
      </w:r>
      <w:r>
        <w:br/>
      </w:r>
      <w:r>
        <w:rPr>
          <w:rFonts w:ascii="Times New Roman"/>
          <w:b w:val="false"/>
          <w:i w:val="false"/>
          <w:color w:val="000000"/>
          <w:sz w:val="28"/>
        </w:rPr>
        <w:t>
</w:t>
      </w:r>
      <w:r>
        <w:rPr>
          <w:rFonts w:ascii="Times New Roman"/>
          <w:b/>
          <w:i w:val="false"/>
          <w:color w:val="000000"/>
          <w:sz w:val="28"/>
        </w:rPr>
        <w:t xml:space="preserve">             қамтамасыз етудің N 6.3.2 нормасы </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8553"/>
        <w:gridCol w:w="1773"/>
      </w:tblGrid>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Мүлік атауы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Саны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Моторлы қайықтар, дана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Аспалы қайық моторлары (қуаттылығы 25 л/с </w:t>
            </w:r>
            <w:r>
              <w:br/>
            </w:r>
            <w:r>
              <w:rPr>
                <w:rFonts w:ascii="Times New Roman"/>
                <w:b w:val="false"/>
                <w:i w:val="false"/>
                <w:color w:val="000000"/>
                <w:sz w:val="20"/>
              </w:rPr>
              <w:t xml:space="preserve">
кем емес), дана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Желдеткішті сүңгуір жарағы, жинақ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Сүңгуір помпасы, жинақ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Тыныс алу сүңгуір аппараты, жинақ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Гидрокомбинезондар, гидрокостюмдер, жинақ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Реттеуіш жүктері бар белбеулер, жинақ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салмақтағы сүңгуір жүгі, жинақ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литрлік әуе көлік баллондары, дана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Сығылған ауадағы шлангті сүңгуір аппараты, </w:t>
            </w:r>
            <w:r>
              <w:br/>
            </w:r>
            <w:r>
              <w:rPr>
                <w:rFonts w:ascii="Times New Roman"/>
                <w:b w:val="false"/>
                <w:i w:val="false"/>
                <w:color w:val="000000"/>
                <w:sz w:val="20"/>
              </w:rPr>
              <w:t xml:space="preserve">
жинақ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қысымды автономды тасымалданатын </w:t>
            </w:r>
            <w:r>
              <w:br/>
            </w:r>
            <w:r>
              <w:rPr>
                <w:rFonts w:ascii="Times New Roman"/>
                <w:b w:val="false"/>
                <w:i w:val="false"/>
                <w:color w:val="000000"/>
                <w:sz w:val="20"/>
              </w:rPr>
              <w:t xml:space="preserve">
компрессор, дана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Қуаттылығы 4 кВт жылжымалы электр </w:t>
            </w:r>
            <w:r>
              <w:br/>
            </w:r>
            <w:r>
              <w:rPr>
                <w:rFonts w:ascii="Times New Roman"/>
                <w:b w:val="false"/>
                <w:i w:val="false"/>
                <w:color w:val="000000"/>
                <w:sz w:val="20"/>
              </w:rPr>
              <w:t xml:space="preserve">
станциясы, дана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Сүңгуір көлік барокамерасы, жинақ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Герметикалық алмалы-сапмалы </w:t>
            </w:r>
            <w:r>
              <w:br/>
            </w:r>
            <w:r>
              <w:rPr>
                <w:rFonts w:ascii="Times New Roman"/>
                <w:b w:val="false"/>
                <w:i w:val="false"/>
                <w:color w:val="000000"/>
                <w:sz w:val="20"/>
              </w:rPr>
              <w:t xml:space="preserve">
телефондық-микрофон гарнитурасы бар </w:t>
            </w:r>
            <w:r>
              <w:br/>
            </w:r>
            <w:r>
              <w:rPr>
                <w:rFonts w:ascii="Times New Roman"/>
                <w:b w:val="false"/>
                <w:i w:val="false"/>
                <w:color w:val="000000"/>
                <w:sz w:val="20"/>
              </w:rPr>
              <w:t xml:space="preserve">
толықтай киілетін сүңгуір бет пердесі, </w:t>
            </w:r>
            <w:r>
              <w:br/>
            </w:r>
            <w:r>
              <w:rPr>
                <w:rFonts w:ascii="Times New Roman"/>
                <w:b w:val="false"/>
                <w:i w:val="false"/>
                <w:color w:val="000000"/>
                <w:sz w:val="20"/>
              </w:rPr>
              <w:t xml:space="preserve">
жинақ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Сүңгуір пышағы, дана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Ұзындығы 100 м дейінгі сымды сүңгуір телефон станциясы, дана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Зарядтау құрылғысы бар аккумулятордағы су </w:t>
            </w:r>
            <w:r>
              <w:br/>
            </w:r>
            <w:r>
              <w:rPr>
                <w:rFonts w:ascii="Times New Roman"/>
                <w:b w:val="false"/>
                <w:i w:val="false"/>
                <w:color w:val="000000"/>
                <w:sz w:val="20"/>
              </w:rPr>
              <w:t xml:space="preserve">
асты автономды шамдары, жинақ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асты сағаты, дана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Тереңдік көрсеткіштер, дана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 мономері, дана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Түрлі арқандар (белгі беру, жүрісті және </w:t>
            </w:r>
            <w:r>
              <w:br/>
            </w:r>
            <w:r>
              <w:rPr>
                <w:rFonts w:ascii="Times New Roman"/>
                <w:b w:val="false"/>
                <w:i w:val="false"/>
                <w:color w:val="000000"/>
                <w:sz w:val="20"/>
              </w:rPr>
              <w:t xml:space="preserve">
түсіру жіптері), жинақ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Электромегафондар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Ілмекті трал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Тор-трал, дана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Такелажды лагерь күркесі, жинақ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Балташы құралы, жинақ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Слесарьлық құрал, жинақ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Сүңгуір сөмкесі, жинақ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Сүңгуір киімі, жинақ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Индикаторлық түтікшелері бар ықшам әуе </w:t>
            </w:r>
            <w:r>
              <w:br/>
            </w:r>
            <w:r>
              <w:rPr>
                <w:rFonts w:ascii="Times New Roman"/>
                <w:b w:val="false"/>
                <w:i w:val="false"/>
                <w:color w:val="000000"/>
                <w:sz w:val="20"/>
              </w:rPr>
              <w:t xml:space="preserve">
газ талдауышы, жинақ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Кескінді экраны бар ықшам эхолот, жинақ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72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асты жабдықтау қондырғысы (суасты </w:t>
            </w:r>
            <w:r>
              <w:br/>
            </w:r>
            <w:r>
              <w:rPr>
                <w:rFonts w:ascii="Times New Roman"/>
                <w:b w:val="false"/>
                <w:i w:val="false"/>
                <w:color w:val="000000"/>
                <w:sz w:val="20"/>
              </w:rPr>
              <w:t xml:space="preserve">
кабелді шырақ), жинақ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Сүңгуір техникасына қызмет көрсетуге және </w:t>
            </w:r>
            <w:r>
              <w:br/>
            </w:r>
            <w:r>
              <w:rPr>
                <w:rFonts w:ascii="Times New Roman"/>
                <w:b w:val="false"/>
                <w:i w:val="false"/>
                <w:color w:val="000000"/>
                <w:sz w:val="20"/>
              </w:rPr>
              <w:t xml:space="preserve">
жөндеуге арналған құрал-саймандар </w:t>
            </w:r>
            <w:r>
              <w:br/>
            </w:r>
            <w:r>
              <w:rPr>
                <w:rFonts w:ascii="Times New Roman"/>
                <w:b w:val="false"/>
                <w:i w:val="false"/>
                <w:color w:val="000000"/>
                <w:sz w:val="20"/>
              </w:rPr>
              <w:t xml:space="preserve">
жиынтығы, жинақ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Ұйықтауға қажетті қаптар, жинақ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Авариялық әуе жүйесі (сүңгуірлер мен су </w:t>
            </w:r>
            <w:r>
              <w:br/>
            </w:r>
            <w:r>
              <w:rPr>
                <w:rFonts w:ascii="Times New Roman"/>
                <w:b w:val="false"/>
                <w:i w:val="false"/>
                <w:color w:val="000000"/>
                <w:sz w:val="20"/>
              </w:rPr>
              <w:t xml:space="preserve">
басқан бөліктерде зақымданушыларға </w:t>
            </w:r>
            <w:r>
              <w:br/>
            </w:r>
            <w:r>
              <w:rPr>
                <w:rFonts w:ascii="Times New Roman"/>
                <w:b w:val="false"/>
                <w:i w:val="false"/>
                <w:color w:val="000000"/>
                <w:sz w:val="20"/>
              </w:rPr>
              <w:t xml:space="preserve">
арналған авариялық сумен қамтамасыз ету)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асты теле-видео жүйесі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 қанатты қол таль (жүккөтергіштігі 3 </w:t>
            </w:r>
            <w:r>
              <w:br/>
            </w:r>
            <w:r>
              <w:rPr>
                <w:rFonts w:ascii="Times New Roman"/>
                <w:b w:val="false"/>
                <w:i w:val="false"/>
                <w:color w:val="000000"/>
                <w:sz w:val="20"/>
              </w:rPr>
              <w:t xml:space="preserve">
тоннаға дейін), жинақ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Құтқару жилеті, дана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bl>
    <w:bookmarkStart w:name="z38" w:id="36"/>
    <w:p>
      <w:pPr>
        <w:spacing w:after="0"/>
        <w:ind w:left="0"/>
        <w:jc w:val="both"/>
      </w:pPr>
      <w:r>
        <w:rPr>
          <w:rFonts w:ascii="Times New Roman"/>
          <w:b w:val="false"/>
          <w:i w:val="false"/>
          <w:color w:val="000000"/>
          <w:sz w:val="28"/>
        </w:rPr>
        <w:t>
</w:t>
      </w:r>
      <w:r>
        <w:rPr>
          <w:rFonts w:ascii="Times New Roman"/>
          <w:b/>
          <w:i w:val="false"/>
          <w:color w:val="000000"/>
          <w:sz w:val="28"/>
        </w:rPr>
        <w:t xml:space="preserve">      Судан құтқару қызметінің сүңгуір авариялық-құтқару </w:t>
      </w:r>
      <w:r>
        <w:br/>
      </w:r>
      <w:r>
        <w:rPr>
          <w:rFonts w:ascii="Times New Roman"/>
          <w:b w:val="false"/>
          <w:i w:val="false"/>
          <w:color w:val="000000"/>
          <w:sz w:val="28"/>
        </w:rPr>
        <w:t>
</w:t>
      </w:r>
      <w:r>
        <w:rPr>
          <w:rFonts w:ascii="Times New Roman"/>
          <w:b/>
          <w:i w:val="false"/>
          <w:color w:val="000000"/>
          <w:sz w:val="28"/>
        </w:rPr>
        <w:t xml:space="preserve">          жасақтарын (САҚЖ) жарақтармен, оның ішінде </w:t>
      </w:r>
      <w:r>
        <w:br/>
      </w:r>
      <w:r>
        <w:rPr>
          <w:rFonts w:ascii="Times New Roman"/>
          <w:b w:val="false"/>
          <w:i w:val="false"/>
          <w:color w:val="000000"/>
          <w:sz w:val="28"/>
        </w:rPr>
        <w:t>
</w:t>
      </w:r>
      <w:r>
        <w:rPr>
          <w:rFonts w:ascii="Times New Roman"/>
          <w:b/>
          <w:i w:val="false"/>
          <w:color w:val="000000"/>
          <w:sz w:val="28"/>
        </w:rPr>
        <w:t xml:space="preserve">      құрал-саймандармен және материалдармен қамтамасыз </w:t>
      </w:r>
      <w:r>
        <w:br/>
      </w:r>
      <w:r>
        <w:rPr>
          <w:rFonts w:ascii="Times New Roman"/>
          <w:b w:val="false"/>
          <w:i w:val="false"/>
          <w:color w:val="000000"/>
          <w:sz w:val="28"/>
        </w:rPr>
        <w:t>
</w:t>
      </w:r>
      <w:r>
        <w:rPr>
          <w:rFonts w:ascii="Times New Roman"/>
          <w:b/>
          <w:i w:val="false"/>
          <w:color w:val="000000"/>
          <w:sz w:val="28"/>
        </w:rPr>
        <w:t xml:space="preserve">                    етудің N 6.3.3 нормасы </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8573"/>
        <w:gridCol w:w="1793"/>
      </w:tblGrid>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Саны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көтергіштігі 450-500 кг. 6 адамдық </w:t>
            </w:r>
            <w:r>
              <w:br/>
            </w:r>
            <w:r>
              <w:rPr>
                <w:rFonts w:ascii="Times New Roman"/>
                <w:b w:val="false"/>
                <w:i w:val="false"/>
                <w:color w:val="000000"/>
                <w:sz w:val="20"/>
              </w:rPr>
              <w:t xml:space="preserve">
жолаушылар отыратын моторлы қайық, дана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көтергіштігі 400 кг, 6 адамдық </w:t>
            </w:r>
            <w:r>
              <w:br/>
            </w:r>
            <w:r>
              <w:rPr>
                <w:rFonts w:ascii="Times New Roman"/>
                <w:b w:val="false"/>
                <w:i w:val="false"/>
                <w:color w:val="000000"/>
                <w:sz w:val="20"/>
              </w:rPr>
              <w:t xml:space="preserve">
жолаушылар отыратын моторлы қайық, дана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Үрлемелі мотор қайығы, дана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Ескекті қайықтар (қайықтар), дана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Қуаттылығы 50 л/с аспалы қайық моторы, </w:t>
            </w:r>
            <w:r>
              <w:br/>
            </w:r>
            <w:r>
              <w:rPr>
                <w:rFonts w:ascii="Times New Roman"/>
                <w:b w:val="false"/>
                <w:i w:val="false"/>
                <w:color w:val="000000"/>
                <w:sz w:val="20"/>
              </w:rPr>
              <w:t xml:space="preserve">
дана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Желдеткішті сүңгуір жарағы, жинақ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Тыныс алудың ашық сызбасы бар сүңгуір тыныс алу аппараты, жинақ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Шлангті сүңгуір тыныс алу аппараты, жинақ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Құрғақ түрдегі гидрокомбинезондар </w:t>
            </w:r>
            <w:r>
              <w:br/>
            </w:r>
            <w:r>
              <w:rPr>
                <w:rFonts w:ascii="Times New Roman"/>
                <w:b w:val="false"/>
                <w:i w:val="false"/>
                <w:color w:val="000000"/>
                <w:sz w:val="20"/>
              </w:rPr>
              <w:t xml:space="preserve">
(гидрокостюмдер), жинақ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Дымқыл түрдегі гидрокомбинезондар (гидрокостюмдер), жинақ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Сүңгуір киімі (жылы), жинақ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Жүзгіштік компенсаторы (жилеттер), жинақ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Герметикалық алмалы-салмалы </w:t>
            </w:r>
            <w:r>
              <w:br/>
            </w:r>
            <w:r>
              <w:rPr>
                <w:rFonts w:ascii="Times New Roman"/>
                <w:b w:val="false"/>
                <w:i w:val="false"/>
                <w:color w:val="000000"/>
                <w:sz w:val="20"/>
              </w:rPr>
              <w:t xml:space="preserve">
телефондық-мегафон гарнитурасы бар </w:t>
            </w:r>
            <w:r>
              <w:br/>
            </w:r>
            <w:r>
              <w:rPr>
                <w:rFonts w:ascii="Times New Roman"/>
                <w:b w:val="false"/>
                <w:i w:val="false"/>
                <w:color w:val="000000"/>
                <w:sz w:val="20"/>
              </w:rPr>
              <w:t xml:space="preserve">
толықтай киілетін сүңгуір бет пердесі, </w:t>
            </w:r>
            <w:r>
              <w:br/>
            </w:r>
            <w:r>
              <w:rPr>
                <w:rFonts w:ascii="Times New Roman"/>
                <w:b w:val="false"/>
                <w:i w:val="false"/>
                <w:color w:val="000000"/>
                <w:sz w:val="20"/>
              </w:rPr>
              <w:t xml:space="preserve">
жинақ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Сүңгуір жартылай бет пердесі, дана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6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Жарғақ аяқтар (реттеуіш), пар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салмақтағы сүңгуір жүктері, жинақ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Жүктері бар жүк белбеулер (белдіктер), </w:t>
            </w:r>
            <w:r>
              <w:br/>
            </w:r>
            <w:r>
              <w:rPr>
                <w:rFonts w:ascii="Times New Roman"/>
                <w:b w:val="false"/>
                <w:i w:val="false"/>
                <w:color w:val="000000"/>
                <w:sz w:val="20"/>
              </w:rPr>
              <w:t xml:space="preserve">
жинақ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Сүңгуір ботылары, пар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Сүңгуір пышағы, дана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Сүңгуір компасы, дана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Тереңдік өлшегіштер (0-80 метр), дана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қысымды автономды тасымалданатын </w:t>
            </w:r>
            <w:r>
              <w:br/>
            </w:r>
            <w:r>
              <w:rPr>
                <w:rFonts w:ascii="Times New Roman"/>
                <w:b w:val="false"/>
                <w:i w:val="false"/>
                <w:color w:val="000000"/>
                <w:sz w:val="20"/>
              </w:rPr>
              <w:t xml:space="preserve">
компрессор, дана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Сүңгуір помпасы, дана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Сыйымдылығы 40 литрлік әуе көлік </w:t>
            </w:r>
            <w:r>
              <w:br/>
            </w:r>
            <w:r>
              <w:rPr>
                <w:rFonts w:ascii="Times New Roman"/>
                <w:b w:val="false"/>
                <w:i w:val="false"/>
                <w:color w:val="000000"/>
                <w:sz w:val="20"/>
              </w:rPr>
              <w:t xml:space="preserve">
баллондары, дана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Ауаны тазалау блоктары, жинақ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69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Индикаторлық түтікшелері бар ықшам әуе </w:t>
            </w:r>
            <w:r>
              <w:br/>
            </w:r>
            <w:r>
              <w:rPr>
                <w:rFonts w:ascii="Times New Roman"/>
                <w:b w:val="false"/>
                <w:i w:val="false"/>
                <w:color w:val="000000"/>
                <w:sz w:val="20"/>
              </w:rPr>
              <w:t xml:space="preserve">
газ талдауышы, жинақ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 сүңгуір манометрлері, жинақ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Зарядтау құрылғысы бар аккумулятордағы су </w:t>
            </w:r>
            <w:r>
              <w:br/>
            </w:r>
            <w:r>
              <w:rPr>
                <w:rFonts w:ascii="Times New Roman"/>
                <w:b w:val="false"/>
                <w:i w:val="false"/>
                <w:color w:val="000000"/>
                <w:sz w:val="20"/>
              </w:rPr>
              <w:t xml:space="preserve">
асты автономды шамдары, жинақ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сүңгуірге арналған қос байланысты </w:t>
            </w:r>
            <w:r>
              <w:br/>
            </w:r>
            <w:r>
              <w:rPr>
                <w:rFonts w:ascii="Times New Roman"/>
                <w:b w:val="false"/>
                <w:i w:val="false"/>
                <w:color w:val="000000"/>
                <w:sz w:val="20"/>
              </w:rPr>
              <w:t xml:space="preserve">
сүңгуір телефон станциясы, жинақ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Сымсыз гидроакустикалық сүңгуір </w:t>
            </w:r>
            <w:r>
              <w:br/>
            </w:r>
            <w:r>
              <w:rPr>
                <w:rFonts w:ascii="Times New Roman"/>
                <w:b w:val="false"/>
                <w:i w:val="false"/>
                <w:color w:val="000000"/>
                <w:sz w:val="20"/>
              </w:rPr>
              <w:t xml:space="preserve">
байланысының станциясы, жинақ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Сымсыз акустикалық байланысқа арналған </w:t>
            </w:r>
            <w:r>
              <w:br/>
            </w:r>
            <w:r>
              <w:rPr>
                <w:rFonts w:ascii="Times New Roman"/>
                <w:b w:val="false"/>
                <w:i w:val="false"/>
                <w:color w:val="000000"/>
                <w:sz w:val="20"/>
              </w:rPr>
              <w:t xml:space="preserve">
толықтай киілетін сүңгуір бет пердесінің </w:t>
            </w:r>
            <w:r>
              <w:br/>
            </w:r>
            <w:r>
              <w:rPr>
                <w:rFonts w:ascii="Times New Roman"/>
                <w:b w:val="false"/>
                <w:i w:val="false"/>
                <w:color w:val="000000"/>
                <w:sz w:val="20"/>
              </w:rPr>
              <w:t xml:space="preserve">
телефондық-микрофон гарнитурасы, жинақ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Кескінді экраны бар ықшам эхолот, жинақ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Рекомпрессивтік көлік камерасы (жұмыс </w:t>
            </w:r>
            <w:r>
              <w:br/>
            </w:r>
            <w:r>
              <w:rPr>
                <w:rFonts w:ascii="Times New Roman"/>
                <w:b w:val="false"/>
                <w:i w:val="false"/>
                <w:color w:val="000000"/>
                <w:sz w:val="20"/>
              </w:rPr>
              <w:t xml:space="preserve">
қысымы 7 кг/см </w:t>
            </w:r>
            <w:r>
              <w:rPr>
                <w:rFonts w:ascii="Times New Roman"/>
                <w:b w:val="false"/>
                <w:i w:val="false"/>
                <w:color w:val="000000"/>
                <w:vertAlign w:val="superscript"/>
              </w:rPr>
              <w:t xml:space="preserve">2 </w:t>
            </w:r>
            <w:r>
              <w:rPr>
                <w:rFonts w:ascii="Times New Roman"/>
                <w:b w:val="false"/>
                <w:i w:val="false"/>
                <w:color w:val="000000"/>
                <w:sz w:val="20"/>
              </w:rPr>
              <w:t xml:space="preserve">), жинақ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асты жабдықтау қондырғысы (су асты </w:t>
            </w:r>
            <w:r>
              <w:br/>
            </w:r>
            <w:r>
              <w:rPr>
                <w:rFonts w:ascii="Times New Roman"/>
                <w:b w:val="false"/>
                <w:i w:val="false"/>
                <w:color w:val="000000"/>
                <w:sz w:val="20"/>
              </w:rPr>
              <w:t xml:space="preserve">
кабельді шырағы), жинақ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Сүңгуір белгі беру жібі, м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Түсіру жібі, м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Жүріс жібі, м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Сүңгуір техникасына қызмет көрсетуге және </w:t>
            </w:r>
            <w:r>
              <w:br/>
            </w:r>
            <w:r>
              <w:rPr>
                <w:rFonts w:ascii="Times New Roman"/>
                <w:b w:val="false"/>
                <w:i w:val="false"/>
                <w:color w:val="000000"/>
                <w:sz w:val="20"/>
              </w:rPr>
              <w:t xml:space="preserve">
жөндеуге арналған құрал-саймандар </w:t>
            </w:r>
            <w:r>
              <w:br/>
            </w:r>
            <w:r>
              <w:rPr>
                <w:rFonts w:ascii="Times New Roman"/>
                <w:b w:val="false"/>
                <w:i w:val="false"/>
                <w:color w:val="000000"/>
                <w:sz w:val="20"/>
              </w:rPr>
              <w:t xml:space="preserve">
жиынтығы, жинақ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Оправадағы суға арналған термометр, дана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Анеометр, дана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Гидрометрлік бұранды, дана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Өлшеуіш лот (таңбалы), дана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Стандартты ақ диск (Скеа дискі), дана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Белгілерді халықаралық салыстыру бойынша </w:t>
            </w:r>
            <w:r>
              <w:br/>
            </w:r>
            <w:r>
              <w:rPr>
                <w:rFonts w:ascii="Times New Roman"/>
                <w:b w:val="false"/>
                <w:i w:val="false"/>
                <w:color w:val="000000"/>
                <w:sz w:val="20"/>
              </w:rPr>
              <w:t xml:space="preserve">
А (Альфа) жалауы, дана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Дүрбі, дана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Лагерь күркесі (такелажды), жинақ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Дала асханасы, жинақ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72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Балташы құрал-саймандарының жиынтығы, </w:t>
            </w:r>
            <w:r>
              <w:br/>
            </w:r>
            <w:r>
              <w:rPr>
                <w:rFonts w:ascii="Times New Roman"/>
                <w:b w:val="false"/>
                <w:i w:val="false"/>
                <w:color w:val="000000"/>
                <w:sz w:val="20"/>
              </w:rPr>
              <w:t xml:space="preserve">
жинақ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Автономды электрлік дәнекерлеу агрегаты, </w:t>
            </w:r>
            <w:r>
              <w:br/>
            </w:r>
            <w:r>
              <w:rPr>
                <w:rFonts w:ascii="Times New Roman"/>
                <w:b w:val="false"/>
                <w:i w:val="false"/>
                <w:color w:val="000000"/>
                <w:sz w:val="20"/>
              </w:rPr>
              <w:t xml:space="preserve">
жинақ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Дәнекерлеу трансформаторы (СТЭ-4 </w:t>
            </w:r>
            <w:r>
              <w:br/>
            </w:r>
            <w:r>
              <w:rPr>
                <w:rFonts w:ascii="Times New Roman"/>
                <w:b w:val="false"/>
                <w:i w:val="false"/>
                <w:color w:val="000000"/>
                <w:sz w:val="20"/>
              </w:rPr>
              <w:t xml:space="preserve">
түріндегі), жинақ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асты дәнекерлеуішіне арналған жартылай </w:t>
            </w:r>
            <w:r>
              <w:br/>
            </w:r>
            <w:r>
              <w:rPr>
                <w:rFonts w:ascii="Times New Roman"/>
                <w:b w:val="false"/>
                <w:i w:val="false"/>
                <w:color w:val="000000"/>
                <w:sz w:val="20"/>
              </w:rPr>
              <w:t xml:space="preserve">
автомат, жинақ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Дәнекерлеу жартылай автоматына арналған </w:t>
            </w:r>
            <w:r>
              <w:br/>
            </w:r>
            <w:r>
              <w:rPr>
                <w:rFonts w:ascii="Times New Roman"/>
                <w:b w:val="false"/>
                <w:i w:val="false"/>
                <w:color w:val="000000"/>
                <w:sz w:val="20"/>
              </w:rPr>
              <w:t xml:space="preserve">
электродты сым, жинақ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Дәнекерлеу электр кабелі, м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асты металл дәнекерлеуішіне арналған </w:t>
            </w:r>
            <w:r>
              <w:br/>
            </w:r>
            <w:r>
              <w:rPr>
                <w:rFonts w:ascii="Times New Roman"/>
                <w:b w:val="false"/>
                <w:i w:val="false"/>
                <w:color w:val="000000"/>
                <w:sz w:val="20"/>
              </w:rPr>
              <w:t xml:space="preserve">
электр ұстағыш, жинақ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асты дәнекерлеуішіне арналған </w:t>
            </w:r>
            <w:r>
              <w:br/>
            </w:r>
            <w:r>
              <w:rPr>
                <w:rFonts w:ascii="Times New Roman"/>
                <w:b w:val="false"/>
                <w:i w:val="false"/>
                <w:color w:val="000000"/>
                <w:sz w:val="20"/>
              </w:rPr>
              <w:t xml:space="preserve">
электродтар, кг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асты электрлік көміртекті металл </w:t>
            </w:r>
            <w:r>
              <w:br/>
            </w:r>
            <w:r>
              <w:rPr>
                <w:rFonts w:ascii="Times New Roman"/>
                <w:b w:val="false"/>
                <w:i w:val="false"/>
                <w:color w:val="000000"/>
                <w:sz w:val="20"/>
              </w:rPr>
              <w:t xml:space="preserve">
кескішке арналған электр ұстағыш, жинақ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асты электрлік көміртекті кескішке </w:t>
            </w:r>
            <w:r>
              <w:br/>
            </w:r>
            <w:r>
              <w:rPr>
                <w:rFonts w:ascii="Times New Roman"/>
                <w:b w:val="false"/>
                <w:i w:val="false"/>
                <w:color w:val="000000"/>
                <w:sz w:val="20"/>
              </w:rPr>
              <w:t xml:space="preserve">
арналған электродтар, кг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Көміртекті шланг, м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Көміртегі баллондары, дана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Көміртекті редуктор, дана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Металл кесуге арналған электрлік </w:t>
            </w:r>
            <w:r>
              <w:br/>
            </w:r>
            <w:r>
              <w:rPr>
                <w:rFonts w:ascii="Times New Roman"/>
                <w:b w:val="false"/>
                <w:i w:val="false"/>
                <w:color w:val="000000"/>
                <w:sz w:val="20"/>
              </w:rPr>
              <w:t xml:space="preserve">
циркулярлы диск арасы (авразивті/ алмаз </w:t>
            </w:r>
            <w:r>
              <w:br/>
            </w:r>
            <w:r>
              <w:rPr>
                <w:rFonts w:ascii="Times New Roman"/>
                <w:b w:val="false"/>
                <w:i w:val="false"/>
                <w:color w:val="000000"/>
                <w:sz w:val="20"/>
              </w:rPr>
              <w:t xml:space="preserve">
кескіш)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Тиелімелі электрсорғы, жинақ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қысымды сорғы (гидромонитор), жинақ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Топырақ жыртушы оқпан-пипка (реактивсіз </w:t>
            </w:r>
            <w:r>
              <w:br/>
            </w:r>
            <w:r>
              <w:rPr>
                <w:rFonts w:ascii="Times New Roman"/>
                <w:b w:val="false"/>
                <w:i w:val="false"/>
                <w:color w:val="000000"/>
                <w:sz w:val="20"/>
              </w:rPr>
              <w:t xml:space="preserve">
және реактивті саптама), дана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Қысымды шлангтер, м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ағысының вертикалды эжекторы, жинақ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ағысының көлденең эжекторы, жинақ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Мотопомпа, дана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Пневматикалық топырақ қопарғыш (ауа және </w:t>
            </w:r>
            <w:r>
              <w:br/>
            </w:r>
            <w:r>
              <w:rPr>
                <w:rFonts w:ascii="Times New Roman"/>
                <w:b w:val="false"/>
                <w:i w:val="false"/>
                <w:color w:val="000000"/>
                <w:sz w:val="20"/>
              </w:rPr>
              <w:t xml:space="preserve">
алмалы-салмалы шлангісі бар), жинақ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Үрлемелі кеме көтергіш понтондар (жүк </w:t>
            </w:r>
            <w:r>
              <w:br/>
            </w:r>
            <w:r>
              <w:rPr>
                <w:rFonts w:ascii="Times New Roman"/>
                <w:b w:val="false"/>
                <w:i w:val="false"/>
                <w:color w:val="000000"/>
                <w:sz w:val="20"/>
              </w:rPr>
              <w:t xml:space="preserve">
көтергіштігі 5 т дейін)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Сүңгуір қайшысы (арқан кескіш), дана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Сүңгуір кономер-бұрыш өлшегіші, дана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Сүңгуір сызғышы, дана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асты пневматикалық бұрғылайтын машинка </w:t>
            </w:r>
            <w:r>
              <w:br/>
            </w:r>
            <w:r>
              <w:rPr>
                <w:rFonts w:ascii="Times New Roman"/>
                <w:b w:val="false"/>
                <w:i w:val="false"/>
                <w:color w:val="000000"/>
                <w:sz w:val="20"/>
              </w:rPr>
              <w:t xml:space="preserve">
(металл/ағаш), жинақ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асты пневматикалық ажыратқыш балғасы, </w:t>
            </w:r>
            <w:r>
              <w:br/>
            </w:r>
            <w:r>
              <w:rPr>
                <w:rFonts w:ascii="Times New Roman"/>
                <w:b w:val="false"/>
                <w:i w:val="false"/>
                <w:color w:val="000000"/>
                <w:sz w:val="20"/>
              </w:rPr>
              <w:t xml:space="preserve">
жинақ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асты пневматикалық арасы, жинақ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асты пневматикалық құралына арналған </w:t>
            </w:r>
            <w:r>
              <w:br/>
            </w:r>
            <w:r>
              <w:rPr>
                <w:rFonts w:ascii="Times New Roman"/>
                <w:b w:val="false"/>
                <w:i w:val="false"/>
                <w:color w:val="000000"/>
                <w:sz w:val="20"/>
              </w:rPr>
              <w:t xml:space="preserve">
арнайы резеңкеден жасалған шланг (жұмыс </w:t>
            </w:r>
            <w:r>
              <w:br/>
            </w:r>
            <w:r>
              <w:rPr>
                <w:rFonts w:ascii="Times New Roman"/>
                <w:b w:val="false"/>
                <w:i w:val="false"/>
                <w:color w:val="000000"/>
                <w:sz w:val="20"/>
              </w:rPr>
              <w:t xml:space="preserve">
қысымы 10 кг/см </w:t>
            </w:r>
            <w:r>
              <w:rPr>
                <w:rFonts w:ascii="Times New Roman"/>
                <w:b w:val="false"/>
                <w:i w:val="false"/>
                <w:color w:val="000000"/>
                <w:vertAlign w:val="superscript"/>
              </w:rPr>
              <w:t xml:space="preserve">2 </w:t>
            </w:r>
            <w:r>
              <w:rPr>
                <w:rFonts w:ascii="Times New Roman"/>
                <w:b w:val="false"/>
                <w:i w:val="false"/>
                <w:color w:val="000000"/>
                <w:sz w:val="20"/>
              </w:rPr>
              <w:t xml:space="preserve">)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Гидравликалық компрессор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Гидравликалық құралдарға арналған </w:t>
            </w:r>
            <w:r>
              <w:br/>
            </w:r>
            <w:r>
              <w:rPr>
                <w:rFonts w:ascii="Times New Roman"/>
                <w:b w:val="false"/>
                <w:i w:val="false"/>
                <w:color w:val="000000"/>
                <w:sz w:val="20"/>
              </w:rPr>
              <w:t xml:space="preserve">
қосқыштары бар шлангтер, м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Абразивті және алмаз дискілері бар металл </w:t>
            </w:r>
            <w:r>
              <w:br/>
            </w:r>
            <w:r>
              <w:rPr>
                <w:rFonts w:ascii="Times New Roman"/>
                <w:b w:val="false"/>
                <w:i w:val="false"/>
                <w:color w:val="000000"/>
                <w:sz w:val="20"/>
              </w:rPr>
              <w:t xml:space="preserve">
бойынша гидравликалық циркулярлы ара, </w:t>
            </w:r>
            <w:r>
              <w:br/>
            </w:r>
            <w:r>
              <w:rPr>
                <w:rFonts w:ascii="Times New Roman"/>
                <w:b w:val="false"/>
                <w:i w:val="false"/>
                <w:color w:val="000000"/>
                <w:sz w:val="20"/>
              </w:rPr>
              <w:t xml:space="preserve">
жинақ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Бетон арматуралары мен тастарды бөлуге </w:t>
            </w:r>
            <w:r>
              <w:br/>
            </w:r>
            <w:r>
              <w:rPr>
                <w:rFonts w:ascii="Times New Roman"/>
                <w:b w:val="false"/>
                <w:i w:val="false"/>
                <w:color w:val="000000"/>
                <w:sz w:val="20"/>
              </w:rPr>
              <w:t xml:space="preserve">
арналған болат және алмаз шынжырлы </w:t>
            </w:r>
            <w:r>
              <w:br/>
            </w:r>
            <w:r>
              <w:rPr>
                <w:rFonts w:ascii="Times New Roman"/>
                <w:b w:val="false"/>
                <w:i w:val="false"/>
                <w:color w:val="000000"/>
                <w:sz w:val="20"/>
              </w:rPr>
              <w:t xml:space="preserve">
гидравликалық шынжырлы ара, жинақ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асты гидравликалық балғасы, жинақ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асты гидравликалық перфораторы, жинақ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асты гидравликалық тескіші, жинақ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асты теле-бейне жүйесі, жинақ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Такелажды тұтқалар, жинақ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 қанатты қол таль (жүккөтергіштігі </w:t>
            </w:r>
            <w:r>
              <w:br/>
            </w:r>
            <w:r>
              <w:rPr>
                <w:rFonts w:ascii="Times New Roman"/>
                <w:b w:val="false"/>
                <w:i w:val="false"/>
                <w:color w:val="000000"/>
                <w:sz w:val="20"/>
              </w:rPr>
              <w:t xml:space="preserve">
3 тоннаға дейін), жинақ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 жүк шығыры, жинақ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Болат арқандар (жол басшылар, жүк асып </w:t>
            </w:r>
            <w:r>
              <w:br/>
            </w:r>
            <w:r>
              <w:rPr>
                <w:rFonts w:ascii="Times New Roman"/>
                <w:b w:val="false"/>
                <w:i w:val="false"/>
                <w:color w:val="000000"/>
                <w:sz w:val="20"/>
              </w:rPr>
              <w:t xml:space="preserve">
қоятын арқандар), жинақ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Суға батып кеткен техникаларды іздеуге </w:t>
            </w:r>
            <w:r>
              <w:br/>
            </w:r>
            <w:r>
              <w:rPr>
                <w:rFonts w:ascii="Times New Roman"/>
                <w:b w:val="false"/>
                <w:i w:val="false"/>
                <w:color w:val="000000"/>
                <w:sz w:val="20"/>
              </w:rPr>
              <w:t xml:space="preserve">
арналған арқан трал, жинақ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 тарлы, жинақ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Ілмекті трал, жинақ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Тор-трал, жинақ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Құтқару жилеттері, дана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Құтқару дөңгелектері, дана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Александров жібі, м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Құтқару кенептері (үрлемелі), жинақ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Қалама жәшіктегі сүңгуір дәрігерінің </w:t>
            </w:r>
            <w:r>
              <w:br/>
            </w:r>
            <w:r>
              <w:rPr>
                <w:rFonts w:ascii="Times New Roman"/>
                <w:b w:val="false"/>
                <w:i w:val="false"/>
                <w:color w:val="000000"/>
                <w:sz w:val="20"/>
              </w:rPr>
              <w:t xml:space="preserve">
жиынтығы, жинақ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Сүңгуір сөмкесі, жинақ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Өкпені жасанды желдету аппараты, жинақ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Оттекті ингалятор, жинақ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Санитарлық зембілдер, жинақ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bl>
    <w:bookmarkStart w:name="z39" w:id="37"/>
    <w:p>
      <w:pPr>
        <w:spacing w:after="0"/>
        <w:ind w:left="0"/>
        <w:jc w:val="both"/>
      </w:pPr>
      <w:r>
        <w:rPr>
          <w:rFonts w:ascii="Times New Roman"/>
          <w:b w:val="false"/>
          <w:i w:val="false"/>
          <w:color w:val="000000"/>
          <w:sz w:val="28"/>
        </w:rPr>
        <w:t>
</w:t>
      </w:r>
      <w:r>
        <w:rPr>
          <w:rFonts w:ascii="Times New Roman"/>
          <w:b/>
          <w:i w:val="false"/>
          <w:color w:val="000000"/>
          <w:sz w:val="28"/>
        </w:rPr>
        <w:t xml:space="preserve">      Құтқару станцияларын жарақтармен, құрал-саймандармен </w:t>
      </w:r>
      <w:r>
        <w:br/>
      </w:r>
      <w:r>
        <w:rPr>
          <w:rFonts w:ascii="Times New Roman"/>
          <w:b w:val="false"/>
          <w:i w:val="false"/>
          <w:color w:val="000000"/>
          <w:sz w:val="28"/>
        </w:rPr>
        <w:t>
</w:t>
      </w:r>
      <w:r>
        <w:rPr>
          <w:rFonts w:ascii="Times New Roman"/>
          <w:b/>
          <w:i w:val="false"/>
          <w:color w:val="000000"/>
          <w:sz w:val="28"/>
        </w:rPr>
        <w:t xml:space="preserve">             және материалдармен қамтамасыз етудің </w:t>
      </w:r>
      <w:r>
        <w:br/>
      </w:r>
      <w:r>
        <w:rPr>
          <w:rFonts w:ascii="Times New Roman"/>
          <w:b w:val="false"/>
          <w:i w:val="false"/>
          <w:color w:val="000000"/>
          <w:sz w:val="28"/>
        </w:rPr>
        <w:t>
</w:t>
      </w:r>
      <w:r>
        <w:rPr>
          <w:rFonts w:ascii="Times New Roman"/>
          <w:b/>
          <w:i w:val="false"/>
          <w:color w:val="000000"/>
          <w:sz w:val="28"/>
        </w:rPr>
        <w:t xml:space="preserve">                         N 6.3.4 нормасы </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4993"/>
        <w:gridCol w:w="1233"/>
        <w:gridCol w:w="1373"/>
        <w:gridCol w:w="1393"/>
        <w:gridCol w:w="151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Мүлік атауы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Орта- </w:t>
            </w:r>
            <w:r>
              <w:br/>
            </w:r>
            <w:r>
              <w:rPr>
                <w:rFonts w:ascii="Times New Roman"/>
                <w:b/>
                <w:i w:val="false"/>
                <w:color w:val="000000"/>
                <w:sz w:val="20"/>
              </w:rPr>
              <w:t xml:space="preserve">
лық </w:t>
            </w:r>
            <w:r>
              <w:br/>
            </w:r>
            <w:r>
              <w:rPr>
                <w:rFonts w:ascii="Times New Roman"/>
                <w:b/>
                <w:i w:val="false"/>
                <w:color w:val="000000"/>
                <w:sz w:val="20"/>
              </w:rPr>
              <w:t xml:space="preserve">
құт- </w:t>
            </w:r>
            <w:r>
              <w:br/>
            </w:r>
            <w:r>
              <w:rPr>
                <w:rFonts w:ascii="Times New Roman"/>
                <w:b/>
                <w:i w:val="false"/>
                <w:color w:val="000000"/>
                <w:sz w:val="20"/>
              </w:rPr>
              <w:t xml:space="preserve">
қару </w:t>
            </w:r>
            <w:r>
              <w:br/>
            </w:r>
            <w:r>
              <w:rPr>
                <w:rFonts w:ascii="Times New Roman"/>
                <w:b/>
                <w:i w:val="false"/>
                <w:color w:val="000000"/>
                <w:sz w:val="20"/>
              </w:rPr>
              <w:t xml:space="preserve">
стан- </w:t>
            </w:r>
            <w:r>
              <w:br/>
            </w:r>
            <w:r>
              <w:rPr>
                <w:rFonts w:ascii="Times New Roman"/>
                <w:b/>
                <w:i w:val="false"/>
                <w:color w:val="000000"/>
                <w:sz w:val="20"/>
              </w:rPr>
              <w:t>
циясы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Құтқару </w:t>
            </w:r>
            <w:r>
              <w:br/>
            </w:r>
            <w:r>
              <w:rPr>
                <w:rFonts w:ascii="Times New Roman"/>
                <w:b/>
                <w:i w:val="false"/>
                <w:color w:val="000000"/>
                <w:sz w:val="20"/>
              </w:rPr>
              <w:t xml:space="preserve">
станцияларының </w:t>
            </w:r>
            <w:r>
              <w:br/>
            </w:r>
            <w:r>
              <w:rPr>
                <w:rFonts w:ascii="Times New Roman"/>
                <w:b/>
                <w:i w:val="false"/>
                <w:color w:val="000000"/>
                <w:sz w:val="20"/>
              </w:rPr>
              <w:t>
разрядтары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Сүңгуір ботылары, пар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Катерлер, дана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Моторлы қайықтар, дана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Ескекті қайықтар </w:t>
            </w:r>
            <w:r>
              <w:br/>
            </w:r>
            <w:r>
              <w:rPr>
                <w:rFonts w:ascii="Times New Roman"/>
                <w:b w:val="false"/>
                <w:i w:val="false"/>
                <w:color w:val="000000"/>
                <w:sz w:val="20"/>
              </w:rPr>
              <w:t xml:space="preserve">
(қайықтар), дана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Аспалы қайық моторлары </w:t>
            </w:r>
            <w:r>
              <w:br/>
            </w:r>
            <w:r>
              <w:rPr>
                <w:rFonts w:ascii="Times New Roman"/>
                <w:b w:val="false"/>
                <w:i w:val="false"/>
                <w:color w:val="000000"/>
                <w:sz w:val="20"/>
              </w:rPr>
              <w:t xml:space="preserve">
(қуаттылығы 12 л/с кем </w:t>
            </w:r>
            <w:r>
              <w:br/>
            </w:r>
            <w:r>
              <w:rPr>
                <w:rFonts w:ascii="Times New Roman"/>
                <w:b w:val="false"/>
                <w:i w:val="false"/>
                <w:color w:val="000000"/>
                <w:sz w:val="20"/>
              </w:rPr>
              <w:t xml:space="preserve">
емес), дана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Желдеткішті сүңгуір </w:t>
            </w:r>
            <w:r>
              <w:br/>
            </w:r>
            <w:r>
              <w:rPr>
                <w:rFonts w:ascii="Times New Roman"/>
                <w:b w:val="false"/>
                <w:i w:val="false"/>
                <w:color w:val="000000"/>
                <w:sz w:val="20"/>
              </w:rPr>
              <w:t xml:space="preserve">
жарағы, жинақ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Сүңгуір помпалары, </w:t>
            </w:r>
            <w:r>
              <w:br/>
            </w:r>
            <w:r>
              <w:rPr>
                <w:rFonts w:ascii="Times New Roman"/>
                <w:b w:val="false"/>
                <w:i w:val="false"/>
                <w:color w:val="000000"/>
                <w:sz w:val="20"/>
              </w:rPr>
              <w:t xml:space="preserve">
жинақ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Тыныс алу сүңгуір </w:t>
            </w:r>
            <w:r>
              <w:br/>
            </w:r>
            <w:r>
              <w:rPr>
                <w:rFonts w:ascii="Times New Roman"/>
                <w:b w:val="false"/>
                <w:i w:val="false"/>
                <w:color w:val="000000"/>
                <w:sz w:val="20"/>
              </w:rPr>
              <w:t xml:space="preserve">
аппараты, жинақ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Гидрокомбинезондар, </w:t>
            </w:r>
            <w:r>
              <w:br/>
            </w:r>
            <w:r>
              <w:rPr>
                <w:rFonts w:ascii="Times New Roman"/>
                <w:b w:val="false"/>
                <w:i w:val="false"/>
                <w:color w:val="000000"/>
                <w:sz w:val="20"/>
              </w:rPr>
              <w:t xml:space="preserve">
гидрокостюмдер, жинақ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Реттеуіш жүктері бар </w:t>
            </w:r>
            <w:r>
              <w:br/>
            </w:r>
            <w:r>
              <w:rPr>
                <w:rFonts w:ascii="Times New Roman"/>
                <w:b w:val="false"/>
                <w:i w:val="false"/>
                <w:color w:val="000000"/>
                <w:sz w:val="20"/>
              </w:rPr>
              <w:t xml:space="preserve">
белбеулер, жинақ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салмақтағы </w:t>
            </w:r>
            <w:r>
              <w:br/>
            </w:r>
            <w:r>
              <w:rPr>
                <w:rFonts w:ascii="Times New Roman"/>
                <w:b w:val="false"/>
                <w:i w:val="false"/>
                <w:color w:val="000000"/>
                <w:sz w:val="20"/>
              </w:rPr>
              <w:t xml:space="preserve">
жеңіл сүңгуір жүгі, </w:t>
            </w:r>
            <w:r>
              <w:br/>
            </w:r>
            <w:r>
              <w:rPr>
                <w:rFonts w:ascii="Times New Roman"/>
                <w:b w:val="false"/>
                <w:i w:val="false"/>
                <w:color w:val="000000"/>
                <w:sz w:val="20"/>
              </w:rPr>
              <w:t xml:space="preserve">
жинақ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Жарғақ аяқтар </w:t>
            </w:r>
            <w:r>
              <w:br/>
            </w:r>
            <w:r>
              <w:rPr>
                <w:rFonts w:ascii="Times New Roman"/>
                <w:b w:val="false"/>
                <w:i w:val="false"/>
                <w:color w:val="000000"/>
                <w:sz w:val="20"/>
              </w:rPr>
              <w:t xml:space="preserve">
(реттеуіш), пар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Сүңгуір галоштары </w:t>
            </w:r>
            <w:r>
              <w:br/>
            </w:r>
            <w:r>
              <w:rPr>
                <w:rFonts w:ascii="Times New Roman"/>
                <w:b w:val="false"/>
                <w:i w:val="false"/>
                <w:color w:val="000000"/>
                <w:sz w:val="20"/>
              </w:rPr>
              <w:t xml:space="preserve">
(ботылар) өлшемсіз, пар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Сүңгуір телефон </w:t>
            </w:r>
            <w:r>
              <w:br/>
            </w:r>
            <w:r>
              <w:rPr>
                <w:rFonts w:ascii="Times New Roman"/>
                <w:b w:val="false"/>
                <w:i w:val="false"/>
                <w:color w:val="000000"/>
                <w:sz w:val="20"/>
              </w:rPr>
              <w:t xml:space="preserve">
станциясы (ұзындығы </w:t>
            </w:r>
            <w:r>
              <w:br/>
            </w:r>
            <w:r>
              <w:rPr>
                <w:rFonts w:ascii="Times New Roman"/>
                <w:b w:val="false"/>
                <w:i w:val="false"/>
                <w:color w:val="000000"/>
                <w:sz w:val="20"/>
              </w:rPr>
              <w:t xml:space="preserve">
100 м дейінгі кабелі </w:t>
            </w:r>
            <w:r>
              <w:br/>
            </w:r>
            <w:r>
              <w:rPr>
                <w:rFonts w:ascii="Times New Roman"/>
                <w:b w:val="false"/>
                <w:i w:val="false"/>
                <w:color w:val="000000"/>
                <w:sz w:val="20"/>
              </w:rPr>
              <w:t xml:space="preserve">
бар), жинақ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1 жинақ (сүңгуір </w:t>
            </w:r>
            <w:r>
              <w:br/>
            </w:r>
            <w:r>
              <w:rPr>
                <w:rFonts w:ascii="Times New Roman"/>
                <w:b w:val="false"/>
                <w:i w:val="false"/>
                <w:color w:val="000000"/>
                <w:sz w:val="20"/>
              </w:rPr>
              <w:t xml:space="preserve">
жартылай бет пердесі, </w:t>
            </w:r>
            <w:r>
              <w:br/>
            </w:r>
            <w:r>
              <w:rPr>
                <w:rFonts w:ascii="Times New Roman"/>
                <w:b w:val="false"/>
                <w:i w:val="false"/>
                <w:color w:val="000000"/>
                <w:sz w:val="20"/>
              </w:rPr>
              <w:t xml:space="preserve">
жарғақ аяқтар, тыныс </w:t>
            </w:r>
            <w:r>
              <w:br/>
            </w:r>
            <w:r>
              <w:rPr>
                <w:rFonts w:ascii="Times New Roman"/>
                <w:b w:val="false"/>
                <w:i w:val="false"/>
                <w:color w:val="000000"/>
                <w:sz w:val="20"/>
              </w:rPr>
              <w:t xml:space="preserve">
алу түтікшесі), жинақ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Сыйымдылығы 40 литрлік </w:t>
            </w:r>
            <w:r>
              <w:br/>
            </w:r>
            <w:r>
              <w:rPr>
                <w:rFonts w:ascii="Times New Roman"/>
                <w:b w:val="false"/>
                <w:i w:val="false"/>
                <w:color w:val="000000"/>
                <w:sz w:val="20"/>
              </w:rPr>
              <w:t xml:space="preserve">
көлік баллондары, дана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Сығылған ауадағы шлангті </w:t>
            </w:r>
            <w:r>
              <w:br/>
            </w:r>
            <w:r>
              <w:rPr>
                <w:rFonts w:ascii="Times New Roman"/>
                <w:b w:val="false"/>
                <w:i w:val="false"/>
                <w:color w:val="000000"/>
                <w:sz w:val="20"/>
              </w:rPr>
              <w:t xml:space="preserve">
сүңгуір аппараты, жинақ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Компессорлық қондырғы </w:t>
            </w:r>
            <w:r>
              <w:br/>
            </w:r>
            <w:r>
              <w:rPr>
                <w:rFonts w:ascii="Times New Roman"/>
                <w:b w:val="false"/>
                <w:i w:val="false"/>
                <w:color w:val="000000"/>
                <w:sz w:val="20"/>
              </w:rPr>
              <w:t xml:space="preserve">
(қондырғы жинағына </w:t>
            </w:r>
            <w:r>
              <w:br/>
            </w:r>
            <w:r>
              <w:rPr>
                <w:rFonts w:ascii="Times New Roman"/>
                <w:b w:val="false"/>
                <w:i w:val="false"/>
                <w:color w:val="000000"/>
                <w:sz w:val="20"/>
              </w:rPr>
              <w:t xml:space="preserve">
мыналар енеді: жетегі </w:t>
            </w:r>
            <w:r>
              <w:br/>
            </w:r>
            <w:r>
              <w:rPr>
                <w:rFonts w:ascii="Times New Roman"/>
                <w:b w:val="false"/>
                <w:i w:val="false"/>
                <w:color w:val="000000"/>
                <w:sz w:val="20"/>
              </w:rPr>
              <w:t xml:space="preserve">
бар жоғары қысымды </w:t>
            </w:r>
            <w:r>
              <w:br/>
            </w:r>
            <w:r>
              <w:rPr>
                <w:rFonts w:ascii="Times New Roman"/>
                <w:b w:val="false"/>
                <w:i w:val="false"/>
                <w:color w:val="000000"/>
                <w:sz w:val="20"/>
              </w:rPr>
              <w:t xml:space="preserve">
тұрақты компрессор, </w:t>
            </w:r>
            <w:r>
              <w:br/>
            </w:r>
            <w:r>
              <w:rPr>
                <w:rFonts w:ascii="Times New Roman"/>
                <w:b w:val="false"/>
                <w:i w:val="false"/>
                <w:color w:val="000000"/>
                <w:sz w:val="20"/>
              </w:rPr>
              <w:t xml:space="preserve">
ауа сақтау құралы </w:t>
            </w:r>
            <w:r>
              <w:br/>
            </w:r>
            <w:r>
              <w:rPr>
                <w:rFonts w:ascii="Times New Roman"/>
                <w:b w:val="false"/>
                <w:i w:val="false"/>
                <w:color w:val="000000"/>
                <w:sz w:val="20"/>
              </w:rPr>
              <w:t xml:space="preserve">
(реверсивті баллондар </w:t>
            </w:r>
            <w:r>
              <w:br/>
            </w:r>
            <w:r>
              <w:rPr>
                <w:rFonts w:ascii="Times New Roman"/>
                <w:b w:val="false"/>
                <w:i w:val="false"/>
                <w:color w:val="000000"/>
                <w:sz w:val="20"/>
              </w:rPr>
              <w:t xml:space="preserve">
немесе баллон </w:t>
            </w:r>
            <w:r>
              <w:br/>
            </w:r>
            <w:r>
              <w:rPr>
                <w:rFonts w:ascii="Times New Roman"/>
                <w:b w:val="false"/>
                <w:i w:val="false"/>
                <w:color w:val="000000"/>
                <w:sz w:val="20"/>
              </w:rPr>
              <w:t xml:space="preserve">
батереялары), құбыр </w:t>
            </w:r>
            <w:r>
              <w:br/>
            </w:r>
            <w:r>
              <w:rPr>
                <w:rFonts w:ascii="Times New Roman"/>
                <w:b w:val="false"/>
                <w:i w:val="false"/>
                <w:color w:val="000000"/>
                <w:sz w:val="20"/>
              </w:rPr>
              <w:t xml:space="preserve">
өткізгіштері мен ауа </w:t>
            </w:r>
            <w:r>
              <w:br/>
            </w:r>
            <w:r>
              <w:rPr>
                <w:rFonts w:ascii="Times New Roman"/>
                <w:b w:val="false"/>
                <w:i w:val="false"/>
                <w:color w:val="000000"/>
                <w:sz w:val="20"/>
              </w:rPr>
              <w:t xml:space="preserve">
таратқыш қалқандары </w:t>
            </w:r>
            <w:r>
              <w:br/>
            </w:r>
            <w:r>
              <w:rPr>
                <w:rFonts w:ascii="Times New Roman"/>
                <w:b w:val="false"/>
                <w:i w:val="false"/>
                <w:color w:val="000000"/>
                <w:sz w:val="20"/>
              </w:rPr>
              <w:t xml:space="preserve">
бар ауа сүзгіштер </w:t>
            </w:r>
            <w:r>
              <w:br/>
            </w:r>
            <w:r>
              <w:rPr>
                <w:rFonts w:ascii="Times New Roman"/>
                <w:b w:val="false"/>
                <w:i w:val="false"/>
                <w:color w:val="000000"/>
                <w:sz w:val="20"/>
              </w:rPr>
              <w:t xml:space="preserve">
(тазалау блогы, </w:t>
            </w:r>
            <w:r>
              <w:br/>
            </w:r>
            <w:r>
              <w:rPr>
                <w:rFonts w:ascii="Times New Roman"/>
                <w:b w:val="false"/>
                <w:i w:val="false"/>
                <w:color w:val="000000"/>
                <w:sz w:val="20"/>
              </w:rPr>
              <w:t xml:space="preserve">
кептіргіштер), жинақ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қысымды </w:t>
            </w:r>
            <w:r>
              <w:br/>
            </w:r>
            <w:r>
              <w:rPr>
                <w:rFonts w:ascii="Times New Roman"/>
                <w:b w:val="false"/>
                <w:i w:val="false"/>
                <w:color w:val="000000"/>
                <w:sz w:val="20"/>
              </w:rPr>
              <w:t xml:space="preserve">
автономды тасымалданатын </w:t>
            </w:r>
            <w:r>
              <w:br/>
            </w:r>
            <w:r>
              <w:rPr>
                <w:rFonts w:ascii="Times New Roman"/>
                <w:b w:val="false"/>
                <w:i w:val="false"/>
                <w:color w:val="000000"/>
                <w:sz w:val="20"/>
              </w:rPr>
              <w:t xml:space="preserve">
компрессорлар, жинақ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Ауа талдауға арналған аспап, жинақ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Суңгуір пышағы, дана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асты фонары, дана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асты сағаты, дана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Тереңдік көрсеткіштер, дана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 манометрі, дана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Түрлі арқандар (белгі </w:t>
            </w:r>
            <w:r>
              <w:br/>
            </w:r>
            <w:r>
              <w:rPr>
                <w:rFonts w:ascii="Times New Roman"/>
                <w:b w:val="false"/>
                <w:i w:val="false"/>
                <w:color w:val="000000"/>
                <w:sz w:val="20"/>
              </w:rPr>
              <w:t xml:space="preserve">
беру, жүру және түсіру </w:t>
            </w:r>
            <w:r>
              <w:br/>
            </w:r>
            <w:r>
              <w:rPr>
                <w:rFonts w:ascii="Times New Roman"/>
                <w:b w:val="false"/>
                <w:i w:val="false"/>
                <w:color w:val="000000"/>
                <w:sz w:val="20"/>
              </w:rPr>
              <w:t xml:space="preserve">
жібі), м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Радиотрансляциялық </w:t>
            </w:r>
            <w:r>
              <w:br/>
            </w:r>
            <w:r>
              <w:rPr>
                <w:rFonts w:ascii="Times New Roman"/>
                <w:b w:val="false"/>
                <w:i w:val="false"/>
                <w:color w:val="000000"/>
                <w:sz w:val="20"/>
              </w:rPr>
              <w:t xml:space="preserve">
тораптар, дана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Динамикалар, дана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Қуаттылығы кемінде 50 </w:t>
            </w:r>
            <w:r>
              <w:br/>
            </w:r>
            <w:r>
              <w:rPr>
                <w:rFonts w:ascii="Times New Roman"/>
                <w:b w:val="false"/>
                <w:i w:val="false"/>
                <w:color w:val="000000"/>
                <w:sz w:val="20"/>
              </w:rPr>
              <w:t xml:space="preserve">
Ватт ультра қысқа </w:t>
            </w:r>
            <w:r>
              <w:br/>
            </w:r>
            <w:r>
              <w:rPr>
                <w:rFonts w:ascii="Times New Roman"/>
                <w:b w:val="false"/>
                <w:i w:val="false"/>
                <w:color w:val="000000"/>
                <w:sz w:val="20"/>
              </w:rPr>
              <w:t xml:space="preserve">
толқынды радиостанциялар, жинақ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Кескінді экраны бар </w:t>
            </w:r>
            <w:r>
              <w:br/>
            </w:r>
            <w:r>
              <w:rPr>
                <w:rFonts w:ascii="Times New Roman"/>
                <w:b w:val="false"/>
                <w:i w:val="false"/>
                <w:color w:val="000000"/>
                <w:sz w:val="20"/>
              </w:rPr>
              <w:t xml:space="preserve">
ықшам эхолот, жинақ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асты теле-видео </w:t>
            </w:r>
            <w:r>
              <w:br/>
            </w:r>
            <w:r>
              <w:rPr>
                <w:rFonts w:ascii="Times New Roman"/>
                <w:b w:val="false"/>
                <w:i w:val="false"/>
                <w:color w:val="000000"/>
                <w:sz w:val="20"/>
              </w:rPr>
              <w:t xml:space="preserve">
жүйесі, жинақ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габаритті </w:t>
            </w:r>
            <w:r>
              <w:br/>
            </w:r>
            <w:r>
              <w:rPr>
                <w:rFonts w:ascii="Times New Roman"/>
                <w:b w:val="false"/>
                <w:i w:val="false"/>
                <w:color w:val="000000"/>
                <w:sz w:val="20"/>
              </w:rPr>
              <w:t xml:space="preserve">
жабдықтау жүйесі, жинақ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Электрмегафондар, дана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 және электрлік </w:t>
            </w:r>
            <w:r>
              <w:br/>
            </w:r>
            <w:r>
              <w:rPr>
                <w:rFonts w:ascii="Times New Roman"/>
                <w:b w:val="false"/>
                <w:i w:val="false"/>
                <w:color w:val="000000"/>
                <w:sz w:val="20"/>
              </w:rPr>
              <w:t xml:space="preserve">
сиреналар, дана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Дүрбі, дана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Түрлі құтылар, дана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Прожектор, дана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Фарлары бар </w:t>
            </w:r>
            <w:r>
              <w:br/>
            </w:r>
            <w:r>
              <w:rPr>
                <w:rFonts w:ascii="Times New Roman"/>
                <w:b w:val="false"/>
                <w:i w:val="false"/>
                <w:color w:val="000000"/>
                <w:sz w:val="20"/>
              </w:rPr>
              <w:t xml:space="preserve">
аккумуляторлар, жинақ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қоңырауы, дана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Секунд өлшеуіштер, дана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Түрлі фонарлар, дана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 анеометрлері, дана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Жағалау таксометрлері, </w:t>
            </w:r>
            <w:r>
              <w:br/>
            </w:r>
            <w:r>
              <w:rPr>
                <w:rFonts w:ascii="Times New Roman"/>
                <w:b w:val="false"/>
                <w:i w:val="false"/>
                <w:color w:val="000000"/>
                <w:sz w:val="20"/>
              </w:rPr>
              <w:t xml:space="preserve">
дана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Анероидты барометрлер, </w:t>
            </w:r>
            <w:r>
              <w:br/>
            </w:r>
            <w:r>
              <w:rPr>
                <w:rFonts w:ascii="Times New Roman"/>
                <w:b w:val="false"/>
                <w:i w:val="false"/>
                <w:color w:val="000000"/>
                <w:sz w:val="20"/>
              </w:rPr>
              <w:t xml:space="preserve">
дана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Оправадағы сақпан </w:t>
            </w:r>
            <w:r>
              <w:br/>
            </w:r>
            <w:r>
              <w:rPr>
                <w:rFonts w:ascii="Times New Roman"/>
                <w:b w:val="false"/>
                <w:i w:val="false"/>
                <w:color w:val="000000"/>
                <w:sz w:val="20"/>
              </w:rPr>
              <w:t xml:space="preserve">
термометрлері, дана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Анеморумбометрлер, дана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Жеңіл тақтайлы </w:t>
            </w:r>
            <w:r>
              <w:br/>
            </w:r>
            <w:r>
              <w:rPr>
                <w:rFonts w:ascii="Times New Roman"/>
                <w:b w:val="false"/>
                <w:i w:val="false"/>
                <w:color w:val="000000"/>
                <w:sz w:val="20"/>
              </w:rPr>
              <w:t xml:space="preserve">
флюгерлер, дана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Метерологиялық </w:t>
            </w:r>
            <w:r>
              <w:br/>
            </w:r>
            <w:r>
              <w:rPr>
                <w:rFonts w:ascii="Times New Roman"/>
                <w:b w:val="false"/>
                <w:i w:val="false"/>
                <w:color w:val="000000"/>
                <w:sz w:val="20"/>
              </w:rPr>
              <w:t xml:space="preserve">
мачталар, дана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Өзендер мен көлдерге </w:t>
            </w:r>
            <w:r>
              <w:br/>
            </w:r>
            <w:r>
              <w:rPr>
                <w:rFonts w:ascii="Times New Roman"/>
                <w:b w:val="false"/>
                <w:i w:val="false"/>
                <w:color w:val="000000"/>
                <w:sz w:val="20"/>
              </w:rPr>
              <w:t xml:space="preserve">
арналған су өлшейтін </w:t>
            </w:r>
            <w:r>
              <w:br/>
            </w:r>
            <w:r>
              <w:rPr>
                <w:rFonts w:ascii="Times New Roman"/>
                <w:b w:val="false"/>
                <w:i w:val="false"/>
                <w:color w:val="000000"/>
                <w:sz w:val="20"/>
              </w:rPr>
              <w:t xml:space="preserve">
тасымалды білте </w:t>
            </w:r>
            <w:r>
              <w:br/>
            </w:r>
            <w:r>
              <w:rPr>
                <w:rFonts w:ascii="Times New Roman"/>
                <w:b w:val="false"/>
                <w:i w:val="false"/>
                <w:color w:val="000000"/>
                <w:sz w:val="20"/>
              </w:rPr>
              <w:t xml:space="preserve">
тақтайшалар, дана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Өлшеуіш лоттар, дана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Мұз өлшеуіш білте </w:t>
            </w:r>
            <w:r>
              <w:br/>
            </w:r>
            <w:r>
              <w:rPr>
                <w:rFonts w:ascii="Times New Roman"/>
                <w:b w:val="false"/>
                <w:i w:val="false"/>
                <w:color w:val="000000"/>
                <w:sz w:val="20"/>
              </w:rPr>
              <w:t xml:space="preserve">
тақтайшалар, дана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Оправадағы суға </w:t>
            </w:r>
            <w:r>
              <w:br/>
            </w:r>
            <w:r>
              <w:rPr>
                <w:rFonts w:ascii="Times New Roman"/>
                <w:b w:val="false"/>
                <w:i w:val="false"/>
                <w:color w:val="000000"/>
                <w:sz w:val="20"/>
              </w:rPr>
              <w:t xml:space="preserve">
арналған термометрлер, </w:t>
            </w:r>
            <w:r>
              <w:br/>
            </w:r>
            <w:r>
              <w:rPr>
                <w:rFonts w:ascii="Times New Roman"/>
                <w:b w:val="false"/>
                <w:i w:val="false"/>
                <w:color w:val="000000"/>
                <w:sz w:val="20"/>
              </w:rPr>
              <w:t xml:space="preserve">
дана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Стерео құбырлар, дана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Құтқару дөңгелектері </w:t>
            </w:r>
            <w:r>
              <w:br/>
            </w:r>
            <w:r>
              <w:rPr>
                <w:rFonts w:ascii="Times New Roman"/>
                <w:b w:val="false"/>
                <w:i w:val="false"/>
                <w:color w:val="000000"/>
                <w:sz w:val="20"/>
              </w:rPr>
              <w:t xml:space="preserve">
дана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Құтқару кеудешелері, </w:t>
            </w:r>
            <w:r>
              <w:br/>
            </w:r>
            <w:r>
              <w:rPr>
                <w:rFonts w:ascii="Times New Roman"/>
                <w:b w:val="false"/>
                <w:i w:val="false"/>
                <w:color w:val="000000"/>
                <w:sz w:val="20"/>
              </w:rPr>
              <w:t xml:space="preserve">
дана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"Александров" жібі, м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Ілмекті тралдар, дана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Қысқы құтқару </w:t>
            </w:r>
            <w:r>
              <w:br/>
            </w:r>
            <w:r>
              <w:rPr>
                <w:rFonts w:ascii="Times New Roman"/>
                <w:b w:val="false"/>
                <w:i w:val="false"/>
                <w:color w:val="000000"/>
                <w:sz w:val="20"/>
              </w:rPr>
              <w:t xml:space="preserve">
құрал-сайманы </w:t>
            </w:r>
            <w:r>
              <w:br/>
            </w:r>
            <w:r>
              <w:rPr>
                <w:rFonts w:ascii="Times New Roman"/>
                <w:b w:val="false"/>
                <w:i w:val="false"/>
                <w:color w:val="000000"/>
                <w:sz w:val="20"/>
              </w:rPr>
              <w:t xml:space="preserve">
(ілмектер, бақандар </w:t>
            </w:r>
            <w:r>
              <w:br/>
            </w:r>
            <w:r>
              <w:rPr>
                <w:rFonts w:ascii="Times New Roman"/>
                <w:b w:val="false"/>
                <w:i w:val="false"/>
                <w:color w:val="000000"/>
                <w:sz w:val="20"/>
              </w:rPr>
              <w:t xml:space="preserve">
және т.б.), дана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Зардап шегушілерге </w:t>
            </w:r>
            <w:r>
              <w:br/>
            </w:r>
            <w:r>
              <w:rPr>
                <w:rFonts w:ascii="Times New Roman"/>
                <w:b w:val="false"/>
                <w:i w:val="false"/>
                <w:color w:val="000000"/>
                <w:sz w:val="20"/>
              </w:rPr>
              <w:t xml:space="preserve">
арналған керек-жарақтар, </w:t>
            </w:r>
            <w:r>
              <w:br/>
            </w:r>
            <w:r>
              <w:rPr>
                <w:rFonts w:ascii="Times New Roman"/>
                <w:b w:val="false"/>
                <w:i w:val="false"/>
                <w:color w:val="000000"/>
                <w:sz w:val="20"/>
              </w:rPr>
              <w:t xml:space="preserve">
жинақ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тақтайша </w:t>
            </w:r>
            <w:r>
              <w:br/>
            </w:r>
            <w:r>
              <w:rPr>
                <w:rFonts w:ascii="Times New Roman"/>
                <w:b w:val="false"/>
                <w:i w:val="false"/>
                <w:color w:val="000000"/>
                <w:sz w:val="20"/>
              </w:rPr>
              <w:t xml:space="preserve">
кереуеттер, дана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Металл оправадағы </w:t>
            </w:r>
            <w:r>
              <w:br/>
            </w:r>
            <w:r>
              <w:rPr>
                <w:rFonts w:ascii="Times New Roman"/>
                <w:b w:val="false"/>
                <w:i w:val="false"/>
                <w:color w:val="000000"/>
                <w:sz w:val="20"/>
              </w:rPr>
              <w:t xml:space="preserve">
хирургиялық үстел, дана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жармалы медициналық </w:t>
            </w:r>
            <w:r>
              <w:br/>
            </w:r>
            <w:r>
              <w:rPr>
                <w:rFonts w:ascii="Times New Roman"/>
                <w:b w:val="false"/>
                <w:i w:val="false"/>
                <w:color w:val="000000"/>
                <w:sz w:val="20"/>
              </w:rPr>
              <w:t xml:space="preserve">
шкатар, дана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Термостар, дана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Кезекші дәрігерге </w:t>
            </w:r>
            <w:r>
              <w:br/>
            </w:r>
            <w:r>
              <w:rPr>
                <w:rFonts w:ascii="Times New Roman"/>
                <w:b w:val="false"/>
                <w:i w:val="false"/>
                <w:color w:val="000000"/>
                <w:sz w:val="20"/>
              </w:rPr>
              <w:t xml:space="preserve">
(медбикеге) арналған </w:t>
            </w:r>
            <w:r>
              <w:br/>
            </w:r>
            <w:r>
              <w:rPr>
                <w:rFonts w:ascii="Times New Roman"/>
                <w:b w:val="false"/>
                <w:i w:val="false"/>
                <w:color w:val="000000"/>
                <w:sz w:val="20"/>
              </w:rPr>
              <w:t xml:space="preserve">
дәрі-дәрмектер </w:t>
            </w:r>
            <w:r>
              <w:br/>
            </w:r>
            <w:r>
              <w:rPr>
                <w:rFonts w:ascii="Times New Roman"/>
                <w:b w:val="false"/>
                <w:i w:val="false"/>
                <w:color w:val="000000"/>
                <w:sz w:val="20"/>
              </w:rPr>
              <w:t xml:space="preserve">
салынған жәшік, жинақ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Сүңгуір сөмкесі, жинақ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Жасанды тыныс алу </w:t>
            </w:r>
            <w:r>
              <w:br/>
            </w:r>
            <w:r>
              <w:rPr>
                <w:rFonts w:ascii="Times New Roman"/>
                <w:b w:val="false"/>
                <w:i w:val="false"/>
                <w:color w:val="000000"/>
                <w:sz w:val="20"/>
              </w:rPr>
              <w:t xml:space="preserve">
аппараты, жинақ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Ингаляторлар, жинақ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Тонометрлер, дана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Дәрі-дәрмектер </w:t>
            </w:r>
            <w:r>
              <w:br/>
            </w:r>
            <w:r>
              <w:rPr>
                <w:rFonts w:ascii="Times New Roman"/>
                <w:b w:val="false"/>
                <w:i w:val="false"/>
                <w:color w:val="000000"/>
                <w:sz w:val="20"/>
              </w:rPr>
              <w:t xml:space="preserve">
салынған санитарлық </w:t>
            </w:r>
            <w:r>
              <w:br/>
            </w:r>
            <w:r>
              <w:rPr>
                <w:rFonts w:ascii="Times New Roman"/>
                <w:b w:val="false"/>
                <w:i w:val="false"/>
                <w:color w:val="000000"/>
                <w:sz w:val="20"/>
              </w:rPr>
              <w:t xml:space="preserve">
сөмке, дана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Сүңгуір дәрігерінің </w:t>
            </w:r>
            <w:r>
              <w:br/>
            </w:r>
            <w:r>
              <w:rPr>
                <w:rFonts w:ascii="Times New Roman"/>
                <w:b w:val="false"/>
                <w:i w:val="false"/>
                <w:color w:val="000000"/>
                <w:sz w:val="20"/>
              </w:rPr>
              <w:t xml:space="preserve">
жиынтығы, жинақ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сөндіру </w:t>
            </w:r>
            <w:r>
              <w:br/>
            </w:r>
            <w:r>
              <w:rPr>
                <w:rFonts w:ascii="Times New Roman"/>
                <w:b w:val="false"/>
                <w:i w:val="false"/>
                <w:color w:val="000000"/>
                <w:sz w:val="20"/>
              </w:rPr>
              <w:t xml:space="preserve">
мотопомпасы, дана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Құтқару дөңгелектері, </w:t>
            </w:r>
            <w:r>
              <w:br/>
            </w:r>
            <w:r>
              <w:rPr>
                <w:rFonts w:ascii="Times New Roman"/>
                <w:b w:val="false"/>
                <w:i w:val="false"/>
                <w:color w:val="000000"/>
                <w:sz w:val="20"/>
              </w:rPr>
              <w:t xml:space="preserve">
дана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Қалыпты өрт сөндіру </w:t>
            </w:r>
            <w:r>
              <w:br/>
            </w:r>
            <w:r>
              <w:rPr>
                <w:rFonts w:ascii="Times New Roman"/>
                <w:b w:val="false"/>
                <w:i w:val="false"/>
                <w:color w:val="000000"/>
                <w:sz w:val="20"/>
              </w:rPr>
              <w:t xml:space="preserve">
жеңдері, жинақ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Такелажы бар лагерь </w:t>
            </w:r>
            <w:r>
              <w:br/>
            </w:r>
            <w:r>
              <w:rPr>
                <w:rFonts w:ascii="Times New Roman"/>
                <w:b w:val="false"/>
                <w:i w:val="false"/>
                <w:color w:val="000000"/>
                <w:sz w:val="20"/>
              </w:rPr>
              <w:t xml:space="preserve">
күркелері, жинақ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Балташы және ұсташы </w:t>
            </w:r>
            <w:r>
              <w:br/>
            </w:r>
            <w:r>
              <w:rPr>
                <w:rFonts w:ascii="Times New Roman"/>
                <w:b w:val="false"/>
                <w:i w:val="false"/>
                <w:color w:val="000000"/>
                <w:sz w:val="20"/>
              </w:rPr>
              <w:t xml:space="preserve">
құрал-саймандарының </w:t>
            </w:r>
            <w:r>
              <w:br/>
            </w:r>
            <w:r>
              <w:rPr>
                <w:rFonts w:ascii="Times New Roman"/>
                <w:b w:val="false"/>
                <w:i w:val="false"/>
                <w:color w:val="000000"/>
                <w:sz w:val="20"/>
              </w:rPr>
              <w:t xml:space="preserve">
жиынтығы, жинақ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Сүргілеу-монтаждық </w:t>
            </w:r>
            <w:r>
              <w:br/>
            </w:r>
            <w:r>
              <w:rPr>
                <w:rFonts w:ascii="Times New Roman"/>
                <w:b w:val="false"/>
                <w:i w:val="false"/>
                <w:color w:val="000000"/>
                <w:sz w:val="20"/>
              </w:rPr>
              <w:t xml:space="preserve">
құрал-сайман, жинақ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аспаптары (э/ </w:t>
            </w:r>
            <w:r>
              <w:br/>
            </w:r>
            <w:r>
              <w:rPr>
                <w:rFonts w:ascii="Times New Roman"/>
                <w:b w:val="false"/>
                <w:i w:val="false"/>
                <w:color w:val="000000"/>
                <w:sz w:val="20"/>
              </w:rPr>
              <w:t xml:space="preserve">
дәнекерлеуіштер, </w:t>
            </w:r>
            <w:r>
              <w:br/>
            </w:r>
            <w:r>
              <w:rPr>
                <w:rFonts w:ascii="Times New Roman"/>
                <w:b w:val="false"/>
                <w:i w:val="false"/>
                <w:color w:val="000000"/>
                <w:sz w:val="20"/>
              </w:rPr>
              <w:t xml:space="preserve">
тескіштер, амперметрлер, </w:t>
            </w:r>
            <w:r>
              <w:br/>
            </w:r>
            <w:r>
              <w:rPr>
                <w:rFonts w:ascii="Times New Roman"/>
                <w:b w:val="false"/>
                <w:i w:val="false"/>
                <w:color w:val="000000"/>
                <w:sz w:val="20"/>
              </w:rPr>
              <w:t xml:space="preserve">
вольтметрлер және </w:t>
            </w:r>
            <w:r>
              <w:br/>
            </w:r>
            <w:r>
              <w:rPr>
                <w:rFonts w:ascii="Times New Roman"/>
                <w:b w:val="false"/>
                <w:i w:val="false"/>
                <w:color w:val="000000"/>
                <w:sz w:val="20"/>
              </w:rPr>
              <w:t xml:space="preserve">
т.б.), жинақ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Электрлік немесе </w:t>
            </w:r>
            <w:r>
              <w:br/>
            </w:r>
            <w:r>
              <w:rPr>
                <w:rFonts w:ascii="Times New Roman"/>
                <w:b w:val="false"/>
                <w:i w:val="false"/>
                <w:color w:val="000000"/>
                <w:sz w:val="20"/>
              </w:rPr>
              <w:t xml:space="preserve">
механикалық </w:t>
            </w:r>
            <w:r>
              <w:br/>
            </w:r>
            <w:r>
              <w:rPr>
                <w:rFonts w:ascii="Times New Roman"/>
                <w:b w:val="false"/>
                <w:i w:val="false"/>
                <w:color w:val="000000"/>
                <w:sz w:val="20"/>
              </w:rPr>
              <w:t xml:space="preserve">
жүкшығырлар, жинақ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Механикалық тальдар, </w:t>
            </w:r>
            <w:r>
              <w:br/>
            </w:r>
            <w:r>
              <w:rPr>
                <w:rFonts w:ascii="Times New Roman"/>
                <w:b w:val="false"/>
                <w:i w:val="false"/>
                <w:color w:val="000000"/>
                <w:sz w:val="20"/>
              </w:rPr>
              <w:t xml:space="preserve">
дана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Механикалық, дана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bl>
    <w:bookmarkStart w:name="z40" w:id="38"/>
    <w:p>
      <w:pPr>
        <w:spacing w:after="0"/>
        <w:ind w:left="0"/>
        <w:jc w:val="both"/>
      </w:pPr>
      <w:r>
        <w:rPr>
          <w:rFonts w:ascii="Times New Roman"/>
          <w:b w:val="false"/>
          <w:i w:val="false"/>
          <w:color w:val="000000"/>
          <w:sz w:val="28"/>
        </w:rPr>
        <w:t>
</w:t>
      </w:r>
      <w:r>
        <w:rPr>
          <w:rFonts w:ascii="Times New Roman"/>
          <w:b/>
          <w:i w:val="false"/>
          <w:color w:val="000000"/>
          <w:sz w:val="28"/>
        </w:rPr>
        <w:t xml:space="preserve">      Құтқару бекеттерін жарақтармен, құрал-саймандармен және </w:t>
      </w:r>
      <w:r>
        <w:br/>
      </w:r>
      <w:r>
        <w:rPr>
          <w:rFonts w:ascii="Times New Roman"/>
          <w:b w:val="false"/>
          <w:i w:val="false"/>
          <w:color w:val="000000"/>
          <w:sz w:val="28"/>
        </w:rPr>
        <w:t>
</w:t>
      </w:r>
      <w:r>
        <w:rPr>
          <w:rFonts w:ascii="Times New Roman"/>
          <w:b/>
          <w:i w:val="false"/>
          <w:color w:val="000000"/>
          <w:sz w:val="28"/>
        </w:rPr>
        <w:t xml:space="preserve">        материалдармен қамтамасыз етудің N 6.3.5 нормасы </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7373"/>
        <w:gridCol w:w="1433"/>
        <w:gridCol w:w="1533"/>
      </w:tblGrid>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Мүлік атауы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Құтқару </w:t>
            </w:r>
            <w:r>
              <w:br/>
            </w:r>
            <w:r>
              <w:rPr>
                <w:rFonts w:ascii="Times New Roman"/>
                <w:b/>
                <w:i w:val="false"/>
                <w:color w:val="000000"/>
                <w:sz w:val="20"/>
              </w:rPr>
              <w:t xml:space="preserve">
бекеттерінің </w:t>
            </w:r>
            <w:r>
              <w:br/>
            </w:r>
            <w:r>
              <w:rPr>
                <w:rFonts w:ascii="Times New Roman"/>
                <w:b/>
                <w:i w:val="false"/>
                <w:color w:val="000000"/>
                <w:sz w:val="20"/>
              </w:rPr>
              <w:t>
разрядтяры 
</w:t>
            </w:r>
          </w:p>
        </w:tc>
      </w:tr>
      <w:tr>
        <w:trPr>
          <w:trHeight w:val="4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Моторлы қайықтар, бірл.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Аспалы қайық моторлары (қуаттылығы </w:t>
            </w:r>
            <w:r>
              <w:br/>
            </w:r>
            <w:r>
              <w:rPr>
                <w:rFonts w:ascii="Times New Roman"/>
                <w:b w:val="false"/>
                <w:i w:val="false"/>
                <w:color w:val="000000"/>
                <w:sz w:val="20"/>
              </w:rPr>
              <w:t xml:space="preserve">
12 л/с), дана»"Александров" жібі, м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Құтқару дөңгелектері, дана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Құтқару кеудешелері, дана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Ілгекті тралдар, дана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1 жинақ (жарғақ аяқтар, бет </w:t>
            </w:r>
            <w:r>
              <w:br/>
            </w:r>
            <w:r>
              <w:rPr>
                <w:rFonts w:ascii="Times New Roman"/>
                <w:b w:val="false"/>
                <w:i w:val="false"/>
                <w:color w:val="000000"/>
                <w:sz w:val="20"/>
              </w:rPr>
              <w:t xml:space="preserve">
перделер, тыныс алу түтікшелері), </w:t>
            </w:r>
            <w:r>
              <w:br/>
            </w:r>
            <w:r>
              <w:rPr>
                <w:rFonts w:ascii="Times New Roman"/>
                <w:b w:val="false"/>
                <w:i w:val="false"/>
                <w:color w:val="000000"/>
                <w:sz w:val="20"/>
              </w:rPr>
              <w:t xml:space="preserve">
дана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Санитарлық зембілдер, дана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құрал-саймандар, дана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Электрмегафондар, дана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Түрлі құтылар, дана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1 жинақ (жарғақ аяқтар, бет </w:t>
            </w:r>
            <w:r>
              <w:br/>
            </w:r>
            <w:r>
              <w:rPr>
                <w:rFonts w:ascii="Times New Roman"/>
                <w:b w:val="false"/>
                <w:i w:val="false"/>
                <w:color w:val="000000"/>
                <w:sz w:val="20"/>
              </w:rPr>
              <w:t xml:space="preserve">
перделер, тыныс алу түтікшелері), </w:t>
            </w:r>
            <w:r>
              <w:br/>
            </w:r>
            <w:r>
              <w:rPr>
                <w:rFonts w:ascii="Times New Roman"/>
                <w:b w:val="false"/>
                <w:i w:val="false"/>
                <w:color w:val="000000"/>
                <w:sz w:val="20"/>
              </w:rPr>
              <w:t xml:space="preserve">
дана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Санитарлық зембілдер, дана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құрал-саймандар, дана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Электрмегафондар, дана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Түрлі құтылар, дана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Дүрбі, дана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6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Үстел үстіне қоятын сағат, дана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асты фонарлары, дана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Оправадағы сақпан термометрлер, дана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Өлшеуіш лоттар, дана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сөндіргіштер, дана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Ескекті қайықтар (қайықтар), дана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Анемометрлер, дана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Тор-трал, дана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Өкпені жасанды желдету аппараты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bl>
    <w:bookmarkStart w:name="z41" w:id="39"/>
    <w:p>
      <w:pPr>
        <w:spacing w:after="0"/>
        <w:ind w:left="0"/>
        <w:jc w:val="both"/>
      </w:pPr>
      <w:r>
        <w:rPr>
          <w:rFonts w:ascii="Times New Roman"/>
          <w:b w:val="false"/>
          <w:i w:val="false"/>
          <w:color w:val="000000"/>
          <w:sz w:val="28"/>
        </w:rPr>
        <w:t>
</w:t>
      </w:r>
      <w:r>
        <w:rPr>
          <w:rFonts w:ascii="Times New Roman"/>
          <w:b/>
          <w:i w:val="false"/>
          <w:color w:val="000000"/>
          <w:sz w:val="28"/>
        </w:rPr>
        <w:t xml:space="preserve">      Жабдықтармен қамтамасыз етудің N 6.4 нормасы </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gridCol w:w="7433"/>
        <w:gridCol w:w="2773"/>
      </w:tblGrid>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адамға </w:t>
            </w:r>
            <w:r>
              <w:br/>
            </w:r>
            <w:r>
              <w:rPr>
                <w:rFonts w:ascii="Times New Roman"/>
                <w:b/>
                <w:i w:val="false"/>
                <w:color w:val="000000"/>
                <w:sz w:val="20"/>
              </w:rPr>
              <w:t xml:space="preserve">
қажетті </w:t>
            </w:r>
            <w:r>
              <w:br/>
            </w:r>
            <w:r>
              <w:rPr>
                <w:rFonts w:ascii="Times New Roman"/>
                <w:b/>
                <w:i w:val="false"/>
                <w:color w:val="000000"/>
                <w:sz w:val="20"/>
              </w:rPr>
              <w:t>
заттар саны 
</w:t>
            </w:r>
          </w:p>
        </w:tc>
      </w:tr>
      <w:tr>
        <w:trPr>
          <w:trHeight w:val="4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Киім-кешек: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мақта-матадан тоқылған ұзын жеңді </w:t>
            </w:r>
            <w:r>
              <w:br/>
            </w:r>
            <w:r>
              <w:rPr>
                <w:rFonts w:ascii="Times New Roman"/>
                <w:b w:val="false"/>
                <w:i w:val="false"/>
                <w:color w:val="000000"/>
                <w:sz w:val="20"/>
              </w:rPr>
              <w:t xml:space="preserve">
көйлек, дана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0" w:type="auto"/>
            <w:vMerge/>
            <w:tcBorders>
              <w:top w:val="nil"/>
              <w:left w:val="single" w:color="cfcfcf" w:sz="5"/>
              <w:bottom w:val="single" w:color="cfcfcf" w:sz="5"/>
              <w:right w:val="single" w:color="cfcfcf" w:sz="5"/>
            </w:tcBorders>
          </w:tcP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мақта-матадан тоқылған қысқа жеңді </w:t>
            </w:r>
            <w:r>
              <w:br/>
            </w:r>
            <w:r>
              <w:rPr>
                <w:rFonts w:ascii="Times New Roman"/>
                <w:b w:val="false"/>
                <w:i w:val="false"/>
                <w:color w:val="000000"/>
                <w:sz w:val="20"/>
              </w:rPr>
              <w:t xml:space="preserve">
көйлек, дана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0" w:type="auto"/>
            <w:vMerge/>
            <w:tcBorders>
              <w:top w:val="nil"/>
              <w:left w:val="single" w:color="cfcfcf" w:sz="5"/>
              <w:bottom w:val="single" w:color="cfcfcf" w:sz="5"/>
              <w:right w:val="single" w:color="cfcfcf" w:sz="5"/>
            </w:tcBorders>
          </w:tcP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құтқарушының жаздық нысанды </w:t>
            </w:r>
            <w:r>
              <w:br/>
            </w:r>
            <w:r>
              <w:rPr>
                <w:rFonts w:ascii="Times New Roman"/>
                <w:b w:val="false"/>
                <w:i w:val="false"/>
                <w:color w:val="000000"/>
                <w:sz w:val="20"/>
              </w:rPr>
              <w:t xml:space="preserve">
костюмі, жинақ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0" w:type="auto"/>
            <w:vMerge/>
            <w:tcBorders>
              <w:top w:val="nil"/>
              <w:left w:val="single" w:color="cfcfcf" w:sz="5"/>
              <w:bottom w:val="single" w:color="cfcfcf" w:sz="5"/>
              <w:right w:val="single" w:color="cfcfcf" w:sz="5"/>
            </w:tcBorders>
          </w:tcP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құтқарушының қыстық нысанды </w:t>
            </w:r>
            <w:r>
              <w:br/>
            </w:r>
            <w:r>
              <w:rPr>
                <w:rFonts w:ascii="Times New Roman"/>
                <w:b w:val="false"/>
                <w:i w:val="false"/>
                <w:color w:val="000000"/>
                <w:sz w:val="20"/>
              </w:rPr>
              <w:t xml:space="preserve">
костюмі, жинақ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0" w:type="auto"/>
            <w:vMerge/>
            <w:tcBorders>
              <w:top w:val="nil"/>
              <w:left w:val="single" w:color="cfcfcf" w:sz="5"/>
              <w:bottom w:val="single" w:color="cfcfcf" w:sz="5"/>
              <w:right w:val="single" w:color="cfcfcf" w:sz="5"/>
            </w:tcBorders>
          </w:tcP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мақта-матадан тоқылған жұмыс </w:t>
            </w:r>
            <w:r>
              <w:br/>
            </w:r>
            <w:r>
              <w:rPr>
                <w:rFonts w:ascii="Times New Roman"/>
                <w:b w:val="false"/>
                <w:i w:val="false"/>
                <w:color w:val="000000"/>
                <w:sz w:val="20"/>
              </w:rPr>
              <w:t xml:space="preserve">
костюмі, жинақ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0" w:type="auto"/>
            <w:vMerge/>
            <w:tcBorders>
              <w:top w:val="nil"/>
              <w:left w:val="single" w:color="cfcfcf" w:sz="5"/>
              <w:bottom w:val="single" w:color="cfcfcf" w:sz="5"/>
              <w:right w:val="single" w:color="cfcfcf" w:sz="5"/>
            </w:tcBorders>
          </w:tcP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суық өткізбейтін, желден қорғайтын </w:t>
            </w:r>
            <w:r>
              <w:br/>
            </w:r>
            <w:r>
              <w:rPr>
                <w:rFonts w:ascii="Times New Roman"/>
                <w:b w:val="false"/>
                <w:i w:val="false"/>
                <w:color w:val="000000"/>
                <w:sz w:val="20"/>
              </w:rPr>
              <w:t xml:space="preserve">
жылы киім, жинақ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0" w:type="auto"/>
            <w:vMerge/>
            <w:tcBorders>
              <w:top w:val="nil"/>
              <w:left w:val="single" w:color="cfcfcf" w:sz="5"/>
              <w:bottom w:val="single" w:color="cfcfcf" w:sz="5"/>
              <w:right w:val="single" w:color="cfcfcf" w:sz="5"/>
            </w:tcBorders>
          </w:tcP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салтанатты іс-шараларға қатысуға </w:t>
            </w:r>
            <w:r>
              <w:br/>
            </w:r>
            <w:r>
              <w:rPr>
                <w:rFonts w:ascii="Times New Roman"/>
                <w:b w:val="false"/>
                <w:i w:val="false"/>
                <w:color w:val="000000"/>
                <w:sz w:val="20"/>
              </w:rPr>
              <w:t xml:space="preserve">
арналған нысанды костюм, жинақ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0" w:type="auto"/>
            <w:vMerge/>
            <w:tcBorders>
              <w:top w:val="nil"/>
              <w:left w:val="single" w:color="cfcfcf" w:sz="5"/>
              <w:bottom w:val="single" w:color="cfcfcf" w:sz="5"/>
              <w:right w:val="single" w:color="cfcfcf" w:sz="5"/>
            </w:tcBorders>
          </w:tcP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дауылдан, желден қорғайтын киімдер </w:t>
            </w:r>
            <w:r>
              <w:br/>
            </w:r>
            <w:r>
              <w:rPr>
                <w:rFonts w:ascii="Times New Roman"/>
                <w:b w:val="false"/>
                <w:i w:val="false"/>
                <w:color w:val="000000"/>
                <w:sz w:val="20"/>
              </w:rPr>
              <w:t xml:space="preserve">
жинағы (куртка, өздігінен шешілетін </w:t>
            </w:r>
            <w:r>
              <w:br/>
            </w:r>
            <w:r>
              <w:rPr>
                <w:rFonts w:ascii="Times New Roman"/>
                <w:b w:val="false"/>
                <w:i w:val="false"/>
                <w:color w:val="000000"/>
                <w:sz w:val="20"/>
              </w:rPr>
              <w:t xml:space="preserve">
шалбарлар), жинақ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0" w:type="auto"/>
            <w:vMerge/>
            <w:tcBorders>
              <w:top w:val="nil"/>
              <w:left w:val="single" w:color="cfcfcf" w:sz="5"/>
              <w:bottom w:val="single" w:color="cfcfcf" w:sz="5"/>
              <w:right w:val="single" w:color="cfcfcf" w:sz="5"/>
            </w:tcBorders>
          </w:tcP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құтқарушының жазғы курткасы мен </w:t>
            </w:r>
            <w:r>
              <w:br/>
            </w:r>
            <w:r>
              <w:rPr>
                <w:rFonts w:ascii="Times New Roman"/>
                <w:b w:val="false"/>
                <w:i w:val="false"/>
                <w:color w:val="000000"/>
                <w:sz w:val="20"/>
              </w:rPr>
              <w:t xml:space="preserve">
шалбары, жинақ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0" w:type="auto"/>
            <w:vMerge/>
            <w:tcBorders>
              <w:top w:val="nil"/>
              <w:left w:val="single" w:color="cfcfcf" w:sz="5"/>
              <w:bottom w:val="single" w:color="cfcfcf" w:sz="5"/>
              <w:right w:val="single" w:color="cfcfcf" w:sz="5"/>
            </w:tcBorders>
          </w:tcP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құтқарушының қыстық (суық </w:t>
            </w:r>
            <w:r>
              <w:br/>
            </w:r>
            <w:r>
              <w:rPr>
                <w:rFonts w:ascii="Times New Roman"/>
                <w:b w:val="false"/>
                <w:i w:val="false"/>
                <w:color w:val="000000"/>
                <w:sz w:val="20"/>
              </w:rPr>
              <w:t xml:space="preserve">
өткізбейтін) курткасы мен шалбары, </w:t>
            </w:r>
            <w:r>
              <w:br/>
            </w:r>
            <w:r>
              <w:rPr>
                <w:rFonts w:ascii="Times New Roman"/>
                <w:b w:val="false"/>
                <w:i w:val="false"/>
                <w:color w:val="000000"/>
                <w:sz w:val="20"/>
              </w:rPr>
              <w:t xml:space="preserve">
жинақ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0" w:type="auto"/>
            <w:vMerge/>
            <w:tcBorders>
              <w:top w:val="nil"/>
              <w:left w:val="single" w:color="cfcfcf" w:sz="5"/>
              <w:bottom w:val="single" w:color="cfcfcf" w:sz="5"/>
              <w:right w:val="single" w:color="cfcfcf" w:sz="5"/>
            </w:tcBorders>
          </w:tcP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мақта-матадан тоқылған (күнделікті) </w:t>
            </w:r>
            <w:r>
              <w:br/>
            </w:r>
            <w:r>
              <w:rPr>
                <w:rFonts w:ascii="Times New Roman"/>
                <w:b w:val="false"/>
                <w:i w:val="false"/>
                <w:color w:val="000000"/>
                <w:sz w:val="20"/>
              </w:rPr>
              <w:t xml:space="preserve">
жұмыс комбинезоны, дана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65" w:hRule="atLeast"/>
        </w:trPr>
        <w:tc>
          <w:tcPr>
            <w:tcW w:w="0" w:type="auto"/>
            <w:vMerge/>
            <w:tcBorders>
              <w:top w:val="nil"/>
              <w:left w:val="single" w:color="cfcfcf" w:sz="5"/>
              <w:bottom w:val="single" w:color="cfcfcf" w:sz="5"/>
              <w:right w:val="single" w:color="cfcfcf" w:sz="5"/>
            </w:tcBorders>
          </w:tcP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құтқарушының қысқы комбинезоны, дана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0" w:type="auto"/>
            <w:vMerge/>
            <w:tcBorders>
              <w:top w:val="nil"/>
              <w:left w:val="single" w:color="cfcfcf" w:sz="5"/>
              <w:bottom w:val="single" w:color="cfcfcf" w:sz="5"/>
              <w:right w:val="single" w:color="cfcfcf" w:sz="5"/>
            </w:tcBorders>
          </w:tcP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құтқарушының жазғы комбинезоны, дана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0" w:type="auto"/>
            <w:vMerge/>
            <w:tcBorders>
              <w:top w:val="nil"/>
              <w:left w:val="single" w:color="cfcfcf" w:sz="5"/>
              <w:bottom w:val="single" w:color="cfcfcf" w:sz="5"/>
              <w:right w:val="single" w:color="cfcfcf" w:sz="5"/>
            </w:tcBorders>
          </w:tcP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құтқарушының маусымдық курткасы мен </w:t>
            </w:r>
            <w:r>
              <w:br/>
            </w:r>
            <w:r>
              <w:rPr>
                <w:rFonts w:ascii="Times New Roman"/>
                <w:b w:val="false"/>
                <w:i w:val="false"/>
                <w:color w:val="000000"/>
                <w:sz w:val="20"/>
              </w:rPr>
              <w:t xml:space="preserve">
шалбары, дана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0" w:type="auto"/>
            <w:vMerge/>
            <w:tcBorders>
              <w:top w:val="nil"/>
              <w:left w:val="single" w:color="cfcfcf" w:sz="5"/>
              <w:bottom w:val="single" w:color="cfcfcf" w:sz="5"/>
              <w:right w:val="single" w:color="cfcfcf" w:sz="5"/>
            </w:tcBorders>
          </w:tcP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жазғы бас киім (кепка, берет, </w:t>
            </w:r>
            <w:r>
              <w:br/>
            </w:r>
            <w:r>
              <w:rPr>
                <w:rFonts w:ascii="Times New Roman"/>
                <w:b w:val="false"/>
                <w:i w:val="false"/>
                <w:color w:val="000000"/>
                <w:sz w:val="20"/>
              </w:rPr>
              <w:t xml:space="preserve">
бандана), дана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0" w:type="auto"/>
            <w:vMerge/>
            <w:tcBorders>
              <w:top w:val="nil"/>
              <w:left w:val="single" w:color="cfcfcf" w:sz="5"/>
              <w:bottom w:val="single" w:color="cfcfcf" w:sz="5"/>
              <w:right w:val="single" w:color="cfcfcf" w:sz="5"/>
            </w:tcBorders>
          </w:tcP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жеңдік шеврон, дана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0" w:type="auto"/>
            <w:vMerge/>
            <w:tcBorders>
              <w:top w:val="nil"/>
              <w:left w:val="single" w:color="cfcfcf" w:sz="5"/>
              <w:bottom w:val="single" w:color="cfcfcf" w:sz="5"/>
              <w:right w:val="single" w:color="cfcfcf" w:sz="5"/>
            </w:tcBorders>
          </w:tcP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киім, дана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Аяқ киім: 
</w:t>
            </w:r>
          </w:p>
        </w:tc>
      </w:tr>
      <w:tr>
        <w:trPr>
          <w:trHeight w:val="450" w:hRule="atLeast"/>
        </w:trPr>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қонышы биік бәтеңке (жазғы), пар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0" w:type="auto"/>
            <w:vMerge/>
            <w:tcBorders>
              <w:top w:val="nil"/>
              <w:left w:val="single" w:color="cfcfcf" w:sz="5"/>
              <w:bottom w:val="single" w:color="cfcfcf" w:sz="5"/>
              <w:right w:val="single" w:color="cfcfcf" w:sz="5"/>
            </w:tcBorders>
          </w:tcP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қонышы биік бәтеңке (суық </w:t>
            </w:r>
            <w:r>
              <w:br/>
            </w:r>
            <w:r>
              <w:rPr>
                <w:rFonts w:ascii="Times New Roman"/>
                <w:b w:val="false"/>
                <w:i w:val="false"/>
                <w:color w:val="000000"/>
                <w:sz w:val="20"/>
              </w:rPr>
              <w:t xml:space="preserve">
өткізбейтін), пар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0" w:type="auto"/>
            <w:vMerge/>
            <w:tcBorders>
              <w:top w:val="nil"/>
              <w:left w:val="single" w:color="cfcfcf" w:sz="5"/>
              <w:bottom w:val="single" w:color="cfcfcf" w:sz="5"/>
              <w:right w:val="single" w:color="cfcfcf" w:sz="5"/>
            </w:tcBorders>
          </w:tcP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унтылар, пар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0" w:type="auto"/>
            <w:vMerge/>
            <w:tcBorders>
              <w:top w:val="nil"/>
              <w:left w:val="single" w:color="cfcfcf" w:sz="5"/>
              <w:bottom w:val="single" w:color="cfcfcf" w:sz="5"/>
              <w:right w:val="single" w:color="cfcfcf" w:sz="5"/>
            </w:tcBorders>
          </w:tcP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суық өткізбейтін аяққап, пар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0" w:type="auto"/>
            <w:vMerge/>
            <w:tcBorders>
              <w:top w:val="nil"/>
              <w:left w:val="single" w:color="cfcfcf" w:sz="5"/>
              <w:bottom w:val="single" w:color="cfcfcf" w:sz="5"/>
              <w:right w:val="single" w:color="cfcfcf" w:sz="5"/>
            </w:tcBorders>
          </w:tcP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қорғаныш аяққабы, пар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Жылы киімдер: 
</w:t>
            </w:r>
          </w:p>
        </w:tc>
      </w:tr>
      <w:tr>
        <w:trPr>
          <w:trHeight w:val="450" w:hRule="atLeast"/>
        </w:trPr>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жүннен тоқылған ішкі киім, жинақ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0" w:type="auto"/>
            <w:vMerge/>
            <w:tcBorders>
              <w:top w:val="nil"/>
              <w:left w:val="single" w:color="cfcfcf" w:sz="5"/>
              <w:bottom w:val="single" w:color="cfcfcf" w:sz="5"/>
              <w:right w:val="single" w:color="cfcfcf" w:sz="5"/>
            </w:tcBorders>
          </w:tcP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жүннен тоқылған жұмыс қолғабы, пар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0" w:type="auto"/>
            <w:vMerge/>
            <w:tcBorders>
              <w:top w:val="nil"/>
              <w:left w:val="single" w:color="cfcfcf" w:sz="5"/>
              <w:bottom w:val="single" w:color="cfcfcf" w:sz="5"/>
              <w:right w:val="single" w:color="cfcfcf" w:sz="5"/>
            </w:tcBorders>
          </w:tcP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брезенттен жасалған жұмыс қолғабы, </w:t>
            </w:r>
            <w:r>
              <w:br/>
            </w:r>
            <w:r>
              <w:rPr>
                <w:rFonts w:ascii="Times New Roman"/>
                <w:b w:val="false"/>
                <w:i w:val="false"/>
                <w:color w:val="000000"/>
                <w:sz w:val="20"/>
              </w:rPr>
              <w:t xml:space="preserve">
пар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450" w:hRule="atLeast"/>
        </w:trPr>
        <w:tc>
          <w:tcPr>
            <w:tcW w:w="0" w:type="auto"/>
            <w:vMerge/>
            <w:tcBorders>
              <w:top w:val="nil"/>
              <w:left w:val="single" w:color="cfcfcf" w:sz="5"/>
              <w:bottom w:val="single" w:color="cfcfcf" w:sz="5"/>
              <w:right w:val="single" w:color="cfcfcf" w:sz="5"/>
            </w:tcBorders>
          </w:tcP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жүннен тоқылған жұмыс қолғабы, пар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0" w:type="auto"/>
            <w:vMerge/>
            <w:tcBorders>
              <w:top w:val="nil"/>
              <w:left w:val="single" w:color="cfcfcf" w:sz="5"/>
              <w:bottom w:val="single" w:color="cfcfcf" w:sz="5"/>
              <w:right w:val="single" w:color="cfcfcf" w:sz="5"/>
            </w:tcBorders>
          </w:tcP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түбіттен тоқылған қолғап, пар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0" w:type="auto"/>
            <w:vMerge/>
            <w:tcBorders>
              <w:top w:val="nil"/>
              <w:left w:val="single" w:color="cfcfcf" w:sz="5"/>
              <w:bottom w:val="single" w:color="cfcfcf" w:sz="5"/>
              <w:right w:val="single" w:color="cfcfcf" w:sz="5"/>
            </w:tcBorders>
          </w:tcP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жүннен тоқылған биік жағалы свитер, </w:t>
            </w:r>
            <w:r>
              <w:br/>
            </w:r>
            <w:r>
              <w:rPr>
                <w:rFonts w:ascii="Times New Roman"/>
                <w:b w:val="false"/>
                <w:i w:val="false"/>
                <w:color w:val="000000"/>
                <w:sz w:val="20"/>
              </w:rPr>
              <w:t xml:space="preserve">
дана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0" w:type="auto"/>
            <w:vMerge/>
            <w:tcBorders>
              <w:top w:val="nil"/>
              <w:left w:val="single" w:color="cfcfcf" w:sz="5"/>
              <w:bottom w:val="single" w:color="cfcfcf" w:sz="5"/>
              <w:right w:val="single" w:color="cfcfcf" w:sz="5"/>
            </w:tcBorders>
          </w:tcP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жүннен тоқылған спорттық бас киім, </w:t>
            </w:r>
            <w:r>
              <w:br/>
            </w:r>
            <w:r>
              <w:rPr>
                <w:rFonts w:ascii="Times New Roman"/>
                <w:b w:val="false"/>
                <w:i w:val="false"/>
                <w:color w:val="000000"/>
                <w:sz w:val="20"/>
              </w:rPr>
              <w:t xml:space="preserve">
дана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0" w:type="auto"/>
            <w:vMerge/>
            <w:tcBorders>
              <w:top w:val="nil"/>
              <w:left w:val="single" w:color="cfcfcf" w:sz="5"/>
              <w:bottom w:val="single" w:color="cfcfcf" w:sz="5"/>
              <w:right w:val="single" w:color="cfcfcf" w:sz="5"/>
            </w:tcBorders>
          </w:tcP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дулығаның ішінен киетін бас киім, </w:t>
            </w:r>
            <w:r>
              <w:br/>
            </w:r>
            <w:r>
              <w:rPr>
                <w:rFonts w:ascii="Times New Roman"/>
                <w:b w:val="false"/>
                <w:i w:val="false"/>
                <w:color w:val="000000"/>
                <w:sz w:val="20"/>
              </w:rPr>
              <w:t xml:space="preserve">
дана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0" w:type="auto"/>
            <w:vMerge/>
            <w:tcBorders>
              <w:top w:val="nil"/>
              <w:left w:val="single" w:color="cfcfcf" w:sz="5"/>
              <w:bottom w:val="single" w:color="cfcfcf" w:sz="5"/>
              <w:right w:val="single" w:color="cfcfcf" w:sz="5"/>
            </w:tcBorders>
          </w:tcP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желден қорғайтын бет перде, дана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0" w:type="auto"/>
            <w:vMerge/>
            <w:tcBorders>
              <w:top w:val="nil"/>
              <w:left w:val="single" w:color="cfcfcf" w:sz="5"/>
              <w:bottom w:val="single" w:color="cfcfcf" w:sz="5"/>
              <w:right w:val="single" w:color="cfcfcf" w:sz="5"/>
            </w:tcBorders>
          </w:tcP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түбіттен тоқылған жилет, дана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Арнайы киім-кешек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Полиуретанды кілемше, дана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0" w:type="auto"/>
            <w:vMerge/>
            <w:tcBorders>
              <w:top w:val="nil"/>
              <w:left w:val="single" w:color="cfcfcf" w:sz="5"/>
              <w:bottom w:val="single" w:color="cfcfcf" w:sz="5"/>
              <w:right w:val="single" w:color="cfcfcf" w:sz="5"/>
            </w:tcBorders>
          </w:tcP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Ұйықтайтын қап (-25С-30С </w:t>
            </w:r>
            <w:r>
              <w:br/>
            </w:r>
            <w:r>
              <w:rPr>
                <w:rFonts w:ascii="Times New Roman"/>
                <w:b w:val="false"/>
                <w:i w:val="false"/>
                <w:color w:val="000000"/>
                <w:sz w:val="20"/>
              </w:rPr>
              <w:t xml:space="preserve">
температураға арналған), дана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0" w:type="auto"/>
            <w:vMerge/>
            <w:tcBorders>
              <w:top w:val="nil"/>
              <w:left w:val="single" w:color="cfcfcf" w:sz="5"/>
              <w:bottom w:val="single" w:color="cfcfcf" w:sz="5"/>
              <w:right w:val="single" w:color="cfcfcf" w:sz="5"/>
            </w:tcBorders>
          </w:tcP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Ұйықтайтын қап (-10С-20С </w:t>
            </w:r>
            <w:r>
              <w:br/>
            </w:r>
            <w:r>
              <w:rPr>
                <w:rFonts w:ascii="Times New Roman"/>
                <w:b w:val="false"/>
                <w:i w:val="false"/>
                <w:color w:val="000000"/>
                <w:sz w:val="20"/>
              </w:rPr>
              <w:t xml:space="preserve">
температураға арналған), дана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720" w:hRule="atLeast"/>
        </w:trPr>
        <w:tc>
          <w:tcPr>
            <w:tcW w:w="0" w:type="auto"/>
            <w:vMerge/>
            <w:tcBorders>
              <w:top w:val="nil"/>
              <w:left w:val="single" w:color="cfcfcf" w:sz="5"/>
              <w:bottom w:val="single" w:color="cfcfcf" w:sz="5"/>
              <w:right w:val="single" w:color="cfcfcf" w:sz="5"/>
            </w:tcBorders>
          </w:tcP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Ұйықтайтын қапқа арналған қосалқы </w:t>
            </w:r>
            <w:r>
              <w:br/>
            </w:r>
            <w:r>
              <w:rPr>
                <w:rFonts w:ascii="Times New Roman"/>
                <w:b w:val="false"/>
                <w:i w:val="false"/>
                <w:color w:val="000000"/>
                <w:sz w:val="20"/>
              </w:rPr>
              <w:t xml:space="preserve">
зат, дана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0" w:type="auto"/>
            <w:vMerge/>
            <w:tcBorders>
              <w:top w:val="nil"/>
              <w:left w:val="single" w:color="cfcfcf" w:sz="5"/>
              <w:bottom w:val="single" w:color="cfcfcf" w:sz="5"/>
              <w:right w:val="single" w:color="cfcfcf" w:sz="5"/>
            </w:tcBorders>
          </w:tcP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өткізбейтін желбегей плащ, дана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0" w:type="auto"/>
            <w:vMerge/>
            <w:tcBorders>
              <w:top w:val="nil"/>
              <w:left w:val="single" w:color="cfcfcf" w:sz="5"/>
              <w:bottom w:val="single" w:color="cfcfcf" w:sz="5"/>
              <w:right w:val="single" w:color="cfcfcf" w:sz="5"/>
            </w:tcBorders>
          </w:tcP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жабдыққа арналған </w:t>
            </w:r>
            <w:r>
              <w:br/>
            </w:r>
            <w:r>
              <w:rPr>
                <w:rFonts w:ascii="Times New Roman"/>
                <w:b w:val="false"/>
                <w:i w:val="false"/>
                <w:color w:val="000000"/>
                <w:sz w:val="20"/>
              </w:rPr>
              <w:t xml:space="preserve">
сыйымдылығы 50 литрлік тасымалдау </w:t>
            </w:r>
            <w:r>
              <w:br/>
            </w:r>
            <w:r>
              <w:rPr>
                <w:rFonts w:ascii="Times New Roman"/>
                <w:b w:val="false"/>
                <w:i w:val="false"/>
                <w:color w:val="000000"/>
                <w:sz w:val="20"/>
              </w:rPr>
              <w:t xml:space="preserve">
дана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0" w:type="auto"/>
            <w:vMerge/>
            <w:tcBorders>
              <w:top w:val="nil"/>
              <w:left w:val="single" w:color="cfcfcf" w:sz="5"/>
              <w:bottom w:val="single" w:color="cfcfcf" w:sz="5"/>
              <w:right w:val="single" w:color="cfcfcf" w:sz="5"/>
            </w:tcBorders>
          </w:tcP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Шатыр жабдығына арналған </w:t>
            </w:r>
            <w:r>
              <w:br/>
            </w:r>
            <w:r>
              <w:rPr>
                <w:rFonts w:ascii="Times New Roman"/>
                <w:b w:val="false"/>
                <w:i w:val="false"/>
                <w:color w:val="000000"/>
                <w:sz w:val="20"/>
              </w:rPr>
              <w:t xml:space="preserve">
сыйымдылығы 100 литрлік тасымалдау </w:t>
            </w:r>
            <w:r>
              <w:br/>
            </w:r>
            <w:r>
              <w:rPr>
                <w:rFonts w:ascii="Times New Roman"/>
                <w:b w:val="false"/>
                <w:i w:val="false"/>
                <w:color w:val="000000"/>
                <w:sz w:val="20"/>
              </w:rPr>
              <w:t xml:space="preserve">
қабы, дана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0" w:type="auto"/>
            <w:vMerge/>
            <w:tcBorders>
              <w:top w:val="nil"/>
              <w:left w:val="single" w:color="cfcfcf" w:sz="5"/>
              <w:bottom w:val="single" w:color="cfcfcf" w:sz="5"/>
              <w:right w:val="single" w:color="cfcfcf" w:sz="5"/>
            </w:tcBorders>
          </w:tcP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Металдан жасалған құты, дана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0" w:type="auto"/>
            <w:vMerge/>
            <w:tcBorders>
              <w:top w:val="nil"/>
              <w:left w:val="single" w:color="cfcfcf" w:sz="5"/>
              <w:bottom w:val="single" w:color="cfcfcf" w:sz="5"/>
              <w:right w:val="single" w:color="cfcfcf" w:sz="5"/>
            </w:tcBorders>
          </w:tcP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Пластиктен жасалған құты, дана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bl>
    <w:p>
      <w:pPr>
        <w:spacing w:after="0"/>
        <w:ind w:left="0"/>
        <w:jc w:val="both"/>
      </w:pPr>
      <w:r>
        <w:rPr>
          <w:rFonts w:ascii="Times New Roman"/>
          <w:b/>
          <w:i w:val="false"/>
          <w:color w:val="000000"/>
          <w:sz w:val="28"/>
        </w:rPr>
        <w:t xml:space="preserve">      Ескерту </w:t>
      </w:r>
      <w:r>
        <w:rPr>
          <w:rFonts w:ascii="Times New Roman"/>
          <w:b w:val="false"/>
          <w:i w:val="false"/>
          <w:color w:val="000000"/>
          <w:sz w:val="28"/>
        </w:rPr>
        <w:t xml:space="preserve">: </w:t>
      </w:r>
      <w:r>
        <w:br/>
      </w:r>
      <w:r>
        <w:rPr>
          <w:rFonts w:ascii="Times New Roman"/>
          <w:b w:val="false"/>
          <w:i w:val="false"/>
          <w:color w:val="000000"/>
          <w:sz w:val="28"/>
        </w:rPr>
        <w:t xml:space="preserve">
      Осы нормада көрсетілген арнайы киімдер мен арнайы аяқ-киімдерден басқа құтқару катерлері мен қайықтарында дауыл кезінде жұмыс істейтін кезекші ауысымын қамтамасыз ету үшін арнайы дауылда киінетін киімнің 3-4 жинағы қосымша беріледі: </w:t>
      </w:r>
      <w:r>
        <w:br/>
      </w:r>
      <w:r>
        <w:rPr>
          <w:rFonts w:ascii="Times New Roman"/>
          <w:b w:val="false"/>
          <w:i w:val="false"/>
          <w:color w:val="000000"/>
          <w:sz w:val="28"/>
        </w:rPr>
        <w:t xml:space="preserve">
      капишоны бар су өтпейтін плащ; </w:t>
      </w:r>
      <w:r>
        <w:br/>
      </w:r>
      <w:r>
        <w:rPr>
          <w:rFonts w:ascii="Times New Roman"/>
          <w:b w:val="false"/>
          <w:i w:val="false"/>
          <w:color w:val="000000"/>
          <w:sz w:val="28"/>
        </w:rPr>
        <w:t xml:space="preserve">
      ұзын қонышты резеңке етік; </w:t>
      </w:r>
      <w:r>
        <w:br/>
      </w:r>
      <w:r>
        <w:rPr>
          <w:rFonts w:ascii="Times New Roman"/>
          <w:b w:val="false"/>
          <w:i w:val="false"/>
          <w:color w:val="000000"/>
          <w:sz w:val="28"/>
        </w:rPr>
        <w:t xml:space="preserve">
      су өтпейтін куртка; </w:t>
      </w:r>
      <w:r>
        <w:br/>
      </w:r>
      <w:r>
        <w:rPr>
          <w:rFonts w:ascii="Times New Roman"/>
          <w:b w:val="false"/>
          <w:i w:val="false"/>
          <w:color w:val="000000"/>
          <w:sz w:val="28"/>
        </w:rPr>
        <w:t xml:space="preserve">
      су өтпейтін шалбар. </w:t>
      </w:r>
    </w:p>
    <w:bookmarkStart w:name="z42" w:id="40"/>
    <w:p>
      <w:pPr>
        <w:spacing w:after="0"/>
        <w:ind w:left="0"/>
        <w:jc w:val="both"/>
      </w:pPr>
      <w:r>
        <w:rPr>
          <w:rFonts w:ascii="Times New Roman"/>
          <w:b w:val="false"/>
          <w:i w:val="false"/>
          <w:color w:val="000000"/>
          <w:sz w:val="28"/>
        </w:rPr>
        <w:t>
</w:t>
      </w:r>
      <w:r>
        <w:rPr>
          <w:rFonts w:ascii="Times New Roman"/>
          <w:b/>
          <w:i w:val="false"/>
          <w:color w:val="000000"/>
          <w:sz w:val="28"/>
        </w:rPr>
        <w:t xml:space="preserve">  Кәсіби жедел-құтқару бөлімшелерін жабдықтаудың N 7 нормасы </w:t>
      </w:r>
      <w:r>
        <w:br/>
      </w:r>
      <w:r>
        <w:rPr>
          <w:rFonts w:ascii="Times New Roman"/>
          <w:b w:val="false"/>
          <w:i w:val="false"/>
          <w:color w:val="000000"/>
          <w:sz w:val="28"/>
        </w:rPr>
        <w:t>
</w:t>
      </w:r>
      <w:r>
        <w:rPr>
          <w:rFonts w:ascii="Times New Roman"/>
          <w:b/>
          <w:i w:val="false"/>
          <w:color w:val="000000"/>
          <w:sz w:val="28"/>
        </w:rPr>
        <w:t xml:space="preserve">    Арнайы техникамен, оның ішінде құрал-саймандармен және </w:t>
      </w:r>
      <w:r>
        <w:br/>
      </w:r>
      <w:r>
        <w:rPr>
          <w:rFonts w:ascii="Times New Roman"/>
          <w:b w:val="false"/>
          <w:i w:val="false"/>
          <w:color w:val="000000"/>
          <w:sz w:val="28"/>
        </w:rPr>
        <w:t>
</w:t>
      </w:r>
      <w:r>
        <w:rPr>
          <w:rFonts w:ascii="Times New Roman"/>
          <w:b/>
          <w:i w:val="false"/>
          <w:color w:val="000000"/>
          <w:sz w:val="28"/>
        </w:rPr>
        <w:t xml:space="preserve">       материалдармен қамтамасыз етудің№N 7.1 нормасы </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5913"/>
        <w:gridCol w:w="1453"/>
        <w:gridCol w:w="1493"/>
        <w:gridCol w:w="163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Құрамаға қажетті </w:t>
            </w:r>
            <w:r>
              <w:br/>
            </w:r>
            <w:r>
              <w:rPr>
                <w:rFonts w:ascii="Times New Roman"/>
                <w:b/>
                <w:i w:val="false"/>
                <w:color w:val="000000"/>
                <w:sz w:val="20"/>
              </w:rPr>
              <w:t>
заттардың саны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Жасақ* </w:t>
            </w:r>
            <w:r>
              <w:br/>
            </w:r>
            <w:r>
              <w:rPr>
                <w:rFonts w:ascii="Times New Roman"/>
                <w:b/>
                <w:i w:val="false"/>
                <w:color w:val="000000"/>
                <w:sz w:val="20"/>
              </w:rPr>
              <w:t xml:space="preserve">
56 </w:t>
            </w:r>
            <w:r>
              <w:br/>
            </w:r>
            <w:r>
              <w:rPr>
                <w:rFonts w:ascii="Times New Roman"/>
                <w:b/>
                <w:i w:val="false"/>
                <w:color w:val="000000"/>
                <w:sz w:val="20"/>
              </w:rPr>
              <w:t>
адам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Жасақ </w:t>
            </w:r>
            <w:r>
              <w:br/>
            </w:r>
            <w:r>
              <w:rPr>
                <w:rFonts w:ascii="Times New Roman"/>
                <w:b/>
                <w:i w:val="false"/>
                <w:color w:val="000000"/>
                <w:sz w:val="20"/>
              </w:rPr>
              <w:t xml:space="preserve">
40 </w:t>
            </w:r>
            <w:r>
              <w:br/>
            </w:r>
            <w:r>
              <w:rPr>
                <w:rFonts w:ascii="Times New Roman"/>
                <w:b/>
                <w:i w:val="false"/>
                <w:color w:val="000000"/>
                <w:sz w:val="20"/>
              </w:rPr>
              <w:t>
адам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Жасақ </w:t>
            </w:r>
            <w:r>
              <w:br/>
            </w:r>
            <w:r>
              <w:rPr>
                <w:rFonts w:ascii="Times New Roman"/>
                <w:b/>
                <w:i w:val="false"/>
                <w:color w:val="000000"/>
                <w:sz w:val="20"/>
              </w:rPr>
              <w:t xml:space="preserve">
32 </w:t>
            </w:r>
            <w:r>
              <w:br/>
            </w:r>
            <w:r>
              <w:rPr>
                <w:rFonts w:ascii="Times New Roman"/>
                <w:b/>
                <w:i w:val="false"/>
                <w:color w:val="000000"/>
                <w:sz w:val="20"/>
              </w:rPr>
              <w:t>
адам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Сүңгуір жабдығының жинағы </w:t>
            </w:r>
            <w:r>
              <w:br/>
            </w:r>
            <w:r>
              <w:rPr>
                <w:rFonts w:ascii="Times New Roman"/>
                <w:b w:val="false"/>
                <w:i w:val="false"/>
                <w:color w:val="000000"/>
                <w:sz w:val="20"/>
              </w:rPr>
              <w:t xml:space="preserve">
бар УАЗ, ГАЗель базасындағы </w:t>
            </w:r>
            <w:r>
              <w:br/>
            </w:r>
            <w:r>
              <w:rPr>
                <w:rFonts w:ascii="Times New Roman"/>
                <w:b w:val="false"/>
                <w:i w:val="false"/>
                <w:color w:val="000000"/>
                <w:sz w:val="20"/>
              </w:rPr>
              <w:t xml:space="preserve">
жедел автокөлік, бірл.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 жабдығының жинағы </w:t>
            </w:r>
            <w:r>
              <w:br/>
            </w:r>
            <w:r>
              <w:rPr>
                <w:rFonts w:ascii="Times New Roman"/>
                <w:b w:val="false"/>
                <w:i w:val="false"/>
                <w:color w:val="000000"/>
                <w:sz w:val="20"/>
              </w:rPr>
              <w:t xml:space="preserve">
бар УАЗ, ГАЗель базасындағы </w:t>
            </w:r>
            <w:r>
              <w:br/>
            </w:r>
            <w:r>
              <w:rPr>
                <w:rFonts w:ascii="Times New Roman"/>
                <w:b w:val="false"/>
                <w:i w:val="false"/>
                <w:color w:val="000000"/>
                <w:sz w:val="20"/>
              </w:rPr>
              <w:t xml:space="preserve">
жедел автокөлік, бірл.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УАЗ, ГАЗель базасындағы </w:t>
            </w:r>
            <w:r>
              <w:br/>
            </w:r>
            <w:r>
              <w:rPr>
                <w:rFonts w:ascii="Times New Roman"/>
                <w:b w:val="false"/>
                <w:i w:val="false"/>
                <w:color w:val="000000"/>
                <w:sz w:val="20"/>
              </w:rPr>
              <w:t xml:space="preserve">
радиациялық, химиялық, </w:t>
            </w:r>
            <w:r>
              <w:br/>
            </w:r>
            <w:r>
              <w:rPr>
                <w:rFonts w:ascii="Times New Roman"/>
                <w:b w:val="false"/>
                <w:i w:val="false"/>
                <w:color w:val="000000"/>
                <w:sz w:val="20"/>
              </w:rPr>
              <w:t xml:space="preserve">
биологиялық барлау </w:t>
            </w:r>
            <w:r>
              <w:br/>
            </w:r>
            <w:r>
              <w:rPr>
                <w:rFonts w:ascii="Times New Roman"/>
                <w:b w:val="false"/>
                <w:i w:val="false"/>
                <w:color w:val="000000"/>
                <w:sz w:val="20"/>
              </w:rPr>
              <w:t xml:space="preserve">
автокөлігі, бірл.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УАЗ, ГАЗель базасындағы </w:t>
            </w:r>
            <w:r>
              <w:br/>
            </w:r>
            <w:r>
              <w:rPr>
                <w:rFonts w:ascii="Times New Roman"/>
                <w:b w:val="false"/>
                <w:i w:val="false"/>
                <w:color w:val="000000"/>
                <w:sz w:val="20"/>
              </w:rPr>
              <w:t xml:space="preserve">
кинологиялық қызмет </w:t>
            </w:r>
            <w:r>
              <w:br/>
            </w:r>
            <w:r>
              <w:rPr>
                <w:rFonts w:ascii="Times New Roman"/>
                <w:b w:val="false"/>
                <w:i w:val="false"/>
                <w:color w:val="000000"/>
                <w:sz w:val="20"/>
              </w:rPr>
              <w:t xml:space="preserve">
автокөлігі, бірл.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УАЗ, ГАЗель базасындағы </w:t>
            </w:r>
            <w:r>
              <w:br/>
            </w:r>
            <w:r>
              <w:rPr>
                <w:rFonts w:ascii="Times New Roman"/>
                <w:b w:val="false"/>
                <w:i w:val="false"/>
                <w:color w:val="000000"/>
                <w:sz w:val="20"/>
              </w:rPr>
              <w:t xml:space="preserve">
арнайы радиобайланыс </w:t>
            </w:r>
            <w:r>
              <w:br/>
            </w:r>
            <w:r>
              <w:rPr>
                <w:rFonts w:ascii="Times New Roman"/>
                <w:b w:val="false"/>
                <w:i w:val="false"/>
                <w:color w:val="000000"/>
                <w:sz w:val="20"/>
              </w:rPr>
              <w:t xml:space="preserve">
автокөлігі, бірл.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УАЗ, ГАЗель базасындағы </w:t>
            </w:r>
            <w:r>
              <w:br/>
            </w:r>
            <w:r>
              <w:rPr>
                <w:rFonts w:ascii="Times New Roman"/>
                <w:b w:val="false"/>
                <w:i w:val="false"/>
                <w:color w:val="000000"/>
                <w:sz w:val="20"/>
              </w:rPr>
              <w:t xml:space="preserve">
жедел құтқару автокөлігі, </w:t>
            </w:r>
            <w:r>
              <w:br/>
            </w:r>
            <w:r>
              <w:rPr>
                <w:rFonts w:ascii="Times New Roman"/>
                <w:b w:val="false"/>
                <w:i w:val="false"/>
                <w:color w:val="000000"/>
                <w:sz w:val="20"/>
              </w:rPr>
              <w:t xml:space="preserve">
бірл.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НИВА базасындағы ілесіп </w:t>
            </w:r>
            <w:r>
              <w:br/>
            </w:r>
            <w:r>
              <w:rPr>
                <w:rFonts w:ascii="Times New Roman"/>
                <w:b w:val="false"/>
                <w:i w:val="false"/>
                <w:color w:val="000000"/>
                <w:sz w:val="20"/>
              </w:rPr>
              <w:t xml:space="preserve">
жүретін автокөлік, бірл.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КАМАЗ базасындағы </w:t>
            </w:r>
            <w:r>
              <w:br/>
            </w:r>
            <w:r>
              <w:rPr>
                <w:rFonts w:ascii="Times New Roman"/>
                <w:b w:val="false"/>
                <w:i w:val="false"/>
                <w:color w:val="000000"/>
                <w:sz w:val="20"/>
              </w:rPr>
              <w:t xml:space="preserve">
авариялық-құтқару </w:t>
            </w:r>
            <w:r>
              <w:br/>
            </w:r>
            <w:r>
              <w:rPr>
                <w:rFonts w:ascii="Times New Roman"/>
                <w:b w:val="false"/>
                <w:i w:val="false"/>
                <w:color w:val="000000"/>
                <w:sz w:val="20"/>
              </w:rPr>
              <w:t xml:space="preserve">
автокөлігі, бірл.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КАМАЗ базасындағы </w:t>
            </w:r>
            <w:r>
              <w:br/>
            </w:r>
            <w:r>
              <w:rPr>
                <w:rFonts w:ascii="Times New Roman"/>
                <w:b w:val="false"/>
                <w:i w:val="false"/>
                <w:color w:val="000000"/>
                <w:sz w:val="20"/>
              </w:rPr>
              <w:t xml:space="preserve">
жедел-техникалық </w:t>
            </w:r>
            <w:r>
              <w:br/>
            </w:r>
            <w:r>
              <w:rPr>
                <w:rFonts w:ascii="Times New Roman"/>
                <w:b w:val="false"/>
                <w:i w:val="false"/>
                <w:color w:val="000000"/>
                <w:sz w:val="20"/>
              </w:rPr>
              <w:t xml:space="preserve">
автокөлігі, бірл.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КАМАЗ базасындағы жедел </w:t>
            </w:r>
            <w:r>
              <w:br/>
            </w:r>
            <w:r>
              <w:rPr>
                <w:rFonts w:ascii="Times New Roman"/>
                <w:b w:val="false"/>
                <w:i w:val="false"/>
                <w:color w:val="000000"/>
                <w:sz w:val="20"/>
              </w:rPr>
              <w:t xml:space="preserve">
қосалқы автокөлік, бірл.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18-25 т жүк көтеретін кран, </w:t>
            </w:r>
            <w:r>
              <w:br/>
            </w:r>
            <w:r>
              <w:rPr>
                <w:rFonts w:ascii="Times New Roman"/>
                <w:b w:val="false"/>
                <w:i w:val="false"/>
                <w:color w:val="000000"/>
                <w:sz w:val="20"/>
              </w:rPr>
              <w:t xml:space="preserve">
бірл.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орындық автобус, бірл.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Қарда жүргіш, бірл.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Ауа жастығындағы кеме, бірл.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Сазда жүретін жол </w:t>
            </w:r>
            <w:r>
              <w:br/>
            </w:r>
            <w:r>
              <w:rPr>
                <w:rFonts w:ascii="Times New Roman"/>
                <w:b w:val="false"/>
                <w:i w:val="false"/>
                <w:color w:val="000000"/>
                <w:sz w:val="20"/>
              </w:rPr>
              <w:t xml:space="preserve">
талғамайтын автокөлік, бірл.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сыныпты шынжырлы </w:t>
            </w:r>
            <w:r>
              <w:br/>
            </w:r>
            <w:r>
              <w:rPr>
                <w:rFonts w:ascii="Times New Roman"/>
                <w:b w:val="false"/>
                <w:i w:val="false"/>
                <w:color w:val="000000"/>
                <w:sz w:val="20"/>
              </w:rPr>
              <w:t xml:space="preserve">
транспортер, бірл.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Үлкен жүк көтеретін </w:t>
            </w:r>
            <w:r>
              <w:br/>
            </w:r>
            <w:r>
              <w:rPr>
                <w:rFonts w:ascii="Times New Roman"/>
                <w:b w:val="false"/>
                <w:i w:val="false"/>
                <w:color w:val="000000"/>
                <w:sz w:val="20"/>
              </w:rPr>
              <w:t xml:space="preserve">
автокөліктер автотіркемесі, </w:t>
            </w:r>
            <w:r>
              <w:br/>
            </w:r>
            <w:r>
              <w:rPr>
                <w:rFonts w:ascii="Times New Roman"/>
                <w:b w:val="false"/>
                <w:i w:val="false"/>
                <w:color w:val="000000"/>
                <w:sz w:val="20"/>
              </w:rPr>
              <w:t xml:space="preserve">
бірл.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автокөліктер </w:t>
            </w:r>
            <w:r>
              <w:br/>
            </w:r>
            <w:r>
              <w:rPr>
                <w:rFonts w:ascii="Times New Roman"/>
                <w:b w:val="false"/>
                <w:i w:val="false"/>
                <w:color w:val="000000"/>
                <w:sz w:val="20"/>
              </w:rPr>
              <w:t xml:space="preserve">
автотіркемесі, бірл.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bl>
    <w:p>
      <w:pPr>
        <w:spacing w:after="0"/>
        <w:ind w:left="0"/>
        <w:jc w:val="both"/>
      </w:pPr>
      <w:r>
        <w:rPr>
          <w:rFonts w:ascii="Times New Roman"/>
          <w:b/>
          <w:i w:val="false"/>
          <w:color w:val="000000"/>
          <w:sz w:val="28"/>
        </w:rPr>
        <w:t xml:space="preserve">      * Ескерту </w:t>
      </w:r>
      <w:r>
        <w:rPr>
          <w:rFonts w:ascii="Times New Roman"/>
          <w:b w:val="false"/>
          <w:i w:val="false"/>
          <w:color w:val="000000"/>
          <w:sz w:val="28"/>
        </w:rPr>
        <w:t xml:space="preserve">: құтқару құрамалары 1 құтқару бөлімшесіне (6-8 адам) артқан кезде автокөлік саны 1 бірлікке артады. </w:t>
      </w:r>
    </w:p>
    <w:bookmarkStart w:name="z43" w:id="41"/>
    <w:p>
      <w:pPr>
        <w:spacing w:after="0"/>
        <w:ind w:left="0"/>
        <w:jc w:val="both"/>
      </w:pPr>
      <w:r>
        <w:rPr>
          <w:rFonts w:ascii="Times New Roman"/>
          <w:b w:val="false"/>
          <w:i w:val="false"/>
          <w:color w:val="000000"/>
          <w:sz w:val="28"/>
        </w:rPr>
        <w:t>
</w:t>
      </w:r>
      <w:r>
        <w:rPr>
          <w:rFonts w:ascii="Times New Roman"/>
          <w:b/>
          <w:i w:val="false"/>
          <w:color w:val="000000"/>
          <w:sz w:val="28"/>
        </w:rPr>
        <w:t xml:space="preserve">       Жабдықтармен, оның ішінде құрал-саймандармен және </w:t>
      </w:r>
      <w:r>
        <w:br/>
      </w:r>
      <w:r>
        <w:rPr>
          <w:rFonts w:ascii="Times New Roman"/>
          <w:b w:val="false"/>
          <w:i w:val="false"/>
          <w:color w:val="000000"/>
          <w:sz w:val="28"/>
        </w:rPr>
        <w:t>
</w:t>
      </w:r>
      <w:r>
        <w:rPr>
          <w:rFonts w:ascii="Times New Roman"/>
          <w:b/>
          <w:i w:val="false"/>
          <w:color w:val="000000"/>
          <w:sz w:val="28"/>
        </w:rPr>
        <w:t xml:space="preserve">        материалдармен қамтамасыз етудің N 7.2 нормасы </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6453"/>
        <w:gridCol w:w="1813"/>
        <w:gridCol w:w="1833"/>
        <w:gridCol w:w="191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Құрамаға арналған </w:t>
            </w:r>
            <w:r>
              <w:br/>
            </w:r>
            <w:r>
              <w:rPr>
                <w:rFonts w:ascii="Times New Roman"/>
                <w:b/>
                <w:i w:val="false"/>
                <w:color w:val="000000"/>
                <w:sz w:val="20"/>
              </w:rPr>
              <w:t>
заттардың саны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Жасақ </w:t>
            </w:r>
            <w:r>
              <w:br/>
            </w:r>
            <w:r>
              <w:rPr>
                <w:rFonts w:ascii="Times New Roman"/>
                <w:b/>
                <w:i w:val="false"/>
                <w:color w:val="000000"/>
                <w:sz w:val="20"/>
              </w:rPr>
              <w:t xml:space="preserve">
56 </w:t>
            </w:r>
            <w:r>
              <w:br/>
            </w:r>
            <w:r>
              <w:rPr>
                <w:rFonts w:ascii="Times New Roman"/>
                <w:b/>
                <w:i w:val="false"/>
                <w:color w:val="000000"/>
                <w:sz w:val="20"/>
              </w:rPr>
              <w:t>
адам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Жасақ </w:t>
            </w:r>
            <w:r>
              <w:br/>
            </w:r>
            <w:r>
              <w:rPr>
                <w:rFonts w:ascii="Times New Roman"/>
                <w:b/>
                <w:i w:val="false"/>
                <w:color w:val="000000"/>
                <w:sz w:val="20"/>
              </w:rPr>
              <w:t xml:space="preserve">
40 </w:t>
            </w:r>
            <w:r>
              <w:br/>
            </w:r>
            <w:r>
              <w:rPr>
                <w:rFonts w:ascii="Times New Roman"/>
                <w:b/>
                <w:i w:val="false"/>
                <w:color w:val="000000"/>
                <w:sz w:val="20"/>
              </w:rPr>
              <w:t>
адам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Жасақ </w:t>
            </w:r>
            <w:r>
              <w:br/>
            </w:r>
            <w:r>
              <w:rPr>
                <w:rFonts w:ascii="Times New Roman"/>
                <w:b/>
                <w:i w:val="false"/>
                <w:color w:val="000000"/>
                <w:sz w:val="20"/>
              </w:rPr>
              <w:t xml:space="preserve">
32 </w:t>
            </w:r>
            <w:r>
              <w:br/>
            </w:r>
            <w:r>
              <w:rPr>
                <w:rFonts w:ascii="Times New Roman"/>
                <w:b/>
                <w:i w:val="false"/>
                <w:color w:val="000000"/>
                <w:sz w:val="20"/>
              </w:rPr>
              <w:t>
адам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Инженерлік жабдық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15-25 кВт дизельді </w:t>
            </w:r>
            <w:r>
              <w:br/>
            </w:r>
            <w:r>
              <w:rPr>
                <w:rFonts w:ascii="Times New Roman"/>
                <w:b w:val="false"/>
                <w:i w:val="false"/>
                <w:color w:val="000000"/>
                <w:sz w:val="20"/>
              </w:rPr>
              <w:t xml:space="preserve">
жылжымалы жылу желдеткіші,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Суық мезгілде қозғалтқышты </w:t>
            </w:r>
            <w:r>
              <w:br/>
            </w:r>
            <w:r>
              <w:rPr>
                <w:rFonts w:ascii="Times New Roman"/>
                <w:b w:val="false"/>
                <w:i w:val="false"/>
                <w:color w:val="000000"/>
                <w:sz w:val="20"/>
              </w:rPr>
              <w:t xml:space="preserve">
қосуға арналған электр </w:t>
            </w:r>
            <w:r>
              <w:br/>
            </w:r>
            <w:r>
              <w:rPr>
                <w:rFonts w:ascii="Times New Roman"/>
                <w:b w:val="false"/>
                <w:i w:val="false"/>
                <w:color w:val="000000"/>
                <w:sz w:val="20"/>
              </w:rPr>
              <w:t xml:space="preserve">
жылытқышы,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Аккумуляторларды зарядтауға </w:t>
            </w:r>
            <w:r>
              <w:br/>
            </w:r>
            <w:r>
              <w:rPr>
                <w:rFonts w:ascii="Times New Roman"/>
                <w:b w:val="false"/>
                <w:i w:val="false"/>
                <w:color w:val="000000"/>
                <w:sz w:val="20"/>
              </w:rPr>
              <w:t xml:space="preserve">
және қозғалтқышты қосуға </w:t>
            </w:r>
            <w:r>
              <w:br/>
            </w:r>
            <w:r>
              <w:rPr>
                <w:rFonts w:ascii="Times New Roman"/>
                <w:b w:val="false"/>
                <w:i w:val="false"/>
                <w:color w:val="000000"/>
                <w:sz w:val="20"/>
              </w:rPr>
              <w:t xml:space="preserve">
арналған далалық зарядтау </w:t>
            </w:r>
            <w:r>
              <w:br/>
            </w:r>
            <w:r>
              <w:rPr>
                <w:rFonts w:ascii="Times New Roman"/>
                <w:b w:val="false"/>
                <w:i w:val="false"/>
                <w:color w:val="000000"/>
                <w:sz w:val="20"/>
              </w:rPr>
              <w:t xml:space="preserve">
құрылғысы,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Дербес жетегі бар жинақтағы </w:t>
            </w:r>
            <w:r>
              <w:br/>
            </w:r>
            <w:r>
              <w:rPr>
                <w:rFonts w:ascii="Times New Roman"/>
                <w:b w:val="false"/>
                <w:i w:val="false"/>
                <w:color w:val="000000"/>
                <w:sz w:val="20"/>
              </w:rPr>
              <w:t xml:space="preserve">
компрессор,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9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Кабельдер және жарық беру </w:t>
            </w:r>
            <w:r>
              <w:br/>
            </w:r>
            <w:r>
              <w:rPr>
                <w:rFonts w:ascii="Times New Roman"/>
                <w:b w:val="false"/>
                <w:i w:val="false"/>
                <w:color w:val="000000"/>
                <w:sz w:val="20"/>
              </w:rPr>
              <w:t xml:space="preserve">
жүйесі бар жинақтағы 10 кВт </w:t>
            </w:r>
            <w:r>
              <w:br/>
            </w:r>
            <w:r>
              <w:rPr>
                <w:rFonts w:ascii="Times New Roman"/>
                <w:b w:val="false"/>
                <w:i w:val="false"/>
                <w:color w:val="000000"/>
                <w:sz w:val="20"/>
              </w:rPr>
              <w:t xml:space="preserve">
электр станциясы,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 кВт электр станциясы, </w:t>
            </w:r>
            <w:r>
              <w:br/>
            </w:r>
            <w:r>
              <w:rPr>
                <w:rFonts w:ascii="Times New Roman"/>
                <w:b w:val="false"/>
                <w:i w:val="false"/>
                <w:color w:val="000000"/>
                <w:sz w:val="20"/>
              </w:rPr>
              <w:t xml:space="preserve">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кВт электр станциясы, </w:t>
            </w:r>
            <w:r>
              <w:br/>
            </w:r>
            <w:r>
              <w:rPr>
                <w:rFonts w:ascii="Times New Roman"/>
                <w:b w:val="false"/>
                <w:i w:val="false"/>
                <w:color w:val="000000"/>
                <w:sz w:val="20"/>
              </w:rPr>
              <w:t xml:space="preserve">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кВт электр станциясы,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Дөңгелекпен жүретін дербес </w:t>
            </w:r>
            <w:r>
              <w:br/>
            </w:r>
            <w:r>
              <w:rPr>
                <w:rFonts w:ascii="Times New Roman"/>
                <w:b w:val="false"/>
                <w:i w:val="false"/>
                <w:color w:val="000000"/>
                <w:sz w:val="20"/>
              </w:rPr>
              <w:t xml:space="preserve">
жетегі бар сорғы станциясы, </w:t>
            </w:r>
            <w:r>
              <w:br/>
            </w:r>
            <w:r>
              <w:rPr>
                <w:rFonts w:ascii="Times New Roman"/>
                <w:b w:val="false"/>
                <w:i w:val="false"/>
                <w:color w:val="000000"/>
                <w:sz w:val="20"/>
              </w:rPr>
              <w:t xml:space="preserve">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тапаншасы, жинақ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қысымды компрессор, </w:t>
            </w:r>
            <w:r>
              <w:br/>
            </w:r>
            <w:r>
              <w:rPr>
                <w:rFonts w:ascii="Times New Roman"/>
                <w:b w:val="false"/>
                <w:i w:val="false"/>
                <w:color w:val="000000"/>
                <w:sz w:val="20"/>
              </w:rPr>
              <w:t xml:space="preserve">
жинақ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9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Ауа баллондарын зарядтауға </w:t>
            </w:r>
            <w:r>
              <w:br/>
            </w:r>
            <w:r>
              <w:rPr>
                <w:rFonts w:ascii="Times New Roman"/>
                <w:b w:val="false"/>
                <w:i w:val="false"/>
                <w:color w:val="000000"/>
                <w:sz w:val="20"/>
              </w:rPr>
              <w:t xml:space="preserve">
арналған тұрақты </w:t>
            </w:r>
            <w:r>
              <w:br/>
            </w:r>
            <w:r>
              <w:rPr>
                <w:rFonts w:ascii="Times New Roman"/>
                <w:b w:val="false"/>
                <w:i w:val="false"/>
                <w:color w:val="000000"/>
                <w:sz w:val="20"/>
              </w:rPr>
              <w:t xml:space="preserve">
компрессор,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перфоратор (кемінде </w:t>
            </w:r>
            <w:r>
              <w:br/>
            </w:r>
            <w:r>
              <w:rPr>
                <w:rFonts w:ascii="Times New Roman"/>
                <w:b w:val="false"/>
                <w:i w:val="false"/>
                <w:color w:val="000000"/>
                <w:sz w:val="20"/>
              </w:rPr>
              <w:t xml:space="preserve">
18 Дж жеке-дара соққылы </w:t>
            </w:r>
            <w:r>
              <w:br/>
            </w:r>
            <w:r>
              <w:rPr>
                <w:rFonts w:ascii="Times New Roman"/>
                <w:b w:val="false"/>
                <w:i w:val="false"/>
                <w:color w:val="000000"/>
                <w:sz w:val="20"/>
              </w:rPr>
              <w:t xml:space="preserve">
қуаты бар),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Электрлі шой балға (кемінде </w:t>
            </w:r>
            <w:r>
              <w:br/>
            </w:r>
            <w:r>
              <w:rPr>
                <w:rFonts w:ascii="Times New Roman"/>
                <w:b w:val="false"/>
                <w:i w:val="false"/>
                <w:color w:val="000000"/>
                <w:sz w:val="20"/>
              </w:rPr>
              <w:t xml:space="preserve">
2,5 Дж жеке-дара </w:t>
            </w:r>
            <w:r>
              <w:br/>
            </w:r>
            <w:r>
              <w:rPr>
                <w:rFonts w:ascii="Times New Roman"/>
                <w:b w:val="false"/>
                <w:i w:val="false"/>
                <w:color w:val="000000"/>
                <w:sz w:val="20"/>
              </w:rPr>
              <w:t xml:space="preserve">
соққылы қуаты бар),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Бұрышты тегістегіш машина </w:t>
            </w:r>
            <w:r>
              <w:br/>
            </w:r>
            <w:r>
              <w:rPr>
                <w:rFonts w:ascii="Times New Roman"/>
                <w:b w:val="false"/>
                <w:i w:val="false"/>
                <w:color w:val="000000"/>
                <w:sz w:val="20"/>
              </w:rPr>
              <w:t xml:space="preserve">
(қуаты кемінде 2,5 кВт),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Гидравликалық сорғы (2x720 </w:t>
            </w:r>
            <w:r>
              <w:br/>
            </w:r>
            <w:r>
              <w:rPr>
                <w:rFonts w:ascii="Times New Roman"/>
                <w:b w:val="false"/>
                <w:i w:val="false"/>
                <w:color w:val="000000"/>
                <w:sz w:val="20"/>
              </w:rPr>
              <w:t xml:space="preserve">
бар),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Гидравликалық шлангісі бар </w:t>
            </w:r>
            <w:r>
              <w:br/>
            </w:r>
            <w:r>
              <w:rPr>
                <w:rFonts w:ascii="Times New Roman"/>
                <w:b w:val="false"/>
                <w:i w:val="false"/>
                <w:color w:val="000000"/>
                <w:sz w:val="20"/>
              </w:rPr>
              <w:t xml:space="preserve">
орауыш,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Гидравликалық пышағы бар </w:t>
            </w:r>
            <w:r>
              <w:br/>
            </w:r>
            <w:r>
              <w:rPr>
                <w:rFonts w:ascii="Times New Roman"/>
                <w:b w:val="false"/>
                <w:i w:val="false"/>
                <w:color w:val="000000"/>
                <w:sz w:val="20"/>
              </w:rPr>
              <w:t xml:space="preserve">
сорғы,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Шынжыры бар жақты кеңейткіш </w:t>
            </w:r>
            <w:r>
              <w:br/>
            </w:r>
            <w:r>
              <w:rPr>
                <w:rFonts w:ascii="Times New Roman"/>
                <w:b w:val="false"/>
                <w:i w:val="false"/>
                <w:color w:val="000000"/>
                <w:sz w:val="20"/>
              </w:rPr>
              <w:t xml:space="preserve">
(14,5 т. кем емес),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Шынжыры бар жақты </w:t>
            </w:r>
            <w:r>
              <w:br/>
            </w:r>
            <w:r>
              <w:rPr>
                <w:rFonts w:ascii="Times New Roman"/>
                <w:b w:val="false"/>
                <w:i w:val="false"/>
                <w:color w:val="000000"/>
                <w:sz w:val="20"/>
              </w:rPr>
              <w:t xml:space="preserve">
комбикескіш (кесу күші 35 т. </w:t>
            </w:r>
            <w:r>
              <w:br/>
            </w:r>
            <w:r>
              <w:rPr>
                <w:rFonts w:ascii="Times New Roman"/>
                <w:b w:val="false"/>
                <w:i w:val="false"/>
                <w:color w:val="000000"/>
                <w:sz w:val="20"/>
              </w:rPr>
              <w:t xml:space="preserve">
кем емес),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Жақты кескіш (кесу күші 40 т. </w:t>
            </w:r>
            <w:r>
              <w:br/>
            </w:r>
            <w:r>
              <w:rPr>
                <w:rFonts w:ascii="Times New Roman"/>
                <w:b w:val="false"/>
                <w:i w:val="false"/>
                <w:color w:val="000000"/>
                <w:sz w:val="20"/>
              </w:rPr>
              <w:t xml:space="preserve">
кем емес),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Гидравликалық цилиндр (күші </w:t>
            </w:r>
            <w:r>
              <w:br/>
            </w:r>
            <w:r>
              <w:rPr>
                <w:rFonts w:ascii="Times New Roman"/>
                <w:b w:val="false"/>
                <w:i w:val="false"/>
                <w:color w:val="000000"/>
                <w:sz w:val="20"/>
              </w:rPr>
              <w:t xml:space="preserve">
22 т. кем емес),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Гидравликалық домкраттар </w:t>
            </w:r>
            <w:r>
              <w:br/>
            </w:r>
            <w:r>
              <w:rPr>
                <w:rFonts w:ascii="Times New Roman"/>
                <w:b w:val="false"/>
                <w:i w:val="false"/>
                <w:color w:val="000000"/>
                <w:sz w:val="20"/>
              </w:rPr>
              <w:t xml:space="preserve">
жиынтығы,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Дискі кескіш,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Басқару пульті бар жоғары </w:t>
            </w:r>
            <w:r>
              <w:br/>
            </w:r>
            <w:r>
              <w:rPr>
                <w:rFonts w:ascii="Times New Roman"/>
                <w:b w:val="false"/>
                <w:i w:val="false"/>
                <w:color w:val="000000"/>
                <w:sz w:val="20"/>
              </w:rPr>
              <w:t xml:space="preserve">
қысымды (5т, 29т, 67т) </w:t>
            </w:r>
            <w:r>
              <w:br/>
            </w:r>
            <w:r>
              <w:rPr>
                <w:rFonts w:ascii="Times New Roman"/>
                <w:b w:val="false"/>
                <w:i w:val="false"/>
                <w:color w:val="000000"/>
                <w:sz w:val="20"/>
              </w:rPr>
              <w:t xml:space="preserve">
пневмоникалық жастықтар,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Сығымдалған ауа баллоны,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Баллондарды зарядтауға арналған </w:t>
            </w:r>
            <w:r>
              <w:br/>
            </w:r>
            <w:r>
              <w:rPr>
                <w:rFonts w:ascii="Times New Roman"/>
                <w:b w:val="false"/>
                <w:i w:val="false"/>
                <w:color w:val="000000"/>
                <w:sz w:val="20"/>
              </w:rPr>
              <w:t xml:space="preserve">
жылжымалы компрессор (300 атм. </w:t>
            </w:r>
            <w:r>
              <w:br/>
            </w:r>
            <w:r>
              <w:rPr>
                <w:rFonts w:ascii="Times New Roman"/>
                <w:b w:val="false"/>
                <w:i w:val="false"/>
                <w:color w:val="000000"/>
                <w:sz w:val="20"/>
              </w:rPr>
              <w:t xml:space="preserve">
дейін),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Бензинмен жұмыс істейтін </w:t>
            </w:r>
            <w:r>
              <w:br/>
            </w:r>
            <w:r>
              <w:rPr>
                <w:rFonts w:ascii="Times New Roman"/>
                <w:b w:val="false"/>
                <w:i w:val="false"/>
                <w:color w:val="000000"/>
                <w:sz w:val="20"/>
              </w:rPr>
              <w:t xml:space="preserve">
ара,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Тросты шығыр,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Моторлы перфоратор,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Қосалқы аккумуляторы бар </w:t>
            </w:r>
            <w:r>
              <w:br/>
            </w:r>
            <w:r>
              <w:rPr>
                <w:rFonts w:ascii="Times New Roman"/>
                <w:b w:val="false"/>
                <w:i w:val="false"/>
                <w:color w:val="000000"/>
                <w:sz w:val="20"/>
              </w:rPr>
              <w:t xml:space="preserve">
аккумуляторлы электр </w:t>
            </w:r>
            <w:r>
              <w:br/>
            </w:r>
            <w:r>
              <w:rPr>
                <w:rFonts w:ascii="Times New Roman"/>
                <w:b w:val="false"/>
                <w:i w:val="false"/>
                <w:color w:val="000000"/>
                <w:sz w:val="20"/>
              </w:rPr>
              <w:t xml:space="preserve">
перфораторы,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Шынжырлы жақты кеңейткіш </w:t>
            </w:r>
            <w:r>
              <w:br/>
            </w:r>
            <w:r>
              <w:rPr>
                <w:rFonts w:ascii="Times New Roman"/>
                <w:b w:val="false"/>
                <w:i w:val="false"/>
                <w:color w:val="000000"/>
                <w:sz w:val="20"/>
              </w:rPr>
              <w:t xml:space="preserve">
(кеңейту күші 22т),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Гидравликалық цилиндр </w:t>
            </w:r>
            <w:r>
              <w:br/>
            </w:r>
            <w:r>
              <w:rPr>
                <w:rFonts w:ascii="Times New Roman"/>
                <w:b w:val="false"/>
                <w:i w:val="false"/>
                <w:color w:val="000000"/>
                <w:sz w:val="20"/>
              </w:rPr>
              <w:t xml:space="preserve">
(кеңейту күші 22 т.),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Гидравликалық цилиндр </w:t>
            </w:r>
            <w:r>
              <w:br/>
            </w:r>
            <w:r>
              <w:rPr>
                <w:rFonts w:ascii="Times New Roman"/>
                <w:b w:val="false"/>
                <w:i w:val="false"/>
                <w:color w:val="000000"/>
                <w:sz w:val="20"/>
              </w:rPr>
              <w:t xml:space="preserve">
(кеңейту күші 10 т.),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Гидравликалық есік домкраты </w:t>
            </w:r>
            <w:r>
              <w:br/>
            </w:r>
            <w:r>
              <w:rPr>
                <w:rFonts w:ascii="Times New Roman"/>
                <w:b w:val="false"/>
                <w:i w:val="false"/>
                <w:color w:val="000000"/>
                <w:sz w:val="20"/>
              </w:rPr>
              <w:t xml:space="preserve">
(кеңейту күші 5 т.),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Гидравликалық есік домкраты </w:t>
            </w:r>
            <w:r>
              <w:br/>
            </w:r>
            <w:r>
              <w:rPr>
                <w:rFonts w:ascii="Times New Roman"/>
                <w:b w:val="false"/>
                <w:i w:val="false"/>
                <w:color w:val="000000"/>
                <w:sz w:val="20"/>
              </w:rPr>
              <w:t xml:space="preserve">
(кеңейту күші 10 т.),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Домкрат (10 т.),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Домкрат (52 т.),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Механикалық домкрат (25 т.), </w:t>
            </w:r>
            <w:r>
              <w:br/>
            </w:r>
            <w:r>
              <w:rPr>
                <w:rFonts w:ascii="Times New Roman"/>
                <w:b w:val="false"/>
                <w:i w:val="false"/>
                <w:color w:val="000000"/>
                <w:sz w:val="20"/>
              </w:rPr>
              <w:t xml:space="preserve">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кескіш (кесу күші 8 т.), </w:t>
            </w:r>
            <w:r>
              <w:br/>
            </w:r>
            <w:r>
              <w:rPr>
                <w:rFonts w:ascii="Times New Roman"/>
                <w:b w:val="false"/>
                <w:i w:val="false"/>
                <w:color w:val="000000"/>
                <w:sz w:val="20"/>
              </w:rPr>
              <w:t xml:space="preserve">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Шыны кескіш, жинақ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Сыналар және блоктар, жинақ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Гидравликалық домкраттың </w:t>
            </w:r>
            <w:r>
              <w:br/>
            </w:r>
            <w:r>
              <w:rPr>
                <w:rFonts w:ascii="Times New Roman"/>
                <w:b w:val="false"/>
                <w:i w:val="false"/>
                <w:color w:val="000000"/>
                <w:sz w:val="20"/>
              </w:rPr>
              <w:t xml:space="preserve">
тірегі,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Тесікті бітейтін жабдық </w:t>
            </w:r>
            <w:r>
              <w:br/>
            </w:r>
            <w:r>
              <w:rPr>
                <w:rFonts w:ascii="Times New Roman"/>
                <w:b w:val="false"/>
                <w:i w:val="false"/>
                <w:color w:val="000000"/>
                <w:sz w:val="20"/>
              </w:rPr>
              <w:t xml:space="preserve">
(вакуумдық желімдеу, қысымы </w:t>
            </w:r>
            <w:r>
              <w:br/>
            </w:r>
            <w:r>
              <w:rPr>
                <w:rFonts w:ascii="Times New Roman"/>
                <w:b w:val="false"/>
                <w:i w:val="false"/>
                <w:color w:val="000000"/>
                <w:sz w:val="20"/>
              </w:rPr>
              <w:t xml:space="preserve">
8 бар),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Резервуарларды тұмшалауға </w:t>
            </w:r>
            <w:r>
              <w:br/>
            </w:r>
            <w:r>
              <w:rPr>
                <w:rFonts w:ascii="Times New Roman"/>
                <w:b w:val="false"/>
                <w:i w:val="false"/>
                <w:color w:val="000000"/>
                <w:sz w:val="20"/>
              </w:rPr>
              <w:t xml:space="preserve">
арналған жинақ,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Тасқынды тоқтатқыш </w:t>
            </w:r>
            <w:r>
              <w:br/>
            </w:r>
            <w:r>
              <w:rPr>
                <w:rFonts w:ascii="Times New Roman"/>
                <w:b w:val="false"/>
                <w:i w:val="false"/>
                <w:color w:val="000000"/>
                <w:sz w:val="20"/>
              </w:rPr>
              <w:t xml:space="preserve">
жинақталымда (кемінде 5 түрі)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Телескопиялық домкрат </w:t>
            </w:r>
            <w:r>
              <w:br/>
            </w:r>
            <w:r>
              <w:rPr>
                <w:rFonts w:ascii="Times New Roman"/>
                <w:b w:val="false"/>
                <w:i w:val="false"/>
                <w:color w:val="000000"/>
                <w:sz w:val="20"/>
              </w:rPr>
              <w:t xml:space="preserve">
(50т), жинақ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Табаны бар домкрат (12 т.)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Жылжымалы электрмен </w:t>
            </w:r>
            <w:r>
              <w:br/>
            </w:r>
            <w:r>
              <w:rPr>
                <w:rFonts w:ascii="Times New Roman"/>
                <w:b w:val="false"/>
                <w:i w:val="false"/>
                <w:color w:val="000000"/>
                <w:sz w:val="20"/>
              </w:rPr>
              <w:t xml:space="preserve">
дәнекерлеу агрегаты </w:t>
            </w:r>
            <w:r>
              <w:br/>
            </w:r>
            <w:r>
              <w:rPr>
                <w:rFonts w:ascii="Times New Roman"/>
                <w:b w:val="false"/>
                <w:i w:val="false"/>
                <w:color w:val="000000"/>
                <w:sz w:val="20"/>
              </w:rPr>
              <w:t xml:space="preserve">
(автокөліктік),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Домкрат (100 т./30 см.),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Домкрат (100 т./15 см.),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Домкрат (100 т./15 см.),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Домкрат (100 т.),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Жылжымалы газбен кескіш,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Трос пен арматураға арналған </w:t>
            </w:r>
            <w:r>
              <w:br/>
            </w:r>
            <w:r>
              <w:rPr>
                <w:rFonts w:ascii="Times New Roman"/>
                <w:b w:val="false"/>
                <w:i w:val="false"/>
                <w:color w:val="000000"/>
                <w:sz w:val="20"/>
              </w:rPr>
              <w:t xml:space="preserve">
кескіш,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Арнайы мақсаттағы жабдық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Жарық, сигнал, дыбыс беру </w:t>
            </w:r>
            <w:r>
              <w:br/>
            </w:r>
            <w:r>
              <w:rPr>
                <w:rFonts w:ascii="Times New Roman"/>
                <w:b w:val="false"/>
                <w:i w:val="false"/>
                <w:color w:val="000000"/>
                <w:sz w:val="20"/>
              </w:rPr>
              <w:t xml:space="preserve">
ракеталары,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 беретін тапанша,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Фальшфейер,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Ракетаға арналған ауа </w:t>
            </w:r>
            <w:r>
              <w:br/>
            </w:r>
            <w:r>
              <w:rPr>
                <w:rFonts w:ascii="Times New Roman"/>
                <w:b w:val="false"/>
                <w:i w:val="false"/>
                <w:color w:val="000000"/>
                <w:sz w:val="20"/>
              </w:rPr>
              <w:t xml:space="preserve">
кірмейтін сөмке,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Үйінділердің астынан </w:t>
            </w:r>
            <w:r>
              <w:br/>
            </w:r>
            <w:r>
              <w:rPr>
                <w:rFonts w:ascii="Times New Roman"/>
                <w:b w:val="false"/>
                <w:i w:val="false"/>
                <w:color w:val="000000"/>
                <w:sz w:val="20"/>
              </w:rPr>
              <w:t xml:space="preserve">
адамдарды іздеуге арналған </w:t>
            </w:r>
            <w:r>
              <w:br/>
            </w:r>
            <w:r>
              <w:rPr>
                <w:rFonts w:ascii="Times New Roman"/>
                <w:b w:val="false"/>
                <w:i w:val="false"/>
                <w:color w:val="000000"/>
                <w:sz w:val="20"/>
              </w:rPr>
              <w:t xml:space="preserve">
акустикалық аспап,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шығарғыш,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Газды барлау аспабы,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Радиоактивті барлау аспабы, </w:t>
            </w:r>
            <w:r>
              <w:br/>
            </w:r>
            <w:r>
              <w:rPr>
                <w:rFonts w:ascii="Times New Roman"/>
                <w:b w:val="false"/>
                <w:i w:val="false"/>
                <w:color w:val="000000"/>
                <w:sz w:val="20"/>
              </w:rPr>
              <w:t xml:space="preserve">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 және аудио жүйесі бар </w:t>
            </w:r>
            <w:r>
              <w:br/>
            </w:r>
            <w:r>
              <w:rPr>
                <w:rFonts w:ascii="Times New Roman"/>
                <w:b w:val="false"/>
                <w:i w:val="false"/>
                <w:color w:val="000000"/>
                <w:sz w:val="20"/>
              </w:rPr>
              <w:t xml:space="preserve">
іздестіру патроны,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алыс қашықтықты </w:t>
            </w:r>
            <w:r>
              <w:br/>
            </w:r>
            <w:r>
              <w:rPr>
                <w:rFonts w:ascii="Times New Roman"/>
                <w:b w:val="false"/>
                <w:i w:val="false"/>
                <w:color w:val="000000"/>
                <w:sz w:val="20"/>
              </w:rPr>
              <w:t xml:space="preserve">
өлшегіші бар түнде іздеу </w:t>
            </w:r>
            <w:r>
              <w:br/>
            </w:r>
            <w:r>
              <w:rPr>
                <w:rFonts w:ascii="Times New Roman"/>
                <w:b w:val="false"/>
                <w:i w:val="false"/>
                <w:color w:val="000000"/>
                <w:sz w:val="20"/>
              </w:rPr>
              <w:t xml:space="preserve">
дербес аспабы,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Байланыс жабдығы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Қуаты кемінде 35 Вт 16 арнаға </w:t>
            </w:r>
            <w:r>
              <w:br/>
            </w:r>
            <w:r>
              <w:rPr>
                <w:rFonts w:ascii="Times New Roman"/>
                <w:b w:val="false"/>
                <w:i w:val="false"/>
                <w:color w:val="000000"/>
                <w:sz w:val="20"/>
              </w:rPr>
              <w:t xml:space="preserve">
арналған ұялы радиостанция, </w:t>
            </w:r>
            <w:r>
              <w:br/>
            </w:r>
            <w:r>
              <w:rPr>
                <w:rFonts w:ascii="Times New Roman"/>
                <w:b w:val="false"/>
                <w:i w:val="false"/>
                <w:color w:val="000000"/>
                <w:sz w:val="20"/>
              </w:rPr>
              <w:t xml:space="preserve">
жинақ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Желілік қорек блогі,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амперге дейінгі желілік </w:t>
            </w:r>
            <w:r>
              <w:br/>
            </w:r>
            <w:r>
              <w:rPr>
                <w:rFonts w:ascii="Times New Roman"/>
                <w:b w:val="false"/>
                <w:i w:val="false"/>
                <w:color w:val="000000"/>
                <w:sz w:val="20"/>
              </w:rPr>
              <w:t xml:space="preserve">
қорек блогі,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метрлі антеннаға арналған </w:t>
            </w:r>
            <w:r>
              <w:br/>
            </w:r>
            <w:r>
              <w:rPr>
                <w:rFonts w:ascii="Times New Roman"/>
                <w:b w:val="false"/>
                <w:i w:val="false"/>
                <w:color w:val="000000"/>
                <w:sz w:val="20"/>
              </w:rPr>
              <w:t xml:space="preserve">
коаксильді сым,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Ультра қысқа толқынды </w:t>
            </w:r>
            <w:r>
              <w:br/>
            </w:r>
            <w:r>
              <w:rPr>
                <w:rFonts w:ascii="Times New Roman"/>
                <w:b w:val="false"/>
                <w:i w:val="false"/>
                <w:color w:val="000000"/>
                <w:sz w:val="20"/>
              </w:rPr>
              <w:t xml:space="preserve">
диапазонындағы стационарлық </w:t>
            </w:r>
            <w:r>
              <w:br/>
            </w:r>
            <w:r>
              <w:rPr>
                <w:rFonts w:ascii="Times New Roman"/>
                <w:b w:val="false"/>
                <w:i w:val="false"/>
                <w:color w:val="000000"/>
                <w:sz w:val="20"/>
              </w:rPr>
              <w:t xml:space="preserve">
антенна, жинақ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Алып жүретін радиостанцияның </w:t>
            </w:r>
            <w:r>
              <w:br/>
            </w:r>
            <w:r>
              <w:rPr>
                <w:rFonts w:ascii="Times New Roman"/>
                <w:b w:val="false"/>
                <w:i w:val="false"/>
                <w:color w:val="000000"/>
                <w:sz w:val="20"/>
              </w:rPr>
              <w:t xml:space="preserve">
аккумуляторлық қорек блогін </w:t>
            </w:r>
            <w:r>
              <w:br/>
            </w:r>
            <w:r>
              <w:rPr>
                <w:rFonts w:ascii="Times New Roman"/>
                <w:b w:val="false"/>
                <w:i w:val="false"/>
                <w:color w:val="000000"/>
                <w:sz w:val="20"/>
              </w:rPr>
              <w:t xml:space="preserve">
зарядтауға арналған жылдам </w:t>
            </w:r>
            <w:r>
              <w:br/>
            </w:r>
            <w:r>
              <w:rPr>
                <w:rFonts w:ascii="Times New Roman"/>
                <w:b w:val="false"/>
                <w:i w:val="false"/>
                <w:color w:val="000000"/>
                <w:sz w:val="20"/>
              </w:rPr>
              <w:t xml:space="preserve">
зарядтау қондырғысы, жинақ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толқынды диапазонындағы </w:t>
            </w:r>
            <w:r>
              <w:br/>
            </w:r>
            <w:r>
              <w:rPr>
                <w:rFonts w:ascii="Times New Roman"/>
                <w:b w:val="false"/>
                <w:i w:val="false"/>
                <w:color w:val="000000"/>
                <w:sz w:val="20"/>
              </w:rPr>
              <w:t xml:space="preserve">
стационарлық радиостанция, жинақ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толқынды радиостанцияға </w:t>
            </w:r>
            <w:r>
              <w:br/>
            </w:r>
            <w:r>
              <w:rPr>
                <w:rFonts w:ascii="Times New Roman"/>
                <w:b w:val="false"/>
                <w:i w:val="false"/>
                <w:color w:val="000000"/>
                <w:sz w:val="20"/>
              </w:rPr>
              <w:t xml:space="preserve">
арналған антенналық тюнер, жинақ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Антенналық диполь, жинақ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метрлік діңгек, жинақ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Сілтілі аккумуляторлар,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Телефонды модулі бар алып </w:t>
            </w:r>
            <w:r>
              <w:br/>
            </w:r>
            <w:r>
              <w:rPr>
                <w:rFonts w:ascii="Times New Roman"/>
                <w:b w:val="false"/>
                <w:i w:val="false"/>
                <w:color w:val="000000"/>
                <w:sz w:val="20"/>
              </w:rPr>
              <w:t xml:space="preserve">
жүретін радиостанция, жинақ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Телескопиялық антенна,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Алып жүретін радиостанцияларға </w:t>
            </w:r>
            <w:r>
              <w:br/>
            </w:r>
            <w:r>
              <w:rPr>
                <w:rFonts w:ascii="Times New Roman"/>
                <w:b w:val="false"/>
                <w:i w:val="false"/>
                <w:color w:val="000000"/>
                <w:sz w:val="20"/>
              </w:rPr>
              <w:t xml:space="preserve">
арналған қорек адаптері, жинақ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Алып жүретін транкілі </w:t>
            </w:r>
            <w:r>
              <w:br/>
            </w:r>
            <w:r>
              <w:rPr>
                <w:rFonts w:ascii="Times New Roman"/>
                <w:b w:val="false"/>
                <w:i w:val="false"/>
                <w:color w:val="000000"/>
                <w:sz w:val="20"/>
              </w:rPr>
              <w:t xml:space="preserve">
телефондардың аккумуляторларын </w:t>
            </w:r>
            <w:r>
              <w:br/>
            </w:r>
            <w:r>
              <w:rPr>
                <w:rFonts w:ascii="Times New Roman"/>
                <w:b w:val="false"/>
                <w:i w:val="false"/>
                <w:color w:val="000000"/>
                <w:sz w:val="20"/>
              </w:rPr>
              <w:t xml:space="preserve">
зарядтауға арналған желілі </w:t>
            </w:r>
            <w:r>
              <w:br/>
            </w:r>
            <w:r>
              <w:rPr>
                <w:rFonts w:ascii="Times New Roman"/>
                <w:b w:val="false"/>
                <w:i w:val="false"/>
                <w:color w:val="000000"/>
                <w:sz w:val="20"/>
              </w:rPr>
              <w:t xml:space="preserve">
блок, жинақ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Алып жүретін радиостанцияларға </w:t>
            </w:r>
            <w:r>
              <w:br/>
            </w:r>
            <w:r>
              <w:rPr>
                <w:rFonts w:ascii="Times New Roman"/>
                <w:b w:val="false"/>
                <w:i w:val="false"/>
                <w:color w:val="000000"/>
                <w:sz w:val="20"/>
              </w:rPr>
              <w:t xml:space="preserve">
арналған корпустар,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Ультра қысқа толқынды </w:t>
            </w:r>
            <w:r>
              <w:br/>
            </w:r>
            <w:r>
              <w:rPr>
                <w:rFonts w:ascii="Times New Roman"/>
                <w:b w:val="false"/>
                <w:i w:val="false"/>
                <w:color w:val="000000"/>
                <w:sz w:val="20"/>
              </w:rPr>
              <w:t xml:space="preserve">
диапазонына арналған </w:t>
            </w:r>
            <w:r>
              <w:br/>
            </w:r>
            <w:r>
              <w:rPr>
                <w:rFonts w:ascii="Times New Roman"/>
                <w:b w:val="false"/>
                <w:i w:val="false"/>
                <w:color w:val="000000"/>
                <w:sz w:val="20"/>
              </w:rPr>
              <w:t xml:space="preserve">
КСВ-метр SХ-400, жинақ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толқынды диапазонына </w:t>
            </w:r>
            <w:r>
              <w:br/>
            </w:r>
            <w:r>
              <w:rPr>
                <w:rFonts w:ascii="Times New Roman"/>
                <w:b w:val="false"/>
                <w:i w:val="false"/>
                <w:color w:val="000000"/>
                <w:sz w:val="20"/>
              </w:rPr>
              <w:t xml:space="preserve">
арналған КСВ-метр SХ-400, жинақ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Радиостанцияның бағдарлама </w:t>
            </w:r>
            <w:r>
              <w:br/>
            </w:r>
            <w:r>
              <w:rPr>
                <w:rFonts w:ascii="Times New Roman"/>
                <w:b w:val="false"/>
                <w:i w:val="false"/>
                <w:color w:val="000000"/>
                <w:sz w:val="20"/>
              </w:rPr>
              <w:t xml:space="preserve">
жасаушысы, жинақ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Ұялы радиостанция,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абонентке арналған сымды </w:t>
            </w:r>
            <w:r>
              <w:br/>
            </w:r>
            <w:r>
              <w:rPr>
                <w:rFonts w:ascii="Times New Roman"/>
                <w:b w:val="false"/>
                <w:i w:val="false"/>
                <w:color w:val="000000"/>
                <w:sz w:val="20"/>
              </w:rPr>
              <w:t xml:space="preserve">
байланыстың дауыс зорайтқыш </w:t>
            </w:r>
            <w:r>
              <w:br/>
            </w:r>
            <w:r>
              <w:rPr>
                <w:rFonts w:ascii="Times New Roman"/>
                <w:b w:val="false"/>
                <w:i w:val="false"/>
                <w:color w:val="000000"/>
                <w:sz w:val="20"/>
              </w:rPr>
              <w:t xml:space="preserve">
селекторы, жинақ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абонентке арналған шағын </w:t>
            </w:r>
            <w:r>
              <w:br/>
            </w:r>
            <w:r>
              <w:rPr>
                <w:rFonts w:ascii="Times New Roman"/>
                <w:b w:val="false"/>
                <w:i w:val="false"/>
                <w:color w:val="000000"/>
                <w:sz w:val="20"/>
              </w:rPr>
              <w:t xml:space="preserve">
автоматты телефон байланысы, </w:t>
            </w:r>
            <w:r>
              <w:br/>
            </w:r>
            <w:r>
              <w:rPr>
                <w:rFonts w:ascii="Times New Roman"/>
                <w:b w:val="false"/>
                <w:i w:val="false"/>
                <w:color w:val="000000"/>
                <w:sz w:val="20"/>
              </w:rPr>
              <w:t xml:space="preserve">
жинақ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Нөмір айқындағышы бар телефон </w:t>
            </w:r>
            <w:r>
              <w:br/>
            </w:r>
            <w:r>
              <w:rPr>
                <w:rFonts w:ascii="Times New Roman"/>
                <w:b w:val="false"/>
                <w:i w:val="false"/>
                <w:color w:val="000000"/>
                <w:sz w:val="20"/>
              </w:rPr>
              <w:t xml:space="preserve">
аппараты,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Нөмір айқындағышы жоқ </w:t>
            </w:r>
            <w:r>
              <w:br/>
            </w:r>
            <w:r>
              <w:rPr>
                <w:rFonts w:ascii="Times New Roman"/>
                <w:b w:val="false"/>
                <w:i w:val="false"/>
                <w:color w:val="000000"/>
                <w:sz w:val="20"/>
              </w:rPr>
              <w:t xml:space="preserve">
телефон аппараты,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Телефон аппараты,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Аймақта бұйрықтар беруге </w:t>
            </w:r>
            <w:r>
              <w:br/>
            </w:r>
            <w:r>
              <w:rPr>
                <w:rFonts w:ascii="Times New Roman"/>
                <w:b w:val="false"/>
                <w:i w:val="false"/>
                <w:color w:val="000000"/>
                <w:sz w:val="20"/>
              </w:rPr>
              <w:t xml:space="preserve">
арналған күшейткіш, жинақ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Дабылды дауыс зорайтқыш </w:t>
            </w:r>
            <w:r>
              <w:br/>
            </w:r>
            <w:r>
              <w:rPr>
                <w:rFonts w:ascii="Times New Roman"/>
                <w:b w:val="false"/>
                <w:i w:val="false"/>
                <w:color w:val="000000"/>
                <w:sz w:val="20"/>
              </w:rPr>
              <w:t xml:space="preserve">
құрылғы, жинақ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автокөліктердің саны </w:t>
            </w:r>
            <w:r>
              <w:br/>
            </w:r>
            <w:r>
              <w:rPr>
                <w:rFonts w:ascii="Times New Roman"/>
                <w:b w:val="false"/>
                <w:i w:val="false"/>
                <w:color w:val="000000"/>
                <w:sz w:val="20"/>
              </w:rPr>
              <w:t xml:space="preserve">
бойынша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Диспетчерлік бекетке арналған </w:t>
            </w:r>
            <w:r>
              <w:br/>
            </w:r>
            <w:r>
              <w:rPr>
                <w:rFonts w:ascii="Times New Roman"/>
                <w:b w:val="false"/>
                <w:i w:val="false"/>
                <w:color w:val="000000"/>
                <w:sz w:val="20"/>
              </w:rPr>
              <w:t xml:space="preserve">
қуаты кемінде 35 Вт 2 арналы </w:t>
            </w:r>
            <w:r>
              <w:br/>
            </w:r>
            <w:r>
              <w:rPr>
                <w:rFonts w:ascii="Times New Roman"/>
                <w:b w:val="false"/>
                <w:i w:val="false"/>
                <w:color w:val="000000"/>
                <w:sz w:val="20"/>
              </w:rPr>
              <w:t xml:space="preserve">
ұялы радиостанция,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Алып жүретін радиостанция,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Алып жүретін радиостанцияға </w:t>
            </w:r>
            <w:r>
              <w:br/>
            </w:r>
            <w:r>
              <w:rPr>
                <w:rFonts w:ascii="Times New Roman"/>
                <w:b w:val="false"/>
                <w:i w:val="false"/>
                <w:color w:val="000000"/>
                <w:sz w:val="20"/>
              </w:rPr>
              <w:t xml:space="preserve">
арналған жапқыш,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Алып жүретін радиостанцияға </w:t>
            </w:r>
            <w:r>
              <w:br/>
            </w:r>
            <w:r>
              <w:rPr>
                <w:rFonts w:ascii="Times New Roman"/>
                <w:b w:val="false"/>
                <w:i w:val="false"/>
                <w:color w:val="000000"/>
                <w:sz w:val="20"/>
              </w:rPr>
              <w:t xml:space="preserve">
арналған гарнитура,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Транкілі модуль,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Ұялы антенналарға арналған </w:t>
            </w:r>
            <w:r>
              <w:br/>
            </w:r>
            <w:r>
              <w:rPr>
                <w:rFonts w:ascii="Times New Roman"/>
                <w:b w:val="false"/>
                <w:i w:val="false"/>
                <w:color w:val="000000"/>
                <w:sz w:val="20"/>
              </w:rPr>
              <w:t xml:space="preserve">
магнитті бекіткіш,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Навигациялық аспап,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Спутниктік терминал,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Ультра қысқа толқынды </w:t>
            </w:r>
            <w:r>
              <w:br/>
            </w:r>
            <w:r>
              <w:rPr>
                <w:rFonts w:ascii="Times New Roman"/>
                <w:b w:val="false"/>
                <w:i w:val="false"/>
                <w:color w:val="000000"/>
                <w:sz w:val="20"/>
              </w:rPr>
              <w:t xml:space="preserve">
диапазонындағы шағын </w:t>
            </w:r>
            <w:r>
              <w:br/>
            </w:r>
            <w:r>
              <w:rPr>
                <w:rFonts w:ascii="Times New Roman"/>
                <w:b w:val="false"/>
                <w:i w:val="false"/>
                <w:color w:val="000000"/>
                <w:sz w:val="20"/>
              </w:rPr>
              <w:t xml:space="preserve">
көлемді байланыс қуаты 5-10вт, </w:t>
            </w:r>
            <w:r>
              <w:br/>
            </w:r>
            <w:r>
              <w:rPr>
                <w:rFonts w:ascii="Times New Roman"/>
                <w:b w:val="false"/>
                <w:i w:val="false"/>
                <w:color w:val="000000"/>
                <w:sz w:val="20"/>
              </w:rPr>
              <w:t xml:space="preserve">
көп арналы радиостанция,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Радиостанцияға арналған </w:t>
            </w:r>
            <w:r>
              <w:br/>
            </w:r>
            <w:r>
              <w:rPr>
                <w:rFonts w:ascii="Times New Roman"/>
                <w:b w:val="false"/>
                <w:i w:val="false"/>
                <w:color w:val="000000"/>
                <w:sz w:val="20"/>
              </w:rPr>
              <w:t xml:space="preserve">
аккумуляторлар жинағы,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Радиостанцияға арналған бас </w:t>
            </w:r>
            <w:r>
              <w:br/>
            </w:r>
            <w:r>
              <w:rPr>
                <w:rFonts w:ascii="Times New Roman"/>
                <w:b w:val="false"/>
                <w:i w:val="false"/>
                <w:color w:val="000000"/>
                <w:sz w:val="20"/>
              </w:rPr>
              <w:t xml:space="preserve">
гарнитура,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авариялық жүйе/радиомаяк, </w:t>
            </w:r>
            <w:r>
              <w:br/>
            </w:r>
            <w:r>
              <w:rPr>
                <w:rFonts w:ascii="Times New Roman"/>
                <w:b w:val="false"/>
                <w:i w:val="false"/>
                <w:color w:val="000000"/>
                <w:sz w:val="20"/>
              </w:rPr>
              <w:t xml:space="preserve">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Радиостанцияға арналған </w:t>
            </w:r>
            <w:r>
              <w:br/>
            </w:r>
            <w:r>
              <w:rPr>
                <w:rFonts w:ascii="Times New Roman"/>
                <w:b w:val="false"/>
                <w:i w:val="false"/>
                <w:color w:val="000000"/>
                <w:sz w:val="20"/>
              </w:rPr>
              <w:t xml:space="preserve">
зарядтау құрылғысы,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Құтқарушының қозғалыс </w:t>
            </w:r>
            <w:r>
              <w:br/>
            </w:r>
            <w:r>
              <w:rPr>
                <w:rFonts w:ascii="Times New Roman"/>
                <w:b w:val="false"/>
                <w:i w:val="false"/>
                <w:color w:val="000000"/>
                <w:sz w:val="20"/>
              </w:rPr>
              <w:t xml:space="preserve">
белсенділігін бақылайтын </w:t>
            </w:r>
            <w:r>
              <w:br/>
            </w:r>
            <w:r>
              <w:rPr>
                <w:rFonts w:ascii="Times New Roman"/>
                <w:b w:val="false"/>
                <w:i w:val="false"/>
                <w:color w:val="000000"/>
                <w:sz w:val="20"/>
              </w:rPr>
              <w:t xml:space="preserve">
дабыл құрылғысы,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Пейджер,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Бейне, фото жабдықтары, ұйымдастыру техникасы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Бейнекамера,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Фотоаппарат,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Зарядтық құрылғы,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 камераға арналған </w:t>
            </w:r>
            <w:r>
              <w:br/>
            </w:r>
            <w:r>
              <w:rPr>
                <w:rFonts w:ascii="Times New Roman"/>
                <w:b w:val="false"/>
                <w:i w:val="false"/>
                <w:color w:val="000000"/>
                <w:sz w:val="20"/>
              </w:rPr>
              <w:t xml:space="preserve">
аккумулятор,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Фотоаппаратқа арналған </w:t>
            </w:r>
            <w:r>
              <w:br/>
            </w:r>
            <w:r>
              <w:rPr>
                <w:rFonts w:ascii="Times New Roman"/>
                <w:b w:val="false"/>
                <w:i w:val="false"/>
                <w:color w:val="000000"/>
                <w:sz w:val="20"/>
              </w:rPr>
              <w:t xml:space="preserve">
аккумулятор,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 магнитофон,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Түнгі жағдайда түсіруге </w:t>
            </w:r>
            <w:r>
              <w:br/>
            </w:r>
            <w:r>
              <w:rPr>
                <w:rFonts w:ascii="Times New Roman"/>
                <w:b w:val="false"/>
                <w:i w:val="false"/>
                <w:color w:val="000000"/>
                <w:sz w:val="20"/>
              </w:rPr>
              <w:t xml:space="preserve">
арналған іздестіру жарық </w:t>
            </w:r>
            <w:r>
              <w:br/>
            </w:r>
            <w:r>
              <w:rPr>
                <w:rFonts w:ascii="Times New Roman"/>
                <w:b w:val="false"/>
                <w:i w:val="false"/>
                <w:color w:val="000000"/>
                <w:sz w:val="20"/>
              </w:rPr>
              <w:t xml:space="preserve">
шамы,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Фото және бейне камераларына </w:t>
            </w:r>
            <w:r>
              <w:br/>
            </w:r>
            <w:r>
              <w:rPr>
                <w:rFonts w:ascii="Times New Roman"/>
                <w:b w:val="false"/>
                <w:i w:val="false"/>
                <w:color w:val="000000"/>
                <w:sz w:val="20"/>
              </w:rPr>
              <w:t xml:space="preserve">
арналған алып жүретін қорек </w:t>
            </w:r>
            <w:r>
              <w:br/>
            </w:r>
            <w:r>
              <w:rPr>
                <w:rFonts w:ascii="Times New Roman"/>
                <w:b w:val="false"/>
                <w:i w:val="false"/>
                <w:color w:val="000000"/>
                <w:sz w:val="20"/>
              </w:rPr>
              <w:t xml:space="preserve">
элементтері,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Алып жүретін компьютер мен </w:t>
            </w:r>
            <w:r>
              <w:br/>
            </w:r>
            <w:r>
              <w:rPr>
                <w:rFonts w:ascii="Times New Roman"/>
                <w:b w:val="false"/>
                <w:i w:val="false"/>
                <w:color w:val="000000"/>
                <w:sz w:val="20"/>
              </w:rPr>
              <w:t xml:space="preserve">
спутниктік байланыс блогы </w:t>
            </w:r>
            <w:r>
              <w:br/>
            </w:r>
            <w:r>
              <w:rPr>
                <w:rFonts w:ascii="Times New Roman"/>
                <w:b w:val="false"/>
                <w:i w:val="false"/>
                <w:color w:val="000000"/>
                <w:sz w:val="20"/>
              </w:rPr>
              <w:t xml:space="preserve">
бар сандық фотокамера,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Теледидар,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Телефон-факс,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Дербес компьютер,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Сервер,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Жинақтағы принтер </w:t>
            </w:r>
            <w:r>
              <w:br/>
            </w:r>
            <w:r>
              <w:rPr>
                <w:rFonts w:ascii="Times New Roman"/>
                <w:b w:val="false"/>
                <w:i w:val="false"/>
                <w:color w:val="000000"/>
                <w:sz w:val="20"/>
              </w:rPr>
              <w:t xml:space="preserve">
(принтер+ксерокс+сканер), жинақ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Түрлі-түсті принтер,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Далалық жағдайда жұмыс </w:t>
            </w:r>
            <w:r>
              <w:br/>
            </w:r>
            <w:r>
              <w:rPr>
                <w:rFonts w:ascii="Times New Roman"/>
                <w:b w:val="false"/>
                <w:i w:val="false"/>
                <w:color w:val="000000"/>
                <w:sz w:val="20"/>
              </w:rPr>
              <w:t xml:space="preserve">
істеуге арналған ноутбук,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Үйінділерде қалған адамдарды </w:t>
            </w:r>
            <w:r>
              <w:br/>
            </w:r>
            <w:r>
              <w:rPr>
                <w:rFonts w:ascii="Times New Roman"/>
                <w:b w:val="false"/>
                <w:i w:val="false"/>
                <w:color w:val="000000"/>
                <w:sz w:val="20"/>
              </w:rPr>
              <w:t xml:space="preserve">
іздестіретін аспаптармен жұмыс </w:t>
            </w:r>
            <w:r>
              <w:br/>
            </w:r>
            <w:r>
              <w:rPr>
                <w:rFonts w:ascii="Times New Roman"/>
                <w:b w:val="false"/>
                <w:i w:val="false"/>
                <w:color w:val="000000"/>
                <w:sz w:val="20"/>
              </w:rPr>
              <w:t xml:space="preserve">
істеуге арналған ноутбук,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Желілік жабдық, жинақ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Түптеу аппараты,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Ламинатор,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Слайдтарды көрсетуге </w:t>
            </w:r>
            <w:r>
              <w:br/>
            </w:r>
            <w:r>
              <w:rPr>
                <w:rFonts w:ascii="Times New Roman"/>
                <w:b w:val="false"/>
                <w:i w:val="false"/>
                <w:color w:val="000000"/>
                <w:sz w:val="20"/>
              </w:rPr>
              <w:t xml:space="preserve">
арналған проектор,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 аппаратурадан көрсетуге </w:t>
            </w:r>
            <w:r>
              <w:br/>
            </w:r>
            <w:r>
              <w:rPr>
                <w:rFonts w:ascii="Times New Roman"/>
                <w:b w:val="false"/>
                <w:i w:val="false"/>
                <w:color w:val="000000"/>
                <w:sz w:val="20"/>
              </w:rPr>
              <w:t xml:space="preserve">
арналған проектор,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Көруге арналған фото-бейне </w:t>
            </w:r>
            <w:r>
              <w:br/>
            </w:r>
            <w:r>
              <w:rPr>
                <w:rFonts w:ascii="Times New Roman"/>
                <w:b w:val="false"/>
                <w:i w:val="false"/>
                <w:color w:val="000000"/>
                <w:sz w:val="20"/>
              </w:rPr>
              <w:t xml:space="preserve">
экран,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қадағалау камерасы,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қадағалау камераларын </w:t>
            </w:r>
            <w:r>
              <w:br/>
            </w:r>
            <w:r>
              <w:rPr>
                <w:rFonts w:ascii="Times New Roman"/>
                <w:b w:val="false"/>
                <w:i w:val="false"/>
                <w:color w:val="000000"/>
                <w:sz w:val="20"/>
              </w:rPr>
              <w:t xml:space="preserve">
көріп отыруға арналған монитор,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Техниканы жөндеуге және пайдалануға арналған жабдық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Фрезер станогы,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Буранда кесетін токарь </w:t>
            </w:r>
            <w:r>
              <w:br/>
            </w:r>
            <w:r>
              <w:rPr>
                <w:rFonts w:ascii="Times New Roman"/>
                <w:b w:val="false"/>
                <w:i w:val="false"/>
                <w:color w:val="000000"/>
                <w:sz w:val="20"/>
              </w:rPr>
              <w:t xml:space="preserve">
станогы,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Ағаш шеберінің үстелі,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Токарлық үстел,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Дискілі ара,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Стационарлық компрессор,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Бұрғылау станогы,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Жылдың суық мезгілінде </w:t>
            </w:r>
            <w:r>
              <w:br/>
            </w:r>
            <w:r>
              <w:rPr>
                <w:rFonts w:ascii="Times New Roman"/>
                <w:b w:val="false"/>
                <w:i w:val="false"/>
                <w:color w:val="000000"/>
                <w:sz w:val="20"/>
              </w:rPr>
              <w:t xml:space="preserve">
қозғалтқышты қосуға арналған </w:t>
            </w:r>
            <w:r>
              <w:br/>
            </w:r>
            <w:r>
              <w:rPr>
                <w:rFonts w:ascii="Times New Roman"/>
                <w:b w:val="false"/>
                <w:i w:val="false"/>
                <w:color w:val="000000"/>
                <w:sz w:val="20"/>
              </w:rPr>
              <w:t xml:space="preserve">
электр жылытқыш,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Дербес жетегі бар сорғы </w:t>
            </w:r>
            <w:r>
              <w:br/>
            </w:r>
            <w:r>
              <w:rPr>
                <w:rFonts w:ascii="Times New Roman"/>
                <w:b w:val="false"/>
                <w:i w:val="false"/>
                <w:color w:val="000000"/>
                <w:sz w:val="20"/>
              </w:rPr>
              <w:t xml:space="preserve">
станциясы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bl>
    <w:bookmarkStart w:name="z44" w:id="42"/>
    <w:p>
      <w:pPr>
        <w:spacing w:after="0"/>
        <w:ind w:left="0"/>
        <w:jc w:val="both"/>
      </w:pPr>
      <w:r>
        <w:rPr>
          <w:rFonts w:ascii="Times New Roman"/>
          <w:b w:val="false"/>
          <w:i w:val="false"/>
          <w:color w:val="000000"/>
          <w:sz w:val="28"/>
        </w:rPr>
        <w:t>
</w:t>
      </w:r>
      <w:r>
        <w:rPr>
          <w:rFonts w:ascii="Times New Roman"/>
          <w:b/>
          <w:i w:val="false"/>
          <w:color w:val="000000"/>
          <w:sz w:val="28"/>
        </w:rPr>
        <w:t xml:space="preserve">      Жарақтармен, оның ішінде құрал-саймандармен және </w:t>
      </w:r>
      <w:r>
        <w:br/>
      </w:r>
      <w:r>
        <w:rPr>
          <w:rFonts w:ascii="Times New Roman"/>
          <w:b w:val="false"/>
          <w:i w:val="false"/>
          <w:color w:val="000000"/>
          <w:sz w:val="28"/>
        </w:rPr>
        <w:t>
</w:t>
      </w:r>
      <w:r>
        <w:rPr>
          <w:rFonts w:ascii="Times New Roman"/>
          <w:b/>
          <w:i w:val="false"/>
          <w:color w:val="000000"/>
          <w:sz w:val="28"/>
        </w:rPr>
        <w:t xml:space="preserve">      материалдармен қамтамасыз етудің N 7.3 нормасы </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8673"/>
        <w:gridCol w:w="2993"/>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адамға </w:t>
            </w:r>
            <w:r>
              <w:br/>
            </w:r>
            <w:r>
              <w:rPr>
                <w:rFonts w:ascii="Times New Roman"/>
                <w:b/>
                <w:i w:val="false"/>
                <w:color w:val="000000"/>
                <w:sz w:val="20"/>
              </w:rPr>
              <w:t xml:space="preserve">
арналған </w:t>
            </w:r>
            <w:r>
              <w:br/>
            </w:r>
            <w:r>
              <w:rPr>
                <w:rFonts w:ascii="Times New Roman"/>
                <w:b/>
                <w:i w:val="false"/>
                <w:color w:val="000000"/>
                <w:sz w:val="20"/>
              </w:rPr>
              <w:t>
заттар саны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Құтқару жарағы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Баянетті муфтасы бар альпинистік </w:t>
            </w:r>
            <w:r>
              <w:br/>
            </w:r>
            <w:r>
              <w:rPr>
                <w:rFonts w:ascii="Times New Roman"/>
                <w:b w:val="false"/>
                <w:i w:val="false"/>
                <w:color w:val="000000"/>
                <w:sz w:val="20"/>
              </w:rPr>
              <w:t xml:space="preserve">
сақтандыру карабині, дана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"Решетка",»"Восьмерка" түріндегі </w:t>
            </w:r>
            <w:r>
              <w:br/>
            </w:r>
            <w:r>
              <w:rPr>
                <w:rFonts w:ascii="Times New Roman"/>
                <w:b w:val="false"/>
                <w:i w:val="false"/>
                <w:color w:val="000000"/>
                <w:sz w:val="20"/>
              </w:rPr>
              <w:t xml:space="preserve">
түсіру құрылғысы, дана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"Блок-қысқыш" тетігі, дана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"Жұдырықты иілген блок" тетігі, дана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Қосарланған жіпке арналған шант, дана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Құтқарушыны зардап шегушімен бірге </w:t>
            </w:r>
            <w:r>
              <w:br/>
            </w:r>
            <w:r>
              <w:rPr>
                <w:rFonts w:ascii="Times New Roman"/>
                <w:b w:val="false"/>
                <w:i w:val="false"/>
                <w:color w:val="000000"/>
                <w:sz w:val="20"/>
              </w:rPr>
              <w:t xml:space="preserve">
түсіруге арналған "Каталка" тетігі, дана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Құрал-саймандар белдік белбеуі, дана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Сыйымдылығы 50 л шағын көлемді </w:t>
            </w:r>
            <w:r>
              <w:br/>
            </w:r>
            <w:r>
              <w:rPr>
                <w:rFonts w:ascii="Times New Roman"/>
                <w:b w:val="false"/>
                <w:i w:val="false"/>
                <w:color w:val="000000"/>
                <w:sz w:val="20"/>
              </w:rPr>
              <w:t xml:space="preserve">
иыққап, дана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Сыйымдылығы 70 л орта көлемді иыққап, дана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Сыйымдылығы 100 л экспедициялық </w:t>
            </w:r>
            <w:r>
              <w:br/>
            </w:r>
            <w:r>
              <w:rPr>
                <w:rFonts w:ascii="Times New Roman"/>
                <w:b w:val="false"/>
                <w:i w:val="false"/>
                <w:color w:val="000000"/>
                <w:sz w:val="20"/>
              </w:rPr>
              <w:t xml:space="preserve">
иыққап, дана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жүйесі (құтқарушының </w:t>
            </w:r>
            <w:r>
              <w:br/>
            </w:r>
            <w:r>
              <w:rPr>
                <w:rFonts w:ascii="Times New Roman"/>
                <w:b w:val="false"/>
                <w:i w:val="false"/>
                <w:color w:val="000000"/>
                <w:sz w:val="20"/>
              </w:rPr>
              <w:t xml:space="preserve">
жеке қауіпсіздігі үшін), дана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Өзін-өзі сақтандыру ілмегі, 5 метр </w:t>
            </w:r>
            <w:r>
              <w:br/>
            </w:r>
            <w:r>
              <w:rPr>
                <w:rFonts w:ascii="Times New Roman"/>
                <w:b w:val="false"/>
                <w:i w:val="false"/>
                <w:color w:val="000000"/>
                <w:sz w:val="20"/>
              </w:rPr>
              <w:t xml:space="preserve">
жіп диаметрі 10 мм, дана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Альпинистік негізгі жіп, 40 метр </w:t>
            </w:r>
            <w:r>
              <w:br/>
            </w:r>
            <w:r>
              <w:rPr>
                <w:rFonts w:ascii="Times New Roman"/>
                <w:b w:val="false"/>
                <w:i w:val="false"/>
                <w:color w:val="000000"/>
                <w:sz w:val="20"/>
              </w:rPr>
              <w:t xml:space="preserve">
диаметрі 10 мм, дана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метрлік қосалқы жұмыс жібі </w:t>
            </w:r>
            <w:r>
              <w:br/>
            </w:r>
            <w:r>
              <w:rPr>
                <w:rFonts w:ascii="Times New Roman"/>
                <w:b w:val="false"/>
                <w:i w:val="false"/>
                <w:color w:val="000000"/>
                <w:sz w:val="20"/>
              </w:rPr>
              <w:t xml:space="preserve">
(репшнур), дана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метрлік қосалқы жұмсау жібі </w:t>
            </w:r>
            <w:r>
              <w:br/>
            </w:r>
            <w:r>
              <w:rPr>
                <w:rFonts w:ascii="Times New Roman"/>
                <w:b w:val="false"/>
                <w:i w:val="false"/>
                <w:color w:val="000000"/>
                <w:sz w:val="20"/>
              </w:rPr>
              <w:t xml:space="preserve">
(репшнур), дана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Белге тағатын сөмке, дана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Жартас балғас, дана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Жартас ілгектері (тік, көлбеу, швеллер, </w:t>
            </w:r>
            <w:r>
              <w:br/>
            </w:r>
            <w:r>
              <w:rPr>
                <w:rFonts w:ascii="Times New Roman"/>
                <w:b w:val="false"/>
                <w:i w:val="false"/>
                <w:color w:val="000000"/>
                <w:sz w:val="20"/>
              </w:rPr>
              <w:t xml:space="preserve">
қорап, бүршік ілгектері), дана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метрлік, 3,5 метрлік жіптен </w:t>
            </w:r>
            <w:r>
              <w:br/>
            </w:r>
            <w:r>
              <w:rPr>
                <w:rFonts w:ascii="Times New Roman"/>
                <w:b w:val="false"/>
                <w:i w:val="false"/>
                <w:color w:val="000000"/>
                <w:sz w:val="20"/>
              </w:rPr>
              <w:t xml:space="preserve">
жасалған альпинистік саты, дана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Бекіту құрылғысы, стопор, жинақ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"Френда" жылжымалы бекіту құрылғысы, дана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"САМР" үлгісіндегі мұзшапқы, дана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"Шакал" үлгісіндегі мұзойғыш балға, дана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Мұзға арналған ілгектер (мұзойғыш), дана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"Косынка" түріндегі эвакуациялау </w:t>
            </w:r>
            <w:r>
              <w:br/>
            </w:r>
            <w:r>
              <w:rPr>
                <w:rFonts w:ascii="Times New Roman"/>
                <w:b w:val="false"/>
                <w:i w:val="false"/>
                <w:color w:val="000000"/>
                <w:sz w:val="20"/>
              </w:rPr>
              <w:t xml:space="preserve">
жүйесі, дана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Қарбасқыштар, пар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метрлік сел жібі, дана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 зәкірі, дана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Көшкін күрегі, дана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Альпинистік»темір тырнағы, дана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Қорғаныш көзілдірігі, дана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Күннен қорғаныш көзілдірігі, дана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3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саперлік күрек, дана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Шығыршықты сынар блок, дана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Шығыршықты қос блок, дана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"Жумар" үлгісіндегі қысқаш, дана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"Кроль" үлгісіндегі қысқаш, дана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Аккумуляторлар жинағы бар үш түсті </w:t>
            </w:r>
            <w:r>
              <w:br/>
            </w:r>
            <w:r>
              <w:rPr>
                <w:rFonts w:ascii="Times New Roman"/>
                <w:b w:val="false"/>
                <w:i w:val="false"/>
                <w:color w:val="000000"/>
                <w:sz w:val="20"/>
              </w:rPr>
              <w:t xml:space="preserve">
қол фонарь, дана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өткізбейтін пленка (фольга), дана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Телескоптық тау таяқтары, пар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Компас, дана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Өртке қарсы жарақ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сөндірушінің жинақтағы </w:t>
            </w:r>
            <w:r>
              <w:br/>
            </w:r>
            <w:r>
              <w:rPr>
                <w:rFonts w:ascii="Times New Roman"/>
                <w:b w:val="false"/>
                <w:i w:val="false"/>
                <w:color w:val="000000"/>
                <w:sz w:val="20"/>
              </w:rPr>
              <w:t xml:space="preserve">
жауынгерлік киімі, дана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Қалқалы термоберік каска, дана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Сығылған ауадағы тыныс алу </w:t>
            </w:r>
            <w:r>
              <w:br/>
            </w:r>
            <w:r>
              <w:rPr>
                <w:rFonts w:ascii="Times New Roman"/>
                <w:b w:val="false"/>
                <w:i w:val="false"/>
                <w:color w:val="000000"/>
                <w:sz w:val="20"/>
              </w:rPr>
              <w:t xml:space="preserve">
аппараты, жинақ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сөндіру балтасы, дана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көлемді өрт сөндіру ілгекті </w:t>
            </w:r>
            <w:r>
              <w:br/>
            </w:r>
            <w:r>
              <w:rPr>
                <w:rFonts w:ascii="Times New Roman"/>
                <w:b w:val="false"/>
                <w:i w:val="false"/>
                <w:color w:val="000000"/>
                <w:sz w:val="20"/>
              </w:rPr>
              <w:t xml:space="preserve">
бақаны, дана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Құтқарушының өрт сөндіру белдігі, дана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сөндіру балтасына арналған </w:t>
            </w:r>
            <w:r>
              <w:br/>
            </w:r>
            <w:r>
              <w:rPr>
                <w:rFonts w:ascii="Times New Roman"/>
                <w:b w:val="false"/>
                <w:i w:val="false"/>
                <w:color w:val="000000"/>
                <w:sz w:val="20"/>
              </w:rPr>
              <w:t xml:space="preserve">
қынап, дана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сөндіру карабині, дана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м х 1,5 м өртке қарсы күрес </w:t>
            </w:r>
            <w:r>
              <w:br/>
            </w:r>
            <w:r>
              <w:rPr>
                <w:rFonts w:ascii="Times New Roman"/>
                <w:b w:val="false"/>
                <w:i w:val="false"/>
                <w:color w:val="000000"/>
                <w:sz w:val="20"/>
              </w:rPr>
              <w:t xml:space="preserve">
көрпесі, дана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температураға арналған отқа </w:t>
            </w:r>
            <w:r>
              <w:br/>
            </w:r>
            <w:r>
              <w:rPr>
                <w:rFonts w:ascii="Times New Roman"/>
                <w:b w:val="false"/>
                <w:i w:val="false"/>
                <w:color w:val="000000"/>
                <w:sz w:val="20"/>
              </w:rPr>
              <w:t xml:space="preserve">
төзімді жылушағылдырғыш костюм, жинақ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Газталдауыш, дана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Судағы және су асты жұмыстарына арналған жабдық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Тыныс алу аппараты, жинақ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Құрғақ түрдегі гидрокостюм, жинақ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Синтепоннан жасалған конденсатты </w:t>
            </w:r>
            <w:r>
              <w:br/>
            </w:r>
            <w:r>
              <w:rPr>
                <w:rFonts w:ascii="Times New Roman"/>
                <w:b w:val="false"/>
                <w:i w:val="false"/>
                <w:color w:val="000000"/>
                <w:sz w:val="20"/>
              </w:rPr>
              <w:t xml:space="preserve">
костюм, жинақ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Тереңдік өлшегіш, жинақ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асты компасы, дана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Сүңгуір пышағы, дана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асты фонары, дана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Жүннен жасалған сүңгуір костюмі, жинақ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Жарғақ аяқтар, жинақ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Дербес сүңгуір компьютері, дана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Тыныс алу трубкасы бар бетке толық </w:t>
            </w:r>
            <w:r>
              <w:br/>
            </w:r>
            <w:r>
              <w:rPr>
                <w:rFonts w:ascii="Times New Roman"/>
                <w:b w:val="false"/>
                <w:i w:val="false"/>
                <w:color w:val="000000"/>
                <w:sz w:val="20"/>
              </w:rPr>
              <w:t xml:space="preserve">
киілетін сүңгуір бетпердесі, дана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Өздігінен үрленетін құтқару жилеті, дана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Шеңбер тәріздес судан құтқару </w:t>
            </w:r>
            <w:r>
              <w:br/>
            </w:r>
            <w:r>
              <w:rPr>
                <w:rFonts w:ascii="Times New Roman"/>
                <w:b w:val="false"/>
                <w:i w:val="false"/>
                <w:color w:val="000000"/>
                <w:sz w:val="20"/>
              </w:rPr>
              <w:t xml:space="preserve">
құралы, дана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Жабдықтауға арналған су өтпейтін </w:t>
            </w:r>
            <w:r>
              <w:br/>
            </w:r>
            <w:r>
              <w:rPr>
                <w:rFonts w:ascii="Times New Roman"/>
                <w:b w:val="false"/>
                <w:i w:val="false"/>
                <w:color w:val="000000"/>
                <w:sz w:val="20"/>
              </w:rPr>
              <w:t xml:space="preserve">
тасымалдау сандығы, дана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Жинақтағы су жолын бақылаушының </w:t>
            </w:r>
            <w:r>
              <w:br/>
            </w:r>
            <w:r>
              <w:rPr>
                <w:rFonts w:ascii="Times New Roman"/>
                <w:b w:val="false"/>
                <w:i w:val="false"/>
                <w:color w:val="000000"/>
                <w:sz w:val="20"/>
              </w:rPr>
              <w:t xml:space="preserve">
каскасы, дана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Дымқыл түрдегі гидрокостюм, жинақ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Сүңгуір ботылары, пар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Неопреннен жасалған сүңгуір ботылары, пар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Жүктік белбеу, дана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Кеуделік жүк, дана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 беру жібі, дана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Түсіру жібі, дана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"Александров" жібі, дана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Құтқару кеудешігі, дана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Сомын кілттер жинағы, жинақ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Химиялық қорғау жарағы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уытты химиялық заттардан, </w:t>
            </w:r>
            <w:r>
              <w:br/>
            </w:r>
            <w:r>
              <w:rPr>
                <w:rFonts w:ascii="Times New Roman"/>
                <w:b w:val="false"/>
                <w:i w:val="false"/>
                <w:color w:val="000000"/>
                <w:sz w:val="20"/>
              </w:rPr>
              <w:t xml:space="preserve">
радиоактивті тозаңдардан, </w:t>
            </w:r>
            <w:r>
              <w:br/>
            </w:r>
            <w:r>
              <w:rPr>
                <w:rFonts w:ascii="Times New Roman"/>
                <w:b w:val="false"/>
                <w:i w:val="false"/>
                <w:color w:val="000000"/>
                <w:sz w:val="20"/>
              </w:rPr>
              <w:t xml:space="preserve">
аэрозольдардан қорғау жинағы, жинақ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Агрессивті сұйықтықтармен және </w:t>
            </w:r>
            <w:r>
              <w:br/>
            </w:r>
            <w:r>
              <w:rPr>
                <w:rFonts w:ascii="Times New Roman"/>
                <w:b w:val="false"/>
                <w:i w:val="false"/>
                <w:color w:val="000000"/>
                <w:sz w:val="20"/>
              </w:rPr>
              <w:t xml:space="preserve">
заттармен жұмыс істеуге арналған су </w:t>
            </w:r>
            <w:r>
              <w:br/>
            </w:r>
            <w:r>
              <w:rPr>
                <w:rFonts w:ascii="Times New Roman"/>
                <w:b w:val="false"/>
                <w:i w:val="false"/>
                <w:color w:val="000000"/>
                <w:sz w:val="20"/>
              </w:rPr>
              <w:t xml:space="preserve">
өткізбейтін қорғаныш көзілдірігі, дана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Оқшаулағыш газқағар, дана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Сығымдалған ауадағы тыныс алу </w:t>
            </w:r>
            <w:r>
              <w:br/>
            </w:r>
            <w:r>
              <w:rPr>
                <w:rFonts w:ascii="Times New Roman"/>
                <w:b w:val="false"/>
                <w:i w:val="false"/>
                <w:color w:val="000000"/>
                <w:sz w:val="20"/>
              </w:rPr>
              <w:t xml:space="preserve">
аппараты, дана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Оттекті тыныс алу аппараты, дана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"Л-1" жеңіл қорғаныш костюмі, дана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Матадан тоқылған киімдерді тазарту </w:t>
            </w:r>
            <w:r>
              <w:br/>
            </w:r>
            <w:r>
              <w:rPr>
                <w:rFonts w:ascii="Times New Roman"/>
                <w:b w:val="false"/>
                <w:i w:val="false"/>
                <w:color w:val="000000"/>
                <w:sz w:val="20"/>
              </w:rPr>
              <w:t xml:space="preserve">
жинағы, дана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Латекстен жасалған диэлектрлі қолғап, пар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Оттекті өзін-өзі құтқарғыш, дана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Ауа үрлейтін тазалағыш газқағар, жинақ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Тазалағыш өзін-өзі құтқарғыш, дана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Ауаның жарылу қауіптілігін бақылауға </w:t>
            </w:r>
            <w:r>
              <w:br/>
            </w:r>
            <w:r>
              <w:rPr>
                <w:rFonts w:ascii="Times New Roman"/>
                <w:b w:val="false"/>
                <w:i w:val="false"/>
                <w:color w:val="000000"/>
                <w:sz w:val="20"/>
              </w:rPr>
              <w:t xml:space="preserve">
арналған жеке аспап, дана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газ талдауыш, дана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Демалғыш, дана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Іздестіру, белгі беру өлшегіші, дана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Химиялық заттарды табу құралдары, </w:t>
            </w:r>
            <w:r>
              <w:br/>
            </w:r>
            <w:r>
              <w:rPr>
                <w:rFonts w:ascii="Times New Roman"/>
                <w:b w:val="false"/>
                <w:i w:val="false"/>
                <w:color w:val="000000"/>
                <w:sz w:val="20"/>
              </w:rPr>
              <w:t xml:space="preserve">
жинақ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Шаңғы және тау шаңғысы жабдығы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Пластикалық тау шаңғысы (спорттық </w:t>
            </w:r>
            <w:r>
              <w:br/>
            </w:r>
            <w:r>
              <w:rPr>
                <w:rFonts w:ascii="Times New Roman"/>
                <w:b w:val="false"/>
                <w:i w:val="false"/>
                <w:color w:val="000000"/>
                <w:sz w:val="20"/>
              </w:rPr>
              <w:t xml:space="preserve">
класқа жататын) бәтеңкесі, пар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Автоматты бекіткіші бар спорттық класқа </w:t>
            </w:r>
            <w:r>
              <w:br/>
            </w:r>
            <w:r>
              <w:rPr>
                <w:rFonts w:ascii="Times New Roman"/>
                <w:b w:val="false"/>
                <w:i w:val="false"/>
                <w:color w:val="000000"/>
                <w:sz w:val="20"/>
              </w:rPr>
              <w:t xml:space="preserve">
жататын тау шаңғысы, пар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 шаңғысы комбинезоны, дана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 шаңғысы костюмы, дана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 шаңғысы көзілдірігі, дана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 шаңғысы таяқтары, дана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 шаңғысы қолғабы, пар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Шаңғы бәтеңкесі, пар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Тайга шаңғысы, пар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Шаңғы таяқтары, пар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Медициналық жабдық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Аптечка, жинақ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 w:id="43"/>
    <w:p>
      <w:pPr>
        <w:spacing w:after="0"/>
        <w:ind w:left="0"/>
        <w:jc w:val="both"/>
      </w:pPr>
      <w:r>
        <w:rPr>
          <w:rFonts w:ascii="Times New Roman"/>
          <w:b w:val="false"/>
          <w:i w:val="false"/>
          <w:color w:val="000000"/>
          <w:sz w:val="28"/>
        </w:rPr>
        <w:t>
</w:t>
      </w:r>
      <w:r>
        <w:rPr>
          <w:rFonts w:ascii="Times New Roman"/>
          <w:b/>
          <w:i w:val="false"/>
          <w:color w:val="000000"/>
          <w:sz w:val="28"/>
        </w:rPr>
        <w:t xml:space="preserve">        Жабдықтармен, оның ішінде құрал-саймандармен және </w:t>
      </w:r>
      <w:r>
        <w:br/>
      </w:r>
      <w:r>
        <w:rPr>
          <w:rFonts w:ascii="Times New Roman"/>
          <w:b w:val="false"/>
          <w:i w:val="false"/>
          <w:color w:val="000000"/>
          <w:sz w:val="28"/>
        </w:rPr>
        <w:t>
</w:t>
      </w:r>
      <w:r>
        <w:rPr>
          <w:rFonts w:ascii="Times New Roman"/>
          <w:b/>
          <w:i w:val="false"/>
          <w:color w:val="000000"/>
          <w:sz w:val="28"/>
        </w:rPr>
        <w:t xml:space="preserve">      материалдармен қамтамасыз етудің N 7.3.1 нормасы </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7593"/>
        <w:gridCol w:w="1473"/>
        <w:gridCol w:w="1593"/>
        <w:gridCol w:w="135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Құрамаға қажетті </w:t>
            </w:r>
            <w:r>
              <w:br/>
            </w:r>
            <w:r>
              <w:rPr>
                <w:rFonts w:ascii="Times New Roman"/>
                <w:b/>
                <w:i w:val="false"/>
                <w:color w:val="000000"/>
                <w:sz w:val="20"/>
              </w:rPr>
              <w:t>
заттардың саны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Жасақ </w:t>
            </w:r>
            <w:r>
              <w:br/>
            </w:r>
            <w:r>
              <w:rPr>
                <w:rFonts w:ascii="Times New Roman"/>
                <w:b/>
                <w:i w:val="false"/>
                <w:color w:val="000000"/>
                <w:sz w:val="20"/>
              </w:rPr>
              <w:t xml:space="preserve">
56 </w:t>
            </w:r>
            <w:r>
              <w:br/>
            </w:r>
            <w:r>
              <w:rPr>
                <w:rFonts w:ascii="Times New Roman"/>
                <w:b/>
                <w:i w:val="false"/>
                <w:color w:val="000000"/>
                <w:sz w:val="20"/>
              </w:rPr>
              <w:t>
адам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Жасақ </w:t>
            </w:r>
            <w:r>
              <w:br/>
            </w:r>
            <w:r>
              <w:rPr>
                <w:rFonts w:ascii="Times New Roman"/>
                <w:b/>
                <w:i w:val="false"/>
                <w:color w:val="000000"/>
                <w:sz w:val="20"/>
              </w:rPr>
              <w:t xml:space="preserve">
40 </w:t>
            </w:r>
            <w:r>
              <w:br/>
            </w:r>
            <w:r>
              <w:rPr>
                <w:rFonts w:ascii="Times New Roman"/>
                <w:b/>
                <w:i w:val="false"/>
                <w:color w:val="000000"/>
                <w:sz w:val="20"/>
              </w:rPr>
              <w:t>
адам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Жасақ </w:t>
            </w:r>
            <w:r>
              <w:br/>
            </w:r>
            <w:r>
              <w:rPr>
                <w:rFonts w:ascii="Times New Roman"/>
                <w:b/>
                <w:i w:val="false"/>
                <w:color w:val="000000"/>
                <w:sz w:val="20"/>
              </w:rPr>
              <w:t xml:space="preserve">
32 </w:t>
            </w:r>
            <w:r>
              <w:br/>
            </w:r>
            <w:r>
              <w:rPr>
                <w:rFonts w:ascii="Times New Roman"/>
                <w:b/>
                <w:i w:val="false"/>
                <w:color w:val="000000"/>
                <w:sz w:val="20"/>
              </w:rPr>
              <w:t>
адам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Құтқару жабдықтары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Диаметрі 10 миллиметр негізгі жіп, м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Диаметрі 8 миллиметр көмекші жіп, м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Диаметрі 8 миллиметр 15 метр трос </w:t>
            </w:r>
            <w:r>
              <w:br/>
            </w:r>
            <w:r>
              <w:rPr>
                <w:rFonts w:ascii="Times New Roman"/>
                <w:b w:val="false"/>
                <w:i w:val="false"/>
                <w:color w:val="000000"/>
                <w:sz w:val="20"/>
              </w:rPr>
              <w:t xml:space="preserve">
ілмектері, дана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Диаметрі 8 миллиметр 10 метр трос </w:t>
            </w:r>
            <w:r>
              <w:br/>
            </w:r>
            <w:r>
              <w:rPr>
                <w:rFonts w:ascii="Times New Roman"/>
                <w:b w:val="false"/>
                <w:i w:val="false"/>
                <w:color w:val="000000"/>
                <w:sz w:val="20"/>
              </w:rPr>
              <w:t xml:space="preserve">
ілмектері, дана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Диаметрі 8 миллиметр 5 метр трос </w:t>
            </w:r>
            <w:r>
              <w:br/>
            </w:r>
            <w:r>
              <w:rPr>
                <w:rFonts w:ascii="Times New Roman"/>
                <w:b w:val="false"/>
                <w:i w:val="false"/>
                <w:color w:val="000000"/>
                <w:sz w:val="20"/>
              </w:rPr>
              <w:t xml:space="preserve">
ілмектері, дана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Диаметрі 8 миллиметр 3 метр трос </w:t>
            </w:r>
            <w:r>
              <w:br/>
            </w:r>
            <w:r>
              <w:rPr>
                <w:rFonts w:ascii="Times New Roman"/>
                <w:b w:val="false"/>
                <w:i w:val="false"/>
                <w:color w:val="000000"/>
                <w:sz w:val="20"/>
              </w:rPr>
              <w:t xml:space="preserve">
ілмектері, дана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Баянетті муфтасы бар альпинистік </w:t>
            </w:r>
            <w:r>
              <w:br/>
            </w:r>
            <w:r>
              <w:rPr>
                <w:rFonts w:ascii="Times New Roman"/>
                <w:b w:val="false"/>
                <w:i w:val="false"/>
                <w:color w:val="000000"/>
                <w:sz w:val="20"/>
              </w:rPr>
              <w:t xml:space="preserve">
сақтандыру карабиндері, дана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Жартас ілгектері (тік, көлбеу, </w:t>
            </w:r>
            <w:r>
              <w:br/>
            </w:r>
            <w:r>
              <w:rPr>
                <w:rFonts w:ascii="Times New Roman"/>
                <w:b w:val="false"/>
                <w:i w:val="false"/>
                <w:color w:val="000000"/>
                <w:sz w:val="20"/>
              </w:rPr>
              <w:t xml:space="preserve">
швеллер, қорап, бүршік), дана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Мұзға арналған ілгектер (мұзойғыш), </w:t>
            </w:r>
            <w:r>
              <w:br/>
            </w:r>
            <w:r>
              <w:rPr>
                <w:rFonts w:ascii="Times New Roman"/>
                <w:b w:val="false"/>
                <w:i w:val="false"/>
                <w:color w:val="000000"/>
                <w:sz w:val="20"/>
              </w:rPr>
              <w:t xml:space="preserve">
дана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Диаметрі 8 миллиметр, диаметрі 10 </w:t>
            </w:r>
            <w:r>
              <w:br/>
            </w:r>
            <w:r>
              <w:rPr>
                <w:rFonts w:ascii="Times New Roman"/>
                <w:b w:val="false"/>
                <w:i w:val="false"/>
                <w:color w:val="000000"/>
                <w:sz w:val="20"/>
              </w:rPr>
              <w:t xml:space="preserve">
миллиметр, диаметрі 12 миллиметр </w:t>
            </w:r>
            <w:r>
              <w:br/>
            </w:r>
            <w:r>
              <w:rPr>
                <w:rFonts w:ascii="Times New Roman"/>
                <w:b w:val="false"/>
                <w:i w:val="false"/>
                <w:color w:val="000000"/>
                <w:sz w:val="20"/>
              </w:rPr>
              <w:t xml:space="preserve">
әр түрлі модификациядағы шлямбурлы </w:t>
            </w:r>
            <w:r>
              <w:br/>
            </w:r>
            <w:r>
              <w:rPr>
                <w:rFonts w:ascii="Times New Roman"/>
                <w:b w:val="false"/>
                <w:i w:val="false"/>
                <w:color w:val="000000"/>
                <w:sz w:val="20"/>
              </w:rPr>
              <w:t xml:space="preserve">
ілгектер, дана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Диаметрі 8 миллиметр, диаметрі 10 </w:t>
            </w:r>
            <w:r>
              <w:br/>
            </w:r>
            <w:r>
              <w:rPr>
                <w:rFonts w:ascii="Times New Roman"/>
                <w:b w:val="false"/>
                <w:i w:val="false"/>
                <w:color w:val="000000"/>
                <w:sz w:val="20"/>
              </w:rPr>
              <w:t xml:space="preserve">
миллиметр, диаметрі 12 миллиметр </w:t>
            </w:r>
            <w:r>
              <w:br/>
            </w:r>
            <w:r>
              <w:rPr>
                <w:rFonts w:ascii="Times New Roman"/>
                <w:b w:val="false"/>
                <w:i w:val="false"/>
                <w:color w:val="000000"/>
                <w:sz w:val="20"/>
              </w:rPr>
              <w:t xml:space="preserve">
әр түрлі модификациядағы шлямбурлы </w:t>
            </w:r>
            <w:r>
              <w:br/>
            </w:r>
            <w:r>
              <w:rPr>
                <w:rFonts w:ascii="Times New Roman"/>
                <w:b w:val="false"/>
                <w:i w:val="false"/>
                <w:color w:val="000000"/>
                <w:sz w:val="20"/>
              </w:rPr>
              <w:t xml:space="preserve">
ойғыштар, дана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түрлі модификациядағы роликті </w:t>
            </w:r>
            <w:r>
              <w:br/>
            </w:r>
            <w:r>
              <w:rPr>
                <w:rFonts w:ascii="Times New Roman"/>
                <w:b w:val="false"/>
                <w:i w:val="false"/>
                <w:color w:val="000000"/>
                <w:sz w:val="20"/>
              </w:rPr>
              <w:t xml:space="preserve">
иілгіштер, дана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Жіпті блок-тежегіш, дана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Роликті қосарланған блок, дана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Роликті дара блок, дана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"Стопор", "Френд" бекіту құрылғысы, </w:t>
            </w:r>
            <w:r>
              <w:br/>
            </w:r>
            <w:r>
              <w:rPr>
                <w:rFonts w:ascii="Times New Roman"/>
                <w:b w:val="false"/>
                <w:i w:val="false"/>
                <w:color w:val="000000"/>
                <w:sz w:val="20"/>
              </w:rPr>
              <w:t xml:space="preserve">
дана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Ленталы сақтандыру тартқышты, дана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Жиналмалы шабуылдау сатысы (өрт </w:t>
            </w:r>
            <w:r>
              <w:br/>
            </w:r>
            <w:r>
              <w:rPr>
                <w:rFonts w:ascii="Times New Roman"/>
                <w:b w:val="false"/>
                <w:i w:val="false"/>
                <w:color w:val="000000"/>
                <w:sz w:val="20"/>
              </w:rPr>
              <w:t xml:space="preserve">
сөндіруге арналған), дана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Жиналмалы әмбебап зембілдер, дана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Аспалы (тор) жиналмалы зембілдер </w:t>
            </w:r>
            <w:r>
              <w:br/>
            </w:r>
            <w:r>
              <w:rPr>
                <w:rFonts w:ascii="Times New Roman"/>
                <w:b w:val="false"/>
                <w:i w:val="false"/>
                <w:color w:val="000000"/>
                <w:sz w:val="20"/>
              </w:rPr>
              <w:t xml:space="preserve">
(тікұшақтық нұсқа), дана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72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"Сани" үлгісіндегі иммобилизациялық </w:t>
            </w:r>
            <w:r>
              <w:br/>
            </w:r>
            <w:r>
              <w:rPr>
                <w:rFonts w:ascii="Times New Roman"/>
                <w:b w:val="false"/>
                <w:i w:val="false"/>
                <w:color w:val="000000"/>
                <w:sz w:val="20"/>
              </w:rPr>
              <w:t xml:space="preserve">
пневматикалық зембілдер дана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"Акья" сүйрегіші, дана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Биіктік өлшегіші бар қол сағаттары, </w:t>
            </w:r>
            <w:r>
              <w:br/>
            </w:r>
            <w:r>
              <w:rPr>
                <w:rFonts w:ascii="Times New Roman"/>
                <w:b w:val="false"/>
                <w:i w:val="false"/>
                <w:color w:val="000000"/>
                <w:sz w:val="20"/>
              </w:rPr>
              <w:t xml:space="preserve">
дана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Пластикалық қатты зембілдер (тақтай </w:t>
            </w:r>
            <w:r>
              <w:br/>
            </w:r>
            <w:r>
              <w:rPr>
                <w:rFonts w:ascii="Times New Roman"/>
                <w:b w:val="false"/>
                <w:i w:val="false"/>
                <w:color w:val="000000"/>
                <w:sz w:val="20"/>
              </w:rPr>
              <w:t xml:space="preserve">
түріндегі), дана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Зардап шегушілерді эвакуациялауға </w:t>
            </w:r>
            <w:r>
              <w:br/>
            </w:r>
            <w:r>
              <w:rPr>
                <w:rFonts w:ascii="Times New Roman"/>
                <w:b w:val="false"/>
                <w:i w:val="false"/>
                <w:color w:val="000000"/>
                <w:sz w:val="20"/>
              </w:rPr>
              <w:t xml:space="preserve">
арналған жеке жабдықтар (орамал, </w:t>
            </w:r>
            <w:r>
              <w:br/>
            </w:r>
            <w:r>
              <w:rPr>
                <w:rFonts w:ascii="Times New Roman"/>
                <w:b w:val="false"/>
                <w:i w:val="false"/>
                <w:color w:val="000000"/>
                <w:sz w:val="20"/>
              </w:rPr>
              <w:t xml:space="preserve">
лента үлгісіндегі аспалы эвакуатор)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Көшкін зонды, жинақ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Дүрбі, дана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Жіпті шығыр, дана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"Жюмар", "Кроль" үлгісіндегі қысқыш, </w:t>
            </w:r>
            <w:r>
              <w:br/>
            </w:r>
            <w:r>
              <w:rPr>
                <w:rFonts w:ascii="Times New Roman"/>
                <w:b w:val="false"/>
                <w:i w:val="false"/>
                <w:color w:val="000000"/>
                <w:sz w:val="20"/>
              </w:rPr>
              <w:t xml:space="preserve">
дана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Судағы және су астындағы жұмыстарға арналған жабдық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Құтқару катері, дана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Моторлы қайық, дана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Аспалы қозғалтқыш, дана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Қайықты тасымалдауға арналған </w:t>
            </w:r>
            <w:r>
              <w:br/>
            </w:r>
            <w:r>
              <w:rPr>
                <w:rFonts w:ascii="Times New Roman"/>
                <w:b w:val="false"/>
                <w:i w:val="false"/>
                <w:color w:val="000000"/>
                <w:sz w:val="20"/>
              </w:rPr>
              <w:t xml:space="preserve">
тіркеме, дана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Стационарлық компрессорлық қондырғы, </w:t>
            </w:r>
            <w:r>
              <w:br/>
            </w:r>
            <w:r>
              <w:rPr>
                <w:rFonts w:ascii="Times New Roman"/>
                <w:b w:val="false"/>
                <w:i w:val="false"/>
                <w:color w:val="000000"/>
                <w:sz w:val="20"/>
              </w:rPr>
              <w:t xml:space="preserve">
дана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литрге арналған көліктік баллон, </w:t>
            </w:r>
            <w:r>
              <w:br/>
            </w:r>
            <w:r>
              <w:rPr>
                <w:rFonts w:ascii="Times New Roman"/>
                <w:b w:val="false"/>
                <w:i w:val="false"/>
                <w:color w:val="000000"/>
                <w:sz w:val="20"/>
              </w:rPr>
              <w:t xml:space="preserve">
дана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астында дәнекерлеу-кесу жинағы, </w:t>
            </w:r>
            <w:r>
              <w:br/>
            </w:r>
            <w:r>
              <w:rPr>
                <w:rFonts w:ascii="Times New Roman"/>
                <w:b w:val="false"/>
                <w:i w:val="false"/>
                <w:color w:val="000000"/>
                <w:sz w:val="20"/>
              </w:rPr>
              <w:t xml:space="preserve">
дана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Аккумуляторлар жинағы бар базалық </w:t>
            </w:r>
            <w:r>
              <w:br/>
            </w:r>
            <w:r>
              <w:rPr>
                <w:rFonts w:ascii="Times New Roman"/>
                <w:b w:val="false"/>
                <w:i w:val="false"/>
                <w:color w:val="000000"/>
                <w:sz w:val="20"/>
              </w:rPr>
              <w:t xml:space="preserve">
фонарь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Декомпрессиялау камерасы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Рекомпрессиялау камерасы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орынды үрмелі қайық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орынды үрмелі қайық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орынды үрмелі қайық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"Рафтинговый" катамараны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Үрмелі құтқару салы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Дюралюминнен жасалған жиналмалы </w:t>
            </w:r>
            <w:r>
              <w:br/>
            </w:r>
            <w:r>
              <w:rPr>
                <w:rFonts w:ascii="Times New Roman"/>
                <w:b w:val="false"/>
                <w:i w:val="false"/>
                <w:color w:val="000000"/>
                <w:sz w:val="20"/>
              </w:rPr>
              <w:t xml:space="preserve">
ескек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Аспалы қайық моторы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Таңбалаушы буй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"Кошка" үш тісті ілгегі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Баллондарды зарядтауға арналған </w:t>
            </w:r>
            <w:r>
              <w:br/>
            </w:r>
            <w:r>
              <w:rPr>
                <w:rFonts w:ascii="Times New Roman"/>
                <w:b w:val="false"/>
                <w:i w:val="false"/>
                <w:color w:val="000000"/>
                <w:sz w:val="20"/>
              </w:rPr>
              <w:t xml:space="preserve">
фильтрі бар жылжымалы ауа </w:t>
            </w:r>
            <w:r>
              <w:br/>
            </w:r>
            <w:r>
              <w:rPr>
                <w:rFonts w:ascii="Times New Roman"/>
                <w:b w:val="false"/>
                <w:i w:val="false"/>
                <w:color w:val="000000"/>
                <w:sz w:val="20"/>
              </w:rPr>
              <w:t xml:space="preserve">
компрессоры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Ультрадыбысты су асты жүйесі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астын жарықтандыру қондырғысы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құрал-саймандар жинағы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Сигналді жалаулар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Медициналық жабдық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Гистаминге қарсы дәрілер, орама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Антиаритмикалық дәрілер, орама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Антикоагулянттар және </w:t>
            </w:r>
            <w:r>
              <w:br/>
            </w:r>
            <w:r>
              <w:rPr>
                <w:rFonts w:ascii="Times New Roman"/>
                <w:b w:val="false"/>
                <w:i w:val="false"/>
                <w:color w:val="000000"/>
                <w:sz w:val="20"/>
              </w:rPr>
              <w:t xml:space="preserve">
фибринолитикалық дәрілер, орама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Антидоттар, кешен құратын және </w:t>
            </w:r>
            <w:r>
              <w:br/>
            </w:r>
            <w:r>
              <w:rPr>
                <w:rFonts w:ascii="Times New Roman"/>
                <w:b w:val="false"/>
                <w:i w:val="false"/>
                <w:color w:val="000000"/>
                <w:sz w:val="20"/>
              </w:rPr>
              <w:t xml:space="preserve">
адсорбирлейтін дәрілер, орама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Антиоксиданттар, орама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6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Дененің сыртына жағылатын </w:t>
            </w:r>
            <w:r>
              <w:br/>
            </w:r>
            <w:r>
              <w:rPr>
                <w:rFonts w:ascii="Times New Roman"/>
                <w:b w:val="false"/>
                <w:i w:val="false"/>
                <w:color w:val="000000"/>
                <w:sz w:val="20"/>
              </w:rPr>
              <w:t xml:space="preserve">
антисептикалық дәрілер, орама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Ферменттік дәрілер, орама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Ауырсынуды басатын дәрілер, орама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Бронхолиттік дәрілер, орама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Гемостатикалық дәрілер, орама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Гипертензивтік дәрілер, орама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Гипотензивтік дәрілер, орама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Дегидратирлік және зәр айдағыш </w:t>
            </w:r>
            <w:r>
              <w:br/>
            </w:r>
            <w:r>
              <w:rPr>
                <w:rFonts w:ascii="Times New Roman"/>
                <w:b w:val="false"/>
                <w:i w:val="false"/>
                <w:color w:val="000000"/>
                <w:sz w:val="20"/>
              </w:rPr>
              <w:t xml:space="preserve">
дәрілер, орама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Тыныс алуды жақсартатын дәрілер, </w:t>
            </w:r>
            <w:r>
              <w:br/>
            </w:r>
            <w:r>
              <w:rPr>
                <w:rFonts w:ascii="Times New Roman"/>
                <w:b w:val="false"/>
                <w:i w:val="false"/>
                <w:color w:val="000000"/>
                <w:sz w:val="20"/>
              </w:rPr>
              <w:t xml:space="preserve">
орама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Қызуды басатын дәрілер, орама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Оқшау анестизиялаушы дәрілер, орама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Наркозға арналған дәрілер, орама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Көбік өпкіштер, орама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Плазма алмастырғыш дәрмектер, орама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Антибиотиктер, сульфаниламидтер, </w:t>
            </w:r>
            <w:r>
              <w:br/>
            </w:r>
            <w:r>
              <w:rPr>
                <w:rFonts w:ascii="Times New Roman"/>
                <w:b w:val="false"/>
                <w:i w:val="false"/>
                <w:color w:val="000000"/>
                <w:sz w:val="20"/>
              </w:rPr>
              <w:t xml:space="preserve">
орама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Жөтелге қарсы дәрілер, орама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Құсуға қарсы дәрілер, орама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Сіңірдің тартылуына қарсы дәрілер, </w:t>
            </w:r>
            <w:r>
              <w:br/>
            </w:r>
            <w:r>
              <w:rPr>
                <w:rFonts w:ascii="Times New Roman"/>
                <w:b w:val="false"/>
                <w:i w:val="false"/>
                <w:color w:val="000000"/>
                <w:sz w:val="20"/>
              </w:rPr>
              <w:t xml:space="preserve">
орама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Психикалық ынталандырғыш дәрілер </w:t>
            </w:r>
            <w:r>
              <w:br/>
            </w:r>
            <w:r>
              <w:rPr>
                <w:rFonts w:ascii="Times New Roman"/>
                <w:b w:val="false"/>
                <w:i w:val="false"/>
                <w:color w:val="000000"/>
                <w:sz w:val="20"/>
              </w:rPr>
              <w:t xml:space="preserve">
мен антидепрессанттар, орама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Қандағы қанттың болуын азайтатын </w:t>
            </w:r>
            <w:r>
              <w:br/>
            </w:r>
            <w:r>
              <w:rPr>
                <w:rFonts w:ascii="Times New Roman"/>
                <w:b w:val="false"/>
                <w:i w:val="false"/>
                <w:color w:val="000000"/>
                <w:sz w:val="20"/>
              </w:rPr>
              <w:t xml:space="preserve">
дәрілер, орама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Седативтік және нейролептикалық </w:t>
            </w:r>
            <w:r>
              <w:br/>
            </w:r>
            <w:r>
              <w:rPr>
                <w:rFonts w:ascii="Times New Roman"/>
                <w:b w:val="false"/>
                <w:i w:val="false"/>
                <w:color w:val="000000"/>
                <w:sz w:val="20"/>
              </w:rPr>
              <w:t xml:space="preserve">
дәрілер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Жүректің қызметін және қан </w:t>
            </w:r>
            <w:r>
              <w:br/>
            </w:r>
            <w:r>
              <w:rPr>
                <w:rFonts w:ascii="Times New Roman"/>
                <w:b w:val="false"/>
                <w:i w:val="false"/>
                <w:color w:val="000000"/>
                <w:sz w:val="20"/>
              </w:rPr>
              <w:t xml:space="preserve">
айналымын жақсартатын дәрілер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 өткізгіш дәрілер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Тамырларды кеңейткіш дәрілер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Гормоналдық дәрілер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Спазмолитикалық дәрілер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Вакциналар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Витаминдер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 болғандардың денесін </w:t>
            </w:r>
            <w:r>
              <w:br/>
            </w:r>
            <w:r>
              <w:rPr>
                <w:rFonts w:ascii="Times New Roman"/>
                <w:b w:val="false"/>
                <w:i w:val="false"/>
                <w:color w:val="000000"/>
                <w:sz w:val="20"/>
              </w:rPr>
              <w:t xml:space="preserve">
тасымалдауға арналған қап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Өмірді қамтамасыз ету жабдығы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орындық шатыр, дана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орындық шатыр, дана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орындық шатыр, дана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Ыдыс-аяқ үй тізімі және жабдықтау, </w:t>
            </w:r>
            <w:r>
              <w:br/>
            </w:r>
            <w:r>
              <w:rPr>
                <w:rFonts w:ascii="Times New Roman"/>
                <w:b w:val="false"/>
                <w:i w:val="false"/>
                <w:color w:val="000000"/>
                <w:sz w:val="20"/>
              </w:rPr>
              <w:t xml:space="preserve">
жинақ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КП-125 дала асханасы, дана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bl>
    <w:p>
      <w:pPr>
        <w:spacing w:after="0"/>
        <w:ind w:left="0"/>
        <w:jc w:val="both"/>
      </w:pPr>
      <w:r>
        <w:rPr>
          <w:rFonts w:ascii="Times New Roman"/>
          <w:b/>
          <w:i w:val="false"/>
          <w:color w:val="000000"/>
          <w:sz w:val="28"/>
        </w:rPr>
        <w:t xml:space="preserve">      ЕСКЕРТУ </w:t>
      </w:r>
      <w:r>
        <w:rPr>
          <w:rFonts w:ascii="Times New Roman"/>
          <w:b w:val="false"/>
          <w:i w:val="false"/>
          <w:color w:val="000000"/>
          <w:sz w:val="28"/>
        </w:rPr>
        <w:t xml:space="preserve">: Көптеген медициналық дәрі-дәрмектердің әр түрлі топтарға жататындығына әрі оларды қолдану әрбір ағзаның жеке ерекшелігіне байланысты болғандықтан, шұғыл алғашқы медициналық көмек көрсету үшін медициналық дәрі-дәрмектердің топтары мен кіші топтарының көп мөлшерде болуына деген қажеттілік бар. Құтқарушы қолданатын емдік дәрі-дәрмектердің кез келген тобы мен түрін кез келген емдік дәрі-дәрмекке (атауы) алмастыруға болады, өйткені фармакология өнеркәсібіндегі прогресс, фармацевтикалық топтарда жаңа емдік дәрілер мен бағыттардың жасалуы жаңарту мен толықтыруды талап етеді. </w:t>
      </w:r>
    </w:p>
    <w:bookmarkStart w:name="z46" w:id="44"/>
    <w:p>
      <w:pPr>
        <w:spacing w:after="0"/>
        <w:ind w:left="0"/>
        <w:jc w:val="both"/>
      </w:pPr>
      <w:r>
        <w:rPr>
          <w:rFonts w:ascii="Times New Roman"/>
          <w:b w:val="false"/>
          <w:i w:val="false"/>
          <w:color w:val="000000"/>
          <w:sz w:val="28"/>
        </w:rPr>
        <w:t>
</w:t>
      </w:r>
      <w:r>
        <w:rPr>
          <w:rFonts w:ascii="Times New Roman"/>
          <w:b/>
          <w:i w:val="false"/>
          <w:color w:val="000000"/>
          <w:sz w:val="28"/>
        </w:rPr>
        <w:t xml:space="preserve">          Жабдықтармен қамтамасыз етудің N 7.4 нормасы </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8753"/>
        <w:gridCol w:w="2993"/>
      </w:tblGrid>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адамға </w:t>
            </w:r>
            <w:r>
              <w:br/>
            </w:r>
            <w:r>
              <w:rPr>
                <w:rFonts w:ascii="Times New Roman"/>
                <w:b/>
                <w:i w:val="false"/>
                <w:color w:val="000000"/>
                <w:sz w:val="20"/>
              </w:rPr>
              <w:t xml:space="preserve">
қажетті заттар </w:t>
            </w:r>
            <w:r>
              <w:br/>
            </w:r>
            <w:r>
              <w:rPr>
                <w:rFonts w:ascii="Times New Roman"/>
                <w:b/>
                <w:i w:val="false"/>
                <w:color w:val="000000"/>
                <w:sz w:val="20"/>
              </w:rPr>
              <w:t>
саны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Киім-кешек: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мақта-матадан тоқылған ұзын жеңді көйлек, </w:t>
            </w:r>
            <w:r>
              <w:br/>
            </w:r>
            <w:r>
              <w:rPr>
                <w:rFonts w:ascii="Times New Roman"/>
                <w:b w:val="false"/>
                <w:i w:val="false"/>
                <w:color w:val="000000"/>
                <w:sz w:val="20"/>
              </w:rPr>
              <w:t xml:space="preserve">
дана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0" w:type="auto"/>
            <w:vMerge/>
            <w:tcBorders>
              <w:top w:val="nil"/>
              <w:left w:val="single" w:color="cfcfcf" w:sz="5"/>
              <w:bottom w:val="single" w:color="cfcfcf" w:sz="5"/>
              <w:right w:val="single" w:color="cfcfcf" w:sz="5"/>
            </w:tcBorders>
          </w:tcP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мақта-матадан тоқылған қысқа жеңді көйлек, </w:t>
            </w:r>
            <w:r>
              <w:br/>
            </w:r>
            <w:r>
              <w:rPr>
                <w:rFonts w:ascii="Times New Roman"/>
                <w:b w:val="false"/>
                <w:i w:val="false"/>
                <w:color w:val="000000"/>
                <w:sz w:val="20"/>
              </w:rPr>
              <w:t xml:space="preserve">
дана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0" w:type="auto"/>
            <w:vMerge/>
            <w:tcBorders>
              <w:top w:val="nil"/>
              <w:left w:val="single" w:color="cfcfcf" w:sz="5"/>
              <w:bottom w:val="single" w:color="cfcfcf" w:sz="5"/>
              <w:right w:val="single" w:color="cfcfcf" w:sz="5"/>
            </w:tcBorders>
          </w:tcP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құтқарушының жаздық нысанды костюмі, жинақ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0" w:type="auto"/>
            <w:vMerge/>
            <w:tcBorders>
              <w:top w:val="nil"/>
              <w:left w:val="single" w:color="cfcfcf" w:sz="5"/>
              <w:bottom w:val="single" w:color="cfcfcf" w:sz="5"/>
              <w:right w:val="single" w:color="cfcfcf" w:sz="5"/>
            </w:tcBorders>
          </w:tcP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құтқарушының қыстық нысанды костюмі, жинақ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0" w:type="auto"/>
            <w:vMerge/>
            <w:tcBorders>
              <w:top w:val="nil"/>
              <w:left w:val="single" w:color="cfcfcf" w:sz="5"/>
              <w:bottom w:val="single" w:color="cfcfcf" w:sz="5"/>
              <w:right w:val="single" w:color="cfcfcf" w:sz="5"/>
            </w:tcBorders>
          </w:tcP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мақта-матадан тоқылған жұмыс костюмі, жинақ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0" w:type="auto"/>
            <w:vMerge/>
            <w:tcBorders>
              <w:top w:val="nil"/>
              <w:left w:val="single" w:color="cfcfcf" w:sz="5"/>
              <w:bottom w:val="single" w:color="cfcfcf" w:sz="5"/>
              <w:right w:val="single" w:color="cfcfcf" w:sz="5"/>
            </w:tcBorders>
          </w:tcP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суық өткізбейтін, желден қорғайтын жылы </w:t>
            </w:r>
            <w:r>
              <w:br/>
            </w:r>
            <w:r>
              <w:rPr>
                <w:rFonts w:ascii="Times New Roman"/>
                <w:b w:val="false"/>
                <w:i w:val="false"/>
                <w:color w:val="000000"/>
                <w:sz w:val="20"/>
              </w:rPr>
              <w:t xml:space="preserve">
киім, жинақ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0" w:type="auto"/>
            <w:vMerge/>
            <w:tcBorders>
              <w:top w:val="nil"/>
              <w:left w:val="single" w:color="cfcfcf" w:sz="5"/>
              <w:bottom w:val="single" w:color="cfcfcf" w:sz="5"/>
              <w:right w:val="single" w:color="cfcfcf" w:sz="5"/>
            </w:tcBorders>
          </w:tcP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салтанатты іс-шараларға қатысуға арналған </w:t>
            </w:r>
            <w:r>
              <w:br/>
            </w:r>
            <w:r>
              <w:rPr>
                <w:rFonts w:ascii="Times New Roman"/>
                <w:b w:val="false"/>
                <w:i w:val="false"/>
                <w:color w:val="000000"/>
                <w:sz w:val="20"/>
              </w:rPr>
              <w:t xml:space="preserve">
нысанды костюм, жинақ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0" w:type="auto"/>
            <w:vMerge/>
            <w:tcBorders>
              <w:top w:val="nil"/>
              <w:left w:val="single" w:color="cfcfcf" w:sz="5"/>
              <w:bottom w:val="single" w:color="cfcfcf" w:sz="5"/>
              <w:right w:val="single" w:color="cfcfcf" w:sz="5"/>
            </w:tcBorders>
          </w:tcP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дауылдан, желден қорғайтын киімдер жинағы </w:t>
            </w:r>
            <w:r>
              <w:br/>
            </w:r>
            <w:r>
              <w:rPr>
                <w:rFonts w:ascii="Times New Roman"/>
                <w:b w:val="false"/>
                <w:i w:val="false"/>
                <w:color w:val="000000"/>
                <w:sz w:val="20"/>
              </w:rPr>
              <w:t xml:space="preserve">
(куртка, өздігінен шешілетін шалбарлар), </w:t>
            </w:r>
            <w:r>
              <w:br/>
            </w:r>
            <w:r>
              <w:rPr>
                <w:rFonts w:ascii="Times New Roman"/>
                <w:b w:val="false"/>
                <w:i w:val="false"/>
                <w:color w:val="000000"/>
                <w:sz w:val="20"/>
              </w:rPr>
              <w:t xml:space="preserve">
жинақ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0" w:type="auto"/>
            <w:vMerge/>
            <w:tcBorders>
              <w:top w:val="nil"/>
              <w:left w:val="single" w:color="cfcfcf" w:sz="5"/>
              <w:bottom w:val="single" w:color="cfcfcf" w:sz="5"/>
              <w:right w:val="single" w:color="cfcfcf" w:sz="5"/>
            </w:tcBorders>
          </w:tcP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құтқарушының жазғы курткасы мен шалбары, </w:t>
            </w:r>
            <w:r>
              <w:br/>
            </w:r>
            <w:r>
              <w:rPr>
                <w:rFonts w:ascii="Times New Roman"/>
                <w:b w:val="false"/>
                <w:i w:val="false"/>
                <w:color w:val="000000"/>
                <w:sz w:val="20"/>
              </w:rPr>
              <w:t xml:space="preserve">
жинақ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0" w:type="auto"/>
            <w:vMerge/>
            <w:tcBorders>
              <w:top w:val="nil"/>
              <w:left w:val="single" w:color="cfcfcf" w:sz="5"/>
              <w:bottom w:val="single" w:color="cfcfcf" w:sz="5"/>
              <w:right w:val="single" w:color="cfcfcf" w:sz="5"/>
            </w:tcBorders>
          </w:tcP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құтқарушының қыстық (суық өткізбейтін) </w:t>
            </w:r>
            <w:r>
              <w:br/>
            </w:r>
            <w:r>
              <w:rPr>
                <w:rFonts w:ascii="Times New Roman"/>
                <w:b w:val="false"/>
                <w:i w:val="false"/>
                <w:color w:val="000000"/>
                <w:sz w:val="20"/>
              </w:rPr>
              <w:t xml:space="preserve">
курткасы мен шалбары, жинақ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0" w:type="auto"/>
            <w:vMerge/>
            <w:tcBorders>
              <w:top w:val="nil"/>
              <w:left w:val="single" w:color="cfcfcf" w:sz="5"/>
              <w:bottom w:val="single" w:color="cfcfcf" w:sz="5"/>
              <w:right w:val="single" w:color="cfcfcf" w:sz="5"/>
            </w:tcBorders>
          </w:tcP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мақта-матадан тоқылған (күнделікті) жұмыс </w:t>
            </w:r>
            <w:r>
              <w:br/>
            </w:r>
            <w:r>
              <w:rPr>
                <w:rFonts w:ascii="Times New Roman"/>
                <w:b w:val="false"/>
                <w:i w:val="false"/>
                <w:color w:val="000000"/>
                <w:sz w:val="20"/>
              </w:rPr>
              <w:t xml:space="preserve">
комбинезоны, дана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0" w:type="auto"/>
            <w:vMerge/>
            <w:tcBorders>
              <w:top w:val="nil"/>
              <w:left w:val="single" w:color="cfcfcf" w:sz="5"/>
              <w:bottom w:val="single" w:color="cfcfcf" w:sz="5"/>
              <w:right w:val="single" w:color="cfcfcf" w:sz="5"/>
            </w:tcBorders>
          </w:tcP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құтқарушының қысқы комбинезоны, дана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0" w:type="auto"/>
            <w:vMerge/>
            <w:tcBorders>
              <w:top w:val="nil"/>
              <w:left w:val="single" w:color="cfcfcf" w:sz="5"/>
              <w:bottom w:val="single" w:color="cfcfcf" w:sz="5"/>
              <w:right w:val="single" w:color="cfcfcf" w:sz="5"/>
            </w:tcBorders>
          </w:tcP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құтқарушының жазғы комбинезоны, дана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0" w:type="auto"/>
            <w:vMerge/>
            <w:tcBorders>
              <w:top w:val="nil"/>
              <w:left w:val="single" w:color="cfcfcf" w:sz="5"/>
              <w:bottom w:val="single" w:color="cfcfcf" w:sz="5"/>
              <w:right w:val="single" w:color="cfcfcf" w:sz="5"/>
            </w:tcBorders>
          </w:tcP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құтқарушының маусымдық курткасы мен </w:t>
            </w:r>
            <w:r>
              <w:br/>
            </w:r>
            <w:r>
              <w:rPr>
                <w:rFonts w:ascii="Times New Roman"/>
                <w:b w:val="false"/>
                <w:i w:val="false"/>
                <w:color w:val="000000"/>
                <w:sz w:val="20"/>
              </w:rPr>
              <w:t xml:space="preserve">
шалбары, дана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0" w:type="auto"/>
            <w:vMerge/>
            <w:tcBorders>
              <w:top w:val="nil"/>
              <w:left w:val="single" w:color="cfcfcf" w:sz="5"/>
              <w:bottom w:val="single" w:color="cfcfcf" w:sz="5"/>
              <w:right w:val="single" w:color="cfcfcf" w:sz="5"/>
            </w:tcBorders>
          </w:tcP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жазғы бас киім (кепка, берет, бандана), </w:t>
            </w:r>
            <w:r>
              <w:br/>
            </w:r>
            <w:r>
              <w:rPr>
                <w:rFonts w:ascii="Times New Roman"/>
                <w:b w:val="false"/>
                <w:i w:val="false"/>
                <w:color w:val="000000"/>
                <w:sz w:val="20"/>
              </w:rPr>
              <w:t xml:space="preserve">
дана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0" w:type="auto"/>
            <w:vMerge/>
            <w:tcBorders>
              <w:top w:val="nil"/>
              <w:left w:val="single" w:color="cfcfcf" w:sz="5"/>
              <w:bottom w:val="single" w:color="cfcfcf" w:sz="5"/>
              <w:right w:val="single" w:color="cfcfcf" w:sz="5"/>
            </w:tcBorders>
          </w:tcP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жеңдік шеврон, дана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450" w:hRule="atLeast"/>
        </w:trPr>
        <w:tc>
          <w:tcPr>
            <w:tcW w:w="0" w:type="auto"/>
            <w:vMerge/>
            <w:tcBorders>
              <w:top w:val="nil"/>
              <w:left w:val="single" w:color="cfcfcf" w:sz="5"/>
              <w:bottom w:val="single" w:color="cfcfcf" w:sz="5"/>
              <w:right w:val="single" w:color="cfcfcf" w:sz="5"/>
            </w:tcBorders>
          </w:tcP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киім, дана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Аяқ киім: 
</w:t>
            </w:r>
          </w:p>
        </w:tc>
      </w:tr>
      <w:tr>
        <w:trPr>
          <w:trHeight w:val="450"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қонышы биік бәтеңке (жазғы), пар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0" w:type="auto"/>
            <w:vMerge/>
            <w:tcBorders>
              <w:top w:val="nil"/>
              <w:left w:val="single" w:color="cfcfcf" w:sz="5"/>
              <w:bottom w:val="single" w:color="cfcfcf" w:sz="5"/>
              <w:right w:val="single" w:color="cfcfcf" w:sz="5"/>
            </w:tcBorders>
          </w:tcP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қонышы биік бәтеңке (суық өткізбейтін), пар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0" w:type="auto"/>
            <w:vMerge/>
            <w:tcBorders>
              <w:top w:val="nil"/>
              <w:left w:val="single" w:color="cfcfcf" w:sz="5"/>
              <w:bottom w:val="single" w:color="cfcfcf" w:sz="5"/>
              <w:right w:val="single" w:color="cfcfcf" w:sz="5"/>
            </w:tcBorders>
          </w:tcP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"Гортекс-Вибрам" трекингті бәтеңкесі, пар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0" w:type="auto"/>
            <w:vMerge/>
            <w:tcBorders>
              <w:top w:val="nil"/>
              <w:left w:val="single" w:color="cfcfcf" w:sz="5"/>
              <w:bottom w:val="single" w:color="cfcfcf" w:sz="5"/>
              <w:right w:val="single" w:color="cfcfcf" w:sz="5"/>
            </w:tcBorders>
          </w:tcP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биік таулы жерде киетін пластикалық </w:t>
            </w:r>
            <w:r>
              <w:br/>
            </w:r>
            <w:r>
              <w:rPr>
                <w:rFonts w:ascii="Times New Roman"/>
                <w:b w:val="false"/>
                <w:i w:val="false"/>
                <w:color w:val="000000"/>
                <w:sz w:val="20"/>
              </w:rPr>
              <w:t xml:space="preserve">
бәтеңке, пар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65" w:hRule="atLeast"/>
        </w:trPr>
        <w:tc>
          <w:tcPr>
            <w:tcW w:w="0" w:type="auto"/>
            <w:vMerge/>
            <w:tcBorders>
              <w:top w:val="nil"/>
              <w:left w:val="single" w:color="cfcfcf" w:sz="5"/>
              <w:bottom w:val="single" w:color="cfcfcf" w:sz="5"/>
              <w:right w:val="single" w:color="cfcfcf" w:sz="5"/>
            </w:tcBorders>
          </w:tcP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жартаста киетін туфли, пар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0" w:type="auto"/>
            <w:vMerge/>
            <w:tcBorders>
              <w:top w:val="nil"/>
              <w:left w:val="single" w:color="cfcfcf" w:sz="5"/>
              <w:bottom w:val="single" w:color="cfcfcf" w:sz="5"/>
              <w:right w:val="single" w:color="cfcfcf" w:sz="5"/>
            </w:tcBorders>
          </w:tcP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аса берік арнайы кроссовка, пар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0" w:type="auto"/>
            <w:vMerge/>
            <w:tcBorders>
              <w:top w:val="nil"/>
              <w:left w:val="single" w:color="cfcfcf" w:sz="5"/>
              <w:bottom w:val="single" w:color="cfcfcf" w:sz="5"/>
              <w:right w:val="single" w:color="cfcfcf" w:sz="5"/>
            </w:tcBorders>
          </w:tcP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унтылар, пар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0" w:type="auto"/>
            <w:vMerge/>
            <w:tcBorders>
              <w:top w:val="nil"/>
              <w:left w:val="single" w:color="cfcfcf" w:sz="5"/>
              <w:bottom w:val="single" w:color="cfcfcf" w:sz="5"/>
              <w:right w:val="single" w:color="cfcfcf" w:sz="5"/>
            </w:tcBorders>
          </w:tcP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суық өткізбейтін аяққап, пар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0" w:type="auto"/>
            <w:vMerge/>
            <w:tcBorders>
              <w:top w:val="nil"/>
              <w:left w:val="single" w:color="cfcfcf" w:sz="5"/>
              <w:bottom w:val="single" w:color="cfcfcf" w:sz="5"/>
              <w:right w:val="single" w:color="cfcfcf" w:sz="5"/>
            </w:tcBorders>
          </w:tcP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қорғаныш аяққабы, пар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Жылы киімдер: 
</w:t>
            </w:r>
          </w:p>
        </w:tc>
      </w:tr>
      <w:tr>
        <w:trPr>
          <w:trHeight w:val="450"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жүннен тоқылған ішкі киім, жинақ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0" w:type="auto"/>
            <w:vMerge/>
            <w:tcBorders>
              <w:top w:val="nil"/>
              <w:left w:val="single" w:color="cfcfcf" w:sz="5"/>
              <w:bottom w:val="single" w:color="cfcfcf" w:sz="5"/>
              <w:right w:val="single" w:color="cfcfcf" w:sz="5"/>
            </w:tcBorders>
          </w:tcP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жүннен тоқылған жұмыс қолғабы, пар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0" w:type="auto"/>
            <w:vMerge/>
            <w:tcBorders>
              <w:top w:val="nil"/>
              <w:left w:val="single" w:color="cfcfcf" w:sz="5"/>
              <w:bottom w:val="single" w:color="cfcfcf" w:sz="5"/>
              <w:right w:val="single" w:color="cfcfcf" w:sz="5"/>
            </w:tcBorders>
          </w:tcP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брезенттен жасалған жұмыс қолғабы, пар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450" w:hRule="atLeast"/>
        </w:trPr>
        <w:tc>
          <w:tcPr>
            <w:tcW w:w="0" w:type="auto"/>
            <w:vMerge/>
            <w:tcBorders>
              <w:top w:val="nil"/>
              <w:left w:val="single" w:color="cfcfcf" w:sz="5"/>
              <w:bottom w:val="single" w:color="cfcfcf" w:sz="5"/>
              <w:right w:val="single" w:color="cfcfcf" w:sz="5"/>
            </w:tcBorders>
          </w:tcP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жүннен тоқылған жұмыс қолғабы, пар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0" w:type="auto"/>
            <w:vMerge/>
            <w:tcBorders>
              <w:top w:val="nil"/>
              <w:left w:val="single" w:color="cfcfcf" w:sz="5"/>
              <w:bottom w:val="single" w:color="cfcfcf" w:sz="5"/>
              <w:right w:val="single" w:color="cfcfcf" w:sz="5"/>
            </w:tcBorders>
          </w:tcP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түбіттен тоқылған қолғап, пар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0" w:type="auto"/>
            <w:vMerge/>
            <w:tcBorders>
              <w:top w:val="nil"/>
              <w:left w:val="single" w:color="cfcfcf" w:sz="5"/>
              <w:bottom w:val="single" w:color="cfcfcf" w:sz="5"/>
              <w:right w:val="single" w:color="cfcfcf" w:sz="5"/>
            </w:tcBorders>
          </w:tcP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жүннен тоқылған биік жағалы свитер, дана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0" w:type="auto"/>
            <w:vMerge/>
            <w:tcBorders>
              <w:top w:val="nil"/>
              <w:left w:val="single" w:color="cfcfcf" w:sz="5"/>
              <w:bottom w:val="single" w:color="cfcfcf" w:sz="5"/>
              <w:right w:val="single" w:color="cfcfcf" w:sz="5"/>
            </w:tcBorders>
          </w:tcP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жүннен тоқылған спорттық бас киім, дана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65" w:hRule="atLeast"/>
        </w:trPr>
        <w:tc>
          <w:tcPr>
            <w:tcW w:w="0" w:type="auto"/>
            <w:vMerge/>
            <w:tcBorders>
              <w:top w:val="nil"/>
              <w:left w:val="single" w:color="cfcfcf" w:sz="5"/>
              <w:bottom w:val="single" w:color="cfcfcf" w:sz="5"/>
              <w:right w:val="single" w:color="cfcfcf" w:sz="5"/>
            </w:tcBorders>
          </w:tcP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дулығаның ішінен киетін бас киім, дана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0" w:type="auto"/>
            <w:vMerge/>
            <w:tcBorders>
              <w:top w:val="nil"/>
              <w:left w:val="single" w:color="cfcfcf" w:sz="5"/>
              <w:bottom w:val="single" w:color="cfcfcf" w:sz="5"/>
              <w:right w:val="single" w:color="cfcfcf" w:sz="5"/>
            </w:tcBorders>
          </w:tcP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желден қорғайтын бет перде, дана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0" w:type="auto"/>
            <w:vMerge/>
            <w:tcBorders>
              <w:top w:val="nil"/>
              <w:left w:val="single" w:color="cfcfcf" w:sz="5"/>
              <w:bottom w:val="single" w:color="cfcfcf" w:sz="5"/>
              <w:right w:val="single" w:color="cfcfcf" w:sz="5"/>
            </w:tcBorders>
          </w:tcP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түбіттен тоқылған жилет, дана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Арнайы киім-кешек: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қорғаныш каскасы, дана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0" w:type="auto"/>
            <w:vMerge/>
            <w:tcBorders>
              <w:top w:val="nil"/>
              <w:left w:val="single" w:color="cfcfcf" w:sz="5"/>
              <w:bottom w:val="single" w:color="cfcfcf" w:sz="5"/>
              <w:right w:val="single" w:color="cfcfcf" w:sz="5"/>
            </w:tcBorders>
          </w:tcP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касканың ішінен киетін жүннен тоқылған бас </w:t>
            </w:r>
            <w:r>
              <w:br/>
            </w:r>
            <w:r>
              <w:rPr>
                <w:rFonts w:ascii="Times New Roman"/>
                <w:b w:val="false"/>
                <w:i w:val="false"/>
                <w:color w:val="000000"/>
                <w:sz w:val="20"/>
              </w:rPr>
              <w:t xml:space="preserve">
киім, дана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0" w:type="auto"/>
            <w:vMerge/>
            <w:tcBorders>
              <w:top w:val="nil"/>
              <w:left w:val="single" w:color="cfcfcf" w:sz="5"/>
              <w:bottom w:val="single" w:color="cfcfcf" w:sz="5"/>
              <w:right w:val="single" w:color="cfcfcf" w:sz="5"/>
            </w:tcBorders>
          </w:tcP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пластиктен жасалған серпілмелі тізеліктер </w:t>
            </w:r>
            <w:r>
              <w:br/>
            </w:r>
            <w:r>
              <w:rPr>
                <w:rFonts w:ascii="Times New Roman"/>
                <w:b w:val="false"/>
                <w:i w:val="false"/>
                <w:color w:val="000000"/>
                <w:sz w:val="20"/>
              </w:rPr>
              <w:t xml:space="preserve">
мен шынтақшалықтар, жинақ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0" w:type="auto"/>
            <w:vMerge/>
            <w:tcBorders>
              <w:top w:val="nil"/>
              <w:left w:val="single" w:color="cfcfcf" w:sz="5"/>
              <w:bottom w:val="single" w:color="cfcfcf" w:sz="5"/>
              <w:right w:val="single" w:color="cfcfcf" w:sz="5"/>
            </w:tcBorders>
          </w:tcP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электрден қорғайтын резина қолғап, пар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0" w:type="auto"/>
            <w:vMerge/>
            <w:tcBorders>
              <w:top w:val="nil"/>
              <w:left w:val="single" w:color="cfcfcf" w:sz="5"/>
              <w:bottom w:val="single" w:color="cfcfcf" w:sz="5"/>
              <w:right w:val="single" w:color="cfcfcf" w:sz="5"/>
            </w:tcBorders>
          </w:tcP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резеңке қолғап, пар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450" w:hRule="atLeast"/>
        </w:trPr>
        <w:tc>
          <w:tcPr>
            <w:tcW w:w="0" w:type="auto"/>
            <w:vMerge/>
            <w:tcBorders>
              <w:top w:val="nil"/>
              <w:left w:val="single" w:color="cfcfcf" w:sz="5"/>
              <w:bottom w:val="single" w:color="cfcfcf" w:sz="5"/>
              <w:right w:val="single" w:color="cfcfcf" w:sz="5"/>
            </w:tcBorders>
          </w:tcP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суық өткізбейтін негізі бар резина </w:t>
            </w:r>
            <w:r>
              <w:br/>
            </w:r>
            <w:r>
              <w:rPr>
                <w:rFonts w:ascii="Times New Roman"/>
                <w:b w:val="false"/>
                <w:i w:val="false"/>
                <w:color w:val="000000"/>
                <w:sz w:val="20"/>
              </w:rPr>
              <w:t xml:space="preserve">
қолғап, пар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0" w:type="auto"/>
            <w:vMerge/>
            <w:tcBorders>
              <w:top w:val="nil"/>
              <w:left w:val="single" w:color="cfcfcf" w:sz="5"/>
              <w:bottom w:val="single" w:color="cfcfcf" w:sz="5"/>
              <w:right w:val="single" w:color="cfcfcf" w:sz="5"/>
            </w:tcBorders>
          </w:tcP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түсіру жилеті, дана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0" w:type="auto"/>
            <w:vMerge/>
            <w:tcBorders>
              <w:top w:val="nil"/>
              <w:left w:val="single" w:color="cfcfcf" w:sz="5"/>
              <w:bottom w:val="single" w:color="cfcfcf" w:sz="5"/>
              <w:right w:val="single" w:color="cfcfcf" w:sz="5"/>
            </w:tcBorders>
          </w:tcP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өткізбейтін өрт сөндіру қолғабы </w:t>
            </w:r>
            <w:r>
              <w:br/>
            </w:r>
            <w:r>
              <w:rPr>
                <w:rFonts w:ascii="Times New Roman"/>
                <w:b w:val="false"/>
                <w:i w:val="false"/>
                <w:color w:val="000000"/>
                <w:sz w:val="20"/>
              </w:rPr>
              <w:t xml:space="preserve">
(крагалар), пар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0" w:type="auto"/>
            <w:vMerge/>
            <w:tcBorders>
              <w:top w:val="nil"/>
              <w:left w:val="single" w:color="cfcfcf" w:sz="5"/>
              <w:bottom w:val="single" w:color="cfcfcf" w:sz="5"/>
              <w:right w:val="single" w:color="cfcfcf" w:sz="5"/>
            </w:tcBorders>
          </w:tcP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масахана, дана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0" w:type="auto"/>
            <w:vMerge/>
            <w:tcBorders>
              <w:top w:val="nil"/>
              <w:left w:val="single" w:color="cfcfcf" w:sz="5"/>
              <w:bottom w:val="single" w:color="cfcfcf" w:sz="5"/>
              <w:right w:val="single" w:color="cfcfcf" w:sz="5"/>
            </w:tcBorders>
          </w:tcP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полиуретанды кілемше, дана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0" w:type="auto"/>
            <w:vMerge/>
            <w:tcBorders>
              <w:top w:val="nil"/>
              <w:left w:val="single" w:color="cfcfcf" w:sz="5"/>
              <w:bottom w:val="single" w:color="cfcfcf" w:sz="5"/>
              <w:right w:val="single" w:color="cfcfcf" w:sz="5"/>
            </w:tcBorders>
          </w:tcP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ұйықтайтын қап (-25С-30С температураға </w:t>
            </w:r>
            <w:r>
              <w:br/>
            </w:r>
            <w:r>
              <w:rPr>
                <w:rFonts w:ascii="Times New Roman"/>
                <w:b w:val="false"/>
                <w:i w:val="false"/>
                <w:color w:val="000000"/>
                <w:sz w:val="20"/>
              </w:rPr>
              <w:t xml:space="preserve">
арналған), дана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0" w:type="auto"/>
            <w:vMerge/>
            <w:tcBorders>
              <w:top w:val="nil"/>
              <w:left w:val="single" w:color="cfcfcf" w:sz="5"/>
              <w:bottom w:val="single" w:color="cfcfcf" w:sz="5"/>
              <w:right w:val="single" w:color="cfcfcf" w:sz="5"/>
            </w:tcBorders>
          </w:tcP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ұйықтайтын қап (-10С-20С температураға </w:t>
            </w:r>
            <w:r>
              <w:br/>
            </w:r>
            <w:r>
              <w:rPr>
                <w:rFonts w:ascii="Times New Roman"/>
                <w:b w:val="false"/>
                <w:i w:val="false"/>
                <w:color w:val="000000"/>
                <w:sz w:val="20"/>
              </w:rPr>
              <w:t xml:space="preserve">
арналған), дана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0" w:type="auto"/>
            <w:vMerge/>
            <w:tcBorders>
              <w:top w:val="nil"/>
              <w:left w:val="single" w:color="cfcfcf" w:sz="5"/>
              <w:bottom w:val="single" w:color="cfcfcf" w:sz="5"/>
              <w:right w:val="single" w:color="cfcfcf" w:sz="5"/>
            </w:tcBorders>
          </w:tcP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ұйықтайтын қапқа арналған қосалқы зат, дана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0" w:type="auto"/>
            <w:vMerge/>
            <w:tcBorders>
              <w:top w:val="nil"/>
              <w:left w:val="single" w:color="cfcfcf" w:sz="5"/>
              <w:bottom w:val="single" w:color="cfcfcf" w:sz="5"/>
              <w:right w:val="single" w:color="cfcfcf" w:sz="5"/>
            </w:tcBorders>
          </w:tcP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өткізбейтін желбегей плащ, дана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0" w:type="auto"/>
            <w:vMerge/>
            <w:tcBorders>
              <w:top w:val="nil"/>
              <w:left w:val="single" w:color="cfcfcf" w:sz="5"/>
              <w:bottom w:val="single" w:color="cfcfcf" w:sz="5"/>
              <w:right w:val="single" w:color="cfcfcf" w:sz="5"/>
            </w:tcBorders>
          </w:tcP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жабдыққа арналған сыйымдылығы 50 </w:t>
            </w:r>
            <w:r>
              <w:br/>
            </w:r>
            <w:r>
              <w:rPr>
                <w:rFonts w:ascii="Times New Roman"/>
                <w:b w:val="false"/>
                <w:i w:val="false"/>
                <w:color w:val="000000"/>
                <w:sz w:val="20"/>
              </w:rPr>
              <w:t xml:space="preserve">
литрлік тасымалдау қабы, дана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0" w:type="auto"/>
            <w:vMerge/>
            <w:tcBorders>
              <w:top w:val="nil"/>
              <w:left w:val="single" w:color="cfcfcf" w:sz="5"/>
              <w:bottom w:val="single" w:color="cfcfcf" w:sz="5"/>
              <w:right w:val="single" w:color="cfcfcf" w:sz="5"/>
            </w:tcBorders>
          </w:tcP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шатыр жабдығына арналған сыйымдылығы 100 </w:t>
            </w:r>
            <w:r>
              <w:br/>
            </w:r>
            <w:r>
              <w:rPr>
                <w:rFonts w:ascii="Times New Roman"/>
                <w:b w:val="false"/>
                <w:i w:val="false"/>
                <w:color w:val="000000"/>
                <w:sz w:val="20"/>
              </w:rPr>
              <w:t xml:space="preserve">
литрлік тасымалдау қабы, дана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0" w:type="auto"/>
            <w:vMerge/>
            <w:tcBorders>
              <w:top w:val="nil"/>
              <w:left w:val="single" w:color="cfcfcf" w:sz="5"/>
              <w:bottom w:val="single" w:color="cfcfcf" w:sz="5"/>
              <w:right w:val="single" w:color="cfcfcf" w:sz="5"/>
            </w:tcBorders>
          </w:tcP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металдан жасалған құты, дана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0" w:type="auto"/>
            <w:vMerge/>
            <w:tcBorders>
              <w:top w:val="nil"/>
              <w:left w:val="single" w:color="cfcfcf" w:sz="5"/>
              <w:bottom w:val="single" w:color="cfcfcf" w:sz="5"/>
              <w:right w:val="single" w:color="cfcfcf" w:sz="5"/>
            </w:tcBorders>
          </w:tcP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пластиктен жасалған құты, дана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bl>
    <w:bookmarkStart w:name="z47" w:id="45"/>
    <w:p>
      <w:pPr>
        <w:spacing w:after="0"/>
        <w:ind w:left="0"/>
        <w:jc w:val="both"/>
      </w:pPr>
      <w:r>
        <w:rPr>
          <w:rFonts w:ascii="Times New Roman"/>
          <w:b w:val="false"/>
          <w:i w:val="false"/>
          <w:color w:val="000000"/>
          <w:sz w:val="28"/>
        </w:rPr>
        <w:t>
</w:t>
      </w:r>
      <w:r>
        <w:rPr>
          <w:rFonts w:ascii="Times New Roman"/>
          <w:b/>
          <w:i w:val="false"/>
          <w:color w:val="000000"/>
          <w:sz w:val="28"/>
        </w:rPr>
        <w:t xml:space="preserve">      Кинологиялық қызметтерді қамтамасыз етудің N 8 нормасы </w:t>
      </w:r>
      <w:r>
        <w:br/>
      </w:r>
      <w:r>
        <w:rPr>
          <w:rFonts w:ascii="Times New Roman"/>
          <w:b w:val="false"/>
          <w:i w:val="false"/>
          <w:color w:val="000000"/>
          <w:sz w:val="28"/>
        </w:rPr>
        <w:t>
</w:t>
      </w:r>
      <w:r>
        <w:rPr>
          <w:rFonts w:ascii="Times New Roman"/>
          <w:b/>
          <w:i w:val="false"/>
          <w:color w:val="000000"/>
          <w:sz w:val="28"/>
        </w:rPr>
        <w:t xml:space="preserve">     Арнайы кинологиялық жабдықтармен және жарақтармен, оның </w:t>
      </w:r>
      <w:r>
        <w:br/>
      </w:r>
      <w:r>
        <w:rPr>
          <w:rFonts w:ascii="Times New Roman"/>
          <w:b w:val="false"/>
          <w:i w:val="false"/>
          <w:color w:val="000000"/>
          <w:sz w:val="28"/>
        </w:rPr>
        <w:t>
</w:t>
      </w:r>
      <w:r>
        <w:rPr>
          <w:rFonts w:ascii="Times New Roman"/>
          <w:b/>
          <w:i w:val="false"/>
          <w:color w:val="000000"/>
          <w:sz w:val="28"/>
        </w:rPr>
        <w:t xml:space="preserve">      ішінде материалдармен қамтамасыз етудің N 8.1 нормасы </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1"/>
        <w:gridCol w:w="8891"/>
        <w:gridCol w:w="3082"/>
      </w:tblGrid>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Заттардың </w:t>
            </w:r>
            <w:r>
              <w:br/>
            </w:r>
            <w:r>
              <w:rPr>
                <w:rFonts w:ascii="Times New Roman"/>
                <w:b/>
                <w:i w:val="false"/>
                <w:color w:val="000000"/>
                <w:sz w:val="20"/>
              </w:rPr>
              <w:t>
саны 
</w:t>
            </w:r>
          </w:p>
        </w:tc>
      </w:tr>
      <w:tr>
        <w:trPr>
          <w:trHeight w:val="45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N 1 жинақ. Із кесуші иттерді (бір итті) ұстауға арналған </w:t>
            </w:r>
            <w:r>
              <w:br/>
            </w:r>
            <w:r>
              <w:rPr>
                <w:rFonts w:ascii="Times New Roman"/>
                <w:b/>
                <w:i w:val="false"/>
                <w:color w:val="000000"/>
                <w:sz w:val="20"/>
              </w:rPr>
              <w:t>
жарақ, құрал-сайман және жабдық 
</w:t>
            </w:r>
          </w:p>
        </w:tc>
      </w:tr>
      <w:tr>
        <w:trPr>
          <w:trHeight w:val="45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Қайыстан жасалған саптық шылбыр, дана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65"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Шылбыр шынжыр (1,5-2 м.), дана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Қайыстан жасалған (былғары) қарғыбау, дана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Былғары мұрындық (металл), дана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Мүйіз тарақ (металл) дана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Түкті щетка, дана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Тырнақ алатын кескіштер, дана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Болат қырғыш, дана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Итпен жұмыс істеуге арналған қолғап, дана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Астау, дана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Брезент шелек, дана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Қырғыш, дана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Сәуек күрек, дана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Вольер, дана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Сыпырғы, дана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Резиналық алжапқыш, дана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бөлімшеге </w:t>
            </w:r>
            <w:r>
              <w:br/>
            </w:r>
            <w:r>
              <w:rPr>
                <w:rFonts w:ascii="Times New Roman"/>
                <w:b w:val="false"/>
                <w:i w:val="false"/>
                <w:color w:val="000000"/>
                <w:sz w:val="20"/>
              </w:rPr>
              <w:t xml:space="preserve">
1 дана </w:t>
            </w:r>
          </w:p>
        </w:tc>
      </w:tr>
      <w:tr>
        <w:trPr>
          <w:trHeight w:val="45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Мақта-матадан тоқылған халат, дана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әрбір </w:t>
            </w:r>
            <w:r>
              <w:br/>
            </w:r>
            <w:r>
              <w:rPr>
                <w:rFonts w:ascii="Times New Roman"/>
                <w:b w:val="false"/>
                <w:i w:val="false"/>
                <w:color w:val="000000"/>
                <w:sz w:val="20"/>
              </w:rPr>
              <w:t xml:space="preserve">
үйретушіге 1 </w:t>
            </w:r>
            <w:r>
              <w:br/>
            </w:r>
            <w:r>
              <w:rPr>
                <w:rFonts w:ascii="Times New Roman"/>
                <w:b w:val="false"/>
                <w:i w:val="false"/>
                <w:color w:val="000000"/>
                <w:sz w:val="20"/>
              </w:rPr>
              <w:t xml:space="preserve">
дана </w:t>
            </w:r>
          </w:p>
        </w:tc>
      </w:tr>
      <w:tr>
        <w:trPr>
          <w:trHeight w:val="45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Кирза етік, пар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Шұғадан жасалған төсеніш, дана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Итке жабатын комбинезон, дана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Тәтті салатын сөмке, дана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Із кесуші иттерді дайындауға және пайдалануға </w:t>
            </w:r>
            <w:r>
              <w:br/>
            </w:r>
            <w:r>
              <w:rPr>
                <w:rFonts w:ascii="Times New Roman"/>
                <w:b/>
                <w:i w:val="false"/>
                <w:color w:val="000000"/>
                <w:sz w:val="20"/>
              </w:rPr>
              <w:t>
арналған N 2 жинақ 
</w:t>
            </w:r>
          </w:p>
        </w:tc>
      </w:tr>
      <w:tr>
        <w:trPr>
          <w:trHeight w:val="45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Санитарлық сөмкеге арналған белбеу, дана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Ұзартылған шылбыр, дана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Итті белгілеуге арналған жарық беру маягы, </w:t>
            </w:r>
            <w:r>
              <w:br/>
            </w:r>
            <w:r>
              <w:rPr>
                <w:rFonts w:ascii="Times New Roman"/>
                <w:b w:val="false"/>
                <w:i w:val="false"/>
                <w:color w:val="000000"/>
                <w:sz w:val="20"/>
              </w:rPr>
              <w:t xml:space="preserve">
дана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Зардап шегушіні белгілеуге арналған жарық </w:t>
            </w:r>
            <w:r>
              <w:br/>
            </w:r>
            <w:r>
              <w:rPr>
                <w:rFonts w:ascii="Times New Roman"/>
                <w:b w:val="false"/>
                <w:i w:val="false"/>
                <w:color w:val="000000"/>
                <w:sz w:val="20"/>
              </w:rPr>
              <w:t xml:space="preserve">
және дыбыс беру маягы, дана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Зардап шегушіні белгілеуге арналған </w:t>
            </w:r>
            <w:r>
              <w:br/>
            </w:r>
            <w:r>
              <w:rPr>
                <w:rFonts w:ascii="Times New Roman"/>
                <w:b w:val="false"/>
                <w:i w:val="false"/>
                <w:color w:val="000000"/>
                <w:sz w:val="20"/>
              </w:rPr>
              <w:t xml:space="preserve">
жалауша, дана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Иттерді тасымалдауға арналған контейнер, </w:t>
            </w:r>
            <w:r>
              <w:br/>
            </w:r>
            <w:r>
              <w:rPr>
                <w:rFonts w:ascii="Times New Roman"/>
                <w:b w:val="false"/>
                <w:i w:val="false"/>
                <w:color w:val="000000"/>
                <w:sz w:val="20"/>
              </w:rPr>
              <w:t xml:space="preserve">
дана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Суға арналған 1,5-2 литрлік құты, дана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Жабдық пен азықты тасымалдауға арналған </w:t>
            </w:r>
            <w:r>
              <w:br/>
            </w:r>
            <w:r>
              <w:rPr>
                <w:rFonts w:ascii="Times New Roman"/>
                <w:b w:val="false"/>
                <w:i w:val="false"/>
                <w:color w:val="000000"/>
                <w:sz w:val="20"/>
              </w:rPr>
              <w:t xml:space="preserve">
сөмке немесе сыйымдылығы 90 литрлік </w:t>
            </w:r>
            <w:r>
              <w:br/>
            </w:r>
            <w:r>
              <w:rPr>
                <w:rFonts w:ascii="Times New Roman"/>
                <w:b w:val="false"/>
                <w:i w:val="false"/>
                <w:color w:val="000000"/>
                <w:sz w:val="20"/>
              </w:rPr>
              <w:t xml:space="preserve">
иыққап, дана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жинақ аяққап (иттің аяғын қорғау үшін), </w:t>
            </w:r>
            <w:r>
              <w:br/>
            </w:r>
            <w:r>
              <w:rPr>
                <w:rFonts w:ascii="Times New Roman"/>
                <w:b w:val="false"/>
                <w:i w:val="false"/>
                <w:color w:val="000000"/>
                <w:sz w:val="20"/>
              </w:rPr>
              <w:t xml:space="preserve">
дана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 байлағыш, дана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жүйесі, дана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Брендзель (зардап шегушіні белгілеуге </w:t>
            </w:r>
            <w:r>
              <w:br/>
            </w:r>
            <w:r>
              <w:rPr>
                <w:rFonts w:ascii="Times New Roman"/>
                <w:b w:val="false"/>
                <w:i w:val="false"/>
                <w:color w:val="000000"/>
                <w:sz w:val="20"/>
              </w:rPr>
              <w:t xml:space="preserve">
арналған аппорталған зат), дана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Күшіктерді питомникте ұстауға арналған N 3 жинақ 
</w:t>
            </w:r>
          </w:p>
        </w:tc>
      </w:tr>
      <w:tr>
        <w:trPr>
          <w:trHeight w:val="45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Жеңілдетілген былғары қарғыбау, дана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күшікке 1 </w:t>
            </w:r>
          </w:p>
        </w:tc>
      </w:tr>
      <w:tr>
        <w:trPr>
          <w:trHeight w:val="45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Саптық шылбыр, дана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Металл тарақ, дана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65"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Щетка, дана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Астау, дана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жылытқыш, дана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4 жинақ. Ветеринарлық тұрғыдан қамтамасыз ету 
</w:t>
            </w:r>
          </w:p>
        </w:tc>
      </w:tr>
      <w:tr>
        <w:trPr>
          <w:trHeight w:val="45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"ӘДС" әскери дәрігерлік сөмке, дана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Фельдшерлік далалық жинақ, дана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Патологоанатомиялық қолғап, пар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стерилизаторы, дана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Тұрмыстық тоңазытқыш, дана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 алмастырғышты құюға арналған жүйе, дана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Хирургиялық жинақ, жинақ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Тұрмыстық электр плитасы, дана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Кешенді вакцина, амп.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Әрбір итке 5 </w:t>
            </w:r>
          </w:p>
        </w:tc>
      </w:tr>
      <w:tr>
        <w:trPr>
          <w:trHeight w:val="45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Құтыруға қарсы вакцина, амп.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Әрбір итке 2 </w:t>
            </w:r>
          </w:p>
        </w:tc>
      </w:tr>
      <w:tr>
        <w:trPr>
          <w:trHeight w:val="465"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Жыланның уын қайтаратын сарысу, амп.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Әрбір итке 2 </w:t>
            </w:r>
          </w:p>
        </w:tc>
      </w:tr>
      <w:tr>
        <w:trPr>
          <w:trHeight w:val="45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Резиналық груша, дана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қолғап, дана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реттік шприц, дана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45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Кенеге қарсы қарғыбау, дана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Емдік дәрі-дәрмектер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йод, 50 мл, дана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бриллианттық жасылша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гидроперит, орама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стерильденген дәке, дана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стерильденбеген дәке, дана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 орама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текшелік бір реттік шприц, дана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текшелік бір реттік шприц, дана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бұласыр, дана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кофеин, амп.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валериана немесе кардиомин, орама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дронтал+, орама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гентамицин, орама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бицилин-3 және пенициллин, орама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жыланға қарсы, құтыруға қарсы, лептоспироз </w:t>
            </w:r>
            <w:r>
              <w:br/>
            </w:r>
            <w:r>
              <w:rPr>
                <w:rFonts w:ascii="Times New Roman"/>
                <w:b w:val="false"/>
                <w:i w:val="false"/>
                <w:color w:val="000000"/>
                <w:sz w:val="20"/>
              </w:rPr>
              <w:t xml:space="preserve">
кешенді сарысуы, орама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қайсысына 1 </w:t>
            </w:r>
          </w:p>
        </w:tc>
      </w:tr>
      <w:tr>
        <w:trPr>
          <w:trHeight w:val="45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баралгин, амп.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тривит, дана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тобы витаминдері, дана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ампуладағы аскорбин қышқылы, амп.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никотин қышқылы, дана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ерітіндіні құюға арналған жүйе, дана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латекстен жасалған қолғап, пар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резиналық груша, дана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имунноглобулин, орама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физерітінділер, орама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глюкоза 5% 500 мл, орама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тетрациклин, орама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левомецитин, орама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стрептоцид, орама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Қызметтік иттерге азық даярлауға арналған N 5 жинақ 
</w:t>
            </w:r>
          </w:p>
        </w:tc>
      </w:tr>
      <w:tr>
        <w:trPr>
          <w:trHeight w:val="45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Мырышталған шелек, дана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Қақпағы бар кіреукеленген шелек, дана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Қақпағы бар 8-10 литрлік алюминий </w:t>
            </w:r>
            <w:r>
              <w:br/>
            </w:r>
            <w:r>
              <w:rPr>
                <w:rFonts w:ascii="Times New Roman"/>
                <w:b w:val="false"/>
                <w:i w:val="false"/>
                <w:color w:val="000000"/>
                <w:sz w:val="20"/>
              </w:rPr>
              <w:t xml:space="preserve">
кастрюль, дана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Қақпағы бар 8-10 литрлік күбіше </w:t>
            </w:r>
            <w:r>
              <w:br/>
            </w:r>
            <w:r>
              <w:rPr>
                <w:rFonts w:ascii="Times New Roman"/>
                <w:b w:val="false"/>
                <w:i w:val="false"/>
                <w:color w:val="000000"/>
                <w:sz w:val="20"/>
              </w:rPr>
              <w:t xml:space="preserve">
(кастрюль), дана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Тамақ қалдықтарына арналған күбі, дана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литрлік термос, дана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Тоттанбайтын болаттан жасалған кепсер, дана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Металдан жасалған үккіш, дана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Үстінде азық-түлік кесіп-бөлетін тақтайша, </w:t>
            </w:r>
            <w:r>
              <w:br/>
            </w:r>
            <w:r>
              <w:rPr>
                <w:rFonts w:ascii="Times New Roman"/>
                <w:b w:val="false"/>
                <w:i w:val="false"/>
                <w:color w:val="000000"/>
                <w:sz w:val="20"/>
              </w:rPr>
              <w:t xml:space="preserve">
дана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Алюминийден жасалған кәкпір, дана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Етті алуға арналған шанышқы, дана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Үстел таразысы, дана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 үй пышағы, дана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Балта, дана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Ет шабуға арналған қалып, дана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Ожау, дана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Аспаз халаты, дана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Аспаз бас киімі, дана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Өнеркәсіптік тоңазытқыш, дана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65"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Үстінде ет мүшелейтін үстел, дана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Азық-түлік сақтауға арналған сөре, дана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Ыдыс сақтауға арналған сөре, дана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комфоралы газ плитасы, дана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bl>
    <w:p>
      <w:pPr>
        <w:spacing w:after="0"/>
        <w:ind w:left="0"/>
        <w:jc w:val="both"/>
      </w:pPr>
      <w:r>
        <w:rPr>
          <w:rFonts w:ascii="Times New Roman"/>
          <w:b/>
          <w:i w:val="false"/>
          <w:color w:val="000000"/>
          <w:sz w:val="28"/>
        </w:rPr>
        <w:t xml:space="preserve">      Ескерту </w:t>
      </w:r>
      <w:r>
        <w:rPr>
          <w:rFonts w:ascii="Times New Roman"/>
          <w:b w:val="false"/>
          <w:i w:val="false"/>
          <w:color w:val="000000"/>
          <w:sz w:val="28"/>
        </w:rPr>
        <w:t xml:space="preserve">: </w:t>
      </w:r>
      <w:r>
        <w:br/>
      </w:r>
      <w:r>
        <w:rPr>
          <w:rFonts w:ascii="Times New Roman"/>
          <w:b w:val="false"/>
          <w:i w:val="false"/>
          <w:color w:val="000000"/>
          <w:sz w:val="28"/>
        </w:rPr>
        <w:t xml:space="preserve">
      қызметтік иттерге кететін жуу құралдары мен инсектицидтік, антигельминттік заттардың және вакциналардың шығыс нормалары: </w:t>
      </w:r>
      <w:r>
        <w:br/>
      </w:r>
      <w:r>
        <w:rPr>
          <w:rFonts w:ascii="Times New Roman"/>
          <w:b w:val="false"/>
          <w:i w:val="false"/>
          <w:color w:val="000000"/>
          <w:sz w:val="28"/>
        </w:rPr>
        <w:t xml:space="preserve">
      иттерге арналған сусабын - бір итті бір рет жуындыруға 100 мл. </w:t>
      </w:r>
      <w:r>
        <w:br/>
      </w:r>
      <w:r>
        <w:rPr>
          <w:rFonts w:ascii="Times New Roman"/>
          <w:b w:val="false"/>
          <w:i w:val="false"/>
          <w:color w:val="000000"/>
          <w:sz w:val="28"/>
        </w:rPr>
        <w:t xml:space="preserve">
      Іздестіру-құтқару жұмыстарынан қайтқаннан кейін, жоспардан тыс міндетті түрде итті жуындыру керек. </w:t>
      </w:r>
      <w:r>
        <w:br/>
      </w:r>
      <w:r>
        <w:rPr>
          <w:rFonts w:ascii="Times New Roman"/>
          <w:b w:val="false"/>
          <w:i w:val="false"/>
          <w:color w:val="000000"/>
          <w:sz w:val="28"/>
        </w:rPr>
        <w:t xml:space="preserve">
      Вольерлер мен үйшіктерді өңдеу үшін инсектицидтік заттар. </w:t>
      </w:r>
      <w:r>
        <w:br/>
      </w:r>
      <w:r>
        <w:rPr>
          <w:rFonts w:ascii="Times New Roman"/>
          <w:b w:val="false"/>
          <w:i w:val="false"/>
          <w:color w:val="000000"/>
          <w:sz w:val="28"/>
        </w:rPr>
        <w:t xml:space="preserve">
      Неостомозан үлгісіндегі құрал - бір вольерге 5 мл. Өңдеу мерзімділігі айына бір рет. </w:t>
      </w:r>
      <w:r>
        <w:br/>
      </w:r>
      <w:r>
        <w:rPr>
          <w:rFonts w:ascii="Times New Roman"/>
          <w:b w:val="false"/>
          <w:i w:val="false"/>
          <w:color w:val="000000"/>
          <w:sz w:val="28"/>
        </w:rPr>
        <w:t xml:space="preserve">
      Жоспарлы профилактикалық дегельминтизация екі айда бір рет өткізіледі. Препарат дозасын есептеу иттің өңдеу сәтіндегі тірілей салмағынан шығарылады. </w:t>
      </w:r>
      <w:r>
        <w:br/>
      </w:r>
      <w:r>
        <w:rPr>
          <w:rFonts w:ascii="Times New Roman"/>
          <w:b w:val="false"/>
          <w:i w:val="false"/>
          <w:color w:val="000000"/>
          <w:sz w:val="28"/>
        </w:rPr>
        <w:t xml:space="preserve">
      Жылына бір рет обаға, А гепатитіне, В гепатитіне, құтыруға, пироплазмозаға қарсы вакцинация жасалады. </w:t>
      </w:r>
    </w:p>
    <w:p>
      <w:pPr>
        <w:spacing w:after="0"/>
        <w:ind w:left="0"/>
        <w:jc w:val="both"/>
      </w:pPr>
      <w:r>
        <w:rPr>
          <w:rFonts w:ascii="Times New Roman"/>
          <w:b/>
          <w:i w:val="false"/>
          <w:color w:val="000000"/>
          <w:sz w:val="28"/>
        </w:rPr>
        <w:t xml:space="preserve">         Қызметтік иттерді толық рационды құрғақ және </w:t>
      </w:r>
      <w:r>
        <w:br/>
      </w:r>
      <w:r>
        <w:rPr>
          <w:rFonts w:ascii="Times New Roman"/>
          <w:b w:val="false"/>
          <w:i w:val="false"/>
          <w:color w:val="000000"/>
          <w:sz w:val="28"/>
        </w:rPr>
        <w:t>
</w:t>
      </w:r>
      <w:r>
        <w:rPr>
          <w:rFonts w:ascii="Times New Roman"/>
          <w:b/>
          <w:i w:val="false"/>
          <w:color w:val="000000"/>
          <w:sz w:val="28"/>
        </w:rPr>
        <w:t xml:space="preserve">            консервіленген азықпен қоректендіру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253"/>
        <w:gridCol w:w="1253"/>
        <w:gridCol w:w="1253"/>
        <w:gridCol w:w="1253"/>
        <w:gridCol w:w="1253"/>
        <w:gridCol w:w="1273"/>
        <w:gridCol w:w="1293"/>
      </w:tblGrid>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Иттің </w:t>
            </w:r>
            <w:r>
              <w:br/>
            </w:r>
            <w:r>
              <w:rPr>
                <w:rFonts w:ascii="Times New Roman"/>
                <w:b/>
                <w:i w:val="false"/>
                <w:color w:val="000000"/>
                <w:sz w:val="20"/>
              </w:rPr>
              <w:t xml:space="preserve">
сал- </w:t>
            </w:r>
            <w:r>
              <w:br/>
            </w:r>
            <w:r>
              <w:rPr>
                <w:rFonts w:ascii="Times New Roman"/>
                <w:b/>
                <w:i w:val="false"/>
                <w:color w:val="000000"/>
                <w:sz w:val="20"/>
              </w:rPr>
              <w:t xml:space="preserve">
мағы, </w:t>
            </w:r>
            <w:r>
              <w:br/>
            </w:r>
            <w:r>
              <w:rPr>
                <w:rFonts w:ascii="Times New Roman"/>
                <w:b/>
                <w:i w:val="false"/>
                <w:color w:val="000000"/>
                <w:sz w:val="20"/>
              </w:rPr>
              <w:t>
кг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Азықтың тәуліктік тұтыну нормасы, кг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Үнемі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Жаттығулар, </w:t>
            </w:r>
            <w:r>
              <w:br/>
            </w:r>
            <w:r>
              <w:rPr>
                <w:rFonts w:ascii="Times New Roman"/>
                <w:b/>
                <w:i w:val="false"/>
                <w:color w:val="000000"/>
                <w:sz w:val="20"/>
              </w:rPr>
              <w:t>
сынақтар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Іздестіру- </w:t>
            </w:r>
            <w:r>
              <w:br/>
            </w:r>
            <w:r>
              <w:rPr>
                <w:rFonts w:ascii="Times New Roman"/>
                <w:b/>
                <w:i w:val="false"/>
                <w:color w:val="000000"/>
                <w:sz w:val="20"/>
              </w:rPr>
              <w:t xml:space="preserve">
құтқару </w:t>
            </w:r>
            <w:r>
              <w:br/>
            </w:r>
            <w:r>
              <w:rPr>
                <w:rFonts w:ascii="Times New Roman"/>
                <w:b/>
                <w:i w:val="false"/>
                <w:color w:val="000000"/>
                <w:sz w:val="20"/>
              </w:rPr>
              <w:t>
жұмыстары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Ауру </w:t>
            </w:r>
            <w:r>
              <w:br/>
            </w:r>
            <w:r>
              <w:rPr>
                <w:rFonts w:ascii="Times New Roman"/>
                <w:b/>
                <w:i w:val="false"/>
                <w:color w:val="000000"/>
                <w:sz w:val="20"/>
              </w:rPr>
              <w:t>
жануарлар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құр- </w:t>
            </w:r>
            <w:r>
              <w:br/>
            </w:r>
            <w:r>
              <w:rPr>
                <w:rFonts w:ascii="Times New Roman"/>
                <w:b/>
                <w:i w:val="false"/>
                <w:color w:val="000000"/>
                <w:sz w:val="20"/>
              </w:rPr>
              <w:t>
ғақ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кон- </w:t>
            </w:r>
            <w:r>
              <w:br/>
            </w:r>
            <w:r>
              <w:rPr>
                <w:rFonts w:ascii="Times New Roman"/>
                <w:b/>
                <w:i w:val="false"/>
                <w:color w:val="000000"/>
                <w:sz w:val="20"/>
              </w:rPr>
              <w:t>
серві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құр- </w:t>
            </w:r>
            <w:r>
              <w:br/>
            </w:r>
            <w:r>
              <w:rPr>
                <w:rFonts w:ascii="Times New Roman"/>
                <w:b/>
                <w:i w:val="false"/>
                <w:color w:val="000000"/>
                <w:sz w:val="20"/>
              </w:rPr>
              <w:t>
ғақ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кон- </w:t>
            </w:r>
            <w:r>
              <w:br/>
            </w:r>
            <w:r>
              <w:rPr>
                <w:rFonts w:ascii="Times New Roman"/>
                <w:b/>
                <w:i w:val="false"/>
                <w:color w:val="000000"/>
                <w:sz w:val="20"/>
              </w:rPr>
              <w:t>
серві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құр- </w:t>
            </w:r>
            <w:r>
              <w:br/>
            </w:r>
            <w:r>
              <w:rPr>
                <w:rFonts w:ascii="Times New Roman"/>
                <w:b/>
                <w:i w:val="false"/>
                <w:color w:val="000000"/>
                <w:sz w:val="20"/>
              </w:rPr>
              <w:t>
ғақ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кон- </w:t>
            </w:r>
            <w:r>
              <w:br/>
            </w:r>
            <w:r>
              <w:rPr>
                <w:rFonts w:ascii="Times New Roman"/>
                <w:b/>
                <w:i w:val="false"/>
                <w:color w:val="000000"/>
                <w:sz w:val="20"/>
              </w:rPr>
              <w:t>
серві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құр- </w:t>
            </w:r>
            <w:r>
              <w:br/>
            </w:r>
            <w:r>
              <w:rPr>
                <w:rFonts w:ascii="Times New Roman"/>
                <w:b/>
                <w:i w:val="false"/>
                <w:color w:val="000000"/>
                <w:sz w:val="20"/>
              </w:rPr>
              <w:t>
ғақ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кон- </w:t>
            </w:r>
            <w:r>
              <w:br/>
            </w:r>
            <w:r>
              <w:rPr>
                <w:rFonts w:ascii="Times New Roman"/>
                <w:b/>
                <w:i w:val="false"/>
                <w:color w:val="000000"/>
                <w:sz w:val="20"/>
              </w:rPr>
              <w:t>
серві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35-45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bl>
    <w:p>
      <w:pPr>
        <w:spacing w:after="0"/>
        <w:ind w:left="0"/>
        <w:jc w:val="both"/>
      </w:pPr>
      <w:r>
        <w:rPr>
          <w:rFonts w:ascii="Times New Roman"/>
          <w:b/>
          <w:i w:val="false"/>
          <w:color w:val="000000"/>
          <w:sz w:val="28"/>
        </w:rPr>
        <w:t xml:space="preserve">      Ескерту: </w:t>
      </w:r>
      <w:r>
        <w:br/>
      </w:r>
      <w:r>
        <w:rPr>
          <w:rFonts w:ascii="Times New Roman"/>
          <w:b w:val="false"/>
          <w:i w:val="false"/>
          <w:color w:val="000000"/>
          <w:sz w:val="28"/>
        </w:rPr>
        <w:t xml:space="preserve">
      1. Қызметтік иттерді толық рационды құрғақ және консервіленген азықпен қоректендіру, ас үйін ұстау тиімсіз болғанда жүзеге асырылады. N 2 норма бойынша әрбір итке берілетін норма жеке есептеледі. Иттердің салмағын анықтау үшін оларды ай сайын өлшеп отырады және ол актімен ресімделеді. </w:t>
      </w:r>
      <w:r>
        <w:br/>
      </w:r>
      <w:r>
        <w:rPr>
          <w:rFonts w:ascii="Times New Roman"/>
          <w:b w:val="false"/>
          <w:i w:val="false"/>
          <w:color w:val="000000"/>
          <w:sz w:val="28"/>
        </w:rPr>
        <w:t xml:space="preserve">
      Жылдың суық мезгілінде 1,6 коэффициенті қолданылады. </w:t>
      </w:r>
      <w:r>
        <w:br/>
      </w:r>
      <w:r>
        <w:rPr>
          <w:rFonts w:ascii="Times New Roman"/>
          <w:b w:val="false"/>
          <w:i w:val="false"/>
          <w:color w:val="000000"/>
          <w:sz w:val="28"/>
        </w:rPr>
        <w:t xml:space="preserve">
      "Жаттығулар, сынақтар" бағанында іздестіру-құтқару жұмыстарына арналған іссапарлардан басқа, итті асырау орнынан тыс немесе үйде 24 сағаттан артық ұстау кезіндегі иттерді тамақтандырудың нормасы көрсетілген. Іздестіру-құтқару жұмыстарын жүргізуді қамтамасыз ету үшін, жасақтарда жасақтың барлық иттерін 14 тәулік бойына тамақпен қамтамасыз ететін азық болуы тиіс. </w:t>
      </w:r>
      <w:r>
        <w:br/>
      </w:r>
      <w:r>
        <w:rPr>
          <w:rFonts w:ascii="Times New Roman"/>
          <w:b w:val="false"/>
          <w:i w:val="false"/>
          <w:color w:val="000000"/>
          <w:sz w:val="28"/>
        </w:rPr>
        <w:t xml:space="preserve">
      Қазақстан Республикасының Мемлекеттік және Ауыл шаруашылығы министрлігі Ветеринария департаменті сертификаттаған жоғарғы сапалы азықты пайдалану ұсынылады. </w:t>
      </w:r>
      <w:r>
        <w:br/>
      </w:r>
      <w:r>
        <w:rPr>
          <w:rFonts w:ascii="Times New Roman"/>
          <w:b w:val="false"/>
          <w:i w:val="false"/>
          <w:color w:val="000000"/>
          <w:sz w:val="28"/>
        </w:rPr>
        <w:t xml:space="preserve">
      Ветеринарлық дәрігердің қорытындысы негізінде ауырған жануарларды диеталық қайта қалпына келтіріп тамақтандыру үшін және оларды оңалту кезінде Қазақстан Республикасының Мемлекеттік және Ауыл шаруашылығы министрлігінің Ветеринария департаменті сертификаттаған арнаулы жоғары сапалы қоректер пайдаланылсын. </w:t>
      </w:r>
      <w:r>
        <w:br/>
      </w:r>
      <w:r>
        <w:rPr>
          <w:rFonts w:ascii="Times New Roman"/>
          <w:b w:val="false"/>
          <w:i w:val="false"/>
          <w:color w:val="000000"/>
          <w:sz w:val="28"/>
        </w:rPr>
        <w:t xml:space="preserve">
      Толық рационды құрғақ азықпен қоректендіру кезінде, өндірушінің де ұсынымдарын ескеру қажет. </w:t>
      </w:r>
    </w:p>
    <w:p>
      <w:pPr>
        <w:spacing w:after="0"/>
        <w:ind w:left="0"/>
        <w:jc w:val="both"/>
      </w:pPr>
      <w:r>
        <w:rPr>
          <w:rFonts w:ascii="Times New Roman"/>
          <w:b/>
          <w:i w:val="false"/>
          <w:color w:val="000000"/>
          <w:sz w:val="28"/>
        </w:rPr>
        <w:t xml:space="preserve">      Құтқару құралымдары кинологиялық қызметінің қызметтік </w:t>
      </w:r>
      <w:r>
        <w:br/>
      </w:r>
      <w:r>
        <w:rPr>
          <w:rFonts w:ascii="Times New Roman"/>
          <w:b w:val="false"/>
          <w:i w:val="false"/>
          <w:color w:val="000000"/>
          <w:sz w:val="28"/>
        </w:rPr>
        <w:t>
</w:t>
      </w:r>
      <w:r>
        <w:rPr>
          <w:rFonts w:ascii="Times New Roman"/>
          <w:b/>
          <w:i w:val="false"/>
          <w:color w:val="000000"/>
          <w:sz w:val="28"/>
        </w:rPr>
        <w:t xml:space="preserve">            иттерін тәуліктік қоректендіру нормасы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5713"/>
        <w:gridCol w:w="2193"/>
        <w:gridCol w:w="2153"/>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Азықтың атауы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Тәулігіне бір итке </w:t>
            </w:r>
            <w:r>
              <w:br/>
            </w:r>
            <w:r>
              <w:rPr>
                <w:rFonts w:ascii="Times New Roman"/>
                <w:b/>
                <w:i w:val="false"/>
                <w:color w:val="000000"/>
                <w:sz w:val="20"/>
              </w:rPr>
              <w:t xml:space="preserve">
берілетін мөлшері, </w:t>
            </w:r>
            <w:r>
              <w:br/>
            </w:r>
            <w:r>
              <w:rPr>
                <w:rFonts w:ascii="Times New Roman"/>
                <w:b/>
                <w:i w:val="false"/>
                <w:color w:val="000000"/>
                <w:sz w:val="20"/>
              </w:rPr>
              <w:t>
тобы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Үлкен </w:t>
            </w:r>
            <w:r>
              <w:br/>
            </w:r>
            <w:r>
              <w:rPr>
                <w:rFonts w:ascii="Times New Roman"/>
                <w:b/>
                <w:i w:val="false"/>
                <w:color w:val="000000"/>
                <w:sz w:val="20"/>
              </w:rPr>
              <w:t>
иттерге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Төрт айға </w:t>
            </w:r>
            <w:r>
              <w:br/>
            </w:r>
            <w:r>
              <w:rPr>
                <w:rFonts w:ascii="Times New Roman"/>
                <w:b/>
                <w:i w:val="false"/>
                <w:color w:val="000000"/>
                <w:sz w:val="20"/>
              </w:rPr>
              <w:t xml:space="preserve">
толмаған </w:t>
            </w:r>
            <w:r>
              <w:br/>
            </w:r>
            <w:r>
              <w:rPr>
                <w:rFonts w:ascii="Times New Roman"/>
                <w:b/>
                <w:i w:val="false"/>
                <w:color w:val="000000"/>
                <w:sz w:val="20"/>
              </w:rPr>
              <w:t xml:space="preserve">
күшіктер- </w:t>
            </w:r>
            <w:r>
              <w:br/>
            </w:r>
            <w:r>
              <w:rPr>
                <w:rFonts w:ascii="Times New Roman"/>
                <w:b/>
                <w:i w:val="false"/>
                <w:color w:val="000000"/>
                <w:sz w:val="20"/>
              </w:rPr>
              <w:t>
ге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Жарма (сұлы, арпа, тары)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40-300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Екінші санаттағы ет немесе </w:t>
            </w:r>
            <w:r>
              <w:br/>
            </w:r>
            <w:r>
              <w:rPr>
                <w:rFonts w:ascii="Times New Roman"/>
                <w:b w:val="false"/>
                <w:i w:val="false"/>
                <w:color w:val="000000"/>
                <w:sz w:val="20"/>
              </w:rPr>
              <w:t xml:space="preserve">
жылқы еті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20-200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Екінші санаттағы малдың </w:t>
            </w:r>
            <w:r>
              <w:br/>
            </w:r>
            <w:r>
              <w:rPr>
                <w:rFonts w:ascii="Times New Roman"/>
                <w:b w:val="false"/>
                <w:i w:val="false"/>
                <w:color w:val="000000"/>
                <w:sz w:val="20"/>
              </w:rPr>
              <w:t xml:space="preserve">
ішек-карыны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40-500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 майы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Сүт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150-500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Картоп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Көкөніс (әртүрлі)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Тұз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r>
      <w:tr>
        <w:trPr>
          <w:trHeight w:val="46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Витаминдер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bl>
    <w:p>
      <w:pPr>
        <w:spacing w:after="0"/>
        <w:ind w:left="0"/>
        <w:jc w:val="both"/>
      </w:pPr>
      <w:r>
        <w:rPr>
          <w:rFonts w:ascii="Times New Roman"/>
          <w:b/>
          <w:i w:val="false"/>
          <w:color w:val="000000"/>
          <w:sz w:val="28"/>
        </w:rPr>
        <w:t xml:space="preserve">      Кинологиялық қызметтік иттерге санаттары мен </w:t>
      </w:r>
      <w:r>
        <w:br/>
      </w:r>
      <w:r>
        <w:rPr>
          <w:rFonts w:ascii="Times New Roman"/>
          <w:b w:val="false"/>
          <w:i w:val="false"/>
          <w:color w:val="000000"/>
          <w:sz w:val="28"/>
        </w:rPr>
        <w:t>
</w:t>
      </w:r>
      <w:r>
        <w:rPr>
          <w:rFonts w:ascii="Times New Roman"/>
          <w:b/>
          <w:i w:val="false"/>
          <w:color w:val="000000"/>
          <w:sz w:val="28"/>
        </w:rPr>
        <w:t xml:space="preserve">жағдайларына байланысты берілетін қосымша тамақ рационы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4153"/>
        <w:gridCol w:w="1453"/>
        <w:gridCol w:w="1453"/>
        <w:gridCol w:w="1433"/>
        <w:gridCol w:w="1453"/>
      </w:tblGrid>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Иттер санатының </w:t>
            </w:r>
            <w:r>
              <w:br/>
            </w:r>
            <w:r>
              <w:rPr>
                <w:rFonts w:ascii="Times New Roman"/>
                <w:b/>
                <w:i w:val="false"/>
                <w:color w:val="000000"/>
                <w:sz w:val="20"/>
              </w:rPr>
              <w:t xml:space="preserve">
атауы немесе </w:t>
            </w:r>
            <w:r>
              <w:br/>
            </w:r>
            <w:r>
              <w:rPr>
                <w:rFonts w:ascii="Times New Roman"/>
                <w:b/>
                <w:i w:val="false"/>
                <w:color w:val="000000"/>
                <w:sz w:val="20"/>
              </w:rPr>
              <w:t xml:space="preserve">
қосымша азық беруге </w:t>
            </w:r>
            <w:r>
              <w:br/>
            </w:r>
            <w:r>
              <w:rPr>
                <w:rFonts w:ascii="Times New Roman"/>
                <w:b/>
                <w:i w:val="false"/>
                <w:color w:val="000000"/>
                <w:sz w:val="20"/>
              </w:rPr>
              <w:t>
болатын жағдайлар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Азықтың атауы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екінші </w:t>
            </w:r>
            <w:r>
              <w:br/>
            </w:r>
            <w:r>
              <w:rPr>
                <w:rFonts w:ascii="Times New Roman"/>
                <w:b/>
                <w:i w:val="false"/>
                <w:color w:val="000000"/>
                <w:sz w:val="20"/>
              </w:rPr>
              <w:t xml:space="preserve">
санат- </w:t>
            </w:r>
            <w:r>
              <w:br/>
            </w:r>
            <w:r>
              <w:rPr>
                <w:rFonts w:ascii="Times New Roman"/>
                <w:b/>
                <w:i w:val="false"/>
                <w:color w:val="000000"/>
                <w:sz w:val="20"/>
              </w:rPr>
              <w:t xml:space="preserve">
тағы </w:t>
            </w:r>
            <w:r>
              <w:br/>
            </w:r>
            <w:r>
              <w:rPr>
                <w:rFonts w:ascii="Times New Roman"/>
                <w:b/>
                <w:i w:val="false"/>
                <w:color w:val="000000"/>
                <w:sz w:val="20"/>
              </w:rPr>
              <w:t>
ет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екінші </w:t>
            </w:r>
            <w:r>
              <w:br/>
            </w:r>
            <w:r>
              <w:rPr>
                <w:rFonts w:ascii="Times New Roman"/>
                <w:b/>
                <w:i w:val="false"/>
                <w:color w:val="000000"/>
                <w:sz w:val="20"/>
              </w:rPr>
              <w:t xml:space="preserve">
санат- </w:t>
            </w:r>
            <w:r>
              <w:br/>
            </w:r>
            <w:r>
              <w:rPr>
                <w:rFonts w:ascii="Times New Roman"/>
                <w:b/>
                <w:i w:val="false"/>
                <w:color w:val="000000"/>
                <w:sz w:val="20"/>
              </w:rPr>
              <w:t xml:space="preserve">
тағы </w:t>
            </w:r>
            <w:r>
              <w:br/>
            </w:r>
            <w:r>
              <w:rPr>
                <w:rFonts w:ascii="Times New Roman"/>
                <w:b/>
                <w:i w:val="false"/>
                <w:color w:val="000000"/>
                <w:sz w:val="20"/>
              </w:rPr>
              <w:t xml:space="preserve">
малдың </w:t>
            </w:r>
            <w:r>
              <w:br/>
            </w:r>
            <w:r>
              <w:rPr>
                <w:rFonts w:ascii="Times New Roman"/>
                <w:b/>
                <w:i w:val="false"/>
                <w:color w:val="000000"/>
                <w:sz w:val="20"/>
              </w:rPr>
              <w:t xml:space="preserve">
ішек- </w:t>
            </w:r>
            <w:r>
              <w:br/>
            </w:r>
            <w:r>
              <w:rPr>
                <w:rFonts w:ascii="Times New Roman"/>
                <w:b/>
                <w:i w:val="false"/>
                <w:color w:val="000000"/>
                <w:sz w:val="20"/>
              </w:rPr>
              <w:t xml:space="preserve">
қарыны </w:t>
            </w:r>
            <w:r>
              <w:br/>
            </w:r>
            <w:r>
              <w:rPr>
                <w:rFonts w:ascii="Times New Roman"/>
                <w:b/>
                <w:i w:val="false"/>
                <w:color w:val="000000"/>
                <w:sz w:val="20"/>
              </w:rPr>
              <w:t xml:space="preserve">
(ет- </w:t>
            </w:r>
            <w:r>
              <w:br/>
            </w:r>
            <w:r>
              <w:rPr>
                <w:rFonts w:ascii="Times New Roman"/>
                <w:b/>
                <w:i w:val="false"/>
                <w:color w:val="000000"/>
                <w:sz w:val="20"/>
              </w:rPr>
              <w:t xml:space="preserve">
тің </w:t>
            </w:r>
            <w:r>
              <w:br/>
            </w:r>
            <w:r>
              <w:rPr>
                <w:rFonts w:ascii="Times New Roman"/>
                <w:b/>
                <w:i w:val="false"/>
                <w:color w:val="000000"/>
                <w:sz w:val="20"/>
              </w:rPr>
              <w:t xml:space="preserve">
орнына </w:t>
            </w:r>
            <w:r>
              <w:br/>
            </w:r>
            <w:r>
              <w:rPr>
                <w:rFonts w:ascii="Times New Roman"/>
                <w:b/>
                <w:i w:val="false"/>
                <w:color w:val="000000"/>
                <w:sz w:val="20"/>
              </w:rPr>
              <w:t xml:space="preserve">
беруге </w:t>
            </w:r>
            <w:r>
              <w:br/>
            </w:r>
            <w:r>
              <w:rPr>
                <w:rFonts w:ascii="Times New Roman"/>
                <w:b/>
                <w:i w:val="false"/>
                <w:color w:val="000000"/>
                <w:sz w:val="20"/>
              </w:rPr>
              <w:t xml:space="preserve">
бола- </w:t>
            </w:r>
            <w:r>
              <w:br/>
            </w:r>
            <w:r>
              <w:rPr>
                <w:rFonts w:ascii="Times New Roman"/>
                <w:b/>
                <w:i w:val="false"/>
                <w:color w:val="000000"/>
                <w:sz w:val="20"/>
              </w:rPr>
              <w:t>
ды)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сүт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мал майы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питомниктердегі </w:t>
            </w:r>
            <w:r>
              <w:br/>
            </w:r>
            <w:r>
              <w:rPr>
                <w:rFonts w:ascii="Times New Roman"/>
                <w:b w:val="false"/>
                <w:i w:val="false"/>
                <w:color w:val="000000"/>
                <w:sz w:val="20"/>
              </w:rPr>
              <w:t xml:space="preserve">
асыл тұқымды иттер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50гр.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100гр.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ауру иттерге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500мл.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ұрғашы күшіктерге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100гр.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250гр.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емізетін ұрғашы </w:t>
            </w:r>
            <w:r>
              <w:br/>
            </w:r>
            <w:r>
              <w:rPr>
                <w:rFonts w:ascii="Times New Roman"/>
                <w:b w:val="false"/>
                <w:i w:val="false"/>
                <w:color w:val="000000"/>
                <w:sz w:val="20"/>
              </w:rPr>
              <w:t xml:space="preserve">
иттерге (күшіктерін </w:t>
            </w:r>
            <w:r>
              <w:br/>
            </w:r>
            <w:r>
              <w:rPr>
                <w:rFonts w:ascii="Times New Roman"/>
                <w:b w:val="false"/>
                <w:i w:val="false"/>
                <w:color w:val="000000"/>
                <w:sz w:val="20"/>
              </w:rPr>
              <w:t xml:space="preserve">
ажыратқанға дейін)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100гр.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250гр.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500мл.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биік таулы аймақта </w:t>
            </w:r>
            <w:r>
              <w:br/>
            </w:r>
            <w:r>
              <w:rPr>
                <w:rFonts w:ascii="Times New Roman"/>
                <w:b w:val="false"/>
                <w:i w:val="false"/>
                <w:color w:val="000000"/>
                <w:sz w:val="20"/>
              </w:rPr>
              <w:t xml:space="preserve">
(2500-3000 метрден </w:t>
            </w:r>
            <w:r>
              <w:br/>
            </w:r>
            <w:r>
              <w:rPr>
                <w:rFonts w:ascii="Times New Roman"/>
                <w:b w:val="false"/>
                <w:i w:val="false"/>
                <w:color w:val="000000"/>
                <w:sz w:val="20"/>
              </w:rPr>
              <w:t xml:space="preserve">
биік жерде) </w:t>
            </w:r>
            <w:r>
              <w:br/>
            </w:r>
            <w:r>
              <w:rPr>
                <w:rFonts w:ascii="Times New Roman"/>
                <w:b w:val="false"/>
                <w:i w:val="false"/>
                <w:color w:val="000000"/>
                <w:sz w:val="20"/>
              </w:rPr>
              <w:t xml:space="preserve">
іздестіру-құтқару </w:t>
            </w:r>
            <w:r>
              <w:br/>
            </w:r>
            <w:r>
              <w:rPr>
                <w:rFonts w:ascii="Times New Roman"/>
                <w:b w:val="false"/>
                <w:i w:val="false"/>
                <w:color w:val="000000"/>
                <w:sz w:val="20"/>
              </w:rPr>
              <w:t xml:space="preserve">
жұмыстарына </w:t>
            </w:r>
            <w:r>
              <w:br/>
            </w:r>
            <w:r>
              <w:rPr>
                <w:rFonts w:ascii="Times New Roman"/>
                <w:b w:val="false"/>
                <w:i w:val="false"/>
                <w:color w:val="000000"/>
                <w:sz w:val="20"/>
              </w:rPr>
              <w:t xml:space="preserve">
қатысатын барлық </w:t>
            </w:r>
            <w:r>
              <w:br/>
            </w:r>
            <w:r>
              <w:rPr>
                <w:rFonts w:ascii="Times New Roman"/>
                <w:b w:val="false"/>
                <w:i w:val="false"/>
                <w:color w:val="000000"/>
                <w:sz w:val="20"/>
              </w:rPr>
              <w:t xml:space="preserve">
иттерге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100гр.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250гр.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10гр. </w:t>
            </w:r>
          </w:p>
        </w:tc>
      </w:tr>
    </w:tbl>
    <w:p>
      <w:pPr>
        <w:spacing w:after="0"/>
        <w:ind w:left="0"/>
        <w:jc w:val="both"/>
      </w:pPr>
      <w:r>
        <w:rPr>
          <w:rFonts w:ascii="Times New Roman"/>
          <w:b/>
          <w:i w:val="false"/>
          <w:color w:val="000000"/>
          <w:sz w:val="28"/>
        </w:rPr>
        <w:t xml:space="preserve">      Ескерту </w:t>
      </w:r>
      <w:r>
        <w:rPr>
          <w:rFonts w:ascii="Times New Roman"/>
          <w:b w:val="false"/>
          <w:i w:val="false"/>
          <w:color w:val="000000"/>
          <w:sz w:val="28"/>
        </w:rPr>
        <w:t xml:space="preserve">: </w:t>
      </w:r>
      <w:r>
        <w:br/>
      </w:r>
      <w:r>
        <w:rPr>
          <w:rFonts w:ascii="Times New Roman"/>
          <w:b w:val="false"/>
          <w:i w:val="false"/>
          <w:color w:val="000000"/>
          <w:sz w:val="28"/>
        </w:rPr>
        <w:t xml:space="preserve">
      Ветеринарлық қызмет мамандарының қорытындысы бойынша ауру иттер үшін 200 грамм сұлы немесе тары жармасының орнына, сондай мөлшердегі күріш беруге рұқсат етіледі. </w:t>
      </w:r>
      <w:r>
        <w:br/>
      </w:r>
      <w:r>
        <w:rPr>
          <w:rFonts w:ascii="Times New Roman"/>
          <w:b w:val="false"/>
          <w:i w:val="false"/>
          <w:color w:val="000000"/>
          <w:sz w:val="28"/>
        </w:rPr>
        <w:t xml:space="preserve">
      Төрт айға толмаған күшіктерге күн сайын еселей отырып: </w:t>
      </w:r>
      <w:r>
        <w:br/>
      </w:r>
      <w:r>
        <w:rPr>
          <w:rFonts w:ascii="Times New Roman"/>
          <w:b w:val="false"/>
          <w:i w:val="false"/>
          <w:color w:val="000000"/>
          <w:sz w:val="28"/>
        </w:rPr>
        <w:t xml:space="preserve">
      үш апталық кезінен бастап сұлы, тары жармасын 40 грамнан; </w:t>
      </w:r>
      <w:r>
        <w:br/>
      </w:r>
      <w:r>
        <w:rPr>
          <w:rFonts w:ascii="Times New Roman"/>
          <w:b w:val="false"/>
          <w:i w:val="false"/>
          <w:color w:val="000000"/>
          <w:sz w:val="28"/>
        </w:rPr>
        <w:t xml:space="preserve">
      бір айлық кезінен бастап екінші санаттағы етті немесе жылқы етін 20 грамнан, ал екінші санаттағы малдың ішек-қарнын 40 грамнан; </w:t>
      </w:r>
      <w:r>
        <w:br/>
      </w:r>
      <w:r>
        <w:rPr>
          <w:rFonts w:ascii="Times New Roman"/>
          <w:b w:val="false"/>
          <w:i w:val="false"/>
          <w:color w:val="000000"/>
          <w:sz w:val="28"/>
        </w:rPr>
        <w:t xml:space="preserve">
      сүтті екі апталық кезінен бастап 150 грамнан бере бастауға болады. </w:t>
      </w:r>
      <w:r>
        <w:br/>
      </w:r>
      <w:r>
        <w:rPr>
          <w:rFonts w:ascii="Times New Roman"/>
          <w:b w:val="false"/>
          <w:i w:val="false"/>
          <w:color w:val="000000"/>
          <w:sz w:val="28"/>
        </w:rPr>
        <w:t xml:space="preserve">
      Тасымалдау жағдайында жолда 12 сағаттан артық болған кезде осы нормамен көзделген азықтың орнына 1-сортты қара бидай мен бидай ұнының қоспасынан жасалған 700 гр. нанды және 2 қалбыр 350 грамнан орамдалған ет-өсімдік консервілерін тәулігіне бір итке беруге болады. Осы норма бойынша иттерге ыстық тамақ беру мүмкін болмаған жағдайда, 1-сортты қара бидай мен бидай ұнының қоспасынан жасалған 600 гр. нанды және 4 қалбыр 340 грамнан орамдалған ет-өсімдік консервілерін тәулігіне бір итке беруге болады. </w:t>
      </w:r>
      <w:r>
        <w:br/>
      </w:r>
      <w:r>
        <w:rPr>
          <w:rFonts w:ascii="Times New Roman"/>
          <w:b w:val="false"/>
          <w:i w:val="false"/>
          <w:color w:val="000000"/>
          <w:sz w:val="28"/>
        </w:rPr>
        <w:t xml:space="preserve">
      Астыларына төсеу үшін үлкен итке тәулігіне 800 грамм және күшіктерге 400 грамм сабан беріледі. </w:t>
      </w:r>
      <w:r>
        <w:br/>
      </w:r>
      <w:r>
        <w:rPr>
          <w:rFonts w:ascii="Times New Roman"/>
          <w:b w:val="false"/>
          <w:i w:val="false"/>
          <w:color w:val="000000"/>
          <w:sz w:val="28"/>
        </w:rPr>
        <w:t xml:space="preserve">
      Жылдың суық мезгілінде 1,6 еселеу коэффициенті енгізіледі.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