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ba08" w14:textId="92bb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4 қазандағы N 897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өзгерістер мен толықтырулар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897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1"/>
    <w:p>
      <w:pPr>
        <w:spacing w:after="0"/>
        <w:ind w:left="0"/>
        <w:jc w:val="both"/>
      </w:pPr>
      <w:bookmarkStart w:name="z3" w:id="2"/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09.03.2022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Күші жойылды - ҚР Үкіметінің 25.03.2022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Күші жойылды - ҚР Үкіметінің 2010.09.30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992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10.08.2015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- ҚР Үкіметінің 2010.05.20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Күші жойылды - ҚР Үкіметінің 28.09.2015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