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a30011" w14:textId="7a3001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2003 жылғы 15 қазандағы N 1054 қаулысына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2003 жылғы 4 қазандағы N 898 Қаулысы. Күші жойылды - Қазақстан Республикасы Үкіметінің 2010 жылғы 30 маусымдағы N 674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Ескерту. Күші жойылды - ҚР Үкіметінің 2010.06.30 </w:t>
      </w:r>
      <w:r>
        <w:rPr>
          <w:rFonts w:ascii="Times New Roman"/>
          <w:b w:val="false"/>
          <w:i w:val="false"/>
          <w:color w:val="ff0000"/>
          <w:sz w:val="28"/>
        </w:rPr>
        <w:t>N 674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Отандық автомобиль өнеркәсібін дамыту үшін инвестицияларды қосымша тарту мақсатында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ЕТЕДІ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"Тауарларды жеткілікті дәрежеде қайта өңдеу өлшемдерін бекіту туралы" Қазақстан Республикасы Үкіметінің 2003 жылғы 15 қазандағы N 1054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(Қазақстан Республикасының ПҮАЖ-ы, 2003 ж., N 42, 440-құжат) мынадай өзгерістер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тауарларды жеткілікті дәрежеде қайта өңдеу өлшемдеріндегі мына жолдар: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3"/>
        <w:gridCol w:w="5533"/>
        <w:gridCol w:w="5533"/>
      </w:tblGrid>
      <w:tr>
        <w:trPr>
          <w:trHeight w:val="45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"8703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** 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Жеңіл автомобильдер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негізінен адамдарды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тасымалдауға арналған өзге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 моторлы көлік құралдары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(8702 тауар позициясындағы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моторлы көлік құралдарынан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басқа), жүк-жолаушы фургон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автомобильдерді және жарыс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автомобильдерін қоса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алғанда 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Дайындау, ол кезде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пайдаланылатын тораптар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 детальдардың құны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алғашқы жылы осы тауар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түрін дайындау басталатын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күннен бастап түпкілікті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өнім бағасының 90 пайызы-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нан аспауы тиіс;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екінші жылы - түпкілікті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өнім бағасының 85 пайызы;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үшінші жылы - түпкілікті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өнім бағасының 80 пайызы;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төртінші жылы - түпкілікті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өнім бағасының 70 пайызы;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бесінші жылы - түпкілікті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өнім бағасының 60 пайызы;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алтыншы жылы - түпкілікті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өнім бағасының 50 пайызы,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сондай-ақ автомобиль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көлігі құралдарын дайындау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үшін пайдаланылатын жеке-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леген жинақтаушы элементтердің ең аз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тізбесінің мыналарды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қамтуы шартымен дайындау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кезінде: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жинақтағы қорап (дайындау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басталатын күннен бастап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төртінші және кейінгі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жылдары дәнекерлеу және сырлау жөніндегі техноло-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гиялық операцияларды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орындаумен толықтай бөлшектелген қорап қолда-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нылады);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трансмиссиялары бар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қозғалтқыш; радиатор;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қозғалатын жиынтықтағы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доңғалақ; алдыңғы жартылай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осьтер (алдыңғы аспа);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артқы аспа; аккумулятор;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алдыңғы және артқы аспа-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лардың амортизаторлары;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қақпақша жүйелер; бекіткіш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детальдардың жиынтығы. </w:t>
            </w:r>
          </w:p>
        </w:tc>
      </w:tr>
      <w:tr>
        <w:trPr>
          <w:trHeight w:val="45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8706 -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8708** 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8701-8705 тауар позицияла-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рындағы моторлы көлік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құралдары үшін орнатылған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двигательдері бар шасси;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8701-8705 тауар позиция-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ларындағы моторлы көлік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құралдары үшін қораптар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(кабинаны қоса алғанда);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8701-8705 позицияларындағы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 моторлы көлік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құралдарының бөліктері 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керек-жарақтары; 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Дайындау, ол кезде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пайдаланылатын тораптар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 детальдардың құны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алғашқы жылы осы тауар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түрін дайындау басталатын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күннен бастап түпкілікті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өнім бағасының 90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пайызынан аспауы тиіс;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екінші жылы - түпкілікті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өнім бағасының 85 пайызы;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үшінші жылы - түпкілікті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өнім бағасының 80 пайызы;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төртінші жылы - түпкілікті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өнім бағасының 70 пайызы;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бесінші жылы - түпкілікті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өнім бағасының 60 пайызы;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алтыншы жылы - түпкілікті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өнім бағасының 50 пайызы "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деген жолдар мынадай редакцияда жазылсын: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3"/>
        <w:gridCol w:w="5593"/>
        <w:gridCol w:w="5553"/>
      </w:tblGrid>
      <w:tr>
        <w:trPr>
          <w:trHeight w:val="45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"8703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** 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Жеңіл автомобильдер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негізінен адамдарды тасымалдауға арналған өзге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 моторлы көлік құралдары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(8702 тауар позициясындағы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моторлы көлік құралдарынан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басқа), жүк-жолаушы фургон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автомобильдерді және жарыс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автомобильдерін қоса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алғанда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Жылдық көлемі 25000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данаға дейін тауардың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әрбір моделін шығару кезінде - дайындау, ол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кезде кезең-кезеңмен қайта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өңдеуге ұшырайтын пайдала-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нылатын тораптар 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детальдар соңғы рет өңдеу-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ге/қайта өңдеуге ұшыраған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(кумулятивті қағидат),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сондай-ақ автомобиль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көлігі құралдарын дайындау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үшін пайдаланылатын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жекелеген жинақтаушы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элементтердің ең аз тізбе-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сінің мыналарды қамтуы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шартымен дайындау кезінде: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жинақтағы қорап; трансмис-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сиясы бар қозғалтқыш;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қозғалатын жиынтықтағы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доңғалақтар; артқы аспа;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аккумулятор; қақпақша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жүйесі; рульдік доңғалақ;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ауа сүзгісі; шыны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тазартқыштар; бекіткіш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детальдар жиынтығы;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сондай-ақ: артқы мост;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қозғалтқышта қорғау;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қауіпсіздік жастығының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модулі (егер бұл элемент-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 көлік құралының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конструкциясында көзделген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болса).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Жылдық көлемі 25000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данадан астам тауардың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әрбір моделін шығару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кезінде - дайындау, ол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кезде пайдаланылатын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тораптар мен детальдардың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құны түпкі өнім бағасының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70 пайызынан аспауы тиіс,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сондай-ақ мына технология-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лық операцияларды орындау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шартымен: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қорапты (кабинаны)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дәнекерлеу және сырлау;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қозғалтқышты орнату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бекіту, қозғалтқышқа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басқару тетіктерін қосу;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радиаторларды орнату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салқындату жүйелерін қосу;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трансмиссияны орнату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қосу;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алдыңғы және артқы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аспаларды орнату;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рульдік басқаруды орнату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қосу;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газдарды шығару жүйесін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орнату;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сыртқы жарық аспаптарын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орнату және қосу;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жанармай багын орнату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жанармай өткізгішті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қосу;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шанақ электр тізбелерін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тексере отырып,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аккумулятор батареяларын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орнату және қосу;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жүру доңғалақтарын орнату;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тежегіш және салқындату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сұйықтықтарын толтыру;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табличкаға және автомоби-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льге сәйкестендіру нөмірін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жазу;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қозғалтқыштық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диагностикасы;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тежегіш жүйесінің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тиімділігін тексеру. </w:t>
            </w:r>
          </w:p>
        </w:tc>
      </w:tr>
      <w:tr>
        <w:trPr>
          <w:trHeight w:val="45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8706 -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8708** 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8701-8705 тауар позиция-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ларындағы моторлы көлік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құралдары үшін орнатылған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қозғалтқыштары бар шасси;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8701-8705 тауар позиция-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ларындағы моторлы көлік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құралдары үшін қораптар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(кабинаны қоса алғанда);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8701-8705 тауар позиция-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ларындағы моторлы көлік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құралдарының бөліктері 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керек-жарақтары 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Дайындау, ол кезде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пайдаланылатын тораптар 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детальдардың құны алғашқы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жылы осы тауар түрін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дайындау басталатын күннен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бастап түпкілікті өнім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бағасының 90 пайызынан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аспауы тиіс;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екінші жылы - түпкілікті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өнім бағасының 85 пайызы;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үшінші жылы - түпкілікті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өнім бағасының 80 пайызы;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төртінші жылы - түпкілікті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өнім бағасының 75 пайызы;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бесінші жылы - түпкілікті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өнім бағасының 70 пайызы ". </w:t>
            </w:r>
          </w:p>
        </w:tc>
      </w:tr>
    </w:tbl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алғаш рет ресми жарияланған күнінен бастап он күнтізбелік күн өткен соң қолданысқа енгізіледі.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