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7ba5" w14:textId="69e7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5 қазандағы N 904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кейбір шешімдеріне мынадай өзгерістер енгізілсін: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"Әлеуметтік әріптестік пен әлеуметтік және еңбек қатынастарын реттеу жөніндегі республикалық үшжақты комиссиядағы Қазақстан Республикасы Үкіметі өкілдерінің құрамы туралы" Қазақстан Республикасы Үкіметінің 1998 жылғы 21 желтоқсандағы N 1305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1998 ж., N 48, 437-құжат):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әріптестік пен әлеуметтік және еңбек қатынастарын реттеу жөніндегі республикалық үшжақты комиссиядағы Қазақстан Республикасы Үкіметі өкілдерінің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Шөкеев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Өмірзақ Естайұлы      Премьер-Министрінің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Сапарбаев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Бердібек Машбекұлы    Еңбек және халықты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Құсайынов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Марат Әпсеметұлы      Экономика және бюджеттік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жоспарлау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Тұрғанов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Дүйсенбай Нұрбайұлы   Энергетика және минералдық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көрсетілген құрамнан Мусин Аслан Есболайұлы, Қарақұсова Гүлжан Жанпейісқызы, Супрун Виктор Васильевич, Сәтқалиев Алмасадам Майданұлы шығарылсын;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