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15e7" w14:textId="7eb1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5 қазандағы N 905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 xml:space="preserve">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өзгерістер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905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08.09.2017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2. Күші жойылды -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2010.06.23 </w:t>
      </w:r>
      <w:r>
        <w:rPr>
          <w:rFonts w:ascii="Times New Roman"/>
          <w:b w:val="false"/>
          <w:i w:val="false"/>
          <w:color w:val="ff0000"/>
          <w:sz w:val="28"/>
        </w:rPr>
        <w:t>N 632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– ҚР Үкіметінің 07.06.2017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2009.10.29 </w:t>
      </w:r>
      <w:r>
        <w:rPr>
          <w:rFonts w:ascii="Times New Roman"/>
          <w:b w:val="false"/>
          <w:i w:val="false"/>
          <w:color w:val="ff0000"/>
          <w:sz w:val="28"/>
        </w:rPr>
        <w:t>N 1707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Күші жойылды - ҚР Үкіметінің 2009.10.29 </w:t>
      </w:r>
      <w:r>
        <w:rPr>
          <w:rFonts w:ascii="Times New Roman"/>
          <w:b w:val="false"/>
          <w:i w:val="false"/>
          <w:color w:val="ff0000"/>
          <w:sz w:val="28"/>
        </w:rPr>
        <w:t>N 1707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Күші жойылды - ҚР Үкіметінің 2009.06.19 </w:t>
      </w:r>
      <w:r>
        <w:rPr>
          <w:rFonts w:ascii="Times New Roman"/>
          <w:b w:val="false"/>
          <w:i w:val="false"/>
          <w:color w:val="ff0000"/>
          <w:sz w:val="28"/>
        </w:rPr>
        <w:t>N 940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Күші жойылды - ҚР Үкіметінің 09.04.2014 </w:t>
      </w:r>
      <w:r>
        <w:rPr>
          <w:rFonts w:ascii="Times New Roman"/>
          <w:b w:val="false"/>
          <w:i w:val="false"/>
          <w:color w:val="ff0000"/>
          <w:sz w:val="28"/>
        </w:rPr>
        <w:t>N 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