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6d89" w14:textId="5406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14 желтоқсандағы N 1204 және 2006 жылғы 15 желтоқсандағы N 1220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6 қазандағы N 912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"2007 жылға арналған республикалық бюджет туралы" Қазақстан Республикасының Заңын іске асыру туралы" Қазақстан Республикасы Үкіметінің 2006 жылғы 14 желтоқсандағы N 1204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II»"Шығындар" бөлімінде: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01»"Жалпы сипаттағы мемлекеттік қызметтер"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01»"Мемлекеттік басқарудың жалпы функцияларын орындайтын өкілді, атқарушы және басқа органдар" ішкі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101»"Қазақстан Республикасы Президентінің Әкімшілігі" әкімшісі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"1737605" деген сандар "1748551"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001»"Мемлекет басшысының қызметін қамтамасыз ету"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001»"Орталық органның аппараты" кіші бағдарламасында "1499967" деген сандар»"1510913"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001»"Мемлекет басшысының қызметін қамтамасыз ету" бағдарламасында»"1532027" деген сандар "1542973"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104»"Қазақстан Республикасы Премьер-Министрінің Кеңсесі" әкімшісі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"1728054" деген сандар "1717108"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001»"Қазақстан Республикасы Премьер-Министрінің қызметін қамтамасыз ету" бағдарламасында: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001»"Орталық органның аппараты" кіші бағдарламасында "858537" деген сандар»"847591"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001»"Қазақстан Республикасы Премьер-Министрінің қызметін қамтамасыз ету" бағдарламасында "1128054" деген сандар "1117108"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2)»"2006 жылға арналған республикалық бюджеттік бағдарламалардың паспорттарын бекіту туралы" Қазақстан Республикасы Үкіметінің 2006 жылғы 15 желтоқсандағы N 1220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1-қосымшада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"Құны" деген 1-тармақта»"1532027" деген сандар "1542973"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Кеңсесі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7-қосымшада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"Құны" деген 1-тармақта "1128054" деген сандар "1117108"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