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ada7f" w14:textId="1eada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12 қарашадағы N 1691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Қазакстан Республикасы Үкіметінің 2007 жылғы 8 қазандағы N 915 Қаулысы. Күші жойылды - Қазақстан Республикасы Үкіметінің 2011 жылғы 5 желтоқсандағы № 1465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2011.12.05 </w:t>
      </w:r>
      <w:r>
        <w:rPr>
          <w:rFonts w:ascii="Times New Roman"/>
          <w:b w:val="false"/>
          <w:i w:val="false"/>
          <w:color w:val="ff0000"/>
          <w:sz w:val="28"/>
        </w:rPr>
        <w:t>№ 1465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"Тарифтік саясат жөніндегі ведомствоаралық комиссия туралы" Қазақстан Республикасы Үкіметінің 1999 жылғы 12 қарашадағы N 1691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1999 ж., N 50, 488-құжат)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Тарифтік саясат жөніндегі ведомствоаралық комиссияның құрамына мыналар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Шөкеев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Өмірзақ Естайұлы       Премьер-Министрінің орынбасары,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Ахметов              - Қазақстан Республикасының Көлік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Серік Нығметұлы        және коммуникация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Есімов       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Ахметжан Смағұлұлы     шаруашылығы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Мыңбаев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Сауат Мұхаметбайұлы 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ресурстар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Оразбақов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Ғалым Ізбасарұлы       Индустрия және сауда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Есекеев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Қуанышбек Бақытбекұлы  Ақпараттандыру және байланыс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агенттігінің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Мешімбаева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Анар Ертөлеуқызы       Статистика агенттігінің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төрайымы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"Сұлтанов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Бақыт Тұрлыханұлы      Статистика агенттігінің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төрағасы"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"Сұлтанов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Бақыт Тұрлыханұлы      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жоспарлау министрі;";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құрамнан Даниал Кенжетайұлы Ахметов, Кәрім Қажымқанұлы Мәсімов, Асқар Қуанышұлы Жұмағалиев, Асқар Ұзақбайұлы Мамин, Школьник Владимир Сергеевич, Бақтықожа Салахатдинұлы Ізмұхамбетов, Қайрат Нематұлы Келімбетов шығарылсын.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