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f9ab8" w14:textId="eaf9a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жылы 2 наурыздағы N 145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9 қазандағы N 920 Қаулысы. Күші жойылды - Қазақстан Республикасы Үкіметінің 2010 жылғы 29 қарашадағы № 1263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2010.11.29 </w:t>
      </w:r>
      <w:r>
        <w:rPr>
          <w:rFonts w:ascii="Times New Roman"/>
          <w:b w:val="false"/>
          <w:i w:val="false"/>
          <w:color w:val="ff0000"/>
          <w:sz w:val="28"/>
        </w:rPr>
        <w:t>№ 1263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1.»"Жер қойнауын пайдалану құқығын алуға конкурстар өткізу жөнінде комиссия құру туралы" Қазақстан Республикасы Үкіметінің 2006 жылғы 2 наурыздағы N 145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қаулымен бекітілген жер қойнауын пайдалану құқығын алуға конкурстар өткізу жөніндегі комиссияның құрамына мыналар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Мыңбаев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Сауат Мұхаметбайұлы    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ресурстар министрі,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Жақыпов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Ғалымжан Қойшыбайұлы    Экономика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жоспарлау министрлігінің Салық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саясаты және болжамдар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департаменті жер қойнауын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пайдаланушыларға салық салу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Мұқай       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Ерлан Баққожаұлы        министрлігінің Салық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мамандандырылған бөлімінің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Сейітов     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Марат Жандарбекұлы      министрлігі Салық комитетінің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әкімшілендіру және ірі салық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төлеушілердің мониторингі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басқармасы жер қойнауын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пайдалану бөлімінің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Сүйесінов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Амантай Кемелұлы       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ресурстар министрлігінің Мұнай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өнеркәсібі департаменті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директорының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"Сейтімбетов          - Қазақстан Республикасы Әділет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Дәулетияр Сахидоллаұлы  министрлігі Заңға тәуелді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кесімдер департаментінің заңға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тәуелді кесімдерді сараптау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басқармасының бастығы"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 "департаментінің заңға тәуелді кесімдерді сараптау басқармасының бастығы" деген сөздер "департаменті директорының орынбасары"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құрамнан Ізмұхамбетов Бақтықожа Салахатдинұлы, Тілеулесов Биғали Жақсылықұлы, Омарова Бақытжамал Жакенқызы, Ноғаев Нұрлан Асқарұлы шығарылсын.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</w:t>
      </w:r>
      <w:r>
        <w:rPr>
          <w:rFonts w:ascii="Times New Roman"/>
          <w:b w:val="false"/>
          <w:i/>
          <w:color w:val="000000"/>
          <w:sz w:val="28"/>
        </w:rPr>
        <w:t xml:space="preserve">.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 қол қойылған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