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f801d" w14:textId="d0f80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2007 жылғы 13 сәуірдегі N 314 Жарлығына өзгерістер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9 қазандағы N 923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Президентінің 2007 жылғы 13 сәуірдегі N 314 Жарлығына өзгерістер енгізу туралы" Қазақстан Республикасының Президенті Жарлығының жобасы Қазақстан Республикасы Президентінің қарауына енгізілсін.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 Қазақстан Республикасы Президентінің 2007 жылғы </w:t>
      </w:r>
      <w:r>
        <w:br/>
      </w:r>
      <w:r>
        <w:rPr>
          <w:rFonts w:ascii="Times New Roman"/>
          <w:b/>
          <w:i w:val="false"/>
          <w:color w:val="000000"/>
        </w:rPr>
        <w:t xml:space="preserve">
13 сәуірдегі N 314 Жарлығына өзгерістер енгізу туралы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ҚАУЛЫ ЕТЕМІН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экономикасын жаңғырту жөніндегі шаралар туралы" Қазақстан Республикасы Президентінің 2007 жылғы 13 сәуірдегі N 314 Жарлығына (Қазақстан Республикасының ПҮАЖ-ы, 2007 ж., N 11, 120-құжат)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Республикасының экономикасын жаңғырту мәселелері жөніндегі мемлекеттік комиссияның құрамына мыналар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Шөкеев   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Өмірзақ Естайұлы            Министрінің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Оразбақов                 - Қазақстан Республикасының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Ғалым Ізбасарұлы            сауда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Сұлтанов                  - Қазақстан Республикасының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 Тұрлыханұлы           бюджеттік жоспарлау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Бозымбаев                 -»"Самұрық" мемлекеттік активтерді басқару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Қанат Алдабергенұлы         жөніндегі қазақстандық холдингі"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акционерлік қоғамының басқарма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комиссияның құрамынан Мусин Аслан Есболайұлы, Мыңбаев Сауат Мұхаметбайұлы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