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b38b" w14:textId="80bb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14 желтоқсандағы N 1204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12 қазандағы N 931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"2007 жылға арналған республикалық бюджет туралы" Қазақстан Республикасының Заңын іске асыру туралы" Қазақстан Республикасы Үкіметінің 2006 жылғы 14 желтоқсандағы N 1204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 "Шығындар"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"Жалпы сипаттағы мемлекеттік қызметтер"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"Қаржылық қызмет" ішкі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 "Қазақстан Республикасы Алматы қаласының өңірлік қаржы орталығының қызметін реттеу агенттігі"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"Алматы қаласындағы өңірлік қаржы орталығының қызметін реттеу жөніндегі уәкілетті органның қызметін қамтамасыз ету" бағдарламасы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"Орталық органның аппараты" кіші бағдарламасы бойынша "538431" деген сандар "521606"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017 "Ақпараттық жүйелердің жұмыс істеуін қамтамасыз ету және мемлекеттік органдарды ақпараттық-техникалық қамтамасыз ету" кіші бағдарламасы бойынша "5175" деген сандар "22000" деген сандармен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