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035c" w14:textId="7a50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Қазіргі заманғы инфрақұрылымды дамыту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қазандағы N 932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"Қазақстанның 2030 жылға дейінгі Даму стратегиясын одан әрі іске асыру жөніндегі шаралар туралы" Қазақстан Республикасы Президентінің 2007 жылғы 6 сәуірдегі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Қазіргі заманғы инфрақұрылымды дамыту жоспары (бұдан әрі - Жоспар)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Жоспардың орындалуына жауапты Қазақстан Республикасының орталық және жергілікті атқарушы органдары, өзге де мемлекеттік органдары: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Жоспарда көзделген іс-шаралардың уақтылы орындалуын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жылдықтың қорытындылары бойынша жылына екі рет 15 қаңтарға және 15 шілдеге Қазақстан Республикасы Экономика және бюджеттік жоспарлау министрлігіне Жоспардың орындалу барысы туралы ақпарат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Экономика және бюджеттік жоспарлау министрлігі жарты жылдықтың қорытындылары бойынша жылына екі рет 30 қаңтарға және 30 шілдеге Қазақстан Республикасының Үкіметіне Жоспардың орындалу барысы туралы жиынтық ақпарат ұсынсын.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932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Қазіргі заманғы инфрақұрылымды дамыту жоспары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073"/>
        <w:gridCol w:w="2013"/>
        <w:gridCol w:w="2133"/>
        <w:gridCol w:w="1473"/>
        <w:gridCol w:w="1673"/>
        <w:gridCol w:w="14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шаралар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дауға (іске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асыруға) жауап-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тылар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(іске асыру) мерзі-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 шы-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ғыстар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рі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 заман-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лымды,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рессивті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әлемдік үрдістерін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ККМ, 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ғау" 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дингі" 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Қолданыстағы стратегиялық және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ламалық құжат-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асыруды қазір-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заманғы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лаптар мен сұ-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ранысқа 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кестігі мәніне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ККМ, 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"Самғау"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Серпінді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рожобаларды іске асыруды инфрақұрылым-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ИСМ, 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АБА, 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"Самғау"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"ҚазАгро"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пысық-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болады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 </w:t>
            </w:r>
          </w:p>
        </w:tc>
      </w:tr>
      <w:tr>
        <w:trPr>
          <w:trHeight w:val="24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ация 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 заман-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телекомму-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никация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дамыту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жылдарға арналған 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кешенін әзірлеу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"Самғау"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аумағына 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ымдастырудың бас схемасын әзірлеу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ындық іс-шара-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жүргізу,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29974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бас схемасын әзірлеу және келісу тәрті-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дайын-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3.01-07-2001 "Қазақстан 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қала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рылысы жобала-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құрамы,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леу, келісу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тәртібі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ҚНЕ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енгізу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аумағын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дастырудың бас схемасын әзірлеу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ұсыным-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белгілен-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тәртіппен келісу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Еуропа-Азия бағытында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ыңғай транзит жүйесін құру-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халықара-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мега-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кеше-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 әзірлеу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"Самғау"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"Қазы-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 орнық-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қоры" 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"ҚазАгро" 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ҚҰЭП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тиімді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бағалауды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тамасыз етілу-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 бағалау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орнықты даму қоры"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ғау" 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дингі" 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Мультимодальды тасымалдауды дамыту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кеше-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 әзірлеу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Әзірленген 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дастырудың 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схемасын еске-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почта саласы мен почта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2011-2015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АБА, 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ғау" 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дингі" АҚ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Ескертпе: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ЭБЖМ            - Қазақстан Республикасы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Әділетмині     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Қаржымині      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ККМ             - Қазақстан Республикасы 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             -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СІМ            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ЭМРМ            -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             -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"Самұрық"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холдингі" АҚ    - 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жөніндегі қазақстандық холдингі" акционерлік қоғам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ОДҚ" АҚ         - "Қазына" орнықты қоры дамыту"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"Самғау"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холдингі" АҚ    - "Самғау" мемлекеттік холдингі"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холдингі" АҚ    - "ҚазАгро" ұлттық басқарушы холдингі"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"Атамекен"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Одағы" ҚҰЭП     - "Атамекен" Одағы" Қазақстан ұлттық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палатасы" заңды тұлғалар бірлестігі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ҚНЕ             - құрылыс нормалары мен ережелері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Ескертпеге өзгерту енгізілді - ҚР Үкіметінің 2009.07.20.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