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1824" w14:textId="1f01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16 мамырдағы N 644 қаулысына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12 қазандағы N 933 Қаулысы. Күші жойылды - Қазақстан Республикасы Үкіметінің 2017 жылғы 31 тамыздағы № 520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31.08.2017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резиденттері - жеке және заңды тұлғалардың КСРО Сыртқыэкономбанкі шоттарында оқшауландырылған қаражаттарын қайтару мәселелері жөніндегі ведомствоаралық комиссия туралы" Қазақстан Республикасы Үкіметінің 2001 жылғы 16 мамырдағы N 644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18, 229-құжат)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резиденттері - жеке және заңды тұлғалардың КСРО Сыртқыэкономбанкі шоттарында оқшауландырылған қаражаттарын қайтару мәселелері жөніндегі ведомствоаралық комиссиясының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Ерғожин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Дәулет Еділұлы           Қаржы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төрайымның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Әзімова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Эльвира Әбілқасымқызы    Әділет министрлігі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құқық, мемлекеттің мүліктік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құқықтарын қорғау, шарттар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және талап қою-қуыну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Солодченко             - "ТұранӘлемБанкі"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Роман Владимирович       қоғамының басқарма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Шварцкопф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Илона Альбертовна        Экономика және бюджеттік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жоспарлау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"Әбжанов               - "ТұранӘлемБанкі"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Дәулет Көбенұлы          қоғамы Директорлар кеңесінің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мүшесі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Әблязова               - "ТұранӘлемБанкі"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Ақмарал Насырқызы        қоғамының басқарма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орынбасары (келісім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"Әбжанов               - "ТұранӘлемБанкі"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Дәулет Көбенұлы          қоғамының атқарушы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Әблязова               - "ТұранӘлемБанкі"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Ақмарал Насырқызы        қоғамы Директорлар кеңесінің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мүшесі (келісім бойынша)"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Елемесов Асқар Раушанұлы, Исабеков Тимур Шамсатұлы, Мәмештегі Сәдуақас Халықсоветұлы, Сағындықов Самат Алпысұлы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