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570e" w14:textId="d6f5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"ОГК-2" Троицк мемлекеттік аудандық электр станциясы" ашық акционерлік қоғамы филиалының күл-қоқыс қалдықтарын әкелуі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15 қазандағы N 947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2007 жылғы 9 қаңтардағы Экологиялық кодексінің  </w:t>
      </w:r>
      <w:r>
        <w:rPr>
          <w:rFonts w:ascii="Times New Roman"/>
          <w:b w:val="false"/>
          <w:i w:val="false"/>
          <w:color w:val="000000"/>
          <w:sz w:val="28"/>
        </w:rPr>
        <w:t xml:space="preserve">288-бабының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4-тармағына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Ресей Федерациясының»"ОГК-2" Троицк мемлекеттік аудандық электр станциясы" ашық акционерлік қоғамының филиалына 2012 жылдың соңына дейін ТН ВЭД ТМД 262100000 кодына сәйкес күл-қоқыс қалдықтарын 16,4 млн. тонна мөлшерінде Қостанай облысының аумағына орналастыру үшін Қазақстан Республикасына әкелуге рұқсат етілсін.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Қоршаған ортаны қорғау, Денсаулық сақтау министрліктері, Қостанай облысының әкімі осы қаулыдан туындайтын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