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f1e73" w14:textId="1ef1e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2007 жылғы 15 қазандағы N 953 Қаулысы</w:t>
      </w:r>
    </w:p>
    <w:p>
      <w:pPr>
        <w:spacing w:after="0"/>
        <w:ind w:left="0"/>
        <w:jc w:val="both"/>
      </w:pPr>
      <w:bookmarkStart w:name="z1" w:id="0"/>
      <w:r>
        <w:rPr>
          <w:rFonts w:ascii="Times New Roman"/>
          <w:b w:val="false"/>
          <w:i w:val="false"/>
          <w:color w:val="000000"/>
          <w:sz w:val="28"/>
        </w:rPr>
        <w:t>
      "2007 жылға арналған республикалық бюджет туралы" Қазақстан Республикасының 2006 жылғы 8 желтоқсандағы  </w:t>
      </w:r>
      <w:r>
        <w:rPr>
          <w:rFonts w:ascii="Times New Roman"/>
          <w:b w:val="false"/>
          <w:i w:val="false"/>
          <w:color w:val="000000"/>
          <w:sz w:val="28"/>
        </w:rPr>
        <w:t xml:space="preserve">Заңына </w:t>
      </w:r>
      <w:r>
        <w:rPr>
          <w:rFonts w:ascii="Times New Roman"/>
          <w:b w:val="false"/>
          <w:i w:val="false"/>
          <w:color w:val="000000"/>
          <w:sz w:val="28"/>
        </w:rPr>
        <w:t>,»"Республикалық және жергілікті бюджеттердің атқарылу ережесін бекіту туралы" Қазақстан Республикасы Үкіметінің 2007 жылғы 20 наурыздағы N 225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министрлігіне осы қаулыға қосымшаға сәйкес сот шешімдерін орындау үшін 2007 жылға арналған республикалық бюджетте көзделген Қазақстан Республикасы Үкіметінің соттар шешімдері бойынша міндеттемелерді орындауға арналған резервінен 21399708 (жиырма бір миллион үш жүз тоқсан тоғыз мың жеті жүз сегіз) теңге бөлінсін.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15 қазандағы </w:t>
      </w:r>
      <w:r>
        <w:br/>
      </w:r>
      <w:r>
        <w:rPr>
          <w:rFonts w:ascii="Times New Roman"/>
          <w:b w:val="false"/>
          <w:i w:val="false"/>
          <w:color w:val="000000"/>
          <w:sz w:val="28"/>
        </w:rPr>
        <w:t xml:space="preserve">
                                                 N 953 қаулысына </w:t>
      </w:r>
      <w:r>
        <w:br/>
      </w:r>
      <w:r>
        <w:rPr>
          <w:rFonts w:ascii="Times New Roman"/>
          <w:b w:val="false"/>
          <w:i w:val="false"/>
          <w:color w:val="000000"/>
          <w:sz w:val="28"/>
        </w:rPr>
        <w:t xml:space="preserve">
                                                     қосымша </w:t>
      </w:r>
    </w:p>
    <w:bookmarkEnd w:id="3"/>
    <w:p>
      <w:pPr>
        <w:spacing w:after="0"/>
        <w:ind w:left="0"/>
        <w:jc w:val="both"/>
      </w:pPr>
      <w:r>
        <w:rPr>
          <w:rFonts w:ascii="Times New Roman"/>
          <w:b/>
          <w:i w:val="false"/>
          <w:color w:val="000000"/>
          <w:sz w:val="28"/>
        </w:rPr>
        <w:t xml:space="preserve">        Орындауға жататын сот шешімдерінің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4753"/>
        <w:gridCol w:w="3753"/>
        <w:gridCol w:w="2013"/>
        <w:gridCol w:w="187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Сот органының </w:t>
            </w:r>
            <w:r>
              <w:br/>
            </w:r>
            <w:r>
              <w:rPr>
                <w:rFonts w:ascii="Times New Roman"/>
                <w:b/>
                <w:i w:val="false"/>
                <w:color w:val="000000"/>
                <w:sz w:val="20"/>
              </w:rPr>
              <w:t xml:space="preserve">
атауы мен </w:t>
            </w:r>
            <w:r>
              <w:br/>
            </w:r>
            <w:r>
              <w:rPr>
                <w:rFonts w:ascii="Times New Roman"/>
                <w:b/>
                <w:i w:val="false"/>
                <w:color w:val="000000"/>
                <w:sz w:val="20"/>
              </w:rPr>
              <w:t xml:space="preserve">
шешімнің шығарылған </w:t>
            </w:r>
            <w:r>
              <w:br/>
            </w:r>
            <w:r>
              <w:rPr>
                <w:rFonts w:ascii="Times New Roman"/>
                <w:b/>
                <w:i w:val="false"/>
                <w:color w:val="000000"/>
                <w:sz w:val="20"/>
              </w:rPr>
              <w:t>
күні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Талапкер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Мемле- </w:t>
            </w:r>
            <w:r>
              <w:br/>
            </w:r>
            <w:r>
              <w:rPr>
                <w:rFonts w:ascii="Times New Roman"/>
                <w:b/>
                <w:i w:val="false"/>
                <w:color w:val="000000"/>
                <w:sz w:val="20"/>
              </w:rPr>
              <w:t xml:space="preserve">
кеттік </w:t>
            </w:r>
            <w:r>
              <w:br/>
            </w:r>
            <w:r>
              <w:rPr>
                <w:rFonts w:ascii="Times New Roman"/>
                <w:b/>
                <w:i w:val="false"/>
                <w:color w:val="000000"/>
                <w:sz w:val="20"/>
              </w:rPr>
              <w:t xml:space="preserve">
баж </w:t>
            </w:r>
            <w:r>
              <w:br/>
            </w:r>
            <w:r>
              <w:rPr>
                <w:rFonts w:ascii="Times New Roman"/>
                <w:b/>
                <w:i w:val="false"/>
                <w:color w:val="000000"/>
                <w:sz w:val="20"/>
              </w:rPr>
              <w:t xml:space="preserve">
шегеріл- </w:t>
            </w:r>
            <w:r>
              <w:br/>
            </w:r>
            <w:r>
              <w:rPr>
                <w:rFonts w:ascii="Times New Roman"/>
                <w:b/>
                <w:i w:val="false"/>
                <w:color w:val="000000"/>
                <w:sz w:val="20"/>
              </w:rPr>
              <w:t xml:space="preserve">
ген сома </w:t>
            </w:r>
            <w:r>
              <w:br/>
            </w:r>
            <w:r>
              <w:rPr>
                <w:rFonts w:ascii="Times New Roman"/>
                <w:b/>
                <w:i w:val="false"/>
                <w:color w:val="000000"/>
                <w:sz w:val="20"/>
              </w:rPr>
              <w:t>
(теңге)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Мемле- </w:t>
            </w:r>
            <w:r>
              <w:br/>
            </w:r>
            <w:r>
              <w:rPr>
                <w:rFonts w:ascii="Times New Roman"/>
                <w:b/>
                <w:i w:val="false"/>
                <w:color w:val="000000"/>
                <w:sz w:val="20"/>
              </w:rPr>
              <w:t xml:space="preserve">
кеттік </w:t>
            </w:r>
            <w:r>
              <w:br/>
            </w:r>
            <w:r>
              <w:rPr>
                <w:rFonts w:ascii="Times New Roman"/>
                <w:b/>
                <w:i w:val="false"/>
                <w:color w:val="000000"/>
                <w:sz w:val="20"/>
              </w:rPr>
              <w:t xml:space="preserve">
баж </w:t>
            </w:r>
            <w:r>
              <w:br/>
            </w:r>
            <w:r>
              <w:rPr>
                <w:rFonts w:ascii="Times New Roman"/>
                <w:b/>
                <w:i w:val="false"/>
                <w:color w:val="000000"/>
                <w:sz w:val="20"/>
              </w:rPr>
              <w:t>
(теңге)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05.07.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Б.Жәлелов </w:t>
            </w:r>
            <w:r>
              <w:br/>
            </w:r>
            <w:r>
              <w:rPr>
                <w:rFonts w:ascii="Times New Roman"/>
                <w:b w:val="false"/>
                <w:i w:val="false"/>
                <w:color w:val="000000"/>
                <w:sz w:val="20"/>
              </w:rPr>
              <w:t xml:space="preserve">
2. К.С. Төлеубаева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51683 </w:t>
            </w:r>
            <w:r>
              <w:br/>
            </w:r>
            <w:r>
              <w:rPr>
                <w:rFonts w:ascii="Times New Roman"/>
                <w:b w:val="false"/>
                <w:i w:val="false"/>
                <w:color w:val="000000"/>
                <w:sz w:val="20"/>
              </w:rPr>
              <w:t xml:space="preserve">
82909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аудандық сотының 2005 жылғы 04.07.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К.О.Макарова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84962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06.07.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Р.Ш.Медеуова </w:t>
            </w:r>
            <w:r>
              <w:br/>
            </w:r>
            <w:r>
              <w:rPr>
                <w:rFonts w:ascii="Times New Roman"/>
                <w:b w:val="false"/>
                <w:i w:val="false"/>
                <w:color w:val="000000"/>
                <w:sz w:val="20"/>
              </w:rPr>
              <w:t xml:space="preserve">
2. А.С.Рахымжанова </w:t>
            </w:r>
            <w:r>
              <w:br/>
            </w:r>
            <w:r>
              <w:rPr>
                <w:rFonts w:ascii="Times New Roman"/>
                <w:b w:val="false"/>
                <w:i w:val="false"/>
                <w:color w:val="000000"/>
                <w:sz w:val="20"/>
              </w:rPr>
              <w:t xml:space="preserve">
3. О.И.Куртуков </w:t>
            </w:r>
            <w:r>
              <w:br/>
            </w:r>
            <w:r>
              <w:rPr>
                <w:rFonts w:ascii="Times New Roman"/>
                <w:b w:val="false"/>
                <w:i w:val="false"/>
                <w:color w:val="000000"/>
                <w:sz w:val="20"/>
              </w:rPr>
              <w:t xml:space="preserve">
4. Г.И.Черненкова </w:t>
            </w:r>
            <w:r>
              <w:br/>
            </w:r>
            <w:r>
              <w:rPr>
                <w:rFonts w:ascii="Times New Roman"/>
                <w:b w:val="false"/>
                <w:i w:val="false"/>
                <w:color w:val="000000"/>
                <w:sz w:val="20"/>
              </w:rPr>
              <w:t xml:space="preserve">
5. Г.Т.Қапизова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32420 </w:t>
            </w:r>
            <w:r>
              <w:br/>
            </w:r>
            <w:r>
              <w:rPr>
                <w:rFonts w:ascii="Times New Roman"/>
                <w:b w:val="false"/>
                <w:i w:val="false"/>
                <w:color w:val="000000"/>
                <w:sz w:val="20"/>
              </w:rPr>
              <w:t xml:space="preserve">
200367 </w:t>
            </w:r>
            <w:r>
              <w:br/>
            </w:r>
            <w:r>
              <w:rPr>
                <w:rFonts w:ascii="Times New Roman"/>
                <w:b w:val="false"/>
                <w:i w:val="false"/>
                <w:color w:val="000000"/>
                <w:sz w:val="20"/>
              </w:rPr>
              <w:t xml:space="preserve">
66102 </w:t>
            </w:r>
            <w:r>
              <w:br/>
            </w:r>
            <w:r>
              <w:rPr>
                <w:rFonts w:ascii="Times New Roman"/>
                <w:b w:val="false"/>
                <w:i w:val="false"/>
                <w:color w:val="000000"/>
                <w:sz w:val="20"/>
              </w:rPr>
              <w:t xml:space="preserve">
64994 </w:t>
            </w:r>
            <w:r>
              <w:br/>
            </w:r>
            <w:r>
              <w:rPr>
                <w:rFonts w:ascii="Times New Roman"/>
                <w:b w:val="false"/>
                <w:i w:val="false"/>
                <w:color w:val="000000"/>
                <w:sz w:val="20"/>
              </w:rPr>
              <w:t xml:space="preserve">
107021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06.07.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Төлебаева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56357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05.07.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Н.Аяпбергенова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31518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06.07.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Тілеубаева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113435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04.07.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М.Ж.Сейсембаев </w:t>
            </w:r>
            <w:r>
              <w:br/>
            </w:r>
            <w:r>
              <w:rPr>
                <w:rFonts w:ascii="Times New Roman"/>
                <w:b w:val="false"/>
                <w:i w:val="false"/>
                <w:color w:val="000000"/>
                <w:sz w:val="20"/>
              </w:rPr>
              <w:t xml:space="preserve">
2. Е.Шарапигийн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41306 </w:t>
            </w:r>
            <w:r>
              <w:br/>
            </w:r>
            <w:r>
              <w:rPr>
                <w:rFonts w:ascii="Times New Roman"/>
                <w:b w:val="false"/>
                <w:i w:val="false"/>
                <w:color w:val="000000"/>
                <w:sz w:val="20"/>
              </w:rPr>
              <w:t xml:space="preserve">
79108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04.07.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 Кецмур </w:t>
            </w:r>
            <w:r>
              <w:br/>
            </w:r>
            <w:r>
              <w:rPr>
                <w:rFonts w:ascii="Times New Roman"/>
                <w:b w:val="false"/>
                <w:i w:val="false"/>
                <w:color w:val="000000"/>
                <w:sz w:val="20"/>
              </w:rPr>
              <w:t xml:space="preserve">
2. Қ.Қ.Айдағұлов </w:t>
            </w:r>
            <w:r>
              <w:br/>
            </w:r>
            <w:r>
              <w:rPr>
                <w:rFonts w:ascii="Times New Roman"/>
                <w:b w:val="false"/>
                <w:i w:val="false"/>
                <w:color w:val="000000"/>
                <w:sz w:val="20"/>
              </w:rPr>
              <w:t xml:space="preserve">
3. Д. Камалов </w:t>
            </w:r>
            <w:r>
              <w:br/>
            </w:r>
            <w:r>
              <w:rPr>
                <w:rFonts w:ascii="Times New Roman"/>
                <w:b w:val="false"/>
                <w:i w:val="false"/>
                <w:color w:val="000000"/>
                <w:sz w:val="20"/>
              </w:rPr>
              <w:t xml:space="preserve">
4. Э.Оспанова </w:t>
            </w:r>
            <w:r>
              <w:br/>
            </w:r>
            <w:r>
              <w:rPr>
                <w:rFonts w:ascii="Times New Roman"/>
                <w:b w:val="false"/>
                <w:i w:val="false"/>
                <w:color w:val="000000"/>
                <w:sz w:val="20"/>
              </w:rPr>
              <w:t xml:space="preserve">
5. Г.К.Оспанова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263900 </w:t>
            </w:r>
            <w:r>
              <w:br/>
            </w:r>
            <w:r>
              <w:rPr>
                <w:rFonts w:ascii="Times New Roman"/>
                <w:b w:val="false"/>
                <w:i w:val="false"/>
                <w:color w:val="000000"/>
                <w:sz w:val="20"/>
              </w:rPr>
              <w:t xml:space="preserve">
70986 </w:t>
            </w:r>
            <w:r>
              <w:br/>
            </w:r>
            <w:r>
              <w:rPr>
                <w:rFonts w:ascii="Times New Roman"/>
                <w:b w:val="false"/>
                <w:i w:val="false"/>
                <w:color w:val="000000"/>
                <w:sz w:val="20"/>
              </w:rPr>
              <w:t xml:space="preserve">
102740 </w:t>
            </w:r>
            <w:r>
              <w:br/>
            </w:r>
            <w:r>
              <w:rPr>
                <w:rFonts w:ascii="Times New Roman"/>
                <w:b w:val="false"/>
                <w:i w:val="false"/>
                <w:color w:val="000000"/>
                <w:sz w:val="20"/>
              </w:rPr>
              <w:t xml:space="preserve">
33905 </w:t>
            </w:r>
            <w:r>
              <w:br/>
            </w:r>
            <w:r>
              <w:rPr>
                <w:rFonts w:ascii="Times New Roman"/>
                <w:b w:val="false"/>
                <w:i w:val="false"/>
                <w:color w:val="000000"/>
                <w:sz w:val="20"/>
              </w:rPr>
              <w:t xml:space="preserve">
19726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04.07.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О.М.Әшімов </w:t>
            </w:r>
            <w:r>
              <w:br/>
            </w:r>
            <w:r>
              <w:rPr>
                <w:rFonts w:ascii="Times New Roman"/>
                <w:b w:val="false"/>
                <w:i w:val="false"/>
                <w:color w:val="000000"/>
                <w:sz w:val="20"/>
              </w:rPr>
              <w:t xml:space="preserve">
2. Ж.Қ.Қабылов </w:t>
            </w:r>
            <w:r>
              <w:br/>
            </w:r>
            <w:r>
              <w:rPr>
                <w:rFonts w:ascii="Times New Roman"/>
                <w:b w:val="false"/>
                <w:i w:val="false"/>
                <w:color w:val="000000"/>
                <w:sz w:val="20"/>
              </w:rPr>
              <w:t xml:space="preserve">
3. Қ.Қ.Қабылов </w:t>
            </w:r>
            <w:r>
              <w:br/>
            </w:r>
            <w:r>
              <w:rPr>
                <w:rFonts w:ascii="Times New Roman"/>
                <w:b w:val="false"/>
                <w:i w:val="false"/>
                <w:color w:val="000000"/>
                <w:sz w:val="20"/>
              </w:rPr>
              <w:t xml:space="preserve">
4. Ә. Салдат </w:t>
            </w:r>
            <w:r>
              <w:br/>
            </w:r>
            <w:r>
              <w:rPr>
                <w:rFonts w:ascii="Times New Roman"/>
                <w:b w:val="false"/>
                <w:i w:val="false"/>
                <w:color w:val="000000"/>
                <w:sz w:val="20"/>
              </w:rPr>
              <w:t xml:space="preserve">
5. Ж.Е.Сайфуров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40062 </w:t>
            </w:r>
            <w:r>
              <w:br/>
            </w:r>
            <w:r>
              <w:rPr>
                <w:rFonts w:ascii="Times New Roman"/>
                <w:b w:val="false"/>
                <w:i w:val="false"/>
                <w:color w:val="000000"/>
                <w:sz w:val="20"/>
              </w:rPr>
              <w:t xml:space="preserve">
36751 </w:t>
            </w:r>
            <w:r>
              <w:br/>
            </w:r>
            <w:r>
              <w:rPr>
                <w:rFonts w:ascii="Times New Roman"/>
                <w:b w:val="false"/>
                <w:i w:val="false"/>
                <w:color w:val="000000"/>
                <w:sz w:val="20"/>
              </w:rPr>
              <w:t xml:space="preserve">
101118 </w:t>
            </w:r>
            <w:r>
              <w:br/>
            </w:r>
            <w:r>
              <w:rPr>
                <w:rFonts w:ascii="Times New Roman"/>
                <w:b w:val="false"/>
                <w:i w:val="false"/>
                <w:color w:val="000000"/>
                <w:sz w:val="20"/>
              </w:rPr>
              <w:t xml:space="preserve">
63521 </w:t>
            </w:r>
            <w:r>
              <w:br/>
            </w:r>
            <w:r>
              <w:rPr>
                <w:rFonts w:ascii="Times New Roman"/>
                <w:b w:val="false"/>
                <w:i w:val="false"/>
                <w:color w:val="000000"/>
                <w:sz w:val="20"/>
              </w:rPr>
              <w:t xml:space="preserve">
55371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04.07.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Б.Қасенғалиева </w:t>
            </w:r>
            <w:r>
              <w:br/>
            </w:r>
            <w:r>
              <w:rPr>
                <w:rFonts w:ascii="Times New Roman"/>
                <w:b w:val="false"/>
                <w:i w:val="false"/>
                <w:color w:val="000000"/>
                <w:sz w:val="20"/>
              </w:rPr>
              <w:t xml:space="preserve">
2. Н.И.Фабрициус </w:t>
            </w:r>
            <w:r>
              <w:br/>
            </w:r>
            <w:r>
              <w:rPr>
                <w:rFonts w:ascii="Times New Roman"/>
                <w:b w:val="false"/>
                <w:i w:val="false"/>
                <w:color w:val="000000"/>
                <w:sz w:val="20"/>
              </w:rPr>
              <w:t xml:space="preserve">
3. А.Қабыкенова </w:t>
            </w:r>
            <w:r>
              <w:br/>
            </w:r>
            <w:r>
              <w:rPr>
                <w:rFonts w:ascii="Times New Roman"/>
                <w:b w:val="false"/>
                <w:i w:val="false"/>
                <w:color w:val="000000"/>
                <w:sz w:val="20"/>
              </w:rPr>
              <w:t xml:space="preserve">
4. Ж.Қ.Бәбенова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48341 </w:t>
            </w:r>
            <w:r>
              <w:br/>
            </w:r>
            <w:r>
              <w:rPr>
                <w:rFonts w:ascii="Times New Roman"/>
                <w:b w:val="false"/>
                <w:i w:val="false"/>
                <w:color w:val="000000"/>
                <w:sz w:val="20"/>
              </w:rPr>
              <w:t xml:space="preserve">
71291 </w:t>
            </w:r>
            <w:r>
              <w:br/>
            </w:r>
            <w:r>
              <w:rPr>
                <w:rFonts w:ascii="Times New Roman"/>
                <w:b w:val="false"/>
                <w:i w:val="false"/>
                <w:color w:val="000000"/>
                <w:sz w:val="20"/>
              </w:rPr>
              <w:t xml:space="preserve">
97790 </w:t>
            </w:r>
            <w:r>
              <w:br/>
            </w:r>
            <w:r>
              <w:rPr>
                <w:rFonts w:ascii="Times New Roman"/>
                <w:b w:val="false"/>
                <w:i w:val="false"/>
                <w:color w:val="000000"/>
                <w:sz w:val="20"/>
              </w:rPr>
              <w:t xml:space="preserve">
108988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05.07.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Асқаров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77716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15.03.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А.А.Сүлейменова </w:t>
            </w:r>
            <w:r>
              <w:br/>
            </w:r>
            <w:r>
              <w:rPr>
                <w:rFonts w:ascii="Times New Roman"/>
                <w:b w:val="false"/>
                <w:i w:val="false"/>
                <w:color w:val="000000"/>
                <w:sz w:val="20"/>
              </w:rPr>
              <w:t xml:space="preserve">
2. Т.А.Дулашев </w:t>
            </w:r>
            <w:r>
              <w:br/>
            </w:r>
            <w:r>
              <w:rPr>
                <w:rFonts w:ascii="Times New Roman"/>
                <w:b w:val="false"/>
                <w:i w:val="false"/>
                <w:color w:val="000000"/>
                <w:sz w:val="20"/>
              </w:rPr>
              <w:t xml:space="preserve">
3. Қ.Ж.Жұмаділов </w:t>
            </w:r>
            <w:r>
              <w:br/>
            </w:r>
            <w:r>
              <w:rPr>
                <w:rFonts w:ascii="Times New Roman"/>
                <w:b w:val="false"/>
                <w:i w:val="false"/>
                <w:color w:val="000000"/>
                <w:sz w:val="20"/>
              </w:rPr>
              <w:t xml:space="preserve">
4. Н.М.Ярощук </w:t>
            </w:r>
            <w:r>
              <w:br/>
            </w:r>
            <w:r>
              <w:rPr>
                <w:rFonts w:ascii="Times New Roman"/>
                <w:b w:val="false"/>
                <w:i w:val="false"/>
                <w:color w:val="000000"/>
                <w:sz w:val="20"/>
              </w:rPr>
              <w:t xml:space="preserve">
5. М.З.Кенжебаева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43202 </w:t>
            </w:r>
            <w:r>
              <w:br/>
            </w:r>
            <w:r>
              <w:rPr>
                <w:rFonts w:ascii="Times New Roman"/>
                <w:b w:val="false"/>
                <w:i w:val="false"/>
                <w:color w:val="000000"/>
                <w:sz w:val="20"/>
              </w:rPr>
              <w:t xml:space="preserve">
50058 </w:t>
            </w:r>
            <w:r>
              <w:br/>
            </w:r>
            <w:r>
              <w:rPr>
                <w:rFonts w:ascii="Times New Roman"/>
                <w:b w:val="false"/>
                <w:i w:val="false"/>
                <w:color w:val="000000"/>
                <w:sz w:val="20"/>
              </w:rPr>
              <w:t xml:space="preserve">
253026 </w:t>
            </w:r>
            <w:r>
              <w:br/>
            </w:r>
            <w:r>
              <w:rPr>
                <w:rFonts w:ascii="Times New Roman"/>
                <w:b w:val="false"/>
                <w:i w:val="false"/>
                <w:color w:val="000000"/>
                <w:sz w:val="20"/>
              </w:rPr>
              <w:t xml:space="preserve">
96672 </w:t>
            </w:r>
            <w:r>
              <w:br/>
            </w:r>
            <w:r>
              <w:rPr>
                <w:rFonts w:ascii="Times New Roman"/>
                <w:b w:val="false"/>
                <w:i w:val="false"/>
                <w:color w:val="000000"/>
                <w:sz w:val="20"/>
              </w:rPr>
              <w:t xml:space="preserve">
18803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18.03.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М.Қ.Әбілдинов </w:t>
            </w:r>
            <w:r>
              <w:br/>
            </w:r>
            <w:r>
              <w:rPr>
                <w:rFonts w:ascii="Times New Roman"/>
                <w:b w:val="false"/>
                <w:i w:val="false"/>
                <w:color w:val="000000"/>
                <w:sz w:val="20"/>
              </w:rPr>
              <w:t xml:space="preserve">
2. А.М. Мұхамеджанова </w:t>
            </w:r>
            <w:r>
              <w:br/>
            </w:r>
            <w:r>
              <w:rPr>
                <w:rFonts w:ascii="Times New Roman"/>
                <w:b w:val="false"/>
                <w:i w:val="false"/>
                <w:color w:val="000000"/>
                <w:sz w:val="20"/>
              </w:rPr>
              <w:t xml:space="preserve">
3. Т.Б.Қалқабаев </w:t>
            </w:r>
            <w:r>
              <w:br/>
            </w:r>
            <w:r>
              <w:rPr>
                <w:rFonts w:ascii="Times New Roman"/>
                <w:b w:val="false"/>
                <w:i w:val="false"/>
                <w:color w:val="000000"/>
                <w:sz w:val="20"/>
              </w:rPr>
              <w:t xml:space="preserve">
4. С.С. Жүрсінқанова </w:t>
            </w:r>
            <w:r>
              <w:br/>
            </w:r>
            <w:r>
              <w:rPr>
                <w:rFonts w:ascii="Times New Roman"/>
                <w:b w:val="false"/>
                <w:i w:val="false"/>
                <w:color w:val="000000"/>
                <w:sz w:val="20"/>
              </w:rPr>
              <w:t xml:space="preserve">
5. С.Қ. Мұхамеджанов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204852 </w:t>
            </w:r>
            <w:r>
              <w:br/>
            </w:r>
            <w:r>
              <w:rPr>
                <w:rFonts w:ascii="Times New Roman"/>
                <w:b w:val="false"/>
                <w:i w:val="false"/>
                <w:color w:val="000000"/>
                <w:sz w:val="20"/>
              </w:rPr>
              <w:t>
 </w:t>
            </w:r>
            <w:r>
              <w:br/>
            </w:r>
            <w:r>
              <w:rPr>
                <w:rFonts w:ascii="Times New Roman"/>
                <w:b w:val="false"/>
                <w:i w:val="false"/>
                <w:color w:val="000000"/>
                <w:sz w:val="20"/>
              </w:rPr>
              <w:t xml:space="preserve">
  112448 </w:t>
            </w:r>
            <w:r>
              <w:br/>
            </w:r>
            <w:r>
              <w:rPr>
                <w:rFonts w:ascii="Times New Roman"/>
                <w:b w:val="false"/>
                <w:i w:val="false"/>
                <w:color w:val="000000"/>
                <w:sz w:val="20"/>
              </w:rPr>
              <w:t xml:space="preserve">
86706 </w:t>
            </w:r>
            <w:r>
              <w:br/>
            </w:r>
            <w:r>
              <w:rPr>
                <w:rFonts w:ascii="Times New Roman"/>
                <w:b w:val="false"/>
                <w:i w:val="false"/>
                <w:color w:val="000000"/>
                <w:sz w:val="20"/>
              </w:rPr>
              <w:t>
 </w:t>
            </w:r>
            <w:r>
              <w:br/>
            </w:r>
            <w:r>
              <w:rPr>
                <w:rFonts w:ascii="Times New Roman"/>
                <w:b w:val="false"/>
                <w:i w:val="false"/>
                <w:color w:val="000000"/>
                <w:sz w:val="20"/>
              </w:rPr>
              <w:t xml:space="preserve">
  28717 </w:t>
            </w:r>
            <w:r>
              <w:br/>
            </w:r>
            <w:r>
              <w:rPr>
                <w:rFonts w:ascii="Times New Roman"/>
                <w:b w:val="false"/>
                <w:i w:val="false"/>
                <w:color w:val="000000"/>
                <w:sz w:val="20"/>
              </w:rPr>
              <w:t>
 </w:t>
            </w:r>
            <w:r>
              <w:br/>
            </w:r>
            <w:r>
              <w:rPr>
                <w:rFonts w:ascii="Times New Roman"/>
                <w:b w:val="false"/>
                <w:i w:val="false"/>
                <w:color w:val="000000"/>
                <w:sz w:val="20"/>
              </w:rPr>
              <w:t xml:space="preserve">
  93153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18.03.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С.З.Ахметов </w:t>
            </w:r>
            <w:r>
              <w:br/>
            </w:r>
            <w:r>
              <w:rPr>
                <w:rFonts w:ascii="Times New Roman"/>
                <w:b w:val="false"/>
                <w:i w:val="false"/>
                <w:color w:val="000000"/>
                <w:sz w:val="20"/>
              </w:rPr>
              <w:t xml:space="preserve">
2. Ж.Қ.Қабылов </w:t>
            </w:r>
            <w:r>
              <w:br/>
            </w:r>
            <w:r>
              <w:rPr>
                <w:rFonts w:ascii="Times New Roman"/>
                <w:b w:val="false"/>
                <w:i w:val="false"/>
                <w:color w:val="000000"/>
                <w:sz w:val="20"/>
              </w:rPr>
              <w:t xml:space="preserve">
3. Н.А.Костюкова </w:t>
            </w:r>
            <w:r>
              <w:br/>
            </w:r>
            <w:r>
              <w:rPr>
                <w:rFonts w:ascii="Times New Roman"/>
                <w:b w:val="false"/>
                <w:i w:val="false"/>
                <w:color w:val="000000"/>
                <w:sz w:val="20"/>
              </w:rPr>
              <w:t xml:space="preserve">
4. Л.А. Креус </w:t>
            </w:r>
            <w:r>
              <w:br/>
            </w:r>
            <w:r>
              <w:rPr>
                <w:rFonts w:ascii="Times New Roman"/>
                <w:b w:val="false"/>
                <w:i w:val="false"/>
                <w:color w:val="000000"/>
                <w:sz w:val="20"/>
              </w:rPr>
              <w:t xml:space="preserve">
5. Н.Р.Төкенова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88094 </w:t>
            </w:r>
            <w:r>
              <w:br/>
            </w:r>
            <w:r>
              <w:rPr>
                <w:rFonts w:ascii="Times New Roman"/>
                <w:b w:val="false"/>
                <w:i w:val="false"/>
                <w:color w:val="000000"/>
                <w:sz w:val="20"/>
              </w:rPr>
              <w:t xml:space="preserve">
104969 </w:t>
            </w:r>
            <w:r>
              <w:br/>
            </w:r>
            <w:r>
              <w:rPr>
                <w:rFonts w:ascii="Times New Roman"/>
                <w:b w:val="false"/>
                <w:i w:val="false"/>
                <w:color w:val="000000"/>
                <w:sz w:val="20"/>
              </w:rPr>
              <w:t xml:space="preserve">
163823 </w:t>
            </w:r>
            <w:r>
              <w:br/>
            </w:r>
            <w:r>
              <w:rPr>
                <w:rFonts w:ascii="Times New Roman"/>
                <w:b w:val="false"/>
                <w:i w:val="false"/>
                <w:color w:val="000000"/>
                <w:sz w:val="20"/>
              </w:rPr>
              <w:t xml:space="preserve">
236762 </w:t>
            </w:r>
            <w:r>
              <w:br/>
            </w:r>
            <w:r>
              <w:rPr>
                <w:rFonts w:ascii="Times New Roman"/>
                <w:b w:val="false"/>
                <w:i w:val="false"/>
                <w:color w:val="000000"/>
                <w:sz w:val="20"/>
              </w:rPr>
              <w:t xml:space="preserve">
112946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16.03.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М.Қ.Ақботин </w:t>
            </w:r>
            <w:r>
              <w:br/>
            </w:r>
            <w:r>
              <w:rPr>
                <w:rFonts w:ascii="Times New Roman"/>
                <w:b w:val="false"/>
                <w:i w:val="false"/>
                <w:color w:val="000000"/>
                <w:sz w:val="20"/>
              </w:rPr>
              <w:t xml:space="preserve">
2. Н.Т.Куцева </w:t>
            </w:r>
            <w:r>
              <w:br/>
            </w:r>
            <w:r>
              <w:rPr>
                <w:rFonts w:ascii="Times New Roman"/>
                <w:b w:val="false"/>
                <w:i w:val="false"/>
                <w:color w:val="000000"/>
                <w:sz w:val="20"/>
              </w:rPr>
              <w:t xml:space="preserve">
3. Ю.П. Куцев </w:t>
            </w:r>
            <w:r>
              <w:br/>
            </w:r>
            <w:r>
              <w:rPr>
                <w:rFonts w:ascii="Times New Roman"/>
                <w:b w:val="false"/>
                <w:i w:val="false"/>
                <w:color w:val="000000"/>
                <w:sz w:val="20"/>
              </w:rPr>
              <w:t xml:space="preserve">
4. Т.А.Сердюкова </w:t>
            </w:r>
            <w:r>
              <w:br/>
            </w:r>
            <w:r>
              <w:rPr>
                <w:rFonts w:ascii="Times New Roman"/>
                <w:b w:val="false"/>
                <w:i w:val="false"/>
                <w:color w:val="000000"/>
                <w:sz w:val="20"/>
              </w:rPr>
              <w:t xml:space="preserve">
5. Л.С.Пиджакова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170412 </w:t>
            </w:r>
            <w:r>
              <w:br/>
            </w:r>
            <w:r>
              <w:rPr>
                <w:rFonts w:ascii="Times New Roman"/>
                <w:b w:val="false"/>
                <w:i w:val="false"/>
                <w:color w:val="000000"/>
                <w:sz w:val="20"/>
              </w:rPr>
              <w:t xml:space="preserve">
87150 </w:t>
            </w:r>
            <w:r>
              <w:br/>
            </w:r>
            <w:r>
              <w:rPr>
                <w:rFonts w:ascii="Times New Roman"/>
                <w:b w:val="false"/>
                <w:i w:val="false"/>
                <w:color w:val="000000"/>
                <w:sz w:val="20"/>
              </w:rPr>
              <w:t xml:space="preserve">
148292 </w:t>
            </w:r>
            <w:r>
              <w:br/>
            </w:r>
            <w:r>
              <w:rPr>
                <w:rFonts w:ascii="Times New Roman"/>
                <w:b w:val="false"/>
                <w:i w:val="false"/>
                <w:color w:val="000000"/>
                <w:sz w:val="20"/>
              </w:rPr>
              <w:t xml:space="preserve">
47705 </w:t>
            </w:r>
            <w:r>
              <w:br/>
            </w:r>
            <w:r>
              <w:rPr>
                <w:rFonts w:ascii="Times New Roman"/>
                <w:b w:val="false"/>
                <w:i w:val="false"/>
                <w:color w:val="000000"/>
                <w:sz w:val="20"/>
              </w:rPr>
              <w:t xml:space="preserve">
48484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17.03.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Л.Н.Зайчикова </w:t>
            </w:r>
            <w:r>
              <w:br/>
            </w:r>
            <w:r>
              <w:rPr>
                <w:rFonts w:ascii="Times New Roman"/>
                <w:b w:val="false"/>
                <w:i w:val="false"/>
                <w:color w:val="000000"/>
                <w:sz w:val="20"/>
              </w:rPr>
              <w:t xml:space="preserve">
2. Л.Ө.Смағұлова </w:t>
            </w:r>
            <w:r>
              <w:br/>
            </w:r>
            <w:r>
              <w:rPr>
                <w:rFonts w:ascii="Times New Roman"/>
                <w:b w:val="false"/>
                <w:i w:val="false"/>
                <w:color w:val="000000"/>
                <w:sz w:val="20"/>
              </w:rPr>
              <w:t xml:space="preserve">
3. М. Үайны </w:t>
            </w:r>
            <w:r>
              <w:br/>
            </w:r>
            <w:r>
              <w:rPr>
                <w:rFonts w:ascii="Times New Roman"/>
                <w:b w:val="false"/>
                <w:i w:val="false"/>
                <w:color w:val="000000"/>
                <w:sz w:val="20"/>
              </w:rPr>
              <w:t xml:space="preserve">
4. Б.Сонгобайн </w:t>
            </w:r>
            <w:r>
              <w:br/>
            </w:r>
            <w:r>
              <w:rPr>
                <w:rFonts w:ascii="Times New Roman"/>
                <w:b w:val="false"/>
                <w:i w:val="false"/>
                <w:color w:val="000000"/>
                <w:sz w:val="20"/>
              </w:rPr>
              <w:t xml:space="preserve">
5. Ғ.Н.Қойшыбаева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27908 </w:t>
            </w:r>
            <w:r>
              <w:br/>
            </w:r>
            <w:r>
              <w:rPr>
                <w:rFonts w:ascii="Times New Roman"/>
                <w:b w:val="false"/>
                <w:i w:val="false"/>
                <w:color w:val="000000"/>
                <w:sz w:val="20"/>
              </w:rPr>
              <w:t xml:space="preserve">
140262 </w:t>
            </w:r>
            <w:r>
              <w:br/>
            </w:r>
            <w:r>
              <w:rPr>
                <w:rFonts w:ascii="Times New Roman"/>
                <w:b w:val="false"/>
                <w:i w:val="false"/>
                <w:color w:val="000000"/>
                <w:sz w:val="20"/>
              </w:rPr>
              <w:t xml:space="preserve">
22518 </w:t>
            </w:r>
            <w:r>
              <w:br/>
            </w:r>
            <w:r>
              <w:rPr>
                <w:rFonts w:ascii="Times New Roman"/>
                <w:b w:val="false"/>
                <w:i w:val="false"/>
                <w:color w:val="000000"/>
                <w:sz w:val="20"/>
              </w:rPr>
              <w:t xml:space="preserve">
18143 </w:t>
            </w:r>
            <w:r>
              <w:br/>
            </w:r>
            <w:r>
              <w:rPr>
                <w:rFonts w:ascii="Times New Roman"/>
                <w:b w:val="false"/>
                <w:i w:val="false"/>
                <w:color w:val="000000"/>
                <w:sz w:val="20"/>
              </w:rPr>
              <w:t xml:space="preserve">
95569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17.03.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Т.Н. Досов </w:t>
            </w:r>
            <w:r>
              <w:br/>
            </w:r>
            <w:r>
              <w:rPr>
                <w:rFonts w:ascii="Times New Roman"/>
                <w:b w:val="false"/>
                <w:i w:val="false"/>
                <w:color w:val="000000"/>
                <w:sz w:val="20"/>
              </w:rPr>
              <w:t xml:space="preserve">
2. Ж.Қ.Қожина </w:t>
            </w:r>
            <w:r>
              <w:br/>
            </w:r>
            <w:r>
              <w:rPr>
                <w:rFonts w:ascii="Times New Roman"/>
                <w:b w:val="false"/>
                <w:i w:val="false"/>
                <w:color w:val="000000"/>
                <w:sz w:val="20"/>
              </w:rPr>
              <w:t xml:space="preserve">
3. А.М.Сидоров </w:t>
            </w:r>
            <w:r>
              <w:br/>
            </w:r>
            <w:r>
              <w:rPr>
                <w:rFonts w:ascii="Times New Roman"/>
                <w:b w:val="false"/>
                <w:i w:val="false"/>
                <w:color w:val="000000"/>
                <w:sz w:val="20"/>
              </w:rPr>
              <w:t xml:space="preserve">
4. М.Т.Оспанов </w:t>
            </w:r>
            <w:r>
              <w:br/>
            </w:r>
            <w:r>
              <w:rPr>
                <w:rFonts w:ascii="Times New Roman"/>
                <w:b w:val="false"/>
                <w:i w:val="false"/>
                <w:color w:val="000000"/>
                <w:sz w:val="20"/>
              </w:rPr>
              <w:t xml:space="preserve">
5. Р.Н.Оспанова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112484 </w:t>
            </w:r>
            <w:r>
              <w:br/>
            </w:r>
            <w:r>
              <w:rPr>
                <w:rFonts w:ascii="Times New Roman"/>
                <w:b w:val="false"/>
                <w:i w:val="false"/>
                <w:color w:val="000000"/>
                <w:sz w:val="20"/>
              </w:rPr>
              <w:t xml:space="preserve">
21317 </w:t>
            </w:r>
            <w:r>
              <w:br/>
            </w:r>
            <w:r>
              <w:rPr>
                <w:rFonts w:ascii="Times New Roman"/>
                <w:b w:val="false"/>
                <w:i w:val="false"/>
                <w:color w:val="000000"/>
                <w:sz w:val="20"/>
              </w:rPr>
              <w:t xml:space="preserve">
121805 </w:t>
            </w:r>
            <w:r>
              <w:br/>
            </w:r>
            <w:r>
              <w:rPr>
                <w:rFonts w:ascii="Times New Roman"/>
                <w:b w:val="false"/>
                <w:i w:val="false"/>
                <w:color w:val="000000"/>
                <w:sz w:val="20"/>
              </w:rPr>
              <w:t xml:space="preserve">
50385 </w:t>
            </w:r>
            <w:r>
              <w:br/>
            </w:r>
            <w:r>
              <w:rPr>
                <w:rFonts w:ascii="Times New Roman"/>
                <w:b w:val="false"/>
                <w:i w:val="false"/>
                <w:color w:val="000000"/>
                <w:sz w:val="20"/>
              </w:rPr>
              <w:t xml:space="preserve">
13862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18.03.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Е.Ж.Рахымбаев </w:t>
            </w:r>
            <w:r>
              <w:br/>
            </w:r>
            <w:r>
              <w:rPr>
                <w:rFonts w:ascii="Times New Roman"/>
                <w:b w:val="false"/>
                <w:i w:val="false"/>
                <w:color w:val="000000"/>
                <w:sz w:val="20"/>
              </w:rPr>
              <w:t xml:space="preserve">
2. А.Қ.Қанапина </w:t>
            </w:r>
            <w:r>
              <w:br/>
            </w:r>
            <w:r>
              <w:rPr>
                <w:rFonts w:ascii="Times New Roman"/>
                <w:b w:val="false"/>
                <w:i w:val="false"/>
                <w:color w:val="000000"/>
                <w:sz w:val="20"/>
              </w:rPr>
              <w:t xml:space="preserve">
3. Г.Қ.Күзембаева </w:t>
            </w:r>
            <w:r>
              <w:br/>
            </w:r>
            <w:r>
              <w:rPr>
                <w:rFonts w:ascii="Times New Roman"/>
                <w:b w:val="false"/>
                <w:i w:val="false"/>
                <w:color w:val="000000"/>
                <w:sz w:val="20"/>
              </w:rPr>
              <w:t xml:space="preserve">
4. В.П.Боковенко </w:t>
            </w:r>
            <w:r>
              <w:br/>
            </w:r>
            <w:r>
              <w:rPr>
                <w:rFonts w:ascii="Times New Roman"/>
                <w:b w:val="false"/>
                <w:i w:val="false"/>
                <w:color w:val="000000"/>
                <w:sz w:val="20"/>
              </w:rPr>
              <w:t xml:space="preserve">
5. С.Қ. Сұлтанбекова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61888 </w:t>
            </w:r>
            <w:r>
              <w:br/>
            </w:r>
            <w:r>
              <w:rPr>
                <w:rFonts w:ascii="Times New Roman"/>
                <w:b w:val="false"/>
                <w:i w:val="false"/>
                <w:color w:val="000000"/>
                <w:sz w:val="20"/>
              </w:rPr>
              <w:t xml:space="preserve">
105864 </w:t>
            </w:r>
            <w:r>
              <w:br/>
            </w:r>
            <w:r>
              <w:rPr>
                <w:rFonts w:ascii="Times New Roman"/>
                <w:b w:val="false"/>
                <w:i w:val="false"/>
                <w:color w:val="000000"/>
                <w:sz w:val="20"/>
              </w:rPr>
              <w:t xml:space="preserve">
90359 </w:t>
            </w:r>
            <w:r>
              <w:br/>
            </w:r>
            <w:r>
              <w:rPr>
                <w:rFonts w:ascii="Times New Roman"/>
                <w:b w:val="false"/>
                <w:i w:val="false"/>
                <w:color w:val="000000"/>
                <w:sz w:val="20"/>
              </w:rPr>
              <w:t xml:space="preserve">
38458 </w:t>
            </w:r>
            <w:r>
              <w:br/>
            </w:r>
            <w:r>
              <w:rPr>
                <w:rFonts w:ascii="Times New Roman"/>
                <w:b w:val="false"/>
                <w:i w:val="false"/>
                <w:color w:val="000000"/>
                <w:sz w:val="20"/>
              </w:rPr>
              <w:t>
 </w:t>
            </w:r>
            <w:r>
              <w:br/>
            </w:r>
            <w:r>
              <w:rPr>
                <w:rFonts w:ascii="Times New Roman"/>
                <w:b w:val="false"/>
                <w:i w:val="false"/>
                <w:color w:val="000000"/>
                <w:sz w:val="20"/>
              </w:rPr>
              <w:t xml:space="preserve">
  102630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18.03.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С.А.Шәкенов </w:t>
            </w:r>
            <w:r>
              <w:br/>
            </w:r>
            <w:r>
              <w:rPr>
                <w:rFonts w:ascii="Times New Roman"/>
                <w:b w:val="false"/>
                <w:i w:val="false"/>
                <w:color w:val="000000"/>
                <w:sz w:val="20"/>
              </w:rPr>
              <w:t xml:space="preserve">
2. Ү.Қ.Қасенова </w:t>
            </w:r>
            <w:r>
              <w:br/>
            </w:r>
            <w:r>
              <w:rPr>
                <w:rFonts w:ascii="Times New Roman"/>
                <w:b w:val="false"/>
                <w:i w:val="false"/>
                <w:color w:val="000000"/>
                <w:sz w:val="20"/>
              </w:rPr>
              <w:t xml:space="preserve">
3. С.Қ.Башаров </w:t>
            </w:r>
            <w:r>
              <w:br/>
            </w:r>
            <w:r>
              <w:rPr>
                <w:rFonts w:ascii="Times New Roman"/>
                <w:b w:val="false"/>
                <w:i w:val="false"/>
                <w:color w:val="000000"/>
                <w:sz w:val="20"/>
              </w:rPr>
              <w:t xml:space="preserve">
4. М.Б.Башаров </w:t>
            </w:r>
            <w:r>
              <w:br/>
            </w:r>
            <w:r>
              <w:rPr>
                <w:rFonts w:ascii="Times New Roman"/>
                <w:b w:val="false"/>
                <w:i w:val="false"/>
                <w:color w:val="000000"/>
                <w:sz w:val="20"/>
              </w:rPr>
              <w:t xml:space="preserve">
5. Қ.Б.Башаров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168772 </w:t>
            </w:r>
            <w:r>
              <w:br/>
            </w:r>
            <w:r>
              <w:rPr>
                <w:rFonts w:ascii="Times New Roman"/>
                <w:b w:val="false"/>
                <w:i w:val="false"/>
                <w:color w:val="000000"/>
                <w:sz w:val="20"/>
              </w:rPr>
              <w:t xml:space="preserve">
61655 </w:t>
            </w:r>
            <w:r>
              <w:br/>
            </w:r>
            <w:r>
              <w:rPr>
                <w:rFonts w:ascii="Times New Roman"/>
                <w:b w:val="false"/>
                <w:i w:val="false"/>
                <w:color w:val="000000"/>
                <w:sz w:val="20"/>
              </w:rPr>
              <w:t xml:space="preserve">
74640 </w:t>
            </w:r>
            <w:r>
              <w:br/>
            </w:r>
            <w:r>
              <w:rPr>
                <w:rFonts w:ascii="Times New Roman"/>
                <w:b w:val="false"/>
                <w:i w:val="false"/>
                <w:color w:val="000000"/>
                <w:sz w:val="20"/>
              </w:rPr>
              <w:t xml:space="preserve">
112814 </w:t>
            </w:r>
            <w:r>
              <w:br/>
            </w:r>
            <w:r>
              <w:rPr>
                <w:rFonts w:ascii="Times New Roman"/>
                <w:b w:val="false"/>
                <w:i w:val="false"/>
                <w:color w:val="000000"/>
                <w:sz w:val="20"/>
              </w:rPr>
              <w:t>
 </w:t>
            </w:r>
            <w:r>
              <w:br/>
            </w:r>
            <w:r>
              <w:rPr>
                <w:rFonts w:ascii="Times New Roman"/>
                <w:b w:val="false"/>
                <w:i w:val="false"/>
                <w:color w:val="000000"/>
                <w:sz w:val="20"/>
              </w:rPr>
              <w:t xml:space="preserve">
  68400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15.03.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Л.Д.Бабушкина </w:t>
            </w:r>
            <w:r>
              <w:br/>
            </w:r>
            <w:r>
              <w:rPr>
                <w:rFonts w:ascii="Times New Roman"/>
                <w:b w:val="false"/>
                <w:i w:val="false"/>
                <w:color w:val="000000"/>
                <w:sz w:val="20"/>
              </w:rPr>
              <w:t xml:space="preserve">
2. Ф.Ғ.Баскиева </w:t>
            </w:r>
            <w:r>
              <w:br/>
            </w:r>
            <w:r>
              <w:rPr>
                <w:rFonts w:ascii="Times New Roman"/>
                <w:b w:val="false"/>
                <w:i w:val="false"/>
                <w:color w:val="000000"/>
                <w:sz w:val="20"/>
              </w:rPr>
              <w:t xml:space="preserve">
3. Р.С.Жангербаев </w:t>
            </w:r>
            <w:r>
              <w:br/>
            </w:r>
            <w:r>
              <w:rPr>
                <w:rFonts w:ascii="Times New Roman"/>
                <w:b w:val="false"/>
                <w:i w:val="false"/>
                <w:color w:val="000000"/>
                <w:sz w:val="20"/>
              </w:rPr>
              <w:t xml:space="preserve">
4. А.П.Формалев </w:t>
            </w:r>
            <w:r>
              <w:br/>
            </w:r>
            <w:r>
              <w:rPr>
                <w:rFonts w:ascii="Times New Roman"/>
                <w:b w:val="false"/>
                <w:i w:val="false"/>
                <w:color w:val="000000"/>
                <w:sz w:val="20"/>
              </w:rPr>
              <w:t xml:space="preserve">
5. В.Н.Формалева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20890 </w:t>
            </w:r>
            <w:r>
              <w:br/>
            </w:r>
            <w:r>
              <w:rPr>
                <w:rFonts w:ascii="Times New Roman"/>
                <w:b w:val="false"/>
                <w:i w:val="false"/>
                <w:color w:val="000000"/>
                <w:sz w:val="20"/>
              </w:rPr>
              <w:t xml:space="preserve">
46835 </w:t>
            </w:r>
            <w:r>
              <w:br/>
            </w:r>
            <w:r>
              <w:rPr>
                <w:rFonts w:ascii="Times New Roman"/>
                <w:b w:val="false"/>
                <w:i w:val="false"/>
                <w:color w:val="000000"/>
                <w:sz w:val="20"/>
              </w:rPr>
              <w:t xml:space="preserve">
25620 </w:t>
            </w:r>
            <w:r>
              <w:br/>
            </w:r>
            <w:r>
              <w:rPr>
                <w:rFonts w:ascii="Times New Roman"/>
                <w:b w:val="false"/>
                <w:i w:val="false"/>
                <w:color w:val="000000"/>
                <w:sz w:val="20"/>
              </w:rPr>
              <w:t xml:space="preserve">
78826 </w:t>
            </w:r>
            <w:r>
              <w:br/>
            </w:r>
            <w:r>
              <w:rPr>
                <w:rFonts w:ascii="Times New Roman"/>
                <w:b w:val="false"/>
                <w:i w:val="false"/>
                <w:color w:val="000000"/>
                <w:sz w:val="20"/>
              </w:rPr>
              <w:t xml:space="preserve">
283654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15.03.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Е.Т.Сүлешов </w:t>
            </w:r>
            <w:r>
              <w:br/>
            </w:r>
            <w:r>
              <w:rPr>
                <w:rFonts w:ascii="Times New Roman"/>
                <w:b w:val="false"/>
                <w:i w:val="false"/>
                <w:color w:val="000000"/>
                <w:sz w:val="20"/>
              </w:rPr>
              <w:t xml:space="preserve">
2. М.Т.Саханов </w:t>
            </w:r>
            <w:r>
              <w:br/>
            </w:r>
            <w:r>
              <w:rPr>
                <w:rFonts w:ascii="Times New Roman"/>
                <w:b w:val="false"/>
                <w:i w:val="false"/>
                <w:color w:val="000000"/>
                <w:sz w:val="20"/>
              </w:rPr>
              <w:t xml:space="preserve">
3. Л.М.Новикова </w:t>
            </w:r>
            <w:r>
              <w:br/>
            </w:r>
            <w:r>
              <w:rPr>
                <w:rFonts w:ascii="Times New Roman"/>
                <w:b w:val="false"/>
                <w:i w:val="false"/>
                <w:color w:val="000000"/>
                <w:sz w:val="20"/>
              </w:rPr>
              <w:t xml:space="preserve">
4. Ю.Н.Новиков </w:t>
            </w:r>
            <w:r>
              <w:br/>
            </w:r>
            <w:r>
              <w:rPr>
                <w:rFonts w:ascii="Times New Roman"/>
                <w:b w:val="false"/>
                <w:i w:val="false"/>
                <w:color w:val="000000"/>
                <w:sz w:val="20"/>
              </w:rPr>
              <w:t xml:space="preserve">
5. Ф.Р.Николаенко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77837 </w:t>
            </w:r>
            <w:r>
              <w:br/>
            </w:r>
            <w:r>
              <w:rPr>
                <w:rFonts w:ascii="Times New Roman"/>
                <w:b w:val="false"/>
                <w:i w:val="false"/>
                <w:color w:val="000000"/>
                <w:sz w:val="20"/>
              </w:rPr>
              <w:t xml:space="preserve">
123657 </w:t>
            </w:r>
            <w:r>
              <w:br/>
            </w:r>
            <w:r>
              <w:rPr>
                <w:rFonts w:ascii="Times New Roman"/>
                <w:b w:val="false"/>
                <w:i w:val="false"/>
                <w:color w:val="000000"/>
                <w:sz w:val="20"/>
              </w:rPr>
              <w:t xml:space="preserve">
175535 </w:t>
            </w:r>
            <w:r>
              <w:br/>
            </w:r>
            <w:r>
              <w:rPr>
                <w:rFonts w:ascii="Times New Roman"/>
                <w:b w:val="false"/>
                <w:i w:val="false"/>
                <w:color w:val="000000"/>
                <w:sz w:val="20"/>
              </w:rPr>
              <w:t xml:space="preserve">
66487 </w:t>
            </w:r>
            <w:r>
              <w:br/>
            </w:r>
            <w:r>
              <w:rPr>
                <w:rFonts w:ascii="Times New Roman"/>
                <w:b w:val="false"/>
                <w:i w:val="false"/>
                <w:color w:val="000000"/>
                <w:sz w:val="20"/>
              </w:rPr>
              <w:t xml:space="preserve">
174188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15.03.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 Долдай </w:t>
            </w:r>
            <w:r>
              <w:br/>
            </w:r>
            <w:r>
              <w:rPr>
                <w:rFonts w:ascii="Times New Roman"/>
                <w:b w:val="false"/>
                <w:i w:val="false"/>
                <w:color w:val="000000"/>
                <w:sz w:val="20"/>
              </w:rPr>
              <w:t xml:space="preserve">
2. И.С.Тиштуғанов </w:t>
            </w:r>
            <w:r>
              <w:br/>
            </w:r>
            <w:r>
              <w:rPr>
                <w:rFonts w:ascii="Times New Roman"/>
                <w:b w:val="false"/>
                <w:i w:val="false"/>
                <w:color w:val="000000"/>
                <w:sz w:val="20"/>
              </w:rPr>
              <w:t xml:space="preserve">
3. А.М.Мұқышев </w:t>
            </w:r>
            <w:r>
              <w:br/>
            </w:r>
            <w:r>
              <w:rPr>
                <w:rFonts w:ascii="Times New Roman"/>
                <w:b w:val="false"/>
                <w:i w:val="false"/>
                <w:color w:val="000000"/>
                <w:sz w:val="20"/>
              </w:rPr>
              <w:t xml:space="preserve">
4. Б.А.Бұламбаев </w:t>
            </w:r>
            <w:r>
              <w:br/>
            </w:r>
            <w:r>
              <w:rPr>
                <w:rFonts w:ascii="Times New Roman"/>
                <w:b w:val="false"/>
                <w:i w:val="false"/>
                <w:color w:val="000000"/>
                <w:sz w:val="20"/>
              </w:rPr>
              <w:t xml:space="preserve">
5. К.Зейнешев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103942 </w:t>
            </w:r>
            <w:r>
              <w:br/>
            </w:r>
            <w:r>
              <w:rPr>
                <w:rFonts w:ascii="Times New Roman"/>
                <w:b w:val="false"/>
                <w:i w:val="false"/>
                <w:color w:val="000000"/>
                <w:sz w:val="20"/>
              </w:rPr>
              <w:t xml:space="preserve">
142552 </w:t>
            </w:r>
            <w:r>
              <w:br/>
            </w:r>
            <w:r>
              <w:rPr>
                <w:rFonts w:ascii="Times New Roman"/>
                <w:b w:val="false"/>
                <w:i w:val="false"/>
                <w:color w:val="000000"/>
                <w:sz w:val="20"/>
              </w:rPr>
              <w:t xml:space="preserve">
104947 </w:t>
            </w:r>
            <w:r>
              <w:br/>
            </w:r>
            <w:r>
              <w:rPr>
                <w:rFonts w:ascii="Times New Roman"/>
                <w:b w:val="false"/>
                <w:i w:val="false"/>
                <w:color w:val="000000"/>
                <w:sz w:val="20"/>
              </w:rPr>
              <w:t xml:space="preserve">
150530 </w:t>
            </w:r>
            <w:r>
              <w:br/>
            </w:r>
            <w:r>
              <w:rPr>
                <w:rFonts w:ascii="Times New Roman"/>
                <w:b w:val="false"/>
                <w:i w:val="false"/>
                <w:color w:val="000000"/>
                <w:sz w:val="20"/>
              </w:rPr>
              <w:t xml:space="preserve">
47234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06.04.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Б.Ж.Бісмілдинов </w:t>
            </w:r>
            <w:r>
              <w:br/>
            </w:r>
            <w:r>
              <w:rPr>
                <w:rFonts w:ascii="Times New Roman"/>
                <w:b w:val="false"/>
                <w:i w:val="false"/>
                <w:color w:val="000000"/>
                <w:sz w:val="20"/>
              </w:rPr>
              <w:t xml:space="preserve">
2. С.У.Әкішева </w:t>
            </w:r>
            <w:r>
              <w:br/>
            </w:r>
            <w:r>
              <w:rPr>
                <w:rFonts w:ascii="Times New Roman"/>
                <w:b w:val="false"/>
                <w:i w:val="false"/>
                <w:color w:val="000000"/>
                <w:sz w:val="20"/>
              </w:rPr>
              <w:t xml:space="preserve">
3. Қ.А.Ытыбаев </w:t>
            </w:r>
            <w:r>
              <w:br/>
            </w:r>
            <w:r>
              <w:rPr>
                <w:rFonts w:ascii="Times New Roman"/>
                <w:b w:val="false"/>
                <w:i w:val="false"/>
                <w:color w:val="000000"/>
                <w:sz w:val="20"/>
              </w:rPr>
              <w:t xml:space="preserve">
4. М.С. Балка </w:t>
            </w:r>
            <w:r>
              <w:br/>
            </w:r>
            <w:r>
              <w:rPr>
                <w:rFonts w:ascii="Times New Roman"/>
                <w:b w:val="false"/>
                <w:i w:val="false"/>
                <w:color w:val="000000"/>
                <w:sz w:val="20"/>
              </w:rPr>
              <w:t xml:space="preserve">
5. Г.П.Возняк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126648 </w:t>
            </w:r>
            <w:r>
              <w:br/>
            </w:r>
            <w:r>
              <w:rPr>
                <w:rFonts w:ascii="Times New Roman"/>
                <w:b w:val="false"/>
                <w:i w:val="false"/>
                <w:color w:val="000000"/>
                <w:sz w:val="20"/>
              </w:rPr>
              <w:t xml:space="preserve">
45659 </w:t>
            </w:r>
            <w:r>
              <w:br/>
            </w:r>
            <w:r>
              <w:rPr>
                <w:rFonts w:ascii="Times New Roman"/>
                <w:b w:val="false"/>
                <w:i w:val="false"/>
                <w:color w:val="000000"/>
                <w:sz w:val="20"/>
              </w:rPr>
              <w:t xml:space="preserve">
82789 </w:t>
            </w:r>
            <w:r>
              <w:br/>
            </w:r>
            <w:r>
              <w:rPr>
                <w:rFonts w:ascii="Times New Roman"/>
                <w:b w:val="false"/>
                <w:i w:val="false"/>
                <w:color w:val="000000"/>
                <w:sz w:val="20"/>
              </w:rPr>
              <w:t xml:space="preserve">
139605 </w:t>
            </w:r>
            <w:r>
              <w:br/>
            </w:r>
            <w:r>
              <w:rPr>
                <w:rFonts w:ascii="Times New Roman"/>
                <w:b w:val="false"/>
                <w:i w:val="false"/>
                <w:color w:val="000000"/>
                <w:sz w:val="20"/>
              </w:rPr>
              <w:t xml:space="preserve">
111305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06.04.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М.Р.Кудрова </w:t>
            </w:r>
            <w:r>
              <w:br/>
            </w:r>
            <w:r>
              <w:rPr>
                <w:rFonts w:ascii="Times New Roman"/>
                <w:b w:val="false"/>
                <w:i w:val="false"/>
                <w:color w:val="000000"/>
                <w:sz w:val="20"/>
              </w:rPr>
              <w:t xml:space="preserve">
2. С.Ж. Нұрмағамбетов </w:t>
            </w:r>
            <w:r>
              <w:br/>
            </w:r>
            <w:r>
              <w:rPr>
                <w:rFonts w:ascii="Times New Roman"/>
                <w:b w:val="false"/>
                <w:i w:val="false"/>
                <w:color w:val="000000"/>
                <w:sz w:val="20"/>
              </w:rPr>
              <w:t xml:space="preserve">
3. Ж.О.Әубәкіров </w:t>
            </w:r>
            <w:r>
              <w:br/>
            </w:r>
            <w:r>
              <w:rPr>
                <w:rFonts w:ascii="Times New Roman"/>
                <w:b w:val="false"/>
                <w:i w:val="false"/>
                <w:color w:val="000000"/>
                <w:sz w:val="20"/>
              </w:rPr>
              <w:t xml:space="preserve">
4. А.Н.Асташова </w:t>
            </w:r>
            <w:r>
              <w:br/>
            </w:r>
            <w:r>
              <w:rPr>
                <w:rFonts w:ascii="Times New Roman"/>
                <w:b w:val="false"/>
                <w:i w:val="false"/>
                <w:color w:val="000000"/>
                <w:sz w:val="20"/>
              </w:rPr>
              <w:t xml:space="preserve">
5. Н.Т.Көкенов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18632 </w:t>
            </w:r>
            <w:r>
              <w:br/>
            </w:r>
            <w:r>
              <w:rPr>
                <w:rFonts w:ascii="Times New Roman"/>
                <w:b w:val="false"/>
                <w:i w:val="false"/>
                <w:color w:val="000000"/>
                <w:sz w:val="20"/>
              </w:rPr>
              <w:t>
 </w:t>
            </w:r>
            <w:r>
              <w:br/>
            </w:r>
            <w:r>
              <w:rPr>
                <w:rFonts w:ascii="Times New Roman"/>
                <w:b w:val="false"/>
                <w:i w:val="false"/>
                <w:color w:val="000000"/>
                <w:sz w:val="20"/>
              </w:rPr>
              <w:t xml:space="preserve">
  89514 </w:t>
            </w:r>
            <w:r>
              <w:br/>
            </w:r>
            <w:r>
              <w:rPr>
                <w:rFonts w:ascii="Times New Roman"/>
                <w:b w:val="false"/>
                <w:i w:val="false"/>
                <w:color w:val="000000"/>
                <w:sz w:val="20"/>
              </w:rPr>
              <w:t xml:space="preserve">
169228 </w:t>
            </w:r>
            <w:r>
              <w:br/>
            </w:r>
            <w:r>
              <w:rPr>
                <w:rFonts w:ascii="Times New Roman"/>
                <w:b w:val="false"/>
                <w:i w:val="false"/>
                <w:color w:val="000000"/>
                <w:sz w:val="20"/>
              </w:rPr>
              <w:t xml:space="preserve">
120126 </w:t>
            </w:r>
            <w:r>
              <w:br/>
            </w:r>
            <w:r>
              <w:rPr>
                <w:rFonts w:ascii="Times New Roman"/>
                <w:b w:val="false"/>
                <w:i w:val="false"/>
                <w:color w:val="000000"/>
                <w:sz w:val="20"/>
              </w:rPr>
              <w:t xml:space="preserve">
144096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06.04.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Қ.Б.Әлібеков </w:t>
            </w:r>
            <w:r>
              <w:br/>
            </w:r>
            <w:r>
              <w:rPr>
                <w:rFonts w:ascii="Times New Roman"/>
                <w:b w:val="false"/>
                <w:i w:val="false"/>
                <w:color w:val="000000"/>
                <w:sz w:val="20"/>
              </w:rPr>
              <w:t xml:space="preserve">
2. А.М.Әбішева </w:t>
            </w:r>
            <w:r>
              <w:br/>
            </w:r>
            <w:r>
              <w:rPr>
                <w:rFonts w:ascii="Times New Roman"/>
                <w:b w:val="false"/>
                <w:i w:val="false"/>
                <w:color w:val="000000"/>
                <w:sz w:val="20"/>
              </w:rPr>
              <w:t xml:space="preserve">
3. М.Б.Әлібекова </w:t>
            </w:r>
            <w:r>
              <w:br/>
            </w:r>
            <w:r>
              <w:rPr>
                <w:rFonts w:ascii="Times New Roman"/>
                <w:b w:val="false"/>
                <w:i w:val="false"/>
                <w:color w:val="000000"/>
                <w:sz w:val="20"/>
              </w:rPr>
              <w:t xml:space="preserve">
4. М.Б.Әлібекова </w:t>
            </w:r>
            <w:r>
              <w:br/>
            </w:r>
            <w:r>
              <w:rPr>
                <w:rFonts w:ascii="Times New Roman"/>
                <w:b w:val="false"/>
                <w:i w:val="false"/>
                <w:color w:val="000000"/>
                <w:sz w:val="20"/>
              </w:rPr>
              <w:t xml:space="preserve">
5. Е.Ө.Іргебаев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121479  </w:t>
            </w:r>
            <w:r>
              <w:br/>
            </w:r>
            <w:r>
              <w:rPr>
                <w:rFonts w:ascii="Times New Roman"/>
                <w:b w:val="false"/>
                <w:i w:val="false"/>
                <w:color w:val="000000"/>
                <w:sz w:val="20"/>
              </w:rPr>
              <w:t xml:space="preserve">
42525  </w:t>
            </w:r>
            <w:r>
              <w:br/>
            </w:r>
            <w:r>
              <w:rPr>
                <w:rFonts w:ascii="Times New Roman"/>
                <w:b w:val="false"/>
                <w:i w:val="false"/>
                <w:color w:val="000000"/>
                <w:sz w:val="20"/>
              </w:rPr>
              <w:t xml:space="preserve">
61894  </w:t>
            </w:r>
            <w:r>
              <w:br/>
            </w:r>
            <w:r>
              <w:rPr>
                <w:rFonts w:ascii="Times New Roman"/>
                <w:b w:val="false"/>
                <w:i w:val="false"/>
                <w:color w:val="000000"/>
                <w:sz w:val="20"/>
              </w:rPr>
              <w:t xml:space="preserve">
28145  </w:t>
            </w:r>
            <w:r>
              <w:br/>
            </w:r>
            <w:r>
              <w:rPr>
                <w:rFonts w:ascii="Times New Roman"/>
                <w:b w:val="false"/>
                <w:i w:val="false"/>
                <w:color w:val="000000"/>
                <w:sz w:val="20"/>
              </w:rPr>
              <w:t xml:space="preserve">
77294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06.04.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Ж.Е.Шықаев </w:t>
            </w:r>
            <w:r>
              <w:br/>
            </w:r>
            <w:r>
              <w:rPr>
                <w:rFonts w:ascii="Times New Roman"/>
                <w:b w:val="false"/>
                <w:i w:val="false"/>
                <w:color w:val="000000"/>
                <w:sz w:val="20"/>
              </w:rPr>
              <w:t xml:space="preserve">
2. Қ.А.Аусаров </w:t>
            </w:r>
            <w:r>
              <w:br/>
            </w:r>
            <w:r>
              <w:rPr>
                <w:rFonts w:ascii="Times New Roman"/>
                <w:b w:val="false"/>
                <w:i w:val="false"/>
                <w:color w:val="000000"/>
                <w:sz w:val="20"/>
              </w:rPr>
              <w:t xml:space="preserve">
3. С.Т.Шабалова </w:t>
            </w:r>
            <w:r>
              <w:br/>
            </w:r>
            <w:r>
              <w:rPr>
                <w:rFonts w:ascii="Times New Roman"/>
                <w:b w:val="false"/>
                <w:i w:val="false"/>
                <w:color w:val="000000"/>
                <w:sz w:val="20"/>
              </w:rPr>
              <w:t xml:space="preserve">
4. О.А.Дорохина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37580  </w:t>
            </w:r>
            <w:r>
              <w:br/>
            </w:r>
            <w:r>
              <w:rPr>
                <w:rFonts w:ascii="Times New Roman"/>
                <w:b w:val="false"/>
                <w:i w:val="false"/>
                <w:color w:val="000000"/>
                <w:sz w:val="20"/>
              </w:rPr>
              <w:t xml:space="preserve">
232328  </w:t>
            </w:r>
            <w:r>
              <w:br/>
            </w:r>
            <w:r>
              <w:rPr>
                <w:rFonts w:ascii="Times New Roman"/>
                <w:b w:val="false"/>
                <w:i w:val="false"/>
                <w:color w:val="000000"/>
                <w:sz w:val="20"/>
              </w:rPr>
              <w:t xml:space="preserve">
54819  </w:t>
            </w:r>
            <w:r>
              <w:br/>
            </w:r>
            <w:r>
              <w:rPr>
                <w:rFonts w:ascii="Times New Roman"/>
                <w:b w:val="false"/>
                <w:i w:val="false"/>
                <w:color w:val="000000"/>
                <w:sz w:val="20"/>
              </w:rPr>
              <w:t xml:space="preserve">
100380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06.04.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Г.С.Дүйсенаева </w:t>
            </w:r>
            <w:r>
              <w:br/>
            </w:r>
            <w:r>
              <w:rPr>
                <w:rFonts w:ascii="Times New Roman"/>
                <w:b w:val="false"/>
                <w:i w:val="false"/>
                <w:color w:val="000000"/>
                <w:sz w:val="20"/>
              </w:rPr>
              <w:t xml:space="preserve">
2. С.Ж.Шүленбаев </w:t>
            </w:r>
            <w:r>
              <w:br/>
            </w:r>
            <w:r>
              <w:rPr>
                <w:rFonts w:ascii="Times New Roman"/>
                <w:b w:val="false"/>
                <w:i w:val="false"/>
                <w:color w:val="000000"/>
                <w:sz w:val="20"/>
              </w:rPr>
              <w:t xml:space="preserve">
3. А.С.Ахметова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85136  </w:t>
            </w:r>
            <w:r>
              <w:br/>
            </w:r>
            <w:r>
              <w:rPr>
                <w:rFonts w:ascii="Times New Roman"/>
                <w:b w:val="false"/>
                <w:i w:val="false"/>
                <w:color w:val="000000"/>
                <w:sz w:val="20"/>
              </w:rPr>
              <w:t xml:space="preserve">
203733  </w:t>
            </w:r>
            <w:r>
              <w:br/>
            </w:r>
            <w:r>
              <w:rPr>
                <w:rFonts w:ascii="Times New Roman"/>
                <w:b w:val="false"/>
                <w:i w:val="false"/>
                <w:color w:val="000000"/>
                <w:sz w:val="20"/>
              </w:rPr>
              <w:t xml:space="preserve">
127535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06.04.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Р.Қ. Бекмолдинова </w:t>
            </w:r>
            <w:r>
              <w:br/>
            </w:r>
            <w:r>
              <w:rPr>
                <w:rFonts w:ascii="Times New Roman"/>
                <w:b w:val="false"/>
                <w:i w:val="false"/>
                <w:color w:val="000000"/>
                <w:sz w:val="20"/>
              </w:rPr>
              <w:t xml:space="preserve">
2. Ф.С.Назаренко </w:t>
            </w:r>
            <w:r>
              <w:br/>
            </w:r>
            <w:r>
              <w:rPr>
                <w:rFonts w:ascii="Times New Roman"/>
                <w:b w:val="false"/>
                <w:i w:val="false"/>
                <w:color w:val="000000"/>
                <w:sz w:val="20"/>
              </w:rPr>
              <w:t xml:space="preserve">
3. Т.Ш.Нұғманов </w:t>
            </w:r>
            <w:r>
              <w:br/>
            </w:r>
            <w:r>
              <w:rPr>
                <w:rFonts w:ascii="Times New Roman"/>
                <w:b w:val="false"/>
                <w:i w:val="false"/>
                <w:color w:val="000000"/>
                <w:sz w:val="20"/>
              </w:rPr>
              <w:t xml:space="preserve">
4. А.Ж.Мүбараков </w:t>
            </w:r>
            <w:r>
              <w:br/>
            </w:r>
            <w:r>
              <w:rPr>
                <w:rFonts w:ascii="Times New Roman"/>
                <w:b w:val="false"/>
                <w:i w:val="false"/>
                <w:color w:val="000000"/>
                <w:sz w:val="20"/>
              </w:rPr>
              <w:t xml:space="preserve">
5. Ж.Қ.Ишанов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90739 </w:t>
            </w:r>
            <w:r>
              <w:br/>
            </w:r>
            <w:r>
              <w:rPr>
                <w:rFonts w:ascii="Times New Roman"/>
                <w:b w:val="false"/>
                <w:i w:val="false"/>
                <w:color w:val="000000"/>
                <w:sz w:val="20"/>
              </w:rPr>
              <w:t>
 </w:t>
            </w:r>
            <w:r>
              <w:br/>
            </w:r>
            <w:r>
              <w:rPr>
                <w:rFonts w:ascii="Times New Roman"/>
                <w:b w:val="false"/>
                <w:i w:val="false"/>
                <w:color w:val="000000"/>
                <w:sz w:val="20"/>
              </w:rPr>
              <w:t xml:space="preserve">
  160044 </w:t>
            </w:r>
            <w:r>
              <w:br/>
            </w:r>
            <w:r>
              <w:rPr>
                <w:rFonts w:ascii="Times New Roman"/>
                <w:b w:val="false"/>
                <w:i w:val="false"/>
                <w:color w:val="000000"/>
                <w:sz w:val="20"/>
              </w:rPr>
              <w:t xml:space="preserve">
121073 </w:t>
            </w:r>
            <w:r>
              <w:br/>
            </w:r>
            <w:r>
              <w:rPr>
                <w:rFonts w:ascii="Times New Roman"/>
                <w:b w:val="false"/>
                <w:i w:val="false"/>
                <w:color w:val="000000"/>
                <w:sz w:val="20"/>
              </w:rPr>
              <w:t xml:space="preserve">
13219 </w:t>
            </w:r>
            <w:r>
              <w:br/>
            </w:r>
            <w:r>
              <w:rPr>
                <w:rFonts w:ascii="Times New Roman"/>
                <w:b w:val="false"/>
                <w:i w:val="false"/>
                <w:color w:val="000000"/>
                <w:sz w:val="20"/>
              </w:rPr>
              <w:t xml:space="preserve">
55180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каласы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06.04.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Ғ.Қ.Ахметов </w:t>
            </w:r>
            <w:r>
              <w:br/>
            </w:r>
            <w:r>
              <w:rPr>
                <w:rFonts w:ascii="Times New Roman"/>
                <w:b w:val="false"/>
                <w:i w:val="false"/>
                <w:color w:val="000000"/>
                <w:sz w:val="20"/>
              </w:rPr>
              <w:t xml:space="preserve">
2. О.М.Мұзапаров </w:t>
            </w:r>
            <w:r>
              <w:br/>
            </w:r>
            <w:r>
              <w:rPr>
                <w:rFonts w:ascii="Times New Roman"/>
                <w:b w:val="false"/>
                <w:i w:val="false"/>
                <w:color w:val="000000"/>
                <w:sz w:val="20"/>
              </w:rPr>
              <w:t xml:space="preserve">
3. А.И.Базылов </w:t>
            </w:r>
            <w:r>
              <w:br/>
            </w:r>
            <w:r>
              <w:rPr>
                <w:rFonts w:ascii="Times New Roman"/>
                <w:b w:val="false"/>
                <w:i w:val="false"/>
                <w:color w:val="000000"/>
                <w:sz w:val="20"/>
              </w:rPr>
              <w:t xml:space="preserve">
4. Б.Т.Кұлбоғанова </w:t>
            </w:r>
            <w:r>
              <w:br/>
            </w:r>
            <w:r>
              <w:rPr>
                <w:rFonts w:ascii="Times New Roman"/>
                <w:b w:val="false"/>
                <w:i w:val="false"/>
                <w:color w:val="000000"/>
                <w:sz w:val="20"/>
              </w:rPr>
              <w:t xml:space="preserve">
5. Е.П.Шадрина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141307  </w:t>
            </w:r>
            <w:r>
              <w:br/>
            </w:r>
            <w:r>
              <w:rPr>
                <w:rFonts w:ascii="Times New Roman"/>
                <w:b w:val="false"/>
                <w:i w:val="false"/>
                <w:color w:val="000000"/>
                <w:sz w:val="20"/>
              </w:rPr>
              <w:t xml:space="preserve">
126971  </w:t>
            </w:r>
            <w:r>
              <w:br/>
            </w:r>
            <w:r>
              <w:rPr>
                <w:rFonts w:ascii="Times New Roman"/>
                <w:b w:val="false"/>
                <w:i w:val="false"/>
                <w:color w:val="000000"/>
                <w:sz w:val="20"/>
              </w:rPr>
              <w:t xml:space="preserve">
55491  </w:t>
            </w:r>
            <w:r>
              <w:br/>
            </w:r>
            <w:r>
              <w:rPr>
                <w:rFonts w:ascii="Times New Roman"/>
                <w:b w:val="false"/>
                <w:i w:val="false"/>
                <w:color w:val="000000"/>
                <w:sz w:val="20"/>
              </w:rPr>
              <w:t xml:space="preserve">
30533  </w:t>
            </w:r>
            <w:r>
              <w:br/>
            </w:r>
            <w:r>
              <w:rPr>
                <w:rFonts w:ascii="Times New Roman"/>
                <w:b w:val="false"/>
                <w:i w:val="false"/>
                <w:color w:val="000000"/>
                <w:sz w:val="20"/>
              </w:rPr>
              <w:t xml:space="preserve">
135761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06.04.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Б.М.Жүсіпов </w:t>
            </w:r>
            <w:r>
              <w:br/>
            </w:r>
            <w:r>
              <w:rPr>
                <w:rFonts w:ascii="Times New Roman"/>
                <w:b w:val="false"/>
                <w:i w:val="false"/>
                <w:color w:val="000000"/>
                <w:sz w:val="20"/>
              </w:rPr>
              <w:t xml:space="preserve">
2. А.Алпысов </w:t>
            </w:r>
            <w:r>
              <w:br/>
            </w:r>
            <w:r>
              <w:rPr>
                <w:rFonts w:ascii="Times New Roman"/>
                <w:b w:val="false"/>
                <w:i w:val="false"/>
                <w:color w:val="000000"/>
                <w:sz w:val="20"/>
              </w:rPr>
              <w:t xml:space="preserve">
3. Г.Ж.Құлбаева </w:t>
            </w:r>
            <w:r>
              <w:br/>
            </w:r>
            <w:r>
              <w:rPr>
                <w:rFonts w:ascii="Times New Roman"/>
                <w:b w:val="false"/>
                <w:i w:val="false"/>
                <w:color w:val="000000"/>
                <w:sz w:val="20"/>
              </w:rPr>
              <w:t xml:space="preserve">
4. Р.Ө.Жетеков </w:t>
            </w:r>
            <w:r>
              <w:br/>
            </w:r>
            <w:r>
              <w:rPr>
                <w:rFonts w:ascii="Times New Roman"/>
                <w:b w:val="false"/>
                <w:i w:val="false"/>
                <w:color w:val="000000"/>
                <w:sz w:val="20"/>
              </w:rPr>
              <w:t xml:space="preserve">
5. А.Ф.Белоножко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142645  </w:t>
            </w:r>
            <w:r>
              <w:br/>
            </w:r>
            <w:r>
              <w:rPr>
                <w:rFonts w:ascii="Times New Roman"/>
                <w:b w:val="false"/>
                <w:i w:val="false"/>
                <w:color w:val="000000"/>
                <w:sz w:val="20"/>
              </w:rPr>
              <w:t xml:space="preserve">
117506 </w:t>
            </w:r>
            <w:r>
              <w:br/>
            </w:r>
            <w:r>
              <w:rPr>
                <w:rFonts w:ascii="Times New Roman"/>
                <w:b w:val="false"/>
                <w:i w:val="false"/>
                <w:color w:val="000000"/>
                <w:sz w:val="20"/>
              </w:rPr>
              <w:t xml:space="preserve">
31737  </w:t>
            </w:r>
            <w:r>
              <w:br/>
            </w:r>
            <w:r>
              <w:rPr>
                <w:rFonts w:ascii="Times New Roman"/>
                <w:b w:val="false"/>
                <w:i w:val="false"/>
                <w:color w:val="000000"/>
                <w:sz w:val="20"/>
              </w:rPr>
              <w:t xml:space="preserve">
125528  </w:t>
            </w:r>
            <w:r>
              <w:br/>
            </w:r>
            <w:r>
              <w:rPr>
                <w:rFonts w:ascii="Times New Roman"/>
                <w:b w:val="false"/>
                <w:i w:val="false"/>
                <w:color w:val="000000"/>
                <w:sz w:val="20"/>
              </w:rPr>
              <w:t xml:space="preserve">
82789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06.04.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Н.В.Темірова </w:t>
            </w:r>
            <w:r>
              <w:br/>
            </w:r>
            <w:r>
              <w:rPr>
                <w:rFonts w:ascii="Times New Roman"/>
                <w:b w:val="false"/>
                <w:i w:val="false"/>
                <w:color w:val="000000"/>
                <w:sz w:val="20"/>
              </w:rPr>
              <w:t xml:space="preserve">
2. Қ.М.Ордабаев </w:t>
            </w:r>
            <w:r>
              <w:br/>
            </w:r>
            <w:r>
              <w:rPr>
                <w:rFonts w:ascii="Times New Roman"/>
                <w:b w:val="false"/>
                <w:i w:val="false"/>
                <w:color w:val="000000"/>
                <w:sz w:val="20"/>
              </w:rPr>
              <w:t xml:space="preserve">
3. Ж.Ш.Ғаббасов </w:t>
            </w:r>
            <w:r>
              <w:br/>
            </w:r>
            <w:r>
              <w:rPr>
                <w:rFonts w:ascii="Times New Roman"/>
                <w:b w:val="false"/>
                <w:i w:val="false"/>
                <w:color w:val="000000"/>
                <w:sz w:val="20"/>
              </w:rPr>
              <w:t xml:space="preserve">
4. Б.З.Жүнісова </w:t>
            </w:r>
            <w:r>
              <w:br/>
            </w:r>
            <w:r>
              <w:rPr>
                <w:rFonts w:ascii="Times New Roman"/>
                <w:b w:val="false"/>
                <w:i w:val="false"/>
                <w:color w:val="000000"/>
                <w:sz w:val="20"/>
              </w:rPr>
              <w:t xml:space="preserve">
5. М.Қ.Бейсембаева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114960  </w:t>
            </w:r>
            <w:r>
              <w:br/>
            </w:r>
            <w:r>
              <w:rPr>
                <w:rFonts w:ascii="Times New Roman"/>
                <w:b w:val="false"/>
                <w:i w:val="false"/>
                <w:color w:val="000000"/>
                <w:sz w:val="20"/>
              </w:rPr>
              <w:t xml:space="preserve">
141350  </w:t>
            </w:r>
            <w:r>
              <w:br/>
            </w:r>
            <w:r>
              <w:rPr>
                <w:rFonts w:ascii="Times New Roman"/>
                <w:b w:val="false"/>
                <w:i w:val="false"/>
                <w:color w:val="000000"/>
                <w:sz w:val="20"/>
              </w:rPr>
              <w:t xml:space="preserve">
75425  </w:t>
            </w:r>
            <w:r>
              <w:br/>
            </w:r>
            <w:r>
              <w:rPr>
                <w:rFonts w:ascii="Times New Roman"/>
                <w:b w:val="false"/>
                <w:i w:val="false"/>
                <w:color w:val="000000"/>
                <w:sz w:val="20"/>
              </w:rPr>
              <w:t xml:space="preserve">
51351  </w:t>
            </w:r>
            <w:r>
              <w:br/>
            </w:r>
            <w:r>
              <w:rPr>
                <w:rFonts w:ascii="Times New Roman"/>
                <w:b w:val="false"/>
                <w:i w:val="false"/>
                <w:color w:val="000000"/>
                <w:sz w:val="20"/>
              </w:rPr>
              <w:t xml:space="preserve">
139479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06.04.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Р.Сәметова </w:t>
            </w:r>
            <w:r>
              <w:br/>
            </w:r>
            <w:r>
              <w:rPr>
                <w:rFonts w:ascii="Times New Roman"/>
                <w:b w:val="false"/>
                <w:i w:val="false"/>
                <w:color w:val="000000"/>
                <w:sz w:val="20"/>
              </w:rPr>
              <w:t xml:space="preserve">
2. А.Қ.Сәметов </w:t>
            </w:r>
            <w:r>
              <w:br/>
            </w:r>
            <w:r>
              <w:rPr>
                <w:rFonts w:ascii="Times New Roman"/>
                <w:b w:val="false"/>
                <w:i w:val="false"/>
                <w:color w:val="000000"/>
                <w:sz w:val="20"/>
              </w:rPr>
              <w:t xml:space="preserve">
3. М.Б.Аужанов </w:t>
            </w:r>
            <w:r>
              <w:br/>
            </w:r>
            <w:r>
              <w:rPr>
                <w:rFonts w:ascii="Times New Roman"/>
                <w:b w:val="false"/>
                <w:i w:val="false"/>
                <w:color w:val="000000"/>
                <w:sz w:val="20"/>
              </w:rPr>
              <w:t xml:space="preserve">
4. Ө.Т. Төремұратова </w:t>
            </w:r>
            <w:r>
              <w:br/>
            </w:r>
            <w:r>
              <w:rPr>
                <w:rFonts w:ascii="Times New Roman"/>
                <w:b w:val="false"/>
                <w:i w:val="false"/>
                <w:color w:val="000000"/>
                <w:sz w:val="20"/>
              </w:rPr>
              <w:t xml:space="preserve">
5. М.О.Аужанова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30694  </w:t>
            </w:r>
            <w:r>
              <w:br/>
            </w:r>
            <w:r>
              <w:rPr>
                <w:rFonts w:ascii="Times New Roman"/>
                <w:b w:val="false"/>
                <w:i w:val="false"/>
                <w:color w:val="000000"/>
                <w:sz w:val="20"/>
              </w:rPr>
              <w:t xml:space="preserve">
47442 </w:t>
            </w:r>
            <w:r>
              <w:br/>
            </w:r>
            <w:r>
              <w:rPr>
                <w:rFonts w:ascii="Times New Roman"/>
                <w:b w:val="false"/>
                <w:i w:val="false"/>
                <w:color w:val="000000"/>
                <w:sz w:val="20"/>
              </w:rPr>
              <w:t xml:space="preserve">
94607 </w:t>
            </w:r>
            <w:r>
              <w:br/>
            </w:r>
            <w:r>
              <w:rPr>
                <w:rFonts w:ascii="Times New Roman"/>
                <w:b w:val="false"/>
                <w:i w:val="false"/>
                <w:color w:val="000000"/>
                <w:sz w:val="20"/>
              </w:rPr>
              <w:t>
 </w:t>
            </w:r>
            <w:r>
              <w:br/>
            </w:r>
            <w:r>
              <w:rPr>
                <w:rFonts w:ascii="Times New Roman"/>
                <w:b w:val="false"/>
                <w:i w:val="false"/>
                <w:color w:val="000000"/>
                <w:sz w:val="20"/>
              </w:rPr>
              <w:t xml:space="preserve">
  136135 </w:t>
            </w:r>
            <w:r>
              <w:br/>
            </w:r>
            <w:r>
              <w:rPr>
                <w:rFonts w:ascii="Times New Roman"/>
                <w:b w:val="false"/>
                <w:i w:val="false"/>
                <w:color w:val="000000"/>
                <w:sz w:val="20"/>
              </w:rPr>
              <w:t xml:space="preserve">
167271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06.04.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С.М.Оразалинов </w:t>
            </w:r>
            <w:r>
              <w:br/>
            </w:r>
            <w:r>
              <w:rPr>
                <w:rFonts w:ascii="Times New Roman"/>
                <w:b w:val="false"/>
                <w:i w:val="false"/>
                <w:color w:val="000000"/>
                <w:sz w:val="20"/>
              </w:rPr>
              <w:t xml:space="preserve">
2. А.Б.Тайсалақова </w:t>
            </w:r>
            <w:r>
              <w:br/>
            </w:r>
            <w:r>
              <w:rPr>
                <w:rFonts w:ascii="Times New Roman"/>
                <w:b w:val="false"/>
                <w:i w:val="false"/>
                <w:color w:val="000000"/>
                <w:sz w:val="20"/>
              </w:rPr>
              <w:t xml:space="preserve">
3. Л.Б.Үсейінова </w:t>
            </w:r>
            <w:r>
              <w:br/>
            </w:r>
            <w:r>
              <w:rPr>
                <w:rFonts w:ascii="Times New Roman"/>
                <w:b w:val="false"/>
                <w:i w:val="false"/>
                <w:color w:val="000000"/>
                <w:sz w:val="20"/>
              </w:rPr>
              <w:t xml:space="preserve">
4. Н.К.Катьетова </w:t>
            </w:r>
            <w:r>
              <w:br/>
            </w:r>
            <w:r>
              <w:rPr>
                <w:rFonts w:ascii="Times New Roman"/>
                <w:b w:val="false"/>
                <w:i w:val="false"/>
                <w:color w:val="000000"/>
                <w:sz w:val="20"/>
              </w:rPr>
              <w:t xml:space="preserve">
5. М.К.Қоныспаев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49442  </w:t>
            </w:r>
            <w:r>
              <w:br/>
            </w:r>
            <w:r>
              <w:rPr>
                <w:rFonts w:ascii="Times New Roman"/>
                <w:b w:val="false"/>
                <w:i w:val="false"/>
                <w:color w:val="000000"/>
                <w:sz w:val="20"/>
              </w:rPr>
              <w:t xml:space="preserve">
90799  </w:t>
            </w:r>
            <w:r>
              <w:br/>
            </w:r>
            <w:r>
              <w:rPr>
                <w:rFonts w:ascii="Times New Roman"/>
                <w:b w:val="false"/>
                <w:i w:val="false"/>
                <w:color w:val="000000"/>
                <w:sz w:val="20"/>
              </w:rPr>
              <w:t xml:space="preserve">
110679  </w:t>
            </w:r>
            <w:r>
              <w:br/>
            </w:r>
            <w:r>
              <w:rPr>
                <w:rFonts w:ascii="Times New Roman"/>
                <w:b w:val="false"/>
                <w:i w:val="false"/>
                <w:color w:val="000000"/>
                <w:sz w:val="20"/>
              </w:rPr>
              <w:t xml:space="preserve">
44216  </w:t>
            </w:r>
            <w:r>
              <w:br/>
            </w:r>
            <w:r>
              <w:rPr>
                <w:rFonts w:ascii="Times New Roman"/>
                <w:b w:val="false"/>
                <w:i w:val="false"/>
                <w:color w:val="000000"/>
                <w:sz w:val="20"/>
              </w:rPr>
              <w:t xml:space="preserve">
259011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06.04.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В.Л.Виттенбек </w:t>
            </w:r>
            <w:r>
              <w:br/>
            </w:r>
            <w:r>
              <w:rPr>
                <w:rFonts w:ascii="Times New Roman"/>
                <w:b w:val="false"/>
                <w:i w:val="false"/>
                <w:color w:val="000000"/>
                <w:sz w:val="20"/>
              </w:rPr>
              <w:t xml:space="preserve">
2. Б.М.Рогозинский </w:t>
            </w:r>
            <w:r>
              <w:br/>
            </w:r>
            <w:r>
              <w:rPr>
                <w:rFonts w:ascii="Times New Roman"/>
                <w:b w:val="false"/>
                <w:i w:val="false"/>
                <w:color w:val="000000"/>
                <w:sz w:val="20"/>
              </w:rPr>
              <w:t xml:space="preserve">
3. Д.Ахметова </w:t>
            </w:r>
            <w:r>
              <w:br/>
            </w:r>
            <w:r>
              <w:rPr>
                <w:rFonts w:ascii="Times New Roman"/>
                <w:b w:val="false"/>
                <w:i w:val="false"/>
                <w:color w:val="000000"/>
                <w:sz w:val="20"/>
              </w:rPr>
              <w:t xml:space="preserve">
4. В.П. Кейль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90947  </w:t>
            </w:r>
            <w:r>
              <w:br/>
            </w:r>
            <w:r>
              <w:rPr>
                <w:rFonts w:ascii="Times New Roman"/>
                <w:b w:val="false"/>
                <w:i w:val="false"/>
                <w:color w:val="000000"/>
                <w:sz w:val="20"/>
              </w:rPr>
              <w:t xml:space="preserve">
50082  </w:t>
            </w:r>
            <w:r>
              <w:br/>
            </w:r>
            <w:r>
              <w:rPr>
                <w:rFonts w:ascii="Times New Roman"/>
                <w:b w:val="false"/>
                <w:i w:val="false"/>
                <w:color w:val="000000"/>
                <w:sz w:val="20"/>
              </w:rPr>
              <w:t xml:space="preserve">
157463  </w:t>
            </w:r>
            <w:r>
              <w:br/>
            </w:r>
            <w:r>
              <w:rPr>
                <w:rFonts w:ascii="Times New Roman"/>
                <w:b w:val="false"/>
                <w:i w:val="false"/>
                <w:color w:val="000000"/>
                <w:sz w:val="20"/>
              </w:rPr>
              <w:t xml:space="preserve">
128791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18.03.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Н.Г. </w:t>
            </w:r>
            <w:r>
              <w:br/>
            </w:r>
            <w:r>
              <w:rPr>
                <w:rFonts w:ascii="Times New Roman"/>
                <w:b w:val="false"/>
                <w:i w:val="false"/>
                <w:color w:val="000000"/>
                <w:sz w:val="20"/>
              </w:rPr>
              <w:t xml:space="preserve">
Коробейникова </w:t>
            </w:r>
            <w:r>
              <w:br/>
            </w:r>
            <w:r>
              <w:rPr>
                <w:rFonts w:ascii="Times New Roman"/>
                <w:b w:val="false"/>
                <w:i w:val="false"/>
                <w:color w:val="000000"/>
                <w:sz w:val="20"/>
              </w:rPr>
              <w:t xml:space="preserve">
2. В.В. </w:t>
            </w:r>
            <w:r>
              <w:br/>
            </w:r>
            <w:r>
              <w:rPr>
                <w:rFonts w:ascii="Times New Roman"/>
                <w:b w:val="false"/>
                <w:i w:val="false"/>
                <w:color w:val="000000"/>
                <w:sz w:val="20"/>
              </w:rPr>
              <w:t xml:space="preserve">
Коробейников </w:t>
            </w:r>
            <w:r>
              <w:br/>
            </w:r>
            <w:r>
              <w:rPr>
                <w:rFonts w:ascii="Times New Roman"/>
                <w:b w:val="false"/>
                <w:i w:val="false"/>
                <w:color w:val="000000"/>
                <w:sz w:val="20"/>
              </w:rPr>
              <w:t xml:space="preserve">
3. Т.Р.Кенжебаев </w:t>
            </w:r>
            <w:r>
              <w:br/>
            </w:r>
            <w:r>
              <w:rPr>
                <w:rFonts w:ascii="Times New Roman"/>
                <w:b w:val="false"/>
                <w:i w:val="false"/>
                <w:color w:val="000000"/>
                <w:sz w:val="20"/>
              </w:rPr>
              <w:t xml:space="preserve">
4. М. Хабит </w:t>
            </w:r>
            <w:r>
              <w:br/>
            </w:r>
            <w:r>
              <w:rPr>
                <w:rFonts w:ascii="Times New Roman"/>
                <w:b w:val="false"/>
                <w:i w:val="false"/>
                <w:color w:val="000000"/>
                <w:sz w:val="20"/>
              </w:rPr>
              <w:t xml:space="preserve">
5. Н.М.Вяткина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31783 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94044 </w:t>
            </w:r>
            <w:r>
              <w:br/>
            </w:r>
            <w:r>
              <w:rPr>
                <w:rFonts w:ascii="Times New Roman"/>
                <w:b w:val="false"/>
                <w:i w:val="false"/>
                <w:color w:val="000000"/>
                <w:sz w:val="20"/>
              </w:rPr>
              <w:t xml:space="preserve">
62683  </w:t>
            </w:r>
            <w:r>
              <w:br/>
            </w:r>
            <w:r>
              <w:rPr>
                <w:rFonts w:ascii="Times New Roman"/>
                <w:b w:val="false"/>
                <w:i w:val="false"/>
                <w:color w:val="000000"/>
                <w:sz w:val="20"/>
              </w:rPr>
              <w:t xml:space="preserve">
52908 </w:t>
            </w:r>
            <w:r>
              <w:br/>
            </w:r>
            <w:r>
              <w:rPr>
                <w:rFonts w:ascii="Times New Roman"/>
                <w:b w:val="false"/>
                <w:i w:val="false"/>
                <w:color w:val="000000"/>
                <w:sz w:val="20"/>
              </w:rPr>
              <w:t xml:space="preserve">
74650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18.03.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Е.Қ.Сартпаев </w:t>
            </w:r>
            <w:r>
              <w:br/>
            </w:r>
            <w:r>
              <w:rPr>
                <w:rFonts w:ascii="Times New Roman"/>
                <w:b w:val="false"/>
                <w:i w:val="false"/>
                <w:color w:val="000000"/>
                <w:sz w:val="20"/>
              </w:rPr>
              <w:t xml:space="preserve">
2. Н.И.Тиштуғанов </w:t>
            </w:r>
            <w:r>
              <w:br/>
            </w:r>
            <w:r>
              <w:rPr>
                <w:rFonts w:ascii="Times New Roman"/>
                <w:b w:val="false"/>
                <w:i w:val="false"/>
                <w:color w:val="000000"/>
                <w:sz w:val="20"/>
              </w:rPr>
              <w:t xml:space="preserve">
3. А.И.Тиштуғанов </w:t>
            </w:r>
            <w:r>
              <w:br/>
            </w:r>
            <w:r>
              <w:rPr>
                <w:rFonts w:ascii="Times New Roman"/>
                <w:b w:val="false"/>
                <w:i w:val="false"/>
                <w:color w:val="000000"/>
                <w:sz w:val="20"/>
              </w:rPr>
              <w:t xml:space="preserve">
4. А.А.Тоқболатова </w:t>
            </w:r>
            <w:r>
              <w:br/>
            </w:r>
            <w:r>
              <w:rPr>
                <w:rFonts w:ascii="Times New Roman"/>
                <w:b w:val="false"/>
                <w:i w:val="false"/>
                <w:color w:val="000000"/>
                <w:sz w:val="20"/>
              </w:rPr>
              <w:t xml:space="preserve">
5. Н.Т. Қожабергенов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79231  </w:t>
            </w:r>
            <w:r>
              <w:br/>
            </w:r>
            <w:r>
              <w:rPr>
                <w:rFonts w:ascii="Times New Roman"/>
                <w:b w:val="false"/>
                <w:i w:val="false"/>
                <w:color w:val="000000"/>
                <w:sz w:val="20"/>
              </w:rPr>
              <w:t xml:space="preserve">
174919  </w:t>
            </w:r>
            <w:r>
              <w:br/>
            </w:r>
            <w:r>
              <w:rPr>
                <w:rFonts w:ascii="Times New Roman"/>
                <w:b w:val="false"/>
                <w:i w:val="false"/>
                <w:color w:val="000000"/>
                <w:sz w:val="20"/>
              </w:rPr>
              <w:t xml:space="preserve">
126351  </w:t>
            </w:r>
            <w:r>
              <w:br/>
            </w:r>
            <w:r>
              <w:rPr>
                <w:rFonts w:ascii="Times New Roman"/>
                <w:b w:val="false"/>
                <w:i w:val="false"/>
                <w:color w:val="000000"/>
                <w:sz w:val="20"/>
              </w:rPr>
              <w:t xml:space="preserve">
13601 </w:t>
            </w:r>
            <w:r>
              <w:br/>
            </w:r>
            <w:r>
              <w:rPr>
                <w:rFonts w:ascii="Times New Roman"/>
                <w:b w:val="false"/>
                <w:i w:val="false"/>
                <w:color w:val="000000"/>
                <w:sz w:val="20"/>
              </w:rPr>
              <w:t>
 </w:t>
            </w:r>
            <w:r>
              <w:br/>
            </w:r>
            <w:r>
              <w:rPr>
                <w:rFonts w:ascii="Times New Roman"/>
                <w:b w:val="false"/>
                <w:i w:val="false"/>
                <w:color w:val="000000"/>
                <w:sz w:val="20"/>
              </w:rPr>
              <w:t xml:space="preserve">
  34747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15.03.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Б.И.Рахымжанов </w:t>
            </w:r>
            <w:r>
              <w:br/>
            </w:r>
            <w:r>
              <w:rPr>
                <w:rFonts w:ascii="Times New Roman"/>
                <w:b w:val="false"/>
                <w:i w:val="false"/>
                <w:color w:val="000000"/>
                <w:sz w:val="20"/>
              </w:rPr>
              <w:t xml:space="preserve">
7. Қ.К.Тонтаев </w:t>
            </w:r>
            <w:r>
              <w:br/>
            </w:r>
            <w:r>
              <w:rPr>
                <w:rFonts w:ascii="Times New Roman"/>
                <w:b w:val="false"/>
                <w:i w:val="false"/>
                <w:color w:val="000000"/>
                <w:sz w:val="20"/>
              </w:rPr>
              <w:t xml:space="preserve">
8. А.Х.Камалов </w:t>
            </w:r>
            <w:r>
              <w:br/>
            </w:r>
            <w:r>
              <w:rPr>
                <w:rFonts w:ascii="Times New Roman"/>
                <w:b w:val="false"/>
                <w:i w:val="false"/>
                <w:color w:val="000000"/>
                <w:sz w:val="20"/>
              </w:rPr>
              <w:t xml:space="preserve">
9. В.Я.Целлер </w:t>
            </w:r>
            <w:r>
              <w:br/>
            </w:r>
            <w:r>
              <w:rPr>
                <w:rFonts w:ascii="Times New Roman"/>
                <w:b w:val="false"/>
                <w:i w:val="false"/>
                <w:color w:val="000000"/>
                <w:sz w:val="20"/>
              </w:rPr>
              <w:t xml:space="preserve">
10. С.Төлеген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62288  </w:t>
            </w:r>
            <w:r>
              <w:br/>
            </w:r>
            <w:r>
              <w:rPr>
                <w:rFonts w:ascii="Times New Roman"/>
                <w:b w:val="false"/>
                <w:i w:val="false"/>
                <w:color w:val="000000"/>
                <w:sz w:val="20"/>
              </w:rPr>
              <w:t xml:space="preserve">
144711 </w:t>
            </w:r>
            <w:r>
              <w:br/>
            </w:r>
            <w:r>
              <w:rPr>
                <w:rFonts w:ascii="Times New Roman"/>
                <w:b w:val="false"/>
                <w:i w:val="false"/>
                <w:color w:val="000000"/>
                <w:sz w:val="20"/>
              </w:rPr>
              <w:t xml:space="preserve">
192280  </w:t>
            </w:r>
            <w:r>
              <w:br/>
            </w:r>
            <w:r>
              <w:rPr>
                <w:rFonts w:ascii="Times New Roman"/>
                <w:b w:val="false"/>
                <w:i w:val="false"/>
                <w:color w:val="000000"/>
                <w:sz w:val="20"/>
              </w:rPr>
              <w:t xml:space="preserve">
237648  </w:t>
            </w:r>
            <w:r>
              <w:br/>
            </w:r>
            <w:r>
              <w:rPr>
                <w:rFonts w:ascii="Times New Roman"/>
                <w:b w:val="false"/>
                <w:i w:val="false"/>
                <w:color w:val="000000"/>
                <w:sz w:val="20"/>
              </w:rPr>
              <w:t xml:space="preserve">
57280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16.03.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Н.Т.Есова </w:t>
            </w:r>
            <w:r>
              <w:br/>
            </w:r>
            <w:r>
              <w:rPr>
                <w:rFonts w:ascii="Times New Roman"/>
                <w:b w:val="false"/>
                <w:i w:val="false"/>
                <w:color w:val="000000"/>
                <w:sz w:val="20"/>
              </w:rPr>
              <w:t xml:space="preserve">
2. Ф.М.Лукманова </w:t>
            </w:r>
            <w:r>
              <w:br/>
            </w:r>
            <w:r>
              <w:rPr>
                <w:rFonts w:ascii="Times New Roman"/>
                <w:b w:val="false"/>
                <w:i w:val="false"/>
                <w:color w:val="000000"/>
                <w:sz w:val="20"/>
              </w:rPr>
              <w:t xml:space="preserve">
3. Г.Х.Абдоллаева </w:t>
            </w:r>
            <w:r>
              <w:br/>
            </w:r>
            <w:r>
              <w:rPr>
                <w:rFonts w:ascii="Times New Roman"/>
                <w:b w:val="false"/>
                <w:i w:val="false"/>
                <w:color w:val="000000"/>
                <w:sz w:val="20"/>
              </w:rPr>
              <w:t xml:space="preserve">
4. Н.Қ.Дүйсенаев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86445 </w:t>
            </w:r>
            <w:r>
              <w:br/>
            </w:r>
            <w:r>
              <w:rPr>
                <w:rFonts w:ascii="Times New Roman"/>
                <w:b w:val="false"/>
                <w:i w:val="false"/>
                <w:color w:val="000000"/>
                <w:sz w:val="20"/>
              </w:rPr>
              <w:t xml:space="preserve">
91031  </w:t>
            </w:r>
            <w:r>
              <w:br/>
            </w:r>
            <w:r>
              <w:rPr>
                <w:rFonts w:ascii="Times New Roman"/>
                <w:b w:val="false"/>
                <w:i w:val="false"/>
                <w:color w:val="000000"/>
                <w:sz w:val="20"/>
              </w:rPr>
              <w:t xml:space="preserve">
139436  </w:t>
            </w:r>
            <w:r>
              <w:br/>
            </w:r>
            <w:r>
              <w:rPr>
                <w:rFonts w:ascii="Times New Roman"/>
                <w:b w:val="false"/>
                <w:i w:val="false"/>
                <w:color w:val="000000"/>
                <w:sz w:val="20"/>
              </w:rPr>
              <w:t xml:space="preserve">
145611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18.03.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А.С.Уколова </w:t>
            </w:r>
            <w:r>
              <w:br/>
            </w:r>
            <w:r>
              <w:rPr>
                <w:rFonts w:ascii="Times New Roman"/>
                <w:b w:val="false"/>
                <w:i w:val="false"/>
                <w:color w:val="000000"/>
                <w:sz w:val="20"/>
              </w:rPr>
              <w:t xml:space="preserve">
2. А.В.Креус </w:t>
            </w:r>
            <w:r>
              <w:br/>
            </w:r>
            <w:r>
              <w:rPr>
                <w:rFonts w:ascii="Times New Roman"/>
                <w:b w:val="false"/>
                <w:i w:val="false"/>
                <w:color w:val="000000"/>
                <w:sz w:val="20"/>
              </w:rPr>
              <w:t xml:space="preserve">
3. Қ.С.Дүбірбаева </w:t>
            </w:r>
            <w:r>
              <w:br/>
            </w:r>
            <w:r>
              <w:rPr>
                <w:rFonts w:ascii="Times New Roman"/>
                <w:b w:val="false"/>
                <w:i w:val="false"/>
                <w:color w:val="000000"/>
                <w:sz w:val="20"/>
              </w:rPr>
              <w:t xml:space="preserve">
4. Қ.Қ.Көкенова </w:t>
            </w:r>
            <w:r>
              <w:br/>
            </w:r>
            <w:r>
              <w:rPr>
                <w:rFonts w:ascii="Times New Roman"/>
                <w:b w:val="false"/>
                <w:i w:val="false"/>
                <w:color w:val="000000"/>
                <w:sz w:val="20"/>
              </w:rPr>
              <w:t xml:space="preserve">
5. И.В.Перстенева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216790  </w:t>
            </w:r>
            <w:r>
              <w:br/>
            </w:r>
            <w:r>
              <w:rPr>
                <w:rFonts w:ascii="Times New Roman"/>
                <w:b w:val="false"/>
                <w:i w:val="false"/>
                <w:color w:val="000000"/>
                <w:sz w:val="20"/>
              </w:rPr>
              <w:t xml:space="preserve">
312138 </w:t>
            </w:r>
            <w:r>
              <w:br/>
            </w:r>
            <w:r>
              <w:rPr>
                <w:rFonts w:ascii="Times New Roman"/>
                <w:b w:val="false"/>
                <w:i w:val="false"/>
                <w:color w:val="000000"/>
                <w:sz w:val="20"/>
              </w:rPr>
              <w:t xml:space="preserve">
168709  </w:t>
            </w:r>
            <w:r>
              <w:br/>
            </w:r>
            <w:r>
              <w:rPr>
                <w:rFonts w:ascii="Times New Roman"/>
                <w:b w:val="false"/>
                <w:i w:val="false"/>
                <w:color w:val="000000"/>
                <w:sz w:val="20"/>
              </w:rPr>
              <w:t xml:space="preserve">
68406  </w:t>
            </w:r>
            <w:r>
              <w:br/>
            </w:r>
            <w:r>
              <w:rPr>
                <w:rFonts w:ascii="Times New Roman"/>
                <w:b w:val="false"/>
                <w:i w:val="false"/>
                <w:color w:val="000000"/>
                <w:sz w:val="20"/>
              </w:rPr>
              <w:t xml:space="preserve">
161544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15.03.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С.З.Кенжебаев </w:t>
            </w:r>
            <w:r>
              <w:br/>
            </w:r>
            <w:r>
              <w:rPr>
                <w:rFonts w:ascii="Times New Roman"/>
                <w:b w:val="false"/>
                <w:i w:val="false"/>
                <w:color w:val="000000"/>
                <w:sz w:val="20"/>
              </w:rPr>
              <w:t xml:space="preserve">
2. Н.П.Киселева </w:t>
            </w:r>
            <w:r>
              <w:br/>
            </w:r>
            <w:r>
              <w:rPr>
                <w:rFonts w:ascii="Times New Roman"/>
                <w:b w:val="false"/>
                <w:i w:val="false"/>
                <w:color w:val="000000"/>
                <w:sz w:val="20"/>
              </w:rPr>
              <w:t xml:space="preserve">
3. М.Қ.Жұмаділов </w:t>
            </w:r>
            <w:r>
              <w:br/>
            </w:r>
            <w:r>
              <w:rPr>
                <w:rFonts w:ascii="Times New Roman"/>
                <w:b w:val="false"/>
                <w:i w:val="false"/>
                <w:color w:val="000000"/>
                <w:sz w:val="20"/>
              </w:rPr>
              <w:t xml:space="preserve">
4. Ж.О.Ахметова </w:t>
            </w:r>
            <w:r>
              <w:br/>
            </w:r>
            <w:r>
              <w:rPr>
                <w:rFonts w:ascii="Times New Roman"/>
                <w:b w:val="false"/>
                <w:i w:val="false"/>
                <w:color w:val="000000"/>
                <w:sz w:val="20"/>
              </w:rPr>
              <w:t xml:space="preserve">
5. Г.В. Коробейникова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105388  </w:t>
            </w:r>
            <w:r>
              <w:br/>
            </w:r>
            <w:r>
              <w:rPr>
                <w:rFonts w:ascii="Times New Roman"/>
                <w:b w:val="false"/>
                <w:i w:val="false"/>
                <w:color w:val="000000"/>
                <w:sz w:val="20"/>
              </w:rPr>
              <w:t xml:space="preserve">
116714  </w:t>
            </w:r>
            <w:r>
              <w:br/>
            </w:r>
            <w:r>
              <w:rPr>
                <w:rFonts w:ascii="Times New Roman"/>
                <w:b w:val="false"/>
                <w:i w:val="false"/>
                <w:color w:val="000000"/>
                <w:sz w:val="20"/>
              </w:rPr>
              <w:t xml:space="preserve">
71085  </w:t>
            </w:r>
            <w:r>
              <w:br/>
            </w:r>
            <w:r>
              <w:rPr>
                <w:rFonts w:ascii="Times New Roman"/>
                <w:b w:val="false"/>
                <w:i w:val="false"/>
                <w:color w:val="000000"/>
                <w:sz w:val="20"/>
              </w:rPr>
              <w:t xml:space="preserve">
31454 </w:t>
            </w:r>
            <w:r>
              <w:br/>
            </w:r>
            <w:r>
              <w:rPr>
                <w:rFonts w:ascii="Times New Roman"/>
                <w:b w:val="false"/>
                <w:i w:val="false"/>
                <w:color w:val="000000"/>
                <w:sz w:val="20"/>
              </w:rPr>
              <w:t>
 </w:t>
            </w:r>
            <w:r>
              <w:br/>
            </w:r>
            <w:r>
              <w:rPr>
                <w:rFonts w:ascii="Times New Roman"/>
                <w:b w:val="false"/>
                <w:i w:val="false"/>
                <w:color w:val="000000"/>
                <w:sz w:val="20"/>
              </w:rPr>
              <w:t xml:space="preserve">
  41882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18.03.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Ж.Т.Кенжебаев </w:t>
            </w:r>
            <w:r>
              <w:br/>
            </w:r>
            <w:r>
              <w:rPr>
                <w:rFonts w:ascii="Times New Roman"/>
                <w:b w:val="false"/>
                <w:i w:val="false"/>
                <w:color w:val="000000"/>
                <w:sz w:val="20"/>
              </w:rPr>
              <w:t xml:space="preserve">
2. Б.Қ.Әбілдинова </w:t>
            </w:r>
            <w:r>
              <w:br/>
            </w:r>
            <w:r>
              <w:rPr>
                <w:rFonts w:ascii="Times New Roman"/>
                <w:b w:val="false"/>
                <w:i w:val="false"/>
                <w:color w:val="000000"/>
                <w:sz w:val="20"/>
              </w:rPr>
              <w:t xml:space="preserve">
3. А.Т.Жүсіпова </w:t>
            </w:r>
            <w:r>
              <w:br/>
            </w:r>
            <w:r>
              <w:rPr>
                <w:rFonts w:ascii="Times New Roman"/>
                <w:b w:val="false"/>
                <w:i w:val="false"/>
                <w:color w:val="000000"/>
                <w:sz w:val="20"/>
              </w:rPr>
              <w:t xml:space="preserve">
4. В.В.Сальникова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85989  </w:t>
            </w:r>
            <w:r>
              <w:br/>
            </w:r>
            <w:r>
              <w:rPr>
                <w:rFonts w:ascii="Times New Roman"/>
                <w:b w:val="false"/>
                <w:i w:val="false"/>
                <w:color w:val="000000"/>
                <w:sz w:val="20"/>
              </w:rPr>
              <w:t xml:space="preserve">
101339  </w:t>
            </w:r>
            <w:r>
              <w:br/>
            </w:r>
            <w:r>
              <w:rPr>
                <w:rFonts w:ascii="Times New Roman"/>
                <w:b w:val="false"/>
                <w:i w:val="false"/>
                <w:color w:val="000000"/>
                <w:sz w:val="20"/>
              </w:rPr>
              <w:t xml:space="preserve">
52385  </w:t>
            </w:r>
            <w:r>
              <w:br/>
            </w:r>
            <w:r>
              <w:rPr>
                <w:rFonts w:ascii="Times New Roman"/>
                <w:b w:val="false"/>
                <w:i w:val="false"/>
                <w:color w:val="000000"/>
                <w:sz w:val="20"/>
              </w:rPr>
              <w:t xml:space="preserve">
209565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15.03.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Ғ. Нәбиева </w:t>
            </w:r>
            <w:r>
              <w:br/>
            </w:r>
            <w:r>
              <w:rPr>
                <w:rFonts w:ascii="Times New Roman"/>
                <w:b w:val="false"/>
                <w:i w:val="false"/>
                <w:color w:val="000000"/>
                <w:sz w:val="20"/>
              </w:rPr>
              <w:t xml:space="preserve">
2. Ж.Р.Оспанова </w:t>
            </w:r>
            <w:r>
              <w:br/>
            </w:r>
            <w:r>
              <w:rPr>
                <w:rFonts w:ascii="Times New Roman"/>
                <w:b w:val="false"/>
                <w:i w:val="false"/>
                <w:color w:val="000000"/>
                <w:sz w:val="20"/>
              </w:rPr>
              <w:t xml:space="preserve">
3. Б. Шөкен </w:t>
            </w:r>
            <w:r>
              <w:br/>
            </w:r>
            <w:r>
              <w:rPr>
                <w:rFonts w:ascii="Times New Roman"/>
                <w:b w:val="false"/>
                <w:i w:val="false"/>
                <w:color w:val="000000"/>
                <w:sz w:val="20"/>
              </w:rPr>
              <w:t xml:space="preserve">
4. Ш.М.Мухабекова </w:t>
            </w:r>
            <w:r>
              <w:br/>
            </w:r>
            <w:r>
              <w:rPr>
                <w:rFonts w:ascii="Times New Roman"/>
                <w:b w:val="false"/>
                <w:i w:val="false"/>
                <w:color w:val="000000"/>
                <w:sz w:val="20"/>
              </w:rPr>
              <w:t xml:space="preserve">
5. Г.С.Сыздықова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49712 </w:t>
            </w:r>
            <w:r>
              <w:br/>
            </w:r>
            <w:r>
              <w:rPr>
                <w:rFonts w:ascii="Times New Roman"/>
                <w:b w:val="false"/>
                <w:i w:val="false"/>
                <w:color w:val="000000"/>
                <w:sz w:val="20"/>
              </w:rPr>
              <w:t xml:space="preserve">
134419 </w:t>
            </w:r>
            <w:r>
              <w:br/>
            </w:r>
            <w:r>
              <w:rPr>
                <w:rFonts w:ascii="Times New Roman"/>
                <w:b w:val="false"/>
                <w:i w:val="false"/>
                <w:color w:val="000000"/>
                <w:sz w:val="20"/>
              </w:rPr>
              <w:t xml:space="preserve">
91848 </w:t>
            </w:r>
            <w:r>
              <w:br/>
            </w:r>
            <w:r>
              <w:rPr>
                <w:rFonts w:ascii="Times New Roman"/>
                <w:b w:val="false"/>
                <w:i w:val="false"/>
                <w:color w:val="000000"/>
                <w:sz w:val="20"/>
              </w:rPr>
              <w:t xml:space="preserve">
78181 </w:t>
            </w:r>
            <w:r>
              <w:br/>
            </w:r>
            <w:r>
              <w:rPr>
                <w:rFonts w:ascii="Times New Roman"/>
                <w:b w:val="false"/>
                <w:i w:val="false"/>
                <w:color w:val="000000"/>
                <w:sz w:val="20"/>
              </w:rPr>
              <w:t xml:space="preserve">
27022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15.03.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Қ.С.Әзікеев </w:t>
            </w:r>
            <w:r>
              <w:br/>
            </w:r>
            <w:r>
              <w:rPr>
                <w:rFonts w:ascii="Times New Roman"/>
                <w:b w:val="false"/>
                <w:i w:val="false"/>
                <w:color w:val="000000"/>
                <w:sz w:val="20"/>
              </w:rPr>
              <w:t xml:space="preserve">
2. Ж.Ж.Мухтаров </w:t>
            </w:r>
            <w:r>
              <w:br/>
            </w:r>
            <w:r>
              <w:rPr>
                <w:rFonts w:ascii="Times New Roman"/>
                <w:b w:val="false"/>
                <w:i w:val="false"/>
                <w:color w:val="000000"/>
                <w:sz w:val="20"/>
              </w:rPr>
              <w:t xml:space="preserve">
3. А.И.Дорогов </w:t>
            </w:r>
            <w:r>
              <w:br/>
            </w:r>
            <w:r>
              <w:rPr>
                <w:rFonts w:ascii="Times New Roman"/>
                <w:b w:val="false"/>
                <w:i w:val="false"/>
                <w:color w:val="000000"/>
                <w:sz w:val="20"/>
              </w:rPr>
              <w:t xml:space="preserve">
4. С.Қ.Оспанова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22976  </w:t>
            </w:r>
            <w:r>
              <w:br/>
            </w:r>
            <w:r>
              <w:rPr>
                <w:rFonts w:ascii="Times New Roman"/>
                <w:b w:val="false"/>
                <w:i w:val="false"/>
                <w:color w:val="000000"/>
                <w:sz w:val="20"/>
              </w:rPr>
              <w:t xml:space="preserve">
128568  </w:t>
            </w:r>
            <w:r>
              <w:br/>
            </w:r>
            <w:r>
              <w:rPr>
                <w:rFonts w:ascii="Times New Roman"/>
                <w:b w:val="false"/>
                <w:i w:val="false"/>
                <w:color w:val="000000"/>
                <w:sz w:val="20"/>
              </w:rPr>
              <w:t xml:space="preserve">
124912  </w:t>
            </w:r>
            <w:r>
              <w:br/>
            </w:r>
            <w:r>
              <w:rPr>
                <w:rFonts w:ascii="Times New Roman"/>
                <w:b w:val="false"/>
                <w:i w:val="false"/>
                <w:color w:val="000000"/>
                <w:sz w:val="20"/>
              </w:rPr>
              <w:t xml:space="preserve">
40574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16.03.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Б.М.Күзембаева </w:t>
            </w:r>
            <w:r>
              <w:br/>
            </w:r>
            <w:r>
              <w:rPr>
                <w:rFonts w:ascii="Times New Roman"/>
                <w:b w:val="false"/>
                <w:i w:val="false"/>
                <w:color w:val="000000"/>
                <w:sz w:val="20"/>
              </w:rPr>
              <w:t xml:space="preserve">
2. С.Ж.Бакелова </w:t>
            </w:r>
            <w:r>
              <w:br/>
            </w:r>
            <w:r>
              <w:rPr>
                <w:rFonts w:ascii="Times New Roman"/>
                <w:b w:val="false"/>
                <w:i w:val="false"/>
                <w:color w:val="000000"/>
                <w:sz w:val="20"/>
              </w:rPr>
              <w:t xml:space="preserve">
3. Б.Ж.Бакелов </w:t>
            </w:r>
            <w:r>
              <w:br/>
            </w:r>
            <w:r>
              <w:rPr>
                <w:rFonts w:ascii="Times New Roman"/>
                <w:b w:val="false"/>
                <w:i w:val="false"/>
                <w:color w:val="000000"/>
                <w:sz w:val="20"/>
              </w:rPr>
              <w:t xml:space="preserve">
4. А.Т.Сыздықов </w:t>
            </w:r>
            <w:r>
              <w:br/>
            </w:r>
            <w:r>
              <w:rPr>
                <w:rFonts w:ascii="Times New Roman"/>
                <w:b w:val="false"/>
                <w:i w:val="false"/>
                <w:color w:val="000000"/>
                <w:sz w:val="20"/>
              </w:rPr>
              <w:t xml:space="preserve">
5. Т.К.Мұсабекова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95153  </w:t>
            </w:r>
            <w:r>
              <w:br/>
            </w:r>
            <w:r>
              <w:rPr>
                <w:rFonts w:ascii="Times New Roman"/>
                <w:b w:val="false"/>
                <w:i w:val="false"/>
                <w:color w:val="000000"/>
                <w:sz w:val="20"/>
              </w:rPr>
              <w:t xml:space="preserve">
80887  </w:t>
            </w:r>
            <w:r>
              <w:br/>
            </w:r>
            <w:r>
              <w:rPr>
                <w:rFonts w:ascii="Times New Roman"/>
                <w:b w:val="false"/>
                <w:i w:val="false"/>
                <w:color w:val="000000"/>
                <w:sz w:val="20"/>
              </w:rPr>
              <w:t xml:space="preserve">
197224  </w:t>
            </w:r>
            <w:r>
              <w:br/>
            </w:r>
            <w:r>
              <w:rPr>
                <w:rFonts w:ascii="Times New Roman"/>
                <w:b w:val="false"/>
                <w:i w:val="false"/>
                <w:color w:val="000000"/>
                <w:sz w:val="20"/>
              </w:rPr>
              <w:t xml:space="preserve">
154543  </w:t>
            </w:r>
            <w:r>
              <w:br/>
            </w:r>
            <w:r>
              <w:rPr>
                <w:rFonts w:ascii="Times New Roman"/>
                <w:b w:val="false"/>
                <w:i w:val="false"/>
                <w:color w:val="000000"/>
                <w:sz w:val="20"/>
              </w:rPr>
              <w:t xml:space="preserve">
126730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аудандық сотының 2005 жылғы 16.03.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 Хайман </w:t>
            </w:r>
            <w:r>
              <w:br/>
            </w:r>
            <w:r>
              <w:rPr>
                <w:rFonts w:ascii="Times New Roman"/>
                <w:b w:val="false"/>
                <w:i w:val="false"/>
                <w:color w:val="000000"/>
                <w:sz w:val="20"/>
              </w:rPr>
              <w:t xml:space="preserve">
2. Т.И.Пазылова </w:t>
            </w:r>
            <w:r>
              <w:br/>
            </w:r>
            <w:r>
              <w:rPr>
                <w:rFonts w:ascii="Times New Roman"/>
                <w:b w:val="false"/>
                <w:i w:val="false"/>
                <w:color w:val="000000"/>
                <w:sz w:val="20"/>
              </w:rPr>
              <w:t xml:space="preserve">
3. Қ.Ж.Шаймерденов </w:t>
            </w:r>
            <w:r>
              <w:br/>
            </w:r>
            <w:r>
              <w:rPr>
                <w:rFonts w:ascii="Times New Roman"/>
                <w:b w:val="false"/>
                <w:i w:val="false"/>
                <w:color w:val="000000"/>
                <w:sz w:val="20"/>
              </w:rPr>
              <w:t xml:space="preserve">
4. Б.Б.Қабылбекова </w:t>
            </w:r>
            <w:r>
              <w:br/>
            </w:r>
            <w:r>
              <w:rPr>
                <w:rFonts w:ascii="Times New Roman"/>
                <w:b w:val="false"/>
                <w:i w:val="false"/>
                <w:color w:val="000000"/>
                <w:sz w:val="20"/>
              </w:rPr>
              <w:t xml:space="preserve">
5. Б.М.Бәкіров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47457 </w:t>
            </w:r>
            <w:r>
              <w:br/>
            </w:r>
            <w:r>
              <w:rPr>
                <w:rFonts w:ascii="Times New Roman"/>
                <w:b w:val="false"/>
                <w:i w:val="false"/>
                <w:color w:val="000000"/>
                <w:sz w:val="20"/>
              </w:rPr>
              <w:t xml:space="preserve">
20381  </w:t>
            </w:r>
            <w:r>
              <w:br/>
            </w:r>
            <w:r>
              <w:rPr>
                <w:rFonts w:ascii="Times New Roman"/>
                <w:b w:val="false"/>
                <w:i w:val="false"/>
                <w:color w:val="000000"/>
                <w:sz w:val="20"/>
              </w:rPr>
              <w:t xml:space="preserve">
138562  </w:t>
            </w:r>
            <w:r>
              <w:br/>
            </w:r>
            <w:r>
              <w:rPr>
                <w:rFonts w:ascii="Times New Roman"/>
                <w:b w:val="false"/>
                <w:i w:val="false"/>
                <w:color w:val="000000"/>
                <w:sz w:val="20"/>
              </w:rPr>
              <w:t xml:space="preserve">
42760  </w:t>
            </w:r>
            <w:r>
              <w:br/>
            </w:r>
            <w:r>
              <w:rPr>
                <w:rFonts w:ascii="Times New Roman"/>
                <w:b w:val="false"/>
                <w:i w:val="false"/>
                <w:color w:val="000000"/>
                <w:sz w:val="20"/>
              </w:rPr>
              <w:t xml:space="preserve">
63028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17.03.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Қ.Х.Шағымов </w:t>
            </w:r>
            <w:r>
              <w:br/>
            </w:r>
            <w:r>
              <w:rPr>
                <w:rFonts w:ascii="Times New Roman"/>
                <w:b w:val="false"/>
                <w:i w:val="false"/>
                <w:color w:val="000000"/>
                <w:sz w:val="20"/>
              </w:rPr>
              <w:t xml:space="preserve">
2. А.Е.Оразалинова </w:t>
            </w:r>
            <w:r>
              <w:br/>
            </w:r>
            <w:r>
              <w:rPr>
                <w:rFonts w:ascii="Times New Roman"/>
                <w:b w:val="false"/>
                <w:i w:val="false"/>
                <w:color w:val="000000"/>
                <w:sz w:val="20"/>
              </w:rPr>
              <w:t xml:space="preserve">
3. Қ.А.Алтыбасаров </w:t>
            </w:r>
            <w:r>
              <w:br/>
            </w:r>
            <w:r>
              <w:rPr>
                <w:rFonts w:ascii="Times New Roman"/>
                <w:b w:val="false"/>
                <w:i w:val="false"/>
                <w:color w:val="000000"/>
                <w:sz w:val="20"/>
              </w:rPr>
              <w:t xml:space="preserve">
4. Ж. Елеу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124919  </w:t>
            </w:r>
            <w:r>
              <w:br/>
            </w:r>
            <w:r>
              <w:rPr>
                <w:rFonts w:ascii="Times New Roman"/>
                <w:b w:val="false"/>
                <w:i w:val="false"/>
                <w:color w:val="000000"/>
                <w:sz w:val="20"/>
              </w:rPr>
              <w:t xml:space="preserve">
113644  </w:t>
            </w:r>
            <w:r>
              <w:br/>
            </w:r>
            <w:r>
              <w:rPr>
                <w:rFonts w:ascii="Times New Roman"/>
                <w:b w:val="false"/>
                <w:i w:val="false"/>
                <w:color w:val="000000"/>
                <w:sz w:val="20"/>
              </w:rPr>
              <w:t xml:space="preserve">
67539  </w:t>
            </w:r>
            <w:r>
              <w:br/>
            </w:r>
            <w:r>
              <w:rPr>
                <w:rFonts w:ascii="Times New Roman"/>
                <w:b w:val="false"/>
                <w:i w:val="false"/>
                <w:color w:val="000000"/>
                <w:sz w:val="20"/>
              </w:rPr>
              <w:t xml:space="preserve">
20340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16.03.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А.Қ.Үсейінов </w:t>
            </w:r>
            <w:r>
              <w:br/>
            </w:r>
            <w:r>
              <w:rPr>
                <w:rFonts w:ascii="Times New Roman"/>
                <w:b w:val="false"/>
                <w:i w:val="false"/>
                <w:color w:val="000000"/>
                <w:sz w:val="20"/>
              </w:rPr>
              <w:t xml:space="preserve">
2. Қ.Ж.Аусалықов </w:t>
            </w:r>
            <w:r>
              <w:br/>
            </w:r>
            <w:r>
              <w:rPr>
                <w:rFonts w:ascii="Times New Roman"/>
                <w:b w:val="false"/>
                <w:i w:val="false"/>
                <w:color w:val="000000"/>
                <w:sz w:val="20"/>
              </w:rPr>
              <w:t xml:space="preserve">
3. М.Қ.Аусалықова </w:t>
            </w:r>
            <w:r>
              <w:br/>
            </w:r>
            <w:r>
              <w:rPr>
                <w:rFonts w:ascii="Times New Roman"/>
                <w:b w:val="false"/>
                <w:i w:val="false"/>
                <w:color w:val="000000"/>
                <w:sz w:val="20"/>
              </w:rPr>
              <w:t xml:space="preserve">
4. Р.И.Козина </w:t>
            </w:r>
            <w:r>
              <w:br/>
            </w:r>
            <w:r>
              <w:rPr>
                <w:rFonts w:ascii="Times New Roman"/>
                <w:b w:val="false"/>
                <w:i w:val="false"/>
                <w:color w:val="000000"/>
                <w:sz w:val="20"/>
              </w:rPr>
              <w:t xml:space="preserve">
5. Ж.Қ.Күзембаева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59512  </w:t>
            </w:r>
            <w:r>
              <w:br/>
            </w:r>
            <w:r>
              <w:rPr>
                <w:rFonts w:ascii="Times New Roman"/>
                <w:b w:val="false"/>
                <w:i w:val="false"/>
                <w:color w:val="000000"/>
                <w:sz w:val="20"/>
              </w:rPr>
              <w:t xml:space="preserve">
207675  </w:t>
            </w:r>
            <w:r>
              <w:br/>
            </w:r>
            <w:r>
              <w:rPr>
                <w:rFonts w:ascii="Times New Roman"/>
                <w:b w:val="false"/>
                <w:i w:val="false"/>
                <w:color w:val="000000"/>
                <w:sz w:val="20"/>
              </w:rPr>
              <w:t xml:space="preserve">
706626  </w:t>
            </w:r>
            <w:r>
              <w:br/>
            </w:r>
            <w:r>
              <w:rPr>
                <w:rFonts w:ascii="Times New Roman"/>
                <w:b w:val="false"/>
                <w:i w:val="false"/>
                <w:color w:val="000000"/>
                <w:sz w:val="20"/>
              </w:rPr>
              <w:t xml:space="preserve">
13928  </w:t>
            </w:r>
            <w:r>
              <w:br/>
            </w:r>
            <w:r>
              <w:rPr>
                <w:rFonts w:ascii="Times New Roman"/>
                <w:b w:val="false"/>
                <w:i w:val="false"/>
                <w:color w:val="000000"/>
                <w:sz w:val="20"/>
              </w:rPr>
              <w:t xml:space="preserve">
92710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17.03.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Қ.Д.Тәттібекова </w:t>
            </w:r>
            <w:r>
              <w:br/>
            </w:r>
            <w:r>
              <w:rPr>
                <w:rFonts w:ascii="Times New Roman"/>
                <w:b w:val="false"/>
                <w:i w:val="false"/>
                <w:color w:val="000000"/>
                <w:sz w:val="20"/>
              </w:rPr>
              <w:t xml:space="preserve">
2. Б.Б.Усалинов </w:t>
            </w:r>
            <w:r>
              <w:br/>
            </w:r>
            <w:r>
              <w:rPr>
                <w:rFonts w:ascii="Times New Roman"/>
                <w:b w:val="false"/>
                <w:i w:val="false"/>
                <w:color w:val="000000"/>
                <w:sz w:val="20"/>
              </w:rPr>
              <w:t xml:space="preserve">
3. М.В.Балко </w:t>
            </w:r>
            <w:r>
              <w:br/>
            </w:r>
            <w:r>
              <w:rPr>
                <w:rFonts w:ascii="Times New Roman"/>
                <w:b w:val="false"/>
                <w:i w:val="false"/>
                <w:color w:val="000000"/>
                <w:sz w:val="20"/>
              </w:rPr>
              <w:t xml:space="preserve">
4. В.И.Ярощук </w:t>
            </w:r>
            <w:r>
              <w:br/>
            </w:r>
            <w:r>
              <w:rPr>
                <w:rFonts w:ascii="Times New Roman"/>
                <w:b w:val="false"/>
                <w:i w:val="false"/>
                <w:color w:val="000000"/>
                <w:sz w:val="20"/>
              </w:rPr>
              <w:t xml:space="preserve">
5. Р.Ж.Қабылова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88343  </w:t>
            </w:r>
            <w:r>
              <w:br/>
            </w:r>
            <w:r>
              <w:rPr>
                <w:rFonts w:ascii="Times New Roman"/>
                <w:b w:val="false"/>
                <w:i w:val="false"/>
                <w:color w:val="000000"/>
                <w:sz w:val="20"/>
              </w:rPr>
              <w:t xml:space="preserve">
129609  </w:t>
            </w:r>
            <w:r>
              <w:br/>
            </w:r>
            <w:r>
              <w:rPr>
                <w:rFonts w:ascii="Times New Roman"/>
                <w:b w:val="false"/>
                <w:i w:val="false"/>
                <w:color w:val="000000"/>
                <w:sz w:val="20"/>
              </w:rPr>
              <w:t xml:space="preserve">
187463 </w:t>
            </w:r>
            <w:r>
              <w:br/>
            </w:r>
            <w:r>
              <w:rPr>
                <w:rFonts w:ascii="Times New Roman"/>
                <w:b w:val="false"/>
                <w:i w:val="false"/>
                <w:color w:val="000000"/>
                <w:sz w:val="20"/>
              </w:rPr>
              <w:t xml:space="preserve">
206931  </w:t>
            </w:r>
            <w:r>
              <w:br/>
            </w:r>
            <w:r>
              <w:rPr>
                <w:rFonts w:ascii="Times New Roman"/>
                <w:b w:val="false"/>
                <w:i w:val="false"/>
                <w:color w:val="000000"/>
                <w:sz w:val="20"/>
              </w:rPr>
              <w:t xml:space="preserve">
82508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15.03.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З.В.Михаэлис </w:t>
            </w:r>
            <w:r>
              <w:br/>
            </w:r>
            <w:r>
              <w:rPr>
                <w:rFonts w:ascii="Times New Roman"/>
                <w:b w:val="false"/>
                <w:i w:val="false"/>
                <w:color w:val="000000"/>
                <w:sz w:val="20"/>
              </w:rPr>
              <w:t xml:space="preserve">
2. И.Р.Целлер </w:t>
            </w:r>
            <w:r>
              <w:br/>
            </w:r>
            <w:r>
              <w:rPr>
                <w:rFonts w:ascii="Times New Roman"/>
                <w:b w:val="false"/>
                <w:i w:val="false"/>
                <w:color w:val="000000"/>
                <w:sz w:val="20"/>
              </w:rPr>
              <w:t xml:space="preserve">
3. Н.А.Пономарев </w:t>
            </w:r>
            <w:r>
              <w:br/>
            </w:r>
            <w:r>
              <w:rPr>
                <w:rFonts w:ascii="Times New Roman"/>
                <w:b w:val="false"/>
                <w:i w:val="false"/>
                <w:color w:val="000000"/>
                <w:sz w:val="20"/>
              </w:rPr>
              <w:t xml:space="preserve">
4. С.С.Никишова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79929  </w:t>
            </w:r>
            <w:r>
              <w:br/>
            </w:r>
            <w:r>
              <w:rPr>
                <w:rFonts w:ascii="Times New Roman"/>
                <w:b w:val="false"/>
                <w:i w:val="false"/>
                <w:color w:val="000000"/>
                <w:sz w:val="20"/>
              </w:rPr>
              <w:t xml:space="preserve">
102018  </w:t>
            </w:r>
            <w:r>
              <w:br/>
            </w:r>
            <w:r>
              <w:rPr>
                <w:rFonts w:ascii="Times New Roman"/>
                <w:b w:val="false"/>
                <w:i w:val="false"/>
                <w:color w:val="000000"/>
                <w:sz w:val="20"/>
              </w:rPr>
              <w:t xml:space="preserve">
23542  </w:t>
            </w:r>
            <w:r>
              <w:br/>
            </w:r>
            <w:r>
              <w:rPr>
                <w:rFonts w:ascii="Times New Roman"/>
                <w:b w:val="false"/>
                <w:i w:val="false"/>
                <w:color w:val="000000"/>
                <w:sz w:val="20"/>
              </w:rPr>
              <w:t xml:space="preserve">
147676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15.03.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А.Р.Жәкеев </w:t>
            </w:r>
            <w:r>
              <w:br/>
            </w:r>
            <w:r>
              <w:rPr>
                <w:rFonts w:ascii="Times New Roman"/>
                <w:b w:val="false"/>
                <w:i w:val="false"/>
                <w:color w:val="000000"/>
                <w:sz w:val="20"/>
              </w:rPr>
              <w:t xml:space="preserve">
2. Г.Р.Кузнецова </w:t>
            </w:r>
            <w:r>
              <w:br/>
            </w:r>
            <w:r>
              <w:rPr>
                <w:rFonts w:ascii="Times New Roman"/>
                <w:b w:val="false"/>
                <w:i w:val="false"/>
                <w:color w:val="000000"/>
                <w:sz w:val="20"/>
              </w:rPr>
              <w:t xml:space="preserve">
3. Б. Шәйзада </w:t>
            </w:r>
            <w:r>
              <w:br/>
            </w:r>
            <w:r>
              <w:rPr>
                <w:rFonts w:ascii="Times New Roman"/>
                <w:b w:val="false"/>
                <w:i w:val="false"/>
                <w:color w:val="000000"/>
                <w:sz w:val="20"/>
              </w:rPr>
              <w:t xml:space="preserve">
4. И.Б.Жәкімов </w:t>
            </w:r>
            <w:r>
              <w:br/>
            </w:r>
            <w:r>
              <w:rPr>
                <w:rFonts w:ascii="Times New Roman"/>
                <w:b w:val="false"/>
                <w:i w:val="false"/>
                <w:color w:val="000000"/>
                <w:sz w:val="20"/>
              </w:rPr>
              <w:t xml:space="preserve">
5. Е.Ж.Назыров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97106  </w:t>
            </w:r>
            <w:r>
              <w:br/>
            </w:r>
            <w:r>
              <w:rPr>
                <w:rFonts w:ascii="Times New Roman"/>
                <w:b w:val="false"/>
                <w:i w:val="false"/>
                <w:color w:val="000000"/>
                <w:sz w:val="20"/>
              </w:rPr>
              <w:t xml:space="preserve">
86554  </w:t>
            </w:r>
            <w:r>
              <w:br/>
            </w:r>
            <w:r>
              <w:rPr>
                <w:rFonts w:ascii="Times New Roman"/>
                <w:b w:val="false"/>
                <w:i w:val="false"/>
                <w:color w:val="000000"/>
                <w:sz w:val="20"/>
              </w:rPr>
              <w:t xml:space="preserve">
85929 </w:t>
            </w:r>
            <w:r>
              <w:br/>
            </w:r>
            <w:r>
              <w:rPr>
                <w:rFonts w:ascii="Times New Roman"/>
                <w:b w:val="false"/>
                <w:i w:val="false"/>
                <w:color w:val="000000"/>
                <w:sz w:val="20"/>
              </w:rPr>
              <w:t xml:space="preserve">
106047  </w:t>
            </w:r>
            <w:r>
              <w:br/>
            </w:r>
            <w:r>
              <w:rPr>
                <w:rFonts w:ascii="Times New Roman"/>
                <w:b w:val="false"/>
                <w:i w:val="false"/>
                <w:color w:val="000000"/>
                <w:sz w:val="20"/>
              </w:rPr>
              <w:t xml:space="preserve">
103768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w:t>
            </w:r>
            <w:r>
              <w:br/>
            </w:r>
            <w:r>
              <w:rPr>
                <w:rFonts w:ascii="Times New Roman"/>
                <w:b w:val="false"/>
                <w:i w:val="false"/>
                <w:color w:val="000000"/>
                <w:sz w:val="20"/>
              </w:rPr>
              <w:t xml:space="preserve">
аудандық сотының 2005 </w:t>
            </w:r>
            <w:r>
              <w:br/>
            </w:r>
            <w:r>
              <w:rPr>
                <w:rFonts w:ascii="Times New Roman"/>
                <w:b w:val="false"/>
                <w:i w:val="false"/>
                <w:color w:val="000000"/>
                <w:sz w:val="20"/>
              </w:rPr>
              <w:t xml:space="preserve">
жылғы 17.03. шешімі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Л.Қ.Еңсебаева </w:t>
            </w:r>
            <w:r>
              <w:br/>
            </w:r>
            <w:r>
              <w:rPr>
                <w:rFonts w:ascii="Times New Roman"/>
                <w:b w:val="false"/>
                <w:i w:val="false"/>
                <w:color w:val="000000"/>
                <w:sz w:val="20"/>
              </w:rPr>
              <w:t xml:space="preserve">
2. Н. Мөкенов </w:t>
            </w:r>
            <w:r>
              <w:br/>
            </w:r>
            <w:r>
              <w:rPr>
                <w:rFonts w:ascii="Times New Roman"/>
                <w:b w:val="false"/>
                <w:i w:val="false"/>
                <w:color w:val="000000"/>
                <w:sz w:val="20"/>
              </w:rPr>
              <w:t xml:space="preserve">
3. В.А.Рауш </w:t>
            </w:r>
            <w:r>
              <w:br/>
            </w:r>
            <w:r>
              <w:rPr>
                <w:rFonts w:ascii="Times New Roman"/>
                <w:b w:val="false"/>
                <w:i w:val="false"/>
                <w:color w:val="000000"/>
                <w:sz w:val="20"/>
              </w:rPr>
              <w:t xml:space="preserve">
4. А.А.Гладковская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87256  </w:t>
            </w:r>
            <w:r>
              <w:br/>
            </w:r>
            <w:r>
              <w:rPr>
                <w:rFonts w:ascii="Times New Roman"/>
                <w:b w:val="false"/>
                <w:i w:val="false"/>
                <w:color w:val="000000"/>
                <w:sz w:val="20"/>
              </w:rPr>
              <w:t xml:space="preserve">
85596 </w:t>
            </w:r>
            <w:r>
              <w:br/>
            </w:r>
            <w:r>
              <w:rPr>
                <w:rFonts w:ascii="Times New Roman"/>
                <w:b w:val="false"/>
                <w:i w:val="false"/>
                <w:color w:val="000000"/>
                <w:sz w:val="20"/>
              </w:rPr>
              <w:t xml:space="preserve">
271704 </w:t>
            </w:r>
            <w:r>
              <w:br/>
            </w:r>
            <w:r>
              <w:rPr>
                <w:rFonts w:ascii="Times New Roman"/>
                <w:b w:val="false"/>
                <w:i w:val="false"/>
                <w:color w:val="000000"/>
                <w:sz w:val="20"/>
              </w:rPr>
              <w:t xml:space="preserve">
182618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сомасы:                         21399708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