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54b7" w14:textId="66a5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республикалық бюджет туралы" Қазақстан Республикасының Заңына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16 қазандағы N 954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"2007 жылға арналған республикалық бюджет туралы" Қазақстан Республикасының Заңына өзгерiстер мен толықтырулар енгiзу туралы" Қазақстан Республикасы Заңының жобасы Қазақстан Республикасының Парламентi Мәжiлiсiнiң қарауына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ЖОБА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"2007 жылға арналған республикалық бюджет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өзгерiстер мен толықтырулар енгiзу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"2007 жылға арналған республикалық бюджет туралы" 2006 жылғы 8 желтоқсандағы Қазақстан Республикасының Заңына (Қазақстан Республикасы Парламентiнiң Жаршысы, 2006 ж., N 21-22, 133-құжат, 2007 ж., 14 шілде, N 14, 103-құжат)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"2 045 323 335" деген цифрлар "2 220 421 435"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"1 532 692 093" деген цифрлар "1 621 664 278"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"50 998 669" деген цифрлар "131 841 042"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"453 214 548" деген цифрлар "458 498 090"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"2 115 188 147" деген цифрлар "2 094 619 384"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"-69 864 812" деген цифрлар "125 802 051"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"-22 482 857" деген цифрлар "-11 508 784"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"28 399 406" деген цифрлар "39 373 479"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"223 794 555" деген цифрлар "367 102 068",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"225 794 555" деген цифрлар "369 102 068"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"-271 176 510" деген цифрлар "-229 791 233"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"2,2" деген цифрлар "1,7"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тармақшадағы "271 176 510" деген цифрлар "229 791 233"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"13 455 000" деген цифрлар "14 099 000"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"3 217 500 мың теңге, оның ішінде:" деген сөздер "3 038 764 мың теңге"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4,5-абзацтар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11-бапта: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"78 885" деген цифрлар "29 972"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"65 106" деген цифрлар "16 193"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16-бапта: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"20 130 429" деген цифрлар "19 988 355"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"253 704" деген цифрлар "111 630"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"7 380 000" деген цифрлар "6 945 108"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23-бапта: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"2 000 000" деген цифрлар "1 914 733"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25-бапта: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"39 421 893" деген цифрлар "39 213 434"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"528 356" деген цифрлар "518 050"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"17 187 352" деген цифрлар "16 919 199"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"11 365 375" деген цифрлар "11 435 375"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26-бапта "19 358 786" деген цифрлар "19 556 939"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29-бапта "20 837 035" деген цифрлар "20 237 035"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35-бапта "900 000" деген цифрлар "472 597"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көрсетілген Заңға 1-қосымша осы Заңға 1-қосымшаға сәйкес жаңа редакцияда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көрсетілген Заңға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"889 708 555" деген цифрлар "961 438 167"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"887 208 555" деген цифрлар "955 491 934"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"532 365 692" деген цифрлар "624 895 320"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"354 842 863" деген цифрлар "330 596 614"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"2 500 000" деген цифрлар "5 946 233" деген цифрлармен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көрсетілген Заңға 5-қосымшада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"Инвестициялық жобалар"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"Тұрғын үй-коммуналдық шаруашылық" функциональдық топ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министрлігі"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Тұрғын үй құрылысын қаржыландыруға "Қазақстандық ипотекалық компания" АҚ-н несиелендіру"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"Заңды тұлғалардың жарғылық капиталын қалыптастыруға және ұлғайтуға арналған инвестициялар" бөлімі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"Тұрғын үй-коммуналдық шаруашылық" функциональдық топ: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"Қазақстан Республикасы Қаржы министрлігі"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 "Ипотекалық кредиттерге кепілдік берудің қазақстандық қоры" АҚ-ның жарғылық капиталын ұлғайту"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"Қазақстандық ипотекалық компания" АҚ-ның жарғылық капиталын ұлғайту"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2-бап. Осы Заң 2008 жылғы 1 қаңтардан бастап қолданысқа енгiзiледі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"2007 жылға арналған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Заңына өзгерiстер мен толықтырулар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енгiзу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 Республикасының 2007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 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"2007 жылға арналған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бюджет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Қазақстан Республикасының 2006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8 желтоқсандағы N 194-III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2007 жылға арналған республикалық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І. Кірістер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                    2220421435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      Салықтық түсiмдер        
</w:t>
      </w:r>
      <w:r>
        <w:rPr>
          <w:rFonts w:ascii="Times New Roman"/>
          <w:b w:val="false"/>
          <w:i w:val="false"/>
          <w:color w:val="000000"/>
          <w:sz w:val="28"/>
        </w:rPr>
        <w:t>
                     1621664278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01     Табыс салығы  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   729985558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     Корпорациялық табыс салығы                     729985558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05     Тауарларға, жұмыстарға және қызметтерге
</w:t>
      </w:r>
      <w:r>
        <w:rPr>
          <w:rFonts w:ascii="Times New Roman"/>
          <w:b w:val="false"/>
          <w:i w:val="false"/>
          <w:color w:val="000000"/>
          <w:sz w:val="28"/>
        </w:rPr>
        <w:t>
    724935545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 салынатын iшкi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1     Қосылған құн салығы          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635864968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 Акциздер                                        20477952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     Табиғи және басқа ресурстарды пайдаланғаны     67673118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үшін түсетін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     Кәсіпкерлік және кәсіби қызметті жүргізгені       919507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үшін алынатын алымдар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06     Халықаралық сауда мен сыртқы операцияларға
</w:t>
      </w:r>
      <w:r>
        <w:rPr>
          <w:rFonts w:ascii="Times New Roman"/>
          <w:b w:val="false"/>
          <w:i w:val="false"/>
          <w:color w:val="000000"/>
          <w:sz w:val="28"/>
        </w:rPr>
        <w:t>
  157447778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салынатын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1     Кеден төлемдерi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 144677138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 Халықаралық сауда мен операцияларға             12770640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салынатын басқа да салықтар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07      Басқа да салықтар          
</w:t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   860000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1     Басқа да салықтар  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    860000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08     Заңдық мәндi іс-әрекеттердi жасағаны        
</w:t>
      </w:r>
      <w:r>
        <w:rPr>
          <w:rFonts w:ascii="Times New Roman"/>
          <w:b w:val="false"/>
          <w:i w:val="false"/>
          <w:color w:val="000000"/>
          <w:sz w:val="28"/>
        </w:rPr>
        <w:t>
 8435397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және (немесе) оған уәкiлеттiгi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мемлекеттiк органдар немесе лауазымды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адамдар құжаттар бергені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алынатын мiндеттi төлемдер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1     Мемлекеттiк баж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 8435397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         Салықтық емес түсімдер                          131841042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 меншігінен түсетін түсімдер
</w:t>
      </w:r>
      <w:r>
        <w:rPr>
          <w:rFonts w:ascii="Times New Roman"/>
          <w:b w:val="false"/>
          <w:i w:val="false"/>
          <w:color w:val="000000"/>
          <w:sz w:val="28"/>
        </w:rPr>
        <w:t>
        40665068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Мемлекет кәсіпорындардың таза кірісі бөлігінің    1501763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түсімдері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3     Мемлекет меншігіндегі акциялардың мемлекет-      14333140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тік пакетіне дивидендтер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4     Мемлекеттік меншіктегі заңды тұлғаларға қатысу      10653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үлесіне кірістер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5     Мемлекет меншігіндегі мүлікті жалға беруден     18862161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түсетін кірістер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6     Бюджет қаражатын банк шоттарына орналастырғаны    482012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үшін сыйақылар (мүдделер)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7     Мемлекеттік бюджеттен берілген кредиттер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бойынша сыйақылар (мүдделер)                      1471920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9     Мемлекеттік меншіктен түсетін басқа да кірістер   4003419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бюджеттен қаржыландырылатын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1600395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мекемелердің тауарларды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(жұмыстарды, қызметтерді) өткізуінен түсетін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Мемлекеттік бюджеттен қаржыландырылатын           1600395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мемлекеттік мекемелердің тауарларды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(жұмыстарды, қызметтерді) өткізуінен түсетін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бюджеттен қаржыландырылатын       46192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мекемлер ұйымдастыратын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мемлекеттік сатып алуды өткізуден түсетін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ақша түсімдері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  Мемлекеттік бюджеттен қаржыландырылатын            46192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мемлекеттік мекемлер ұйымдастыратын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мемлекеттік сатып алуды өткізуден түсетін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ақша түсімдері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бюджеттен қаржыландырылатын,      951191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сондай-ақ 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Банкінің бюджетінен (шығыстар сметасынан)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ұсталатын және қаржыландырылатын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мекемелер салатын айыппұлдар, өсімпұлдар,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санкциялар, өндіріп алулар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Мұнай секторы кәсіпорындарынан түсетін             951191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түсімдерді қоспағанда, мемлекеттік бюджеттен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қаржыландырылатын, сондай-ақ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Республикасы Ұлттық Банкінің бюджетінен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(шығыстар сметасынан) ұсталатын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қаржыландырылатын мемлекеттік мекемелер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салатын айыппұлдар, өсімпұлдар, санкциялар,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өндіріп алулар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Гранттар                                    1223593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Қаржылық көмек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1223593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06   Басқа да салықтық емес түсімдер             87357603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 Басқа да салықтық емес түсімдер                  87357603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3      Негізгі каптиалды сатудан түсетін           8418025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01   Мемлекеттік мекемелерге бекітілген           350771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мемлекеттік мүлікті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 Мемлекеттік мекемелерге бекітілген                350771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мемлекеттік мүлікті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материалдық резервтен            8067254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тауарлар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 Мемлекеттік материалдық резервтен                 8067254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тауарлар сату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     Трансферттердің түсімдері                  458498090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 Төмен тұрған мемлекеттік басқару           156782409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органдарынан алынатын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бюджеттерден, Астана және Алматы       156782409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қалаларының бюджеттерінен алынатын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 Ұлттық қордан трансферттер                 301715681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 Күрделі нысаналы трансферттер                   301715681 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Әкімші                  Атауы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Шығындар 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2094459384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01         Жалпы сипаттағы мемлекеттiк қызметтер           119055211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101      Қазақстан Республикасы Президентінiң             1748551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Әкiмшілігі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 қызметін қамтамасыз ету      1542973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Мемлекеттiң iшкi және сыртқы саясатының            95856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стратегиялық аспектілерiн болжамды-талдамалық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Мұрағат қорының, баспа басылымдарының              109722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сақталуын қамтамасыз ету және оларды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102     Қазақстан Республикасы Парламентiнiң             5407544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Парламентiнiң             5107544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Заң жобалары мониторингінің автоматтан-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дырылған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104     Қазақстан Республикасы Премьер-Министрiнiң       
</w:t>
      </w:r>
      <w:r>
        <w:rPr>
          <w:rFonts w:ascii="Times New Roman"/>
          <w:b w:val="false"/>
          <w:i w:val="false"/>
          <w:color w:val="000000"/>
          <w:sz w:val="28"/>
        </w:rPr>
        <w:t>
1862263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Премьер-Министрiнiң       1114664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Мемлекеттік органдардың қызметін автокөлікпен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                                    597991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  149608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106     Адам құқықтары жөніндегі ұлттық орталық            41683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Адам құқықтары жөніндегі уәкілдің                  41683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201     Қазақстан Республикасы Ішкі iстер      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Елдің қоғамдық тәртіп саласындағы саяси             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мүдделерiн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204     Қазақстан Республикасы Сыртқы iстер             22279158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Сыртқы саяси қызметті қамтамасыз ету            14747055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Халықаралық ұйымдарға және басқа да              1350703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органдарға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шекараны делимитациялау және          89953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демаркациялау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Шетелдік іссапарлар                               952008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Шетелдегі дипломатиялық өкілдіктердің арнайы,      39455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инженерлік-техникалық және нақты қорғалуын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Қазақстан Республикасының дипломатиялық          5088284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өкілдіктерін орналастыру үшін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жылжымайтын мүлік объектілерін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шетелдік мемлекет-       11700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терге заңсыз әкелінген және саудалаудың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құрбандары болған, сондай-ақ шет елдерде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қылмыстардан зардап шеккен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форс-мажорлық жағдайларда қалған азаматтарына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қаржылық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217     Қазақстан Республикасы Қаржы министрлiгi        39628835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Мемлекеттік бюджеттің атқарылуын және оның      31300779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атқарылуына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Инвестициялық жобалардың аудитін жүзеге асыру      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Тарату және банкроттық рәсімдерді жүргізу         112352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Қазақстан Республикасы Қаржы министрлігі          1814293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органдарының ақпараттық жүйелерін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Жекешелендiру, мемлекеттік мүлiктi басқару,       669400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жекешелендiруден кейiнгi қызмет, осымен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кредит беруге байланысты дауларды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реттеу, кредиттер және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кепiлдiктер бойынша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есебiнен алынған немесе өндiрiп алынған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есепке алу,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"Министрліктер үйі" ғимаратын күтіп ұстау және    480657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Жеңілдікті тұрғын үй кредиттері бойынша            54933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бағамдық айырманы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Тұрғын үй құрылыс жинақ салымдары бойынша         346700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сыйлықақылар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Кедендік бақылау және кедендік инфрақұрылым      1530818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                45883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 3259520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220    Қазақстан Республикасы Экономика және       3587879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бюджеттiк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Стратегиялық, орта мерзімді экономикалық          960582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бюджеттік жоспарлау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Мемлекеттік жоспарлау саласында ақпараттық        413750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жүйені жаңғырту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Жұмылдыру дайындығы                                21476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Концессиялық жобаларды бағалау және               523296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Қазақстан Республикасының егемен кредиттік         25384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рейтингін қайта қарау мәселелері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халықаралық рейтинг агенттіктерімен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іс-қимыл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Экономикалық және ұлттық қауіпсіздік             1643391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 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Қазақстан Республикасы Бiлiм және ғылым     9798303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Iргелi және қолданбалы ғылыми зерттеулер         9211576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Ғылыми объектілерді салу және реконструкциялау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Мемлекеттік сыйлықақылар және стипендиялар         86727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406    Республикалық бюджеттiң атқарылуын           314994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бақылау жөніндегі 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бюджеттің атқарылуын бақылауды      310993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бюджеттің атқарылуын бақылау          4001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жөніндегі есеп комитетінің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деректер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600    Қазақстан Республикасы Алматы қаласының       544763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өңірлік қаржы орталығының қызметін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Алматы қаласының өңірлік қаржы орталығын          544763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реттеу жөніндегі уәкілетті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603    Қазақстан Республикасы Ақпараттандыру және  5164324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Ақпараттандыру және байланыс саласындағы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уәкілетті органның қызметін қамтамасыз ету        569276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Ақпараттандыру және байланыс саласындағы           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Ведомствоаралық ақпараттық жүйелердің            1731390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 2831158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606    Қазақстан Республикасы Статистика          5568906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агенттігi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Статистика саласындағы уәкілетті органның        4334700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Статистикалық ақпаратты өңдеу және тарату         943999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Мемлекеттік стаистика органдарының                260300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Мемлекеттiк статистика саласындағы қолданбалы     15907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                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608    Қазақстан Республикасы Мемлекеттiк           731176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қызмет 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Мемлекеттiк қызмет саласындағы уәкілетті          419926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Республиканың мемлекеттiк қызмет кадрларын         74089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ақпараттандыру және тестілеу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Мемлекеттік басқару және мемлекеттік қызмет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қолданбалы ғылыми-зерттеулер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Мемлекеттік қызметшілердің шетелдерде             231161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637    Қазақстан Республикасы Конституциялық        172551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 Конституциялық             172551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Кеңесiнің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690    Қазақстан Республикасы Орталық сайлау       5119009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комиссиясы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Сайлау өткiзуді ұйымдастыру                      5119009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694    Қазақстан Республикасы Президентінің       17077942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басшысының, Премьер-Министрдің және    14332869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органдардың басқа да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адамдарының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Мемлекеттiк органдар үшiн автомашиналар паркiн   560024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"Министрліктер үйі" әкімшілік ғимаратын ұстау   2185049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   Қорғаныс                                  160579024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202    Қазақстан Республикасы Төтенше жағдайлар   25348809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001  Төтенше жағдайлардың алдын алу, жою және         5296528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материалдық резерв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басқару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Табиғи және техногендік сипаттағы төтенше       17640678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жағдайларды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Төтенше жағдайлардан қорғау объектілерін         1582868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салу мен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Өрт қауіпсіздігі саласында сынақтарды талдау       10399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Мемлекеттік органдар мен мекемелер мамандарын      11145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төтенше жағдай ахуалында іс-әрекет жасауға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Төтенше жағдайлар саласындағы қолданбалы           95502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          711689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халықты, объектілер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 аумақтарды табиғи дүлей зілзалалардан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инженерлік қорғау жөніндегі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жүргізуге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208
</w:t>
      </w:r>
      <w:r>
        <w:rPr>
          <w:rFonts w:ascii="Times New Roman"/>
          <w:b/>
          <w:i w:val="false"/>
          <w:color w:val="000000"/>
          <w:sz w:val="28"/>
        </w:rPr>
        <w:t>
    Қазақстан Республикасы Қорғаныс           132870559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Қарулы Күштердің жеке құрамын, қару-жарақта-    57470476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рын, әскери және өзге де техникаларын, жабдық-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тарын, жануарларын және инфрақұрылымын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Қарулы Күштер қызметінің негізгі түрлерін       11888187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Қарулы Күштердің ақпараттық жүйелерін құру        804576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Қарулы Күштердің инфрақұрылымын дамыту           4683087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Қару-жарақ, әскери және өзге де техниканы,      55187043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байланыс жүйелерін жаңғырту,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Әскерге шақырылғанға дейінгілерді әскери-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техникалық мамандықтар бойынша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Қарулы Күштерді материалдық-техникалық           2675329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               111861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678    Қазақстан Республикасы Республикалық        2359656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Қорғалатын адамдардың қауiпсiздiгiн              1713221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және салтанатты әдет-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ғұрыптарды орындауға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ұлан объектілерін салу              546435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Әскери қызметшілерді тұрғын үймен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        Қоғамдық тәртіп, қауіпсіздік, құқық,      190483156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сот, қылмыстық-атқару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104    Қазақстан Республикасы Премьер-Министрінің   689227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Мемлекеттік органдарда ақпараттық қауіпсіздікті   281312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 және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мекемелерді фельдъегерлік байланыс-   407915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201    Қазақстан Республикасы Ішкі iстер          53429092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Республикалық деңгейде қоғамдық тәртiптi        44195929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қоғамдық қауiпсiздiктi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Қылмыстық процеске қатысатын адамдардың           242315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Арнайы және әскери тасымалдар                     140442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 Астана және Алматы          277506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2006 жылы бөлінген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көші-қон полициясының қосымша штат санын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ұстауға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Қоғамдық тәртіп пен қоғамдық қауіпсіздік          402870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салу,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Мәліметтер берудің спутниктік желісі мен          103188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телефонияны жаңғырту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3-мемлекеттік жоба                               2046102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Жүргiзушi куәлiктерiн, көлiк құралдарын          4283598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мемлекеттiк тiркеу үшiн қажет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нөмiр белгiлерiн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Қазақстан Республикасы Iшкi iстер                 579560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министрлiгiнiң iшкi әскерлерi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бөлiмдерiнiң жауынгерлiк дайындығын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Қазақстан Республикасына келетін шетелдік  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азаматтарды көші-қон карточкалармен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Астана қаласы бюджетіне "Астана - есірткісіз      281154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қала" өңірлік бағдарламасын іске асыруға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 184036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  Терроризмге және экстремизм мен сепаратизмнің     686392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да көріністеріне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221    Қазақстан Республикасы Әділет министрлігі  32320010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Мемлекеттің қызметін құқықтық қамтамасыз ету     7638582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Сот сараптамаларын жүргiзу                       1430316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Сотталғандарды ұстау                            13662378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Қылмыстық-атқару жүйесi объектілерін салу        2617400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Сотта адвокаттардың заңгерлік көмек көрсетуі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Құқықтық насихат                                   76506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"Құжаттандыру және тұрғындарды тіркеу"            497244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деректер базасы"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Халыққа "жалғыз терезе" қағидаты бойынша қызмет  8813637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көрсететін орталықтардың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Түзету мекемелерінде ЖҚТБ індетіне қарсы            3255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Тергеу-қамауға алынған адамдарды ұстау           3320275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Тергеу изоляторларында ЖҚТБ індетіне қарсы          1070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Дін мәселелері бойынша ғылыми-зерттеу және         68136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сараптамалық орталық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Қазақстан Республикасы азаматтарының төлқұжаттары  866913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 жеке куәліктерін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Сыбайлас жемқорлыққа қарсы күрес                   92018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Қылмыстық жазасын өтеген адамдарды оңалтуды        79928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 және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  2552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                19800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410     Қазақстан Республикасы Ұлттық               60878206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қауіпсіздік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Ұлттық қауіпсіздікті қамтамасыз ету             54162830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Ұлттық қауіпсіздік жүйесін дамыту                6715376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501     Қазақстан Республикасы Жоғарғы Соты         17619026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Сот жүйесі органдарының қызметін қамтамасыз     15043319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сот жүйесi органдарының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бiрыңғай автоматтандырылған ақпараттық-талдау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Сот процесіне қатысушы тұлғалардың құқықтары       15003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 бостандықтарын қорғауды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Судьяларды тұрғын үймен қамтамасыз ету            709033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Жекелеген негіздемелер бойынша республикалық       88171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меншікке түскен мүлікті бағалау,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Сот жүйесі органдарының объектілерін дамыту       1413500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502    Қазақстан Республикасы Бас прокуратурасы     9763981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Қазақстан Республикасында заңдардың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заңға бағынысты актілердің дәлме-дәл және бірізді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қолданылуына жоғары қадағалауды жүзеге асыру     9135388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Криминалдық және жедел есеп жүргiзу жөніндегі       2188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мемлекетаралық ақпараттық өзара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 Бас прокуратурасының       626405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Құқықтық статистика және арнаулы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комитетінің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618     Қазақстан Республикасы Экономикалық         6264188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қылмысқа және сыбайлас жемқорлыққа қарсы күрес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агенттiгi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Экономикалық қылмысқа және сыбайлас жемқорлыққа  5795677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қарсы күрес жөніндегі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Қылмыстық процеске қатысатын адамдардың           150261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Бірыңғай автоматтандырылған ақпараттық-            314000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телекоммуникациялық жүйені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есiрткi бизнесiне қарсы күрес     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678     Қазақстан Республикасы Республикалық ұланы      6950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110  Терроризмге және экстремизм мен сепаратизмнің        6950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 да көріністеріне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680     Қазақстан Республикасы Президентінің Күзет   2512476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Мемлекет басшылары мен жекелеген лауазымды       2392522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адамдардың қауiпсiздiгiн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Қазақстан Республикасы Президентінің Күзет       119954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қызметінің бірыңғай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       Бiлiм беру                                 157666943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201    Қазақстан Республикасы Ішкі істер            3234731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Орта кәсіптік білімі бар мамандар даярлау          642018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Кадрлардың бiлiктiлiгiн арттыру және              122415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Жоғары кәсіптік білімібар мамандар даярлау        2086876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Білім беру объектілерін салу және                  383422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202     Қазақстан Республикасы Төтенше жағдайлар      330421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Жоғары кәсіптік білімі бар мамандар даярлау       330421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205     Қазақстан Республикасы Туризм және спорт     2416613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Спорт жөніндегі бiлiм беру объектiлерiн салу     1226491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Спортта дарындылық көрсеткен балаларды оқыту     1050937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Орта кәсіптік білімі бар мамандар даярлау         139195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206     Қазақстан Республикасы Мәдениет және ақпарат  109368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Мемлекеттiк мәдениет ұйымдары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бiлiктiлiгiн арттыру және оларды қайта даярлау     109368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208     Қазақстан Республикасы Қорғаныс министрлiгi  5086412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Білім берудің мамандандырылған ұйымдарында        228474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Орта кәсiптiк білiмдi мамандар даярлау            447535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Жоғары және жоғары оқу орнынан кейінгі           4410403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212     Қазақстан Республикасы Ауыл шаруашылығы       274675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007  Ауыл шаруашылық саласындағы білім беру            274675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213     Қазақстан Республикасы Еңбек және халықты      3309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Халықты әлеуметтік қорғаудың мемлекеттік            3309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ұйымдары кадрларының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220     Қазақстан Республикасы Экономика және         123772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 Экономика саласындағы басшы қызметкерлер мен      123772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221     Қазақстан Республикасы Әділет министрлігі     620741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Орта кәсiптiк бiлiмi бар мамандар даярлау          188300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Жоғары кәсіптік білімі бар мамандар даярлау        381997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Кадрлардың біліктілігін арттыру және оларды        50444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225     Қазақстан Республикасы Білім және ғылым    135949648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Білім және ғылым саласындағы уәкілетті            1417120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Білім беру ұйымдары үшін оқулықтар мен оқу-       191463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әдістемелік кешендерін әзірлеу және байқаудан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өткізу, білім беру саласында қызмет көрсететін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ұйымдар және шетелдегі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диаспорасы үшін оқу әдебиетін шығару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Дарынды балаларды оқыту және тәрбиелеу           1485895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Республикалық мектеп олимпиадаларын,              377801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конкурстарды,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мектептен тыс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Білім беру және ғылым объектілерін салу және     8030867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бюджеттерге, Астана және Алматы        32425627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 салуға және реконструкциялауға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Орта кәсiптiк бiлiмі бар мамандар даярлау         842150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Бiлiм беру саласындағы қолданбалы ғылыми          139239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Облыстық бюджеттерге, Астана және Алматы         2457650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мекемелердің физика,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химия, биология кабинерттерін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Облыстық бюджеттерге, Астана және Алматы         1433979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студенттердің стипендияларын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Мәдениет пен өнер саласында үзіліссiз оқуды      1684939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Жоғары және жоғары оқу орнынан кейінгі          47177186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білімі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Білім беру жүйесін ақпараттандыру   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Білім беру саласындағы мемлекеттік жүйенің         21800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жаңа технологияларын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Мемлекеттік білім беру ұйымдары                    117194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кадрларының бiлiктiлiгiн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Білім беру жүйесін әдістемелік қамтамасыз ету     589383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білім беру қызметтерінің сапасын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Ұлттық тестілеу жүйесі                            655611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9870715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 мекемелердің үлгілік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штаттарын ұстауды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  5209021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білім беру объектілерін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  219548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оқитындар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жол жүруге өтемақы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Алматы облысының облыстық бюджетіне және         958579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Алматы қаласының бюджетіне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 балалардың тестілеу пункттеріне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жеткізуді, онда тамақтандыруды және онда тұруын   108228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ұйымдастыруға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 Облыстық бюджеттерге, Астана және Алматы          500012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 Интернетке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қосуға және трафикке 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      1104703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мекемелердің кітапхана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қорларын жаңарту үшін оқулықтар мен оқу-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әдістемелік кешендерді сатып 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жеткізуге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      1958760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беретін мемлекеттік мекемелерде лингафондық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мультимедиалық кабинеттер құруға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бастауыш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кәсіби білім беретін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мекемелердің материалдық-техникалық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нығайтуға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      503440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педагог қызметкерлерін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даярлауға және олардың біліктілігін арттыруға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педагог кадрлардың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институттарының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базасын нығайтуға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   1784242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электрондық үкімет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шеңберінде адами капиталды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 Мемлекеттік білім беру жүйесінің әлеуметтік     12467398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 Техникалық және қызмет көрсету еңбегінің           37455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мамандарын даярлау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 Сенім артқан агенттер қызметіне ақы төлеу          65082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 Алматы қаласының бюджетіне 2007 жылы "А.Жұбанов   163366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атындағы дарынды балаларға арналған қазақ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 мамандандырылған музыка мектеп-интернаты"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білім мекемесінің жұмыс істеуіне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 Қостанай облысының облыстық бюджетіне көлік-       14449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телекоммуникация саласының 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  көрсету персоналы кадрларын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қайта даярлау жөніндегі өңіраралық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орталық материалдық-техникалық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нығайтуға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076  Облыстық бюджеттерге, Астана және Алматы         1024543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білім беру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жүйенің жаңа технологияларын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енгізуге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    5809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               541524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226     Қазақстан Республикасы Денсаулық сақтау     8279741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Орта кәсiптiк бiлiмi бар мамандар даярлау         230395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Жоғары және жоғары оқу орнынан кейінгі           4383580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Облыстық бюджеттерге, Астана және Алматы          211003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студенттердің стипендияларын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Мемлекеттік денсаулық сақтау ұйымдары кадрла-    1147275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рының біліктілігін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Облыстық бюджеттерге, Астана және Алматы           34038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органдардың мемлекеттік тапсырысы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кәсіптік орта оқу орындарында оқитындар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үшін жол жүруге өтемақы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Білім беру объектілерін салу және реконструкциялау 191138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 Облыстық бюджеттерге, Астана және Алматы          114369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тапсырыс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шеңберінде орта кәсіптік білім беру ұйымдарына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оқыту құнын ұлғайту және қосымша қабылдау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шығыстарды өтеуге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 Облыстық бюджеттерге, Астана және Алматы          247114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медицина кадрларын,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сондай-ақ денсаулық сақтау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менеджерлердің біліктілігін арттыруға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оларды қайта даярлауға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  Қазақстан Республикасы Индустрия және        10120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Техникалық реттеу саласында мамандардың           10120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біліктілігін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608     Қазақстан Республикасы Мемлекеттiк қызмет    730836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iстерi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Мемлекеттік қызметшілерді даярлау, қайта даярлау  730836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бiлiктiлiгiн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618     Қазақстан Республикасы Экономикалық          484643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қылмысқа және сыбайлас жемқорлыққа қарсы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күрес агенттігі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білімі бар мамандар даярлау       162800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678     Қазақстан Республикасы Республикалық ұланы     3978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Жоғары кәсіптік білімі бар мамандар даярлау         3978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 Қазақстан Республикасы Президентінің Іс        7935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011  Дәрігерлерді шетелдерде қайта даярлау және          7935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мамандандыру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05        Денсаулық сақтау                          103796722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201     Қазақстан Республикасы Ішкi iстер           1343325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Әскери қызметшiлердi, құқық қорғау органдарының   1343325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қызметкерлерiн және олардың отбасы мүшелерiн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208     Қазақстан Республикасы Қорғаныс министрлiгi 1611741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Әскери қызметшiлердi және олардың отбасы         1611741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225     Қазақстан Республикасы Бiлiм және ғылым      263377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Балаларды оңалту                                  263377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226     Қазақстан Республикасы Денсаулық сақтау    97944751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Денсаулық сақтау саласындағы уәкілетті           1733022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Облыстық бюджеттерге, Астана қаласының          22740211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бюджетіне денсаулық сақтау объектілерін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Республикалық деңгейде халықтың                  2250666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санитарлық-эпидемиологиялық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денсаулық сақтау ұйымдары үшін      525806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қанды, оның компоненттерін және препараттарын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Арнайы медицина резервін сақтау                    16271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Денсаулық сақтау саласындағы қолданбалы          1731451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Жоғары мамандандырылған медициналық көмек        9203495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Туберкулезбен ауыратындарға мамандандырылған      957228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санаторий-сауықтыру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Ана мен баланы қорғау                            3314270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Денсаулық сақтау объектілерін салу және         11190054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Сот-медицина сараптамасы                         1356578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Денсаулық сақтау саласында тарихи мұра              8609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құндылықтарын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Денсаулық сақтаудың ақпараттық жүйелерін құру     551608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Облыстық бюджеттерге, Астана және Алматы         1020274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созылмалы ауруларды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амбулаториялық емдеу кезінде диспансерлік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есепте тұрған балалар мен жасөспірімдерді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дәрілік заттармен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Ауылдық (селолық) жерлердегі денсаулық сақтауда   518050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ұтқыр және телемедицинаны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  1587657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 жекелеген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санаттарын амбулаториялық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жеңілдікті жағдайларда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Облыстық бюджеттерге, Астана және Алматы          713722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денсаулық сақтау объектілерін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7598597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дәрілік заттарды,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вакциналарды және басқа иммундық-биологиялық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препараттарды сатып алуға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  1805710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облыстық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орталықтардың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техникалық базасын нығайтуға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 4997571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бастапқы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санитарлық көмектің медициналық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ұйымдарын штаттық нормативтерге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сәйкес медициналық кадрлармен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жалпы практикадағы дәрігерлердің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Облыстық бюджеттерге, Астана және Алматы          41447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құрылатын ақпараттық-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талдамалық орталықтардың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етуге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 Алматы облысының облыстық бюджетіне және         956154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Алматы қаласының бюджетіне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объектілерінің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үшін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 Облыстық бюджеттерге, Астана және Алматы           11489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шолғыншылық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қадағалау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үшін тест-жүйелерді сатып алуға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 Облыстық бюджеттерге, Астана және Алматы          596614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амбулаториялық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емдеу деңгейіндегі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балаларды дәрі-дәрмекпен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Облыстық бюджеттерге, Астана және Алматы          665733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құрамында темір және йод бар препараттармен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Облыстық бюджеттерге, Астана және Алматы         3848767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жекелеген санаттарын алдын ала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тексеруді жүзеге асыруға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 Облыстық бюджеттерге, Астана және Алматы        16519387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денсаулық сақтаудың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медициналық ұйымдарын 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материалдық-техникалық жарақтандыруға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 Облыстық бюджеттерге, Астана және Алматы          1121700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жергілікті деңгейде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қан орталығын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жарақтандыруға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    250600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ЖҚТБ індетінің алдын алу және қарсы күрес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іс-шараларды іске асыруға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 Нашақорлыққа және есірткі бизнесіне қарсы күрес    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               111270             капиталды дамыту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678     Қазақстан Республикасы Республикалық ұланы    59603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Әскери қызметшiлердi және олардың отбасы           59603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694     Қазақстан Республикасы Президентінің Іс     2573925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Ессентуки қаласындағы "Қазақстан" санаторийінің   174899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мемлекеттік қолдау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деңгейде халықтың санитарлық-        40596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Азаматтардың жекелеген санаттарына медициналық   2321654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Медициналық ұйымдарды техникалық және              36776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06        Әлеуметтiк көмек және әлеуметтік       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462902605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213     Қазақстан Республикасы Еңбек және халықты  462748901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әлеуметтiк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Еңбек, жұмыспен қамту, халықты әлеуметтік        1987226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 және көші-қон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Зейнетақы бағдарламасы                         293156678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Мемлекеттiк әлеуметтiк жәрдемақылар             73321815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Арнайы мемлекеттiк жәрдемақылар                 41089918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Жерлеуге берiлетiн жәрдемақы                     1837082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Жер астындағы және ашық тау-кен жұмыстарында,    2972432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еңбектiң ерекше зиянды және ерекше ауыр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жұмыстарда жұмыс iстегендерге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мемлекеттiк арнайы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Балалы отбасыларға берілетін мемлекеттік        16723500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Семей ядролық сынақ полигонында ядролық           4682512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сынақтардың салдарынан зардап шеккендерге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төленетін біржолғы мемлекеттік ақшалай өтемақылар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  3816000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табысы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отбасылардағы 18 жасқа дейінгі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жәрдемақы төлеуге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Ақталған азаматтарға-жаппай саяси қуғын-сүргін    80277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құрбандарына бiржолғы ақшалай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Қаза болған, қайтыс болған әскери                   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қызметшiлердiң ата-аналарына, асырап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алушыларына, қамқоршыларына бiржолғы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Еңбекті қорғау саласындағы қолданбалы              61325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Зейнетақылар мен жәрдемақылар төлеуді            8210718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Жұмыспен қамту және кедейшілік базасы              64757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ақпараттық-талдамалық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Зейнетақы төлеу жөніндегі мемлекеттік      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орталықтың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Заңды тұлғаның қызметі тоқтатылған                1267424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жағдайда, сот мемлекетке жүктеген,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өмiрi мен денсаулығына келтiрiлген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Облыстық бюджеттерге, Астана және Алматы           507000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әлеуметтік қамсыз-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дандыру объектілерін салуға және реконструкциялауға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Мүгедектерге протездік-ортопедиялық көмек           26841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көрсетуді әдіснамалық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Оралмандарды тарихи отанына қоныстандыру        11592014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Облыстық бюджеттерге, Астана және Алматы          600852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мүгедектерді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 бағдарламасына сәйкес, мұқтаж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мүгедектерді арнайы гигиеналық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етуге және ымдау тілі мамандарының,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жеке көмекшілердің қызмет көрсетуіне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  Қазақстан Республикасы Білім және ғылым      124031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  Облыстық бюджеттерге, Астана және Алматы          124031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арнайы (түзету)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білім беру ұйымдарын арнаулы 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орнын толтыру құралдарымен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603     Қазақстан Республикасы Ақпараттандыру және   29673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Облыстық бюджеттерге, Астана және Алматы           29673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телекоммуникациялық желілердің абоненттері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болып табылатын, әлеуметтік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азаматтарға телефон үшін абоненттік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тарифінің көтерілуін өтеуге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 Тұрғын үй-коммуналдық шаруашылық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72358645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231     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минералдық ресурстар министрлігі             1283215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Ақтөбе облысының облыстық бюджетіне Мартүк        783215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ауданында жеткізуші газ құбырын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Облыстардың немесе аудандардың (облыстық маңызы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бар қалалардың) коммуналдық меншігіндегі жылу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желілерін пайдалануды ұйымдастыруға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трансферттері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233     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 министрлiгi                          71075430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004 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бюджеттерге, Астана және Алматы         30500000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 инженерлік-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коммуникациялық инфрақұрылымды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жайластыруға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Қарағанды облысының облыстық бюджетіне           159286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Приозерск қаласындағы әскери қызметшілер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үйлерін күрделі жөндеуден өткізуге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Облыстық бюджеттерге, Астана және Алматы         11222493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Облыстық бюджеттерге, Астана және Алматы           64671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коммунал-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дық тұрғын-үй қорының тұрғын үйін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  12027507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шаруашылықтарды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Облыстық бюджеттерге, Астана және Алматы         17001473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қалалар мен елді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мекендерді көркейтуге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Қарағанды облысының облыстық бюджетіне        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Приозерск қаласының инфрақұрылымын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     Мәдениет, спорт, туризм және ақпараттық     63208039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кеңiстiк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101     Қазақстан Республикасы Президентінің          141097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Тарихи-мәдени құндылықтарды сақтау                141097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205    Қазақстан Республикасы Туризм және спорт    22139045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Туризм және спорт саласындағы уәкілетті            748078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Спорт объектiлерiн салу және реконструкциялау   12315166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Бұқаралық спортты және спорттың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түрлерiн дамытуды қолдау                           81866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  Спорт саласындағы қолданбалы ғылыми зерттеулер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  Мемлекеттiк сыйлықақылар                            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 Облыстық бюджеттерге, Астана мен Алматы қала-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ларының бюджеттерiне спорт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дамытуға берiлетiн нысаналы даму трансферттерi  3618903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  Қазақстанның туристік имиджін қалыптастыру       536068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  Жоғары жетістіктер спортын дамыту                4667503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  Туризм мен спорттың ақпараттық жүйесін құру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 Нашақорлыққа және есiрткi бизнесiне қарсы күрес   11292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206    Қазақстан Республикасы Мәдениет және ақпарат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министрлiгi                                36739812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  Мәдениет және ақпарат саласындағы уәкілеттi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органның қызметiн қамтамасыз ету                 396122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  Мәдениет және ақпарат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ғылыми зерттеулер                                 238715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  Мемлекеттiк сыйлықақылар мен стипендиялар          24397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  Мемлекет қайраткерлерiнiң бейнесiн мәңгi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есте қалдыру                   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  Мемлекеттiк тiлдi және Қазақстанның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халықтарының басқа да тiлдерiн дамыту             690792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қалаларының бюджеттерiне мәдениет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дамытуға берiлетiн нысаналы даму трансферттерi  10663511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  Тарихи-мәдени құндылықтарды сақтау                811253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  Тарихи-мәдени мұра ескерткiштерiн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қамтамасыз ету                                   1060820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 Ұлттық фильмдер шығару                            994682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 Мұрағат қорын сақтауды қамтамасыз ету             274505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  Әлеуметтiк маңызы бар және мәдени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өткiзу                                           1295923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  Театр-концерт ұйымдарының жұмысын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қамтамасыз ету                                   3381841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  Ақпараттың жалпыға қол жетімділігін              1296739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  Баспа мұрағатының сақталуын қамтамасыз ету         32583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  Әдебиеттің әлеуметтік маңызды түрлерін басып      806695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  Ішкі саяси тұрақтылық және қоғамдық 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саласында мемлекеттік саясатты жүргізу            400341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  Алматы қаласының бюджетiне республикалық          250632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бюджеттен берілген мәдениет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2007 жылы жұмыс iстеуiне және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ұйымдарының жүйесін қолдауға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  Мәдениет объектілерін дамыту                      670400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  Мемлекеттік тілді және Қазақстанның               948440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халықтарының басқа да тiлдерiн дамыту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104  Нашақорлыққа және есiрткi бизнесiне қарсы күрес    25579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116  Электрондық үкімет шеңберінде адами капиталды     393000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 Қазақстан Республикасы Білім және ғылым    1068118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 Ғылыми-тарихи құндылықтарды сақтау                  6763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 Ғылыми, ғылыми-техникалық және ғылыми-            408838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педагогикалық ақпараттың қол жетімділігін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040  Жастар саясатын жүргізу                           652517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226     Қазақстан Республикасы Денсаулық сақтау        7325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 Денсаулық сақтау саласындағы ақпараттың жалпыға     7325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қол жетiмдiлігін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 Қазақстан Республикасы Президентiнiң Іс     3112642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 Мемлекеттік ақпараттық саясат жүргізу             127740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 Щучье-Бурабай курортты аймағы инфрақұрылымын     2984902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09        Отын-энергетика кешені және жер қойнауын   49962633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 Қазақстан Республикасы Білім және ғылым      221944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 Сейсмологиялық ақпарат мониторингі                221944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231     Қазақстан Республикасы Энергетика және     49491070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минералдық ресурстар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001  Энергетика және минералдық ресурстар              887653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саласындағы уәкілетті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  Пайдалану құқығы мұнай-газ жобалары жөніндегі      17598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мердігерлерге берілуі тиіс мемлекеттiк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есепке алуды жүргізуді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 Жер қойнауын пайдалану геологиясы саласындағы      93347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 Отын-энергетика кешені, мұнай-химия және          843044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минералдық ресурстар саласындағы 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сипаттағы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 Қазақстандық Тоқамақ термоядролық материалтану   801809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реакторын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 Уран кеніштерін тұмшалау және жою,                606308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техногендік қалдықтарды көму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 Қарағанды көмiр бассейнiнiң шахталарын жабу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 Жылу-энергетика кешенін дамыту                     59920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 Радиациялық қауіпсіздікті қамтамасыз ету          456000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 Геологиялық ақпаратты қалыптастыру                 82943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 Мемлекеттiк геологиялық зерделеу                 3372769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 Жер қойнауы және жер қойнауын пайдалану           702619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 Өздігінен төгіліп жатқан ұңғымаларды жою         1250830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және консервациялау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 Мұнай операцияларын жүргізуге арналған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келісім-шарттарда, сондай-ақ көмірсутегін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тасымалдау, қайта өңдеу және өткізу мемлекет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мүддесін білдіру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 "Қарағанды шахталарын тарату" РМБК-ке берілген,   125810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жабылған шахталар қызметкерлеріне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келтірілген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  Жер қойнауы және жер қойнауын пайдаланушылар      211037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туралы ақпараттық жүйенің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 Арнайы бақылау станцияларында тіркелген ядролық    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жарылыстар мен жер сілкіністерінің тарихи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сейсмограммаларының мұрағатын қағаздағы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жазбадан электрондық жеткізушілерге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 Облыстық бюджеттерге, Астана және Алматы        31565046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қалаларының бюджеттеріне жылу-энергетика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жүйесін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минералдық ресурстар министрлігі ведомстволарын  444756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 Қазақстанның оңтүстік өңірі тұтынушыларын        6945108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тұрақты электрмен жабдықтауды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049  Атом энергетикасын дамыту жөніндегі дайындық      151974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233     Қазақстан Республикасы Индустрия және сауда  249619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 Мырғалымсай кен орны кенiштерiн жою               249619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 ерекше  92950587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қорғалатын табиғи аумақтар, қоршаған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ортаны және жануарлар дүниесін қорғау,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212     Қазақстан Республикасы Ауыл шаруашылығы     83495721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Агроөнеркәсіптік кешен, орман және су            7509995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Жердің мелиоративтік жай-күйін сақтау және        188398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жақсарту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Өсімдіктерді қорғау                              3095812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Өсімдіктер карантині                              838596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Тұқымдық және көшет материалының сорттық          177840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себу сапаларын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Агроөнеркәсіптік кешенді дамытуды мемлекеттік    1569080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Мемлекеттік мекемелердің инфрақұрылымын дамыту     57057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 19988355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ауыл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Облыстық бюджеттерге, Астана және Алматы          1122233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ауыз сумен жабдық-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таудың баламасыз көздері болып табылатын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маңызды топтық сумен жабдықтау жүйелерінен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ауыз су беру жөніндегі қызметтердің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Ветеринарлық зертханалар объектілерін дамыту      450400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Сырдария өзенінің арнасын реттеу және Арал        137931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теңізінің солтүстік бөлігін сақтау (2-фаза)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Ауыл шаруашылығы дақылдарының сорттарын           131268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сынақтан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Ирригациялық және дренаждық жүйелердi жетiлдiру    9560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Өскемен қаласында жер асты суларын қорғау және     2130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өнеркәсіп ағындыларын тазарту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Ауыл шаруашылығын жекешелендiруден кейiнгі        130299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Облыстық бюджеттерге, Астана және Алматы         12739138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жүйелерін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  Эпизоотиялық салауаттылықты қамтамасыз ету       5746698        020  Азық-түлік қауіпсіздігін және жұмылдыру          7058162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қажеттіліктерін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Ауыл шаруашылығы өндірісін                        203594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агроклиматтық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  Қазақстан Республикасының Ауылшаруашылық          357000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министрлігінің жергілікті бөлімшелері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ғимараттар және құрылыстар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  Су ресурстарын қорғау және ұтымды пайдалану       346640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 Сатып алу операцияларын және бағалық интер-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венцияларды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  Су ресурстарын басқаруды жетілдіру және            5768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жерлердi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Сырдария өзенiнiң арнасын реттеу және Арал       312100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теңiзiнiң солтүстiк бөлiгiн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Арал теңiзi өңірінің елдi мекендерiн сумен        19503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жабдықтау және санитариясы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  Сумен жабдықтау жүйесін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                                4971425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Республикалық меншіктегі сумен жабдықтауды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инфрақұрылымдық желілерінің жұмыс істеуіне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қолдау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 Гидротехникалық құрылысты реконструкциялау        730693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 Су берумен байланысы жоқ республикалық су        1542687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объектілерін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 Ормандардың сақталуын және тұрақты дамуын        2488766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 Балық ресурстарын мемлекеттік есепке алу және     119500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оның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 Балық ресурстарын молайту                         737539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 Ерекше қорғалатын табиғи аумақтарды және         2863282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жануарлар дүниесін сақтау мен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 Нұра-Есіл өзендері бассейнінің қоршаған           1372844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ортасын оңалту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 Агроөнеркәсіп кешен саласындағы қолданбалы       2660451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 Ормандарды сақтау және республиканың орманды       95314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аумақтарын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 Облыстық бюджеттерге, Астана және Алматы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ормандарды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қорғау, молайту және орман өсіру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 Агроөнеркәсiп кешені салаларының дамуын           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нормативтiк-әдiстемелiк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 Тракторларды, олардың тіркемелерін, өздігінен      217601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жүретін ауыл шаруашылығы, мелиоративтік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жол-құрылыс машиналары мен тетіктерін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есепке алу және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 Шаруашылықаралық арналар мен гидромелиоративтік   431335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құрылыстардың апатты учаскелерін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 Аграрлық ғылым саласындағы мемлекеттік               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 Қазақстанның ауыл шаруашылығы өнімдерінің         669359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бәсекеге қабілетілігін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 Агроөнеркәсіптік кешен субъектілерін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ауыл тұрғындарын өтеусіз негізде ақпараттық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          195808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 аражігін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ажырату шеңберінде әкімшілік функцияларға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 345054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  Өсімдіктер мен жануарлардың генетикалық             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ресурстарының ұлттық қоймасын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234     Қазақстан Республикасы Қоршаған ортаны     4808442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Қоршаған ортаны қорғау саласындағы уәкілетті     1953388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Стратегиялық, трансшекаралық және экологиялық      7208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қауіпті объектілерге мемлекеттік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Қоршаған ортаны қорғау саласындағы ғылыми         312700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Қоршаған ортаны қорғау объектілерін салу          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Қоршаған ортаны қорғау объектілерін оңалту        566439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Қоршаған ортаны қорғаудың ақпараттық жүйесін      466641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Қоршаған ортаның жай-күйіне бақылау жүргізу       602066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606     Қазақстан Республикасы Статистика агенттігі  655297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Ауыл шаруашылығы санағын жүргізу                  655297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614     Қазақстан Республикасы Жер ресурстарын      3824057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басқару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Жер ресурстарын мемлекеттік басқаруды             425870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Жер қатынастарын жүзеге асыруды қамтамасыз ету   1265385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Топография-геодезиялық және картографиялық        847615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өнімдерді және олардың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Жер ресурстарын басқару саласындағы қолданбалы     43071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          445316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 аражігін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ажырату шеңберінде әкімшілік функцияларға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 Электрондық үкімет құру                           796800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694     Қазақстан Республикасы Президентiнiң Іс      167070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Ормандар мен жануарлар дүниесін күзету, қорғау,   167070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        Өнеркәсiп, сәулет, қала құрылысы және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5563370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құрылыс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233     Қазақстан Республикасы Индустрия және сауда  5563370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Құрылыс саласындағы қолданбалы ғылыми зерттеулер   73020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Технологиялық сипаттағы қолданбалы ғылыми         1222492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Ақпаратты сақтауды қамтамасыз ету                 231361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Сәулет, қала құрылысы және құрылыс қызметі        902951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саласындағы нормативтік-техникалық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Қарағанды облысының облыстық бюджетіне            163000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Теміртау қаласындағы индустриялық парктік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салуға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Оңтүстік-Қазақстан облысының бюджетіне           2970546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"Оңтүстік" арнайы экономикалық аймағының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инфрақұрылымын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        Көлiк және коммуникациялар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216802564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215     Қазақстан Республикасы Көлiк және         212168229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коммуникация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Көлiк және коммуникациялар саласындағы           1991673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уәкілетті 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Республикалық деңгейде автомобиль жолдарын      86249200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Республикалық маңызы бар автожолдарды күрделі,  20376916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орташа және ағымдағы жөндеу, ұстау, көгалдан-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дыру, диагностика және аспаптық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Су жолдарының кеме жүретін жағдайда болуын       3320865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 және шлюздердi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Әуе көлігі инфрақұрылымын дамыту                 4831542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 Азаматтардың жекелеген санаттарына жол жүру         1192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төлемдерінің ұсынылған жеңілдіктері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өткен жылдардың міндеттемелері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Әлеуметтік маңызы бар облысаралық бағыттар       9430276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темір жол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 Көлiк және коммуникация саласындағы                108142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қолданбалы 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Темір жол саласының стандарттарын әзірлеу          65077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Облыстық бюджеттерге облыстық және аудандық      6000000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маңызы бар автомобиль жолдарын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жөндеуден өткізуге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 Ішкі суларда жүзетін "өзен-теңіз" кемелерін        44057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жіктеуді және олардың техникалық қауіпсіздігін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 Көліктік деректер базасы және тасымалдар          172503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қауіпсіздігі серпіні мониторингінің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талдау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Жол-құрылыс және жөндеу жұмыстарын орындаудың     229365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сапасын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019  Жүйелі ішкі авиатасымалдарды субсидиялау          642000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  Су көлігі инфрақұрылымын дамыту                   158310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  Облыстық бюджеттерге, Астана және Алматы        78226636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көлік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дамытуға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 "Transport tower" әкімшілік-технологиялық         320475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кешені ғимаратын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 Қазақстан Республикасы Білім және ғылым     65463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018  Ұшқыштарды бастапқы даярлауды қамтамасыз ету       65463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601     Қазақстан Республикасы Ұлттық ғарыш агенттігі 94208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Ғарыш қызметі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қызметін қамтамасыз ету                            67856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Қазақстан Республикасының ғарышкерлерін            14032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Сенім артқан агенттер қызметіне ақы төлеу            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"Байқоңыр" кешенінің жалға берілген мүлкінің       12045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есебі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603     Қазақстан Республикасы Ақпараттандыру       4474664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Радиожиілік өрісінің және радиоэлектрондық        121195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құралдардың мониторинг жүйесін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Байланыс және хабар таратудың ғарыштық            729836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аппараттарын басқаруды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Ауылдағы байланыс операторларының әмбебап        3623633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байланыс қызметтерін ұсыну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залалдарына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        Басқалар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172574252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202     Қазақстан Республикасы Төтенше жағдайлар     4752079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Мемлекеттік материалдық резервті                 4752079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203     Қазақстан Республикасы Табиғи монополияларды 1097797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Табиғи монополия субъектілерінің қызметін         1097797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реттеуді,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204     Қазақстан Республикасы Сыртқы iстер         1161704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Өкiлдiк шығындар                                  879004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Қазақстанда тұратын этностардың тарихи шығу       282700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елдерімен қатынастарын нығайту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Қазақстан Республикасындағы этникалық келісімді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217     Қазақстан Республикасы Қаржы министрлігі   140089908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Облыстық бюджеттерге ағымдағы нысаналы            116984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Халықтың қаржы сауаттылығын арттыру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 Облыстық бюджеттерге, Астана және Алматы        89469724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қызметшілерге, мемлекеттік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қызметші болып табылмайтын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және қазыналық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қызметкерлеріне жалақы төлеуге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Қазақстан Республикасы Үкіметінің резерві       20237035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Облыстық бюджеттерге, Астана және Алматы        29666165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 бюджеттеріне бюджеттік түсімдердің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шығындарын өтеуге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220     Қазақстан Республикасы Экономика және        878000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бюджеттік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 Республикалық бюджеттік инвестициялық           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жобалардың (бағдарламалардың) техникалық-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экономикалық негіздемелерін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Экономика саласындағы қолданбалы зерттеулер       178000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233     Қазақстан Республикасы Индустрия және сауда  4087290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 Индустрия және сауда саласындағы уәкілетті       2369741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Стандарттау, сертификаттау, метрология және        27560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сапа жүйесі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Стандарттау, метрология және сертификаттау       1312725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жүйесін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  Жаңа технологияларды құру және дамыту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  Ақпараттық технологиялар паркінің жұмыс            15463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 Облыстық бюджеттерге, Астана және Алматы           108101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мемлекеттік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деңгейлері арасындағы өкілеттіктердің аражігін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ажырату шеңберінде әкімшілік функцияларға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   123700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234     Қазақстан Республикасы Қоршаған ортаны       2172739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 Гидрометеорологиялық мониторинг жүргізу          2172739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601     Қазақстан Республикасы Ұлттық ғарыш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                                  1115044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Қазақстан Республикасының меншігі болып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"Байқоңыр" кешенінің объектілерін және кешенін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түгендеу және қайта бағалау                       1115044
</w:t>
      </w:r>
      <w:r>
        <w:rPr>
          <w:rFonts w:ascii="Times New Roman"/>
          <w:b/>
          <w:i w:val="false"/>
          <w:color w:val="000000"/>
          <w:sz w:val="28"/>
        </w:rPr>
        <w:t>
   603     Қазақстан Республикасы Ақпараттандыру және  1719729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 Электрондық үкімет шеңберінде адами капиталды    1719729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608     Қазақстан Республикасы Мемлекеттік қызмет  2891874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істері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Республикалық бюджет есебінен ұсталатын          1108200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органдары орталық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қызметкерлері үшін пәтерлер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 Республикалық бюджет есебінен ұсталатын          1783674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органдар орталық аппараттарының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жас мамандары үшін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 Қазақстан Республикасы Президентiнiң Іс   12608088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  Қазақстан Республикасы Президентiнің Іс         12608088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басқармасының объектiлерiн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14        Борышқа қызмет көрсету                     33764653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217     Қазақстан Республикасы Қаржы министрлiгi   33764653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Үкiметтiк борышқа қызмет көрсету                33764653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15        Трансферттер                              192790980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217     Қазақстан Республикасы Қаржы министрлiгi  192790980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400  Облыстық бюджеттерге субвенциялар беру         192790980
</w:t>
      </w:r>
      <w:r>
        <w:rPr>
          <w:rFonts w:ascii="Times New Roman"/>
          <w:b/>
          <w:i w:val="false"/>
          <w:color w:val="000000"/>
          <w:sz w:val="28"/>
        </w:rPr>
        <w:t>
           ІІІ. Операциялық сальдо                   125962051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ІV. Таза бюджеттік кредит беру            -11508784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Бюджеттік кредиттер                       39373479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 Тұрғын үй-коммуналдық шаруашылық         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35800000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217     Қазақстан Республикасы Қаржы министрлігі   12000000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051  Тұрғын үй құрылысын қаржыландыруға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"Қазақстандық ипотекалық компания" АҚ-ды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несиелендіру                             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233     Қазақстан Республикасы Индустрия және      23800000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  Облыстық бюджеттерге, Астана және Алматы        23800000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қалаларының бюджеттеріне тұрғын үй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22073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қоршаған ортаны және жануарлар дүниесін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212     Қазақстан Республикасы Ауыл шаруашылығы       22073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 Ауыл шаруашылығын жекешелендіруден кейінгі         22073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қолдау жөніндегі жобаға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 Басқалар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3551406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217     Қазақстан Республикасы Қаржы министрлiгi     3551406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  Мемлекеттiк кепiлдiктер бойынша мiндетте-         3551406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мелерді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кредиттерді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50882263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 Бюджеттік кредиттерді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50882263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      Бюджеттік кредиттерді өтеу                  49997274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 Мемлекеттік бюджеттен берілген бюджеттік        49997274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      Төленген мемлекеттік кепілдіктер бойынша     884989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талаптарды қайтару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 Төленген мемлекеттік кепілдіктер бойынша          884989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талаптарды заңды тұлғалардың қайтаруы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              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Әкімші                  Атауы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    2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V. Қаржы активтерімен жасалатын            367102068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операциялар бойынша сальдо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активтерін сатып алу                 369102068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Жалпы сипаттағы мемлекеттік қызметтер        3754205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                       369494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006  Халықаралық қаржы ұйымдарының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акцияларын сатып алу                              369494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                       1873791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Білім және ғылым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053  "Ғылым қоры" АҚ-ның жарғылық капиталын           1873791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406     Республикалық бюджеттің атқарылуын бақылау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жөніндегі есеп комитеті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  "Қаржылық бұзушылықтарды зерттеу орталығы"         10920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РМК-нің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600     Қазақстан Республикасы Алматы қаласының     1500000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өңірлік қаржы орталығының қызметін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022  "Азаматтық авиация академиясы" АҚ-ның             1500000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жарғылық қорын ұлғайту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04        Білім беру                                   350000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225    Қазақстан Республикасы                       350000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032   Білім беруді және ғылымды институционалдық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05        Денсаулық сақтау                              10920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226     Қазақстан Республикасы Денсаулық сақтау       10920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025   "Республикалық балаларды оңалту орталығы"          10920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РМК-нің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07        Тұрғын үй-коммуналдық шаруашылық            9525000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217   Қазақстан Республикасы Қаржы министрлігі        9525000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049   "Ипотекалық кредиттерге кепілдік берудің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қазақстандық қоры"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                                1025000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 "Қазақстандық ипотекалық компания"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каптиалын ұлғайту                       8500000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08        Мәдениет, спорт, туризм және ақпараттық     3556764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205     Қазақстан Республикасы Туризм және спорт      54600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013   Туризм мен спортты институционалдық дамыту         54600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206     Қазақстан Республикасы Мәдениет және        3502164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ақпарат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019   Бұқаралық ақпарат құралдарын институционалдық    3502164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09        Отын-энергетика кешені және жер қойнауын   34006019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231     Қазақстан Республикасы Энергетика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минералдық ресурстар министрлігі      34006019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007  Курчатов қаласында "Ядролық технологиялар        3470000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паркі" технопаркін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028   Атом өнеркәсібін институционалдық дамыту        28686193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036   Қазақстан Республикасы заңды тұлғаларының        1849826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Түркменстанның шаруашылық жүргізуші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субъектілерінің алдындағы борыштарын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бойынша іс-шаралар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10        Ауыл, су, орман, балық шаруашылығы,        28149600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ерекше қорғалатын табиғи аумақтар,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қоршаған ортаны және жануарлар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дүниесін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212     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министрлiгi                                27275600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043  "ҚазАгро" Ұлттық холдингі" АҚ-ның жарғылық      27275600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234     Қазақстан Республикасы Қоршаған ортаны      874000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010  "Қазаэросервис" АҚ-ның жарғылық капиталын       874000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12        Көлiк және коммуникация                    18608590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215     Қазақстан Республикасы Көлік және коммуникация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                                 1874425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  "Қазавиализинг" АҚ-ның жарғылық капиталын        1874425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601     Қазақстан Республикасы Ұлттық ғарыш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агенттігі                                   8224165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"Қазғарыш" ұлттық компаниясы"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                                8224165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603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Ақпараттандыру және байланыс агенттігі      8510000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004  Байланыс пен хабар таратудың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спутниктік жүйесін дамыту                        8510000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13        Басқалар                                  271140970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104    Қазақстан Республикасы                      3000000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Премьер-Министрінің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 "Қазына" орнықты даму қоры АҚ-ы             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үшін мемлекеттік меншікті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208     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министрлігі                                 145500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"Қазақстан ГАЖ орталығы" АҚ-ның жарғылық          145500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217    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Қаржы министрлігі                          23400000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027  Еуразия даму банкіне қатысушы мемлекеттердің    23400000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нарықтық экономикасының қалыптасуы мен дамуына,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олардың экономикалық өсуі мен сауда-экономика-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лық байланыстарын кеңейтуге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220    Қазақстан Республикасы Экономика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 бюджеттік жоспарлау министрлігі        4533728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016  Мемлекеттік активтерді басқару жүйесін дамыту    4533728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225     Қазақстан Республикасы Білім және ғылым    15299654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 "Самғау" Ұлттық ғылыми-технологиялық холдингі"  15299654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233    Қазақстан Республикасы Индустрия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және сауда министрлiгi                     224040000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011  "Қорғас" шекара маңы ынтымақтастығының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халықаралық орталығын құру                       5000000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017  "Қазына" орнықты даму қоры" АҚ-ның жарғылық    204840000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қорын қалыптастыру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020  "Сауда саясатын дамыту орталығы" АҚ-ның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 Әлеуметтік-кәсіпкерлік корпорация құру          14000000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жөніндегі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694     Қазақстан Республикасы Президентінің Іс      722088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  "Күйгенжар" АҚ-ның жарғылық капиталын ұлғайту     522088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  "Қазақстан Республикасы Президентінің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телерадиокешені" ҰАҚ-ның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Сыныбы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Ішкi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   2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Мемлекеттің қаржы активтерін сатудан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түсетін түсімдер                           2000000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6         Мемлекеттің қаржы активтерін сатудан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түсетін түсімдер                           2000000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01     Мемлекеттің қаржы активтерін сатудан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түсетін түсімдер                           2000000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1   Қаржы активтерін ел ішінде сатудан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түсетін түсімдер                                2000000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 Атауы                         Сомасы,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                   1                            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VI. Бюджет тапшылығы                   -229631233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 VII. Бюджет тапшылығын қаржыландыру      229631233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