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5a062" w14:textId="d45a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2008-2010 жылдарға арналған "Жасыл ел"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16 қазандағы N 958 Қаулысы. Күші жойылды - Қазақстан Республикасы Үкіметінің 2010 жылғы 10 қыркүйектегі № 924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2010.09.10 </w:t>
      </w:r>
      <w:r>
        <w:rPr>
          <w:rFonts w:ascii="Times New Roman"/>
          <w:b w:val="false"/>
          <w:i w:val="false"/>
          <w:color w:val="ff0000"/>
          <w:sz w:val="28"/>
        </w:rPr>
        <w:t>№ 924</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Қазақстан Республикасы Үкіметінің 2007 жылғы 20 сәуірдегі N 319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w:t>
      </w:r>
      <w:r>
        <w:rPr>
          <w:rFonts w:ascii="Times New Roman"/>
          <w:b w:val="false"/>
          <w:i w:val="false"/>
          <w:color w:val="000000"/>
          <w:sz w:val="28"/>
        </w:rPr>
        <w:t xml:space="preserve">қаулысын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2008-2010 жылдарға арналған "Жасыл ел" бағдарламасы (бұдан әрі - Бағдарлама) бекітілсін. </w:t>
      </w:r>
    </w:p>
    <w:bookmarkEnd w:id="1"/>
    <w:bookmarkStart w:name="z3" w:id="2"/>
    <w:p>
      <w:pPr>
        <w:spacing w:after="0"/>
        <w:ind w:left="0"/>
        <w:jc w:val="both"/>
      </w:pPr>
      <w:r>
        <w:rPr>
          <w:rFonts w:ascii="Times New Roman"/>
          <w:b w:val="false"/>
          <w:i w:val="false"/>
          <w:color w:val="000000"/>
          <w:sz w:val="28"/>
        </w:rPr>
        <w:t xml:space="preserve">
      2. Бағдарламаны іске асыруға жауапты мемлекеттік органдар мен мүдделі ұйымдар: </w:t>
      </w:r>
      <w:r>
        <w:br/>
      </w:r>
      <w:r>
        <w:rPr>
          <w:rFonts w:ascii="Times New Roman"/>
          <w:b w:val="false"/>
          <w:i w:val="false"/>
          <w:color w:val="000000"/>
          <w:sz w:val="28"/>
        </w:rPr>
        <w:t xml:space="preserve">
      1) Бағдарламаны іске асыру жөнінде шаралар қабылдасын; </w:t>
      </w:r>
      <w:r>
        <w:br/>
      </w:r>
      <w:r>
        <w:rPr>
          <w:rFonts w:ascii="Times New Roman"/>
          <w:b w:val="false"/>
          <w:i w:val="false"/>
          <w:color w:val="000000"/>
          <w:sz w:val="28"/>
        </w:rPr>
        <w:t xml:space="preserve">
      2) жыл сайын 10 қаңтарға және 10 шілдеге Қазақстан Республикасы Ауыл шаруашылығы министрлігіне Бағдарламаның іске асырылу барысы туралы ақпарат берсін.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Ауыл шаруашылығы министрлігі жыл сайын 1 ақпанға және 1 тамызға Қазақстан Республикасының Үкіметіне Бағдарламаның орындалу барысы туралы жиынтық ақпарат беруді қамтамасыз етсін. </w:t>
      </w:r>
    </w:p>
    <w:bookmarkEnd w:id="3"/>
    <w:bookmarkStart w:name="z5" w:id="4"/>
    <w:p>
      <w:pPr>
        <w:spacing w:after="0"/>
        <w:ind w:left="0"/>
        <w:jc w:val="both"/>
      </w:pPr>
      <w:r>
        <w:rPr>
          <w:rFonts w:ascii="Times New Roman"/>
          <w:b w:val="false"/>
          <w:i w:val="false"/>
          <w:color w:val="000000"/>
          <w:sz w:val="28"/>
        </w:rPr>
        <w:t xml:space="preserve">
      4. Бағдарламаның орындалуын бақылау және үйлестіру Қазақстан Республикасының Ауыл шаруашылығы министрі А.С. Есімовке жүктелсін. </w:t>
      </w:r>
    </w:p>
    <w:bookmarkEnd w:id="4"/>
    <w:bookmarkStart w:name="z6" w:id="5"/>
    <w:p>
      <w:pPr>
        <w:spacing w:after="0"/>
        <w:ind w:left="0"/>
        <w:jc w:val="both"/>
      </w:pPr>
      <w:r>
        <w:rPr>
          <w:rFonts w:ascii="Times New Roman"/>
          <w:b w:val="false"/>
          <w:i w:val="false"/>
          <w:color w:val="000000"/>
          <w:sz w:val="28"/>
        </w:rPr>
        <w:t xml:space="preserve">
      5. Осы қаулы 2008 жылғы 1 қаңтардан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16 қазандағы </w:t>
      </w:r>
      <w:r>
        <w:br/>
      </w:r>
      <w:r>
        <w:rPr>
          <w:rFonts w:ascii="Times New Roman"/>
          <w:b w:val="false"/>
          <w:i w:val="false"/>
          <w:color w:val="000000"/>
          <w:sz w:val="28"/>
        </w:rPr>
        <w:t xml:space="preserve">
958 қаулысымен </w:t>
      </w:r>
      <w:r>
        <w:br/>
      </w:r>
      <w:r>
        <w:rPr>
          <w:rFonts w:ascii="Times New Roman"/>
          <w:b w:val="false"/>
          <w:i w:val="false"/>
          <w:color w:val="000000"/>
          <w:sz w:val="28"/>
        </w:rPr>
        <w:t xml:space="preserve">
бекітілген    </w:t>
      </w:r>
    </w:p>
    <w:bookmarkStart w:name="z7" w:id="6"/>
    <w:p>
      <w:pPr>
        <w:spacing w:after="0"/>
        <w:ind w:left="0"/>
        <w:jc w:val="left"/>
      </w:pPr>
      <w:r>
        <w:rPr>
          <w:rFonts w:ascii="Times New Roman"/>
          <w:b/>
          <w:i w:val="false"/>
          <w:color w:val="000000"/>
        </w:rPr>
        <w:t xml:space="preserve"> 
2008-2010 жылдарға арналған </w:t>
      </w:r>
      <w:r>
        <w:br/>
      </w:r>
      <w:r>
        <w:rPr>
          <w:rFonts w:ascii="Times New Roman"/>
          <w:b/>
          <w:i w:val="false"/>
          <w:color w:val="000000"/>
        </w:rPr>
        <w:t xml:space="preserve">
"Жасыл ел" бағдарламасы </w:t>
      </w:r>
    </w:p>
    <w:bookmarkEnd w:id="6"/>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   Бағдарлама паспорты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Кіріспе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Орман шаруашылығының және елді мекендерді көгалдандырудың </w:t>
      </w:r>
      <w:r>
        <w:br/>
      </w:r>
      <w:r>
        <w:rPr>
          <w:rFonts w:ascii="Times New Roman"/>
          <w:b w:val="false"/>
          <w:i w:val="false"/>
          <w:color w:val="000000"/>
          <w:sz w:val="28"/>
        </w:rPr>
        <w:t xml:space="preserve">
     қазіргі жай-күйін талдау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Орман шаруашылығының және елді мекендерді көгалдандырудың </w:t>
      </w:r>
      <w:r>
        <w:br/>
      </w:r>
      <w:r>
        <w:rPr>
          <w:rFonts w:ascii="Times New Roman"/>
          <w:b w:val="false"/>
          <w:i w:val="false"/>
          <w:color w:val="000000"/>
          <w:sz w:val="28"/>
        </w:rPr>
        <w:t xml:space="preserve">
      қазіргі жай-күйі, 2005-2007 жылдарға арналған "Жасыл ел" </w:t>
      </w:r>
      <w:r>
        <w:br/>
      </w:r>
      <w:r>
        <w:rPr>
          <w:rFonts w:ascii="Times New Roman"/>
          <w:b w:val="false"/>
          <w:i w:val="false"/>
          <w:color w:val="000000"/>
          <w:sz w:val="28"/>
        </w:rPr>
        <w:t xml:space="preserve">
      бағдарламасын іске асырудың қорытындылары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  Ормандарды молықтыру және орман өсірудің проблемалық мәселелері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Бағдарламаның мақсаты мен міндеттері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Бағдарламаны іске асыру тетіктері және негізгі бағыттары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  Ормандарды өрттерден, заңсыз ағаш кесуден және орман </w:t>
      </w:r>
      <w:r>
        <w:br/>
      </w:r>
      <w:r>
        <w:rPr>
          <w:rFonts w:ascii="Times New Roman"/>
          <w:b w:val="false"/>
          <w:i w:val="false"/>
          <w:color w:val="000000"/>
          <w:sz w:val="28"/>
        </w:rPr>
        <w:t xml:space="preserve">
      заңнамасының басқа да бұзушылықтарынан күзету, оларды </w:t>
      </w:r>
      <w:r>
        <w:br/>
      </w:r>
      <w:r>
        <w:rPr>
          <w:rFonts w:ascii="Times New Roman"/>
          <w:b w:val="false"/>
          <w:i w:val="false"/>
          <w:color w:val="000000"/>
          <w:sz w:val="28"/>
        </w:rPr>
        <w:t xml:space="preserve">
       зиянкестер мен аурулардан қорғау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   Ормандарды молықтыру және орман өсіру, елді мекендерді </w:t>
      </w:r>
      <w:r>
        <w:br/>
      </w:r>
      <w:r>
        <w:rPr>
          <w:rFonts w:ascii="Times New Roman"/>
          <w:b w:val="false"/>
          <w:i w:val="false"/>
          <w:color w:val="000000"/>
          <w:sz w:val="28"/>
        </w:rPr>
        <w:t xml:space="preserve">
        көгалдандыру </w:t>
      </w:r>
      <w:r>
        <w:br/>
      </w:r>
      <w:r>
        <w:rPr>
          <w:rFonts w:ascii="Times New Roman"/>
          <w:b w:val="false"/>
          <w:i w:val="false"/>
          <w:color w:val="000000"/>
          <w:sz w:val="28"/>
        </w:rPr>
        <w:t>
</w:t>
      </w:r>
      <w:r>
        <w:rPr>
          <w:rFonts w:ascii="Times New Roman"/>
          <w:b w:val="false"/>
          <w:i w:val="false"/>
          <w:color w:val="000000"/>
          <w:sz w:val="28"/>
        </w:rPr>
        <w:t xml:space="preserve">5.2.1. </w:t>
      </w:r>
      <w:r>
        <w:rPr>
          <w:rFonts w:ascii="Times New Roman"/>
          <w:b w:val="false"/>
          <w:i w:val="false"/>
          <w:color w:val="000000"/>
          <w:sz w:val="28"/>
        </w:rPr>
        <w:t xml:space="preserve">  Мемлекеттік орман шаруашылығы мекемелері мен ерекше </w:t>
      </w:r>
      <w:r>
        <w:br/>
      </w:r>
      <w:r>
        <w:rPr>
          <w:rFonts w:ascii="Times New Roman"/>
          <w:b w:val="false"/>
          <w:i w:val="false"/>
          <w:color w:val="000000"/>
          <w:sz w:val="28"/>
        </w:rPr>
        <w:t xml:space="preserve">
         қорғалатын табиғи аумақтар аумағында ормандарды молықтыру </w:t>
      </w:r>
      <w:r>
        <w:br/>
      </w:r>
      <w:r>
        <w:rPr>
          <w:rFonts w:ascii="Times New Roman"/>
          <w:b w:val="false"/>
          <w:i w:val="false"/>
          <w:color w:val="000000"/>
          <w:sz w:val="28"/>
        </w:rPr>
        <w:t xml:space="preserve">
         және орман өсіру </w:t>
      </w:r>
      <w:r>
        <w:br/>
      </w:r>
      <w:r>
        <w:rPr>
          <w:rFonts w:ascii="Times New Roman"/>
          <w:b w:val="false"/>
          <w:i w:val="false"/>
          <w:color w:val="000000"/>
          <w:sz w:val="28"/>
        </w:rPr>
        <w:t>
</w:t>
      </w:r>
      <w:r>
        <w:rPr>
          <w:rFonts w:ascii="Times New Roman"/>
          <w:b w:val="false"/>
          <w:i w:val="false"/>
          <w:color w:val="000000"/>
          <w:sz w:val="28"/>
        </w:rPr>
        <w:t xml:space="preserve">5.2.2. </w:t>
      </w:r>
      <w:r>
        <w:rPr>
          <w:rFonts w:ascii="Times New Roman"/>
          <w:b w:val="false"/>
          <w:i w:val="false"/>
          <w:color w:val="000000"/>
          <w:sz w:val="28"/>
        </w:rPr>
        <w:t xml:space="preserve">  Темір және автомобиль жолдарының бойында қорғаныштық </w:t>
      </w:r>
      <w:r>
        <w:br/>
      </w:r>
      <w:r>
        <w:rPr>
          <w:rFonts w:ascii="Times New Roman"/>
          <w:b w:val="false"/>
          <w:i w:val="false"/>
          <w:color w:val="000000"/>
          <w:sz w:val="28"/>
        </w:rPr>
        <w:t xml:space="preserve">
         орман екпелерін құру </w:t>
      </w:r>
      <w:r>
        <w:br/>
      </w:r>
      <w:r>
        <w:rPr>
          <w:rFonts w:ascii="Times New Roman"/>
          <w:b w:val="false"/>
          <w:i w:val="false"/>
          <w:color w:val="000000"/>
          <w:sz w:val="28"/>
        </w:rPr>
        <w:t>
</w:t>
      </w:r>
      <w:r>
        <w:rPr>
          <w:rFonts w:ascii="Times New Roman"/>
          <w:b w:val="false"/>
          <w:i w:val="false"/>
          <w:color w:val="000000"/>
          <w:sz w:val="28"/>
        </w:rPr>
        <w:t xml:space="preserve">5.2.3. </w:t>
      </w:r>
      <w:r>
        <w:rPr>
          <w:rFonts w:ascii="Times New Roman"/>
          <w:b w:val="false"/>
          <w:i w:val="false"/>
          <w:color w:val="000000"/>
          <w:sz w:val="28"/>
        </w:rPr>
        <w:t xml:space="preserve">  Гидрографиялық желі, арналар мен су қоймалары бойында </w:t>
      </w:r>
      <w:r>
        <w:br/>
      </w:r>
      <w:r>
        <w:rPr>
          <w:rFonts w:ascii="Times New Roman"/>
          <w:b w:val="false"/>
          <w:i w:val="false"/>
          <w:color w:val="000000"/>
          <w:sz w:val="28"/>
        </w:rPr>
        <w:t xml:space="preserve">
         орман екпелерін құру </w:t>
      </w:r>
      <w:r>
        <w:br/>
      </w:r>
      <w:r>
        <w:rPr>
          <w:rFonts w:ascii="Times New Roman"/>
          <w:b w:val="false"/>
          <w:i w:val="false"/>
          <w:color w:val="000000"/>
          <w:sz w:val="28"/>
        </w:rPr>
        <w:t>
</w:t>
      </w:r>
      <w:r>
        <w:rPr>
          <w:rFonts w:ascii="Times New Roman"/>
          <w:b w:val="false"/>
          <w:i w:val="false"/>
          <w:color w:val="000000"/>
          <w:sz w:val="28"/>
        </w:rPr>
        <w:t xml:space="preserve">5.2.4. </w:t>
      </w:r>
      <w:r>
        <w:rPr>
          <w:rFonts w:ascii="Times New Roman"/>
          <w:b w:val="false"/>
          <w:i w:val="false"/>
          <w:color w:val="000000"/>
          <w:sz w:val="28"/>
        </w:rPr>
        <w:t xml:space="preserve">   Елді мекендердің жасыл аймақтарын құру және оларды </w:t>
      </w:r>
      <w:r>
        <w:br/>
      </w:r>
      <w:r>
        <w:rPr>
          <w:rFonts w:ascii="Times New Roman"/>
          <w:b w:val="false"/>
          <w:i w:val="false"/>
          <w:color w:val="000000"/>
          <w:sz w:val="28"/>
        </w:rPr>
        <w:t xml:space="preserve">
          көгалдандыру </w:t>
      </w:r>
      <w:r>
        <w:br/>
      </w:r>
      <w:r>
        <w:rPr>
          <w:rFonts w:ascii="Times New Roman"/>
          <w:b w:val="false"/>
          <w:i w:val="false"/>
          <w:color w:val="000000"/>
          <w:sz w:val="28"/>
        </w:rPr>
        <w:t>
</w:t>
      </w:r>
      <w:r>
        <w:rPr>
          <w:rFonts w:ascii="Times New Roman"/>
          <w:b w:val="false"/>
          <w:i w:val="false"/>
          <w:color w:val="000000"/>
          <w:sz w:val="28"/>
        </w:rPr>
        <w:t xml:space="preserve">5.2.5. </w:t>
      </w:r>
      <w:r>
        <w:rPr>
          <w:rFonts w:ascii="Times New Roman"/>
          <w:b w:val="false"/>
          <w:i w:val="false"/>
          <w:color w:val="000000"/>
          <w:sz w:val="28"/>
        </w:rPr>
        <w:t xml:space="preserve">   Астана қаласының жасыл аймағын құру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     Бағдарламаны іске асыруға жастардың қатысуы </w:t>
      </w:r>
      <w:r>
        <w:br/>
      </w:r>
      <w:r>
        <w:rPr>
          <w:rFonts w:ascii="Times New Roman"/>
          <w:b w:val="false"/>
          <w:i w:val="false"/>
          <w:color w:val="000000"/>
          <w:sz w:val="28"/>
        </w:rPr>
        <w:t>
</w:t>
      </w:r>
      <w:r>
        <w:rPr>
          <w:rFonts w:ascii="Times New Roman"/>
          <w:b w:val="false"/>
          <w:i w:val="false"/>
          <w:color w:val="000000"/>
          <w:sz w:val="28"/>
        </w:rPr>
        <w:t xml:space="preserve">5.4. </w:t>
      </w:r>
      <w:r>
        <w:rPr>
          <w:rFonts w:ascii="Times New Roman"/>
          <w:b w:val="false"/>
          <w:i w:val="false"/>
          <w:color w:val="000000"/>
          <w:sz w:val="28"/>
        </w:rPr>
        <w:t xml:space="preserve">     Жеке орман қорын қалыптастыру және дамыту </w:t>
      </w:r>
      <w:r>
        <w:br/>
      </w:r>
      <w:r>
        <w:rPr>
          <w:rFonts w:ascii="Times New Roman"/>
          <w:b w:val="false"/>
          <w:i w:val="false"/>
          <w:color w:val="000000"/>
          <w:sz w:val="28"/>
        </w:rPr>
        <w:t>
</w:t>
      </w:r>
      <w:r>
        <w:rPr>
          <w:rFonts w:ascii="Times New Roman"/>
          <w:b w:val="false"/>
          <w:i w:val="false"/>
          <w:color w:val="000000"/>
          <w:sz w:val="28"/>
        </w:rPr>
        <w:t xml:space="preserve">5.5. </w:t>
      </w:r>
      <w:r>
        <w:rPr>
          <w:rFonts w:ascii="Times New Roman"/>
          <w:b w:val="false"/>
          <w:i w:val="false"/>
          <w:color w:val="000000"/>
          <w:sz w:val="28"/>
        </w:rPr>
        <w:t xml:space="preserve">     Орман орналастыру және орман шаруашылығын жобалау </w:t>
      </w:r>
      <w:r>
        <w:br/>
      </w:r>
      <w:r>
        <w:rPr>
          <w:rFonts w:ascii="Times New Roman"/>
          <w:b w:val="false"/>
          <w:i w:val="false"/>
          <w:color w:val="000000"/>
          <w:sz w:val="28"/>
        </w:rPr>
        <w:t>
</w:t>
      </w:r>
      <w:r>
        <w:rPr>
          <w:rFonts w:ascii="Times New Roman"/>
          <w:b w:val="false"/>
          <w:i w:val="false"/>
          <w:color w:val="000000"/>
          <w:sz w:val="28"/>
        </w:rPr>
        <w:t xml:space="preserve">5.6. </w:t>
      </w:r>
      <w:r>
        <w:rPr>
          <w:rFonts w:ascii="Times New Roman"/>
          <w:b w:val="false"/>
          <w:i w:val="false"/>
          <w:color w:val="000000"/>
          <w:sz w:val="28"/>
        </w:rPr>
        <w:t xml:space="preserve">     Орман және орман-саябақ шаруашылығы саласындағы кадрлар </w:t>
      </w:r>
      <w:r>
        <w:br/>
      </w:r>
      <w:r>
        <w:rPr>
          <w:rFonts w:ascii="Times New Roman"/>
          <w:b w:val="false"/>
          <w:i w:val="false"/>
          <w:color w:val="000000"/>
          <w:sz w:val="28"/>
        </w:rPr>
        <w:t xml:space="preserve">
         даярлау және олардың біліктілігін арттыру </w:t>
      </w:r>
      <w:r>
        <w:br/>
      </w:r>
      <w:r>
        <w:rPr>
          <w:rFonts w:ascii="Times New Roman"/>
          <w:b w:val="false"/>
          <w:i w:val="false"/>
          <w:color w:val="000000"/>
          <w:sz w:val="28"/>
        </w:rPr>
        <w:t>
</w:t>
      </w:r>
      <w:r>
        <w:rPr>
          <w:rFonts w:ascii="Times New Roman"/>
          <w:b w:val="false"/>
          <w:i w:val="false"/>
          <w:color w:val="000000"/>
          <w:sz w:val="28"/>
        </w:rPr>
        <w:t xml:space="preserve">5.7. </w:t>
      </w:r>
      <w:r>
        <w:rPr>
          <w:rFonts w:ascii="Times New Roman"/>
          <w:b w:val="false"/>
          <w:i w:val="false"/>
          <w:color w:val="000000"/>
          <w:sz w:val="28"/>
        </w:rPr>
        <w:t xml:space="preserve">     Бағдарламаны ақпараттық қамтамасыз ету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Қажетті ресурстар және қаржыландыру көздері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Бағдарламаны іске асырудан күтілетін нәтижелер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       2008-2010 жылдарға арналған "Жасыл ел" бағдарламасын іске </w:t>
      </w:r>
      <w:r>
        <w:br/>
      </w:r>
      <w:r>
        <w:rPr>
          <w:rFonts w:ascii="Times New Roman"/>
          <w:b w:val="false"/>
          <w:i w:val="false"/>
          <w:color w:val="000000"/>
          <w:sz w:val="28"/>
        </w:rPr>
        <w:t xml:space="preserve">
         асыру жөніндегі іс-шаралар жоспары </w:t>
      </w:r>
    </w:p>
    <w:bookmarkStart w:name="z8" w:id="7"/>
    <w:p>
      <w:pPr>
        <w:spacing w:after="0"/>
        <w:ind w:left="0"/>
        <w:jc w:val="left"/>
      </w:pPr>
      <w:r>
        <w:rPr>
          <w:rFonts w:ascii="Times New Roman"/>
          <w:b/>
          <w:i w:val="false"/>
          <w:color w:val="000000"/>
        </w:rPr>
        <w:t xml:space="preserve"> 
1. Бағдарлама паспорты </w:t>
      </w:r>
    </w:p>
    <w:bookmarkEnd w:id="7"/>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 xml:space="preserve">2008-2010 жылдарға арналған "Жасыл ел" </w:t>
      </w:r>
      <w:r>
        <w:br/>
      </w:r>
      <w:r>
        <w:rPr>
          <w:rFonts w:ascii="Times New Roman"/>
          <w:b w:val="false"/>
          <w:i w:val="false"/>
          <w:color w:val="000000"/>
          <w:sz w:val="28"/>
        </w:rPr>
        <w:t xml:space="preserve">
                      бағдарламасы </w:t>
      </w:r>
    </w:p>
    <w:p>
      <w:pPr>
        <w:spacing w:after="0"/>
        <w:ind w:left="0"/>
        <w:jc w:val="both"/>
      </w:pPr>
      <w:r>
        <w:rPr>
          <w:rFonts w:ascii="Times New Roman"/>
          <w:b/>
          <w:i w:val="false"/>
          <w:color w:val="000000"/>
          <w:sz w:val="28"/>
        </w:rPr>
        <w:t xml:space="preserve">Бағдарламаны        </w:t>
      </w:r>
      <w:r>
        <w:rPr>
          <w:rFonts w:ascii="Times New Roman"/>
          <w:b w:val="false"/>
          <w:i w:val="false"/>
          <w:color w:val="000000"/>
          <w:sz w:val="28"/>
        </w:rPr>
        <w:t xml:space="preserve">Мемлекет басшысының 2005 - 2007 </w:t>
      </w:r>
      <w:r>
        <w:br/>
      </w:r>
      <w:r>
        <w:rPr>
          <w:rFonts w:ascii="Times New Roman"/>
          <w:b w:val="false"/>
          <w:i w:val="false"/>
          <w:color w:val="000000"/>
          <w:sz w:val="28"/>
        </w:rPr>
        <w:t>
</w:t>
      </w:r>
      <w:r>
        <w:rPr>
          <w:rFonts w:ascii="Times New Roman"/>
          <w:b/>
          <w:i w:val="false"/>
          <w:color w:val="000000"/>
          <w:sz w:val="28"/>
        </w:rPr>
        <w:t xml:space="preserve">әзірлеу үшін </w:t>
      </w:r>
      <w:r>
        <w:rPr>
          <w:rFonts w:ascii="Times New Roman"/>
          <w:b w:val="false"/>
          <w:i w:val="false"/>
          <w:color w:val="000000"/>
          <w:sz w:val="28"/>
        </w:rPr>
        <w:t xml:space="preserve">         жылдардағы Қазақстан халқына жыл </w:t>
      </w:r>
      <w:r>
        <w:br/>
      </w:r>
      <w:r>
        <w:rPr>
          <w:rFonts w:ascii="Times New Roman"/>
          <w:b w:val="false"/>
          <w:i w:val="false"/>
          <w:color w:val="000000"/>
          <w:sz w:val="28"/>
        </w:rPr>
        <w:t>
</w:t>
      </w:r>
      <w:r>
        <w:rPr>
          <w:rFonts w:ascii="Times New Roman"/>
          <w:b/>
          <w:i w:val="false"/>
          <w:color w:val="000000"/>
          <w:sz w:val="28"/>
        </w:rPr>
        <w:t xml:space="preserve">негіздеме      </w:t>
      </w:r>
      <w:r>
        <w:rPr>
          <w:rFonts w:ascii="Times New Roman"/>
          <w:b w:val="false"/>
          <w:i w:val="false"/>
          <w:color w:val="000000"/>
          <w:sz w:val="28"/>
        </w:rPr>
        <w:t xml:space="preserve">     сайынғы жолдауларын іске асыру жөніндегі </w:t>
      </w:r>
      <w:r>
        <w:br/>
      </w:r>
      <w:r>
        <w:rPr>
          <w:rFonts w:ascii="Times New Roman"/>
          <w:b w:val="false"/>
          <w:i w:val="false"/>
          <w:color w:val="000000"/>
          <w:sz w:val="28"/>
        </w:rPr>
        <w:t xml:space="preserve">
                      негізгі бағыттардың (іс-шаралардың) </w:t>
      </w:r>
      <w:r>
        <w:br/>
      </w:r>
      <w:r>
        <w:rPr>
          <w:rFonts w:ascii="Times New Roman"/>
          <w:b w:val="false"/>
          <w:i w:val="false"/>
          <w:color w:val="000000"/>
          <w:sz w:val="28"/>
        </w:rPr>
        <w:t xml:space="preserve">
                      жалпыұлттық жоспарын орындау жөніндегі </w:t>
      </w:r>
      <w:r>
        <w:br/>
      </w:r>
      <w:r>
        <w:rPr>
          <w:rFonts w:ascii="Times New Roman"/>
          <w:b w:val="false"/>
          <w:i w:val="false"/>
          <w:color w:val="000000"/>
          <w:sz w:val="28"/>
        </w:rPr>
        <w:t xml:space="preserve">
                      іс-шаралар жоспарының 58.1-тармағына және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2007 - 2009 жылдарға арналған </w:t>
      </w:r>
      <w:r>
        <w:br/>
      </w:r>
      <w:r>
        <w:rPr>
          <w:rFonts w:ascii="Times New Roman"/>
          <w:b w:val="false"/>
          <w:i w:val="false"/>
          <w:color w:val="000000"/>
          <w:sz w:val="28"/>
        </w:rPr>
        <w:t xml:space="preserve">
                      бағдарламасына сәйкес </w:t>
      </w:r>
    </w:p>
    <w:p>
      <w:pPr>
        <w:spacing w:after="0"/>
        <w:ind w:left="0"/>
        <w:jc w:val="both"/>
      </w:pPr>
      <w:r>
        <w:rPr>
          <w:rFonts w:ascii="Times New Roman"/>
          <w:b/>
          <w:i w:val="false"/>
          <w:color w:val="000000"/>
          <w:sz w:val="28"/>
        </w:rPr>
        <w:t xml:space="preserve">Бағдарламаны        </w:t>
      </w:r>
      <w:r>
        <w:rPr>
          <w:rFonts w:ascii="Times New Roman"/>
          <w:b w:val="false"/>
          <w:i w:val="false"/>
          <w:color w:val="000000"/>
          <w:sz w:val="28"/>
        </w:rPr>
        <w:t xml:space="preserve">Қазақстан Республикасы Ауыл шаруашылығы </w:t>
      </w:r>
      <w:r>
        <w:br/>
      </w:r>
      <w:r>
        <w:rPr>
          <w:rFonts w:ascii="Times New Roman"/>
          <w:b w:val="false"/>
          <w:i w:val="false"/>
          <w:color w:val="000000"/>
          <w:sz w:val="28"/>
        </w:rPr>
        <w:t>
</w:t>
      </w:r>
      <w:r>
        <w:rPr>
          <w:rFonts w:ascii="Times New Roman"/>
          <w:b/>
          <w:i w:val="false"/>
          <w:color w:val="000000"/>
          <w:sz w:val="28"/>
        </w:rPr>
        <w:t xml:space="preserve">негізгі әзірлеуші </w:t>
      </w:r>
      <w:r>
        <w:rPr>
          <w:rFonts w:ascii="Times New Roman"/>
          <w:b w:val="false"/>
          <w:i w:val="false"/>
          <w:color w:val="000000"/>
          <w:sz w:val="28"/>
        </w:rPr>
        <w:t xml:space="preserve">  министрлігі </w:t>
      </w:r>
    </w:p>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 xml:space="preserve">Ормандардың сақталуын қамтамасыз ету, </w:t>
      </w:r>
      <w:r>
        <w:br/>
      </w:r>
      <w:r>
        <w:rPr>
          <w:rFonts w:ascii="Times New Roman"/>
          <w:b w:val="false"/>
          <w:i w:val="false"/>
          <w:color w:val="000000"/>
          <w:sz w:val="28"/>
        </w:rPr>
        <w:t>
</w:t>
      </w:r>
      <w:r>
        <w:rPr>
          <w:rFonts w:ascii="Times New Roman"/>
          <w:b/>
          <w:i w:val="false"/>
          <w:color w:val="000000"/>
          <w:sz w:val="28"/>
        </w:rPr>
        <w:t xml:space="preserve">мақсаты      </w:t>
      </w:r>
      <w:r>
        <w:rPr>
          <w:rFonts w:ascii="Times New Roman"/>
          <w:b w:val="false"/>
          <w:i w:val="false"/>
          <w:color w:val="000000"/>
          <w:sz w:val="28"/>
        </w:rPr>
        <w:t xml:space="preserve">       орман көмкерген жер алқаптарын біртіндеп </w:t>
      </w:r>
      <w:r>
        <w:br/>
      </w:r>
      <w:r>
        <w:rPr>
          <w:rFonts w:ascii="Times New Roman"/>
          <w:b w:val="false"/>
          <w:i w:val="false"/>
          <w:color w:val="000000"/>
          <w:sz w:val="28"/>
        </w:rPr>
        <w:t xml:space="preserve">
                      ұлғайту, ормандарды өрттерден күзетуді, </w:t>
      </w:r>
      <w:r>
        <w:br/>
      </w:r>
      <w:r>
        <w:rPr>
          <w:rFonts w:ascii="Times New Roman"/>
          <w:b w:val="false"/>
          <w:i w:val="false"/>
          <w:color w:val="000000"/>
          <w:sz w:val="28"/>
        </w:rPr>
        <w:t xml:space="preserve">
                      зиянкестер мен аурулардан қорғауды жақсарту, </w:t>
      </w:r>
      <w:r>
        <w:br/>
      </w:r>
      <w:r>
        <w:rPr>
          <w:rFonts w:ascii="Times New Roman"/>
          <w:b w:val="false"/>
          <w:i w:val="false"/>
          <w:color w:val="000000"/>
          <w:sz w:val="28"/>
        </w:rPr>
        <w:t xml:space="preserve">
                      ормандардың жас құрылымын, сапалық құрамын </w:t>
      </w:r>
      <w:r>
        <w:br/>
      </w:r>
      <w:r>
        <w:rPr>
          <w:rFonts w:ascii="Times New Roman"/>
          <w:b w:val="false"/>
          <w:i w:val="false"/>
          <w:color w:val="000000"/>
          <w:sz w:val="28"/>
        </w:rPr>
        <w:t xml:space="preserve">
                      және санитарлық жай-күйін жақсарту, елді </w:t>
      </w:r>
      <w:r>
        <w:br/>
      </w:r>
      <w:r>
        <w:rPr>
          <w:rFonts w:ascii="Times New Roman"/>
          <w:b w:val="false"/>
          <w:i w:val="false"/>
          <w:color w:val="000000"/>
          <w:sz w:val="28"/>
        </w:rPr>
        <w:t xml:space="preserve">
                      мекендердегі жасыл желектердің алқаптарын </w:t>
      </w:r>
      <w:r>
        <w:br/>
      </w:r>
      <w:r>
        <w:rPr>
          <w:rFonts w:ascii="Times New Roman"/>
          <w:b w:val="false"/>
          <w:i w:val="false"/>
          <w:color w:val="000000"/>
          <w:sz w:val="28"/>
        </w:rPr>
        <w:t xml:space="preserve">
                      ұлғайту, олардың төңірегінде жасыл аймақтар </w:t>
      </w:r>
      <w:r>
        <w:br/>
      </w:r>
      <w:r>
        <w:rPr>
          <w:rFonts w:ascii="Times New Roman"/>
          <w:b w:val="false"/>
          <w:i w:val="false"/>
          <w:color w:val="000000"/>
          <w:sz w:val="28"/>
        </w:rPr>
        <w:t xml:space="preserve">
                      құру және кеңейту, жастар арасындағы </w:t>
      </w:r>
      <w:r>
        <w:br/>
      </w:r>
      <w:r>
        <w:rPr>
          <w:rFonts w:ascii="Times New Roman"/>
          <w:b w:val="false"/>
          <w:i w:val="false"/>
          <w:color w:val="000000"/>
          <w:sz w:val="28"/>
        </w:rPr>
        <w:t xml:space="preserve">
                      жұмыссыздық деңгейін 2-3%-ға төмендету, </w:t>
      </w:r>
      <w:r>
        <w:br/>
      </w:r>
      <w:r>
        <w:rPr>
          <w:rFonts w:ascii="Times New Roman"/>
          <w:b w:val="false"/>
          <w:i w:val="false"/>
          <w:color w:val="000000"/>
          <w:sz w:val="28"/>
        </w:rPr>
        <w:t xml:space="preserve">
                      Бағдарламаны орындау жөніндегі іс-шараларға </w:t>
      </w:r>
      <w:r>
        <w:br/>
      </w:r>
      <w:r>
        <w:rPr>
          <w:rFonts w:ascii="Times New Roman"/>
          <w:b w:val="false"/>
          <w:i w:val="false"/>
          <w:color w:val="000000"/>
          <w:sz w:val="28"/>
        </w:rPr>
        <w:t xml:space="preserve">
                      жыл сайын 12 мың адамнан тұратын жастар </w:t>
      </w:r>
      <w:r>
        <w:br/>
      </w:r>
      <w:r>
        <w:rPr>
          <w:rFonts w:ascii="Times New Roman"/>
          <w:b w:val="false"/>
          <w:i w:val="false"/>
          <w:color w:val="000000"/>
          <w:sz w:val="28"/>
        </w:rPr>
        <w:t xml:space="preserve">
                      еңбек отрядтарын тарту. </w:t>
      </w:r>
      <w:r>
        <w:br/>
      </w:r>
      <w:r>
        <w:rPr>
          <w:rFonts w:ascii="Times New Roman"/>
          <w:b w:val="false"/>
          <w:i w:val="false"/>
          <w:color w:val="000000"/>
          <w:sz w:val="28"/>
        </w:rPr>
        <w:t xml:space="preserve">
                      Ормандарды молықтырудың жалпы көлемі 3 жылда </w:t>
      </w:r>
      <w:r>
        <w:br/>
      </w:r>
      <w:r>
        <w:rPr>
          <w:rFonts w:ascii="Times New Roman"/>
          <w:b w:val="false"/>
          <w:i w:val="false"/>
          <w:color w:val="000000"/>
          <w:sz w:val="28"/>
        </w:rPr>
        <w:t xml:space="preserve">
                      145,18 мың гектар, соның ішінде 2008 жылы - </w:t>
      </w:r>
      <w:r>
        <w:br/>
      </w:r>
      <w:r>
        <w:rPr>
          <w:rFonts w:ascii="Times New Roman"/>
          <w:b w:val="false"/>
          <w:i w:val="false"/>
          <w:color w:val="000000"/>
          <w:sz w:val="28"/>
        </w:rPr>
        <w:t xml:space="preserve">
                      37,39 мың гектар, 2009 жылы 47,63 мың гектар </w:t>
      </w:r>
      <w:r>
        <w:br/>
      </w:r>
      <w:r>
        <w:rPr>
          <w:rFonts w:ascii="Times New Roman"/>
          <w:b w:val="false"/>
          <w:i w:val="false"/>
          <w:color w:val="000000"/>
          <w:sz w:val="28"/>
        </w:rPr>
        <w:t xml:space="preserve">
                      және 2010 жылы - 60,0 мың гектар болады. </w:t>
      </w:r>
      <w:r>
        <w:br/>
      </w:r>
      <w:r>
        <w:rPr>
          <w:rFonts w:ascii="Times New Roman"/>
          <w:b w:val="false"/>
          <w:i w:val="false"/>
          <w:color w:val="000000"/>
          <w:sz w:val="28"/>
        </w:rPr>
        <w:t xml:space="preserve">
                      Астана қаласының санитарлық аймағын 15,0 мың </w:t>
      </w:r>
      <w:r>
        <w:br/>
      </w:r>
      <w:r>
        <w:rPr>
          <w:rFonts w:ascii="Times New Roman"/>
          <w:b w:val="false"/>
          <w:i w:val="false"/>
          <w:color w:val="000000"/>
          <w:sz w:val="28"/>
        </w:rPr>
        <w:t xml:space="preserve">
                      гектар, жыл сайын 5 мың гектар алқапта құру, </w:t>
      </w:r>
      <w:r>
        <w:br/>
      </w:r>
      <w:r>
        <w:rPr>
          <w:rFonts w:ascii="Times New Roman"/>
          <w:b w:val="false"/>
          <w:i w:val="false"/>
          <w:color w:val="000000"/>
          <w:sz w:val="28"/>
        </w:rPr>
        <w:t xml:space="preserve">
                      қалалар мен елді мекендерде 3 жылда - 13,00 </w:t>
      </w:r>
      <w:r>
        <w:br/>
      </w:r>
      <w:r>
        <w:rPr>
          <w:rFonts w:ascii="Times New Roman"/>
          <w:b w:val="false"/>
          <w:i w:val="false"/>
          <w:color w:val="000000"/>
          <w:sz w:val="28"/>
        </w:rPr>
        <w:t xml:space="preserve">
                      миллион жасыл екпелер отырғызу. </w:t>
      </w:r>
    </w:p>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 xml:space="preserve">Ормандарды өрттерден, заңсыз ағаш кесуден </w:t>
      </w:r>
      <w:r>
        <w:br/>
      </w:r>
      <w:r>
        <w:rPr>
          <w:rFonts w:ascii="Times New Roman"/>
          <w:b w:val="false"/>
          <w:i w:val="false"/>
          <w:color w:val="000000"/>
          <w:sz w:val="28"/>
        </w:rPr>
        <w:t>
</w:t>
      </w:r>
      <w:r>
        <w:rPr>
          <w:rFonts w:ascii="Times New Roman"/>
          <w:b/>
          <w:i w:val="false"/>
          <w:color w:val="000000"/>
          <w:sz w:val="28"/>
        </w:rPr>
        <w:t xml:space="preserve">міндеттері     </w:t>
      </w:r>
      <w:r>
        <w:rPr>
          <w:rFonts w:ascii="Times New Roman"/>
          <w:b w:val="false"/>
          <w:i w:val="false"/>
          <w:color w:val="000000"/>
          <w:sz w:val="28"/>
        </w:rPr>
        <w:t xml:space="preserve">      және орман заңнамасының басқа да </w:t>
      </w:r>
      <w:r>
        <w:br/>
      </w:r>
      <w:r>
        <w:rPr>
          <w:rFonts w:ascii="Times New Roman"/>
          <w:b w:val="false"/>
          <w:i w:val="false"/>
          <w:color w:val="000000"/>
          <w:sz w:val="28"/>
        </w:rPr>
        <w:t xml:space="preserve">
                      бұзушылықтарынан күзету тиімділігін арттыру, </w:t>
      </w:r>
      <w:r>
        <w:br/>
      </w:r>
      <w:r>
        <w:rPr>
          <w:rFonts w:ascii="Times New Roman"/>
          <w:b w:val="false"/>
          <w:i w:val="false"/>
          <w:color w:val="000000"/>
          <w:sz w:val="28"/>
        </w:rPr>
        <w:t xml:space="preserve">
                      оларды зиянкестер мен аурулардан қорғау; </w:t>
      </w:r>
      <w:r>
        <w:br/>
      </w:r>
      <w:r>
        <w:rPr>
          <w:rFonts w:ascii="Times New Roman"/>
          <w:b w:val="false"/>
          <w:i w:val="false"/>
          <w:color w:val="000000"/>
          <w:sz w:val="28"/>
        </w:rPr>
        <w:t xml:space="preserve">
                      орман шаруашылығы мемлекеттік мекемелерінің </w:t>
      </w:r>
      <w:r>
        <w:br/>
      </w:r>
      <w:r>
        <w:rPr>
          <w:rFonts w:ascii="Times New Roman"/>
          <w:b w:val="false"/>
          <w:i w:val="false"/>
          <w:color w:val="000000"/>
          <w:sz w:val="28"/>
        </w:rPr>
        <w:t xml:space="preserve">
                      материалдық-техникалық базасын жетілдіру; </w:t>
      </w:r>
      <w:r>
        <w:br/>
      </w:r>
      <w:r>
        <w:rPr>
          <w:rFonts w:ascii="Times New Roman"/>
          <w:b w:val="false"/>
          <w:i w:val="false"/>
          <w:color w:val="000000"/>
          <w:sz w:val="28"/>
        </w:rPr>
        <w:t xml:space="preserve">
                      ормандарды молықтыру және орман өсіру, елді </w:t>
      </w:r>
      <w:r>
        <w:br/>
      </w:r>
      <w:r>
        <w:rPr>
          <w:rFonts w:ascii="Times New Roman"/>
          <w:b w:val="false"/>
          <w:i w:val="false"/>
          <w:color w:val="000000"/>
          <w:sz w:val="28"/>
        </w:rPr>
        <w:t xml:space="preserve">
                      мекендерді көгалдандыру, соның ішінде: </w:t>
      </w:r>
      <w:r>
        <w:br/>
      </w:r>
      <w:r>
        <w:rPr>
          <w:rFonts w:ascii="Times New Roman"/>
          <w:b w:val="false"/>
          <w:i w:val="false"/>
          <w:color w:val="000000"/>
          <w:sz w:val="28"/>
        </w:rPr>
        <w:t xml:space="preserve">
                      орман тұқымы және тұқымбақ шаруашылығын </w:t>
      </w:r>
      <w:r>
        <w:br/>
      </w:r>
      <w:r>
        <w:rPr>
          <w:rFonts w:ascii="Times New Roman"/>
          <w:b w:val="false"/>
          <w:i w:val="false"/>
          <w:color w:val="000000"/>
          <w:sz w:val="28"/>
        </w:rPr>
        <w:t xml:space="preserve">
                      кеңейту; </w:t>
      </w:r>
      <w:r>
        <w:br/>
      </w:r>
      <w:r>
        <w:rPr>
          <w:rFonts w:ascii="Times New Roman"/>
          <w:b w:val="false"/>
          <w:i w:val="false"/>
          <w:color w:val="000000"/>
          <w:sz w:val="28"/>
        </w:rPr>
        <w:t xml:space="preserve">
                      мемлекеттік орман шаруашылығы мекемелері мен </w:t>
      </w:r>
      <w:r>
        <w:br/>
      </w:r>
      <w:r>
        <w:rPr>
          <w:rFonts w:ascii="Times New Roman"/>
          <w:b w:val="false"/>
          <w:i w:val="false"/>
          <w:color w:val="000000"/>
          <w:sz w:val="28"/>
        </w:rPr>
        <w:t xml:space="preserve">
                      ерекше қорғалатын табиғи аумақтар аумағында </w:t>
      </w:r>
      <w:r>
        <w:br/>
      </w:r>
      <w:r>
        <w:rPr>
          <w:rFonts w:ascii="Times New Roman"/>
          <w:b w:val="false"/>
          <w:i w:val="false"/>
          <w:color w:val="000000"/>
          <w:sz w:val="28"/>
        </w:rPr>
        <w:t xml:space="preserve">
                      ормандарды молықтыру және орман өсіру; </w:t>
      </w:r>
      <w:r>
        <w:br/>
      </w:r>
      <w:r>
        <w:rPr>
          <w:rFonts w:ascii="Times New Roman"/>
          <w:b w:val="false"/>
          <w:i w:val="false"/>
          <w:color w:val="000000"/>
          <w:sz w:val="28"/>
        </w:rPr>
        <w:t xml:space="preserve">
                      гидрографиялық желі, арналар мен су </w:t>
      </w:r>
      <w:r>
        <w:br/>
      </w:r>
      <w:r>
        <w:rPr>
          <w:rFonts w:ascii="Times New Roman"/>
          <w:b w:val="false"/>
          <w:i w:val="false"/>
          <w:color w:val="000000"/>
          <w:sz w:val="28"/>
        </w:rPr>
        <w:t xml:space="preserve">
                      қоймалары бойында орман екпелерін құру; </w:t>
      </w:r>
      <w:r>
        <w:br/>
      </w:r>
      <w:r>
        <w:rPr>
          <w:rFonts w:ascii="Times New Roman"/>
          <w:b w:val="false"/>
          <w:i w:val="false"/>
          <w:color w:val="000000"/>
          <w:sz w:val="28"/>
        </w:rPr>
        <w:t xml:space="preserve">
                      елді мекендерді көгалдандыру және көркейту </w:t>
      </w:r>
      <w:r>
        <w:br/>
      </w:r>
      <w:r>
        <w:rPr>
          <w:rFonts w:ascii="Times New Roman"/>
          <w:b w:val="false"/>
          <w:i w:val="false"/>
          <w:color w:val="000000"/>
          <w:sz w:val="28"/>
        </w:rPr>
        <w:t xml:space="preserve">
                      жөніндегі іс-шараларды жүзеге асыру, сонымен </w:t>
      </w:r>
      <w:r>
        <w:br/>
      </w:r>
      <w:r>
        <w:rPr>
          <w:rFonts w:ascii="Times New Roman"/>
          <w:b w:val="false"/>
          <w:i w:val="false"/>
          <w:color w:val="000000"/>
          <w:sz w:val="28"/>
        </w:rPr>
        <w:t xml:space="preserve">
                      бірге Астана қаласының жасыл аймағын құру; </w:t>
      </w:r>
      <w:r>
        <w:br/>
      </w:r>
      <w:r>
        <w:rPr>
          <w:rFonts w:ascii="Times New Roman"/>
          <w:b w:val="false"/>
          <w:i w:val="false"/>
          <w:color w:val="000000"/>
          <w:sz w:val="28"/>
        </w:rPr>
        <w:t xml:space="preserve">
                      "Жасыл ел" бағдарламасын жүзеге асыруға </w:t>
      </w:r>
      <w:r>
        <w:br/>
      </w:r>
      <w:r>
        <w:rPr>
          <w:rFonts w:ascii="Times New Roman"/>
          <w:b w:val="false"/>
          <w:i w:val="false"/>
          <w:color w:val="000000"/>
          <w:sz w:val="28"/>
        </w:rPr>
        <w:t xml:space="preserve">
                      жастардың қатысуы; </w:t>
      </w:r>
      <w:r>
        <w:br/>
      </w:r>
      <w:r>
        <w:rPr>
          <w:rFonts w:ascii="Times New Roman"/>
          <w:b w:val="false"/>
          <w:i w:val="false"/>
          <w:color w:val="000000"/>
          <w:sz w:val="28"/>
        </w:rPr>
        <w:t xml:space="preserve">
                      жеке орман қорын дамыту жөніндегі іс-шаралар; </w:t>
      </w:r>
      <w:r>
        <w:br/>
      </w:r>
      <w:r>
        <w:rPr>
          <w:rFonts w:ascii="Times New Roman"/>
          <w:b w:val="false"/>
          <w:i w:val="false"/>
          <w:color w:val="000000"/>
          <w:sz w:val="28"/>
        </w:rPr>
        <w:t xml:space="preserve">
                      орман орналастыру және жобалау-іздестіру </w:t>
      </w:r>
      <w:r>
        <w:br/>
      </w:r>
      <w:r>
        <w:rPr>
          <w:rFonts w:ascii="Times New Roman"/>
          <w:b w:val="false"/>
          <w:i w:val="false"/>
          <w:color w:val="000000"/>
          <w:sz w:val="28"/>
        </w:rPr>
        <w:t xml:space="preserve">
                      жұмыстары; </w:t>
      </w:r>
      <w:r>
        <w:br/>
      </w:r>
      <w:r>
        <w:rPr>
          <w:rFonts w:ascii="Times New Roman"/>
          <w:b w:val="false"/>
          <w:i w:val="false"/>
          <w:color w:val="000000"/>
          <w:sz w:val="28"/>
        </w:rPr>
        <w:t xml:space="preserve">
                      орман және орман-саябақ шаруашылығы саласында </w:t>
      </w:r>
      <w:r>
        <w:br/>
      </w:r>
      <w:r>
        <w:rPr>
          <w:rFonts w:ascii="Times New Roman"/>
          <w:b w:val="false"/>
          <w:i w:val="false"/>
          <w:color w:val="000000"/>
          <w:sz w:val="28"/>
        </w:rPr>
        <w:t xml:space="preserve">
                      кадрларды даярлау және олардың біліктілігін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Бағдарламаны ақпараттық қамтамасыз ету. </w:t>
      </w:r>
    </w:p>
    <w:p>
      <w:pPr>
        <w:spacing w:after="0"/>
        <w:ind w:left="0"/>
        <w:jc w:val="both"/>
      </w:pPr>
      <w:r>
        <w:rPr>
          <w:rFonts w:ascii="Times New Roman"/>
          <w:b/>
          <w:i w:val="false"/>
          <w:color w:val="000000"/>
          <w:sz w:val="28"/>
        </w:rPr>
        <w:t xml:space="preserve">Бағдарламаны іске   </w:t>
      </w:r>
      <w:r>
        <w:rPr>
          <w:rFonts w:ascii="Times New Roman"/>
          <w:b w:val="false"/>
          <w:i w:val="false"/>
          <w:color w:val="000000"/>
          <w:sz w:val="28"/>
        </w:rPr>
        <w:t xml:space="preserve">2008-2010 жылдар </w:t>
      </w:r>
      <w:r>
        <w:br/>
      </w:r>
      <w:r>
        <w:rPr>
          <w:rFonts w:ascii="Times New Roman"/>
          <w:b w:val="false"/>
          <w:i w:val="false"/>
          <w:color w:val="000000"/>
          <w:sz w:val="28"/>
        </w:rPr>
        <w:t>
</w:t>
      </w:r>
      <w:r>
        <w:rPr>
          <w:rFonts w:ascii="Times New Roman"/>
          <w:b/>
          <w:i w:val="false"/>
          <w:color w:val="000000"/>
          <w:sz w:val="28"/>
        </w:rPr>
        <w:t xml:space="preserve">асыру мерзімі </w:t>
      </w:r>
    </w:p>
    <w:p>
      <w:pPr>
        <w:spacing w:after="0"/>
        <w:ind w:left="0"/>
        <w:jc w:val="both"/>
      </w:pPr>
      <w:r>
        <w:rPr>
          <w:rFonts w:ascii="Times New Roman"/>
          <w:b/>
          <w:i w:val="false"/>
          <w:color w:val="000000"/>
          <w:sz w:val="28"/>
        </w:rPr>
        <w:t xml:space="preserve">Бағдарламаны        </w:t>
      </w:r>
      <w:r>
        <w:rPr>
          <w:rFonts w:ascii="Times New Roman"/>
          <w:b w:val="false"/>
          <w:i w:val="false"/>
          <w:color w:val="000000"/>
          <w:sz w:val="28"/>
        </w:rPr>
        <w:t xml:space="preserve">Бағдарламаның іс-шараларын іске асыруға </w:t>
      </w:r>
      <w:r>
        <w:br/>
      </w:r>
      <w:r>
        <w:rPr>
          <w:rFonts w:ascii="Times New Roman"/>
          <w:b w:val="false"/>
          <w:i w:val="false"/>
          <w:color w:val="000000"/>
          <w:sz w:val="28"/>
        </w:rPr>
        <w:t>
</w:t>
      </w:r>
      <w:r>
        <w:rPr>
          <w:rFonts w:ascii="Times New Roman"/>
          <w:b/>
          <w:i w:val="false"/>
          <w:color w:val="000000"/>
          <w:sz w:val="28"/>
        </w:rPr>
        <w:t xml:space="preserve">қаржыландыру   </w:t>
      </w:r>
      <w:r>
        <w:rPr>
          <w:rFonts w:ascii="Times New Roman"/>
          <w:b w:val="false"/>
          <w:i w:val="false"/>
          <w:color w:val="000000"/>
          <w:sz w:val="28"/>
        </w:rPr>
        <w:t xml:space="preserve">     республикалық бюджеттің, жергілікті </w:t>
      </w:r>
      <w:r>
        <w:br/>
      </w:r>
      <w:r>
        <w:rPr>
          <w:rFonts w:ascii="Times New Roman"/>
          <w:b w:val="false"/>
          <w:i w:val="false"/>
          <w:color w:val="000000"/>
          <w:sz w:val="28"/>
        </w:rPr>
        <w:t>
</w:t>
      </w:r>
      <w:r>
        <w:rPr>
          <w:rFonts w:ascii="Times New Roman"/>
          <w:b/>
          <w:i w:val="false"/>
          <w:color w:val="000000"/>
          <w:sz w:val="28"/>
        </w:rPr>
        <w:t xml:space="preserve">көздері </w:t>
      </w:r>
      <w:r>
        <w:rPr>
          <w:rFonts w:ascii="Times New Roman"/>
          <w:b w:val="false"/>
          <w:i w:val="false"/>
          <w:color w:val="000000"/>
          <w:sz w:val="28"/>
        </w:rPr>
        <w:t xml:space="preserve">              бюджеттің қаражаты, сыртқы қарыздар және </w:t>
      </w:r>
      <w:r>
        <w:br/>
      </w:r>
      <w:r>
        <w:rPr>
          <w:rFonts w:ascii="Times New Roman"/>
          <w:b w:val="false"/>
          <w:i w:val="false"/>
          <w:color w:val="000000"/>
          <w:sz w:val="28"/>
        </w:rPr>
        <w:t xml:space="preserve">
                      гранттар көзделген: республикалық бюджеттен: </w:t>
      </w:r>
      <w:r>
        <w:br/>
      </w:r>
      <w:r>
        <w:rPr>
          <w:rFonts w:ascii="Times New Roman"/>
          <w:b w:val="false"/>
          <w:i w:val="false"/>
          <w:color w:val="000000"/>
          <w:sz w:val="28"/>
        </w:rPr>
        <w:t xml:space="preserve">
                      2008 жылы - 7228,57 миллион теңге, 2009 жылы </w:t>
      </w:r>
      <w:r>
        <w:br/>
      </w:r>
      <w:r>
        <w:rPr>
          <w:rFonts w:ascii="Times New Roman"/>
          <w:b w:val="false"/>
          <w:i w:val="false"/>
          <w:color w:val="000000"/>
          <w:sz w:val="28"/>
        </w:rPr>
        <w:t xml:space="preserve">
                      - 7086,17 миллион теңге және 2010 жылы - </w:t>
      </w:r>
      <w:r>
        <w:br/>
      </w:r>
      <w:r>
        <w:rPr>
          <w:rFonts w:ascii="Times New Roman"/>
          <w:b w:val="false"/>
          <w:i w:val="false"/>
          <w:color w:val="000000"/>
          <w:sz w:val="28"/>
        </w:rPr>
        <w:t xml:space="preserve">
                      7400,09 миллион теңге; </w:t>
      </w:r>
      <w:r>
        <w:br/>
      </w:r>
      <w:r>
        <w:rPr>
          <w:rFonts w:ascii="Times New Roman"/>
          <w:b w:val="false"/>
          <w:i w:val="false"/>
          <w:color w:val="000000"/>
          <w:sz w:val="28"/>
        </w:rPr>
        <w:t xml:space="preserve">
                      жергілікті бюджеттен: 2008 жылы - 7353,50 </w:t>
      </w:r>
      <w:r>
        <w:br/>
      </w:r>
      <w:r>
        <w:rPr>
          <w:rFonts w:ascii="Times New Roman"/>
          <w:b w:val="false"/>
          <w:i w:val="false"/>
          <w:color w:val="000000"/>
          <w:sz w:val="28"/>
        </w:rPr>
        <w:t xml:space="preserve">
                      миллион теңге, 2009 жылы - 7987,71 миллион </w:t>
      </w:r>
      <w:r>
        <w:br/>
      </w:r>
      <w:r>
        <w:rPr>
          <w:rFonts w:ascii="Times New Roman"/>
          <w:b w:val="false"/>
          <w:i w:val="false"/>
          <w:color w:val="000000"/>
          <w:sz w:val="28"/>
        </w:rPr>
        <w:t xml:space="preserve">
                      теңге және 2010 жылы - 8198,45 миллион теңге. </w:t>
      </w:r>
      <w:r>
        <w:br/>
      </w:r>
      <w:r>
        <w:rPr>
          <w:rFonts w:ascii="Times New Roman"/>
          <w:b w:val="false"/>
          <w:i w:val="false"/>
          <w:color w:val="000000"/>
          <w:sz w:val="28"/>
        </w:rPr>
        <w:t xml:space="preserve">
                      2008-2010 жылдарда "Ормандарды сақтау және </w:t>
      </w:r>
      <w:r>
        <w:br/>
      </w:r>
      <w:r>
        <w:rPr>
          <w:rFonts w:ascii="Times New Roman"/>
          <w:b w:val="false"/>
          <w:i w:val="false"/>
          <w:color w:val="000000"/>
          <w:sz w:val="28"/>
        </w:rPr>
        <w:t xml:space="preserve">
                      республика аумағының орманды жерлерін ұлғайту" </w:t>
      </w:r>
      <w:r>
        <w:br/>
      </w:r>
      <w:r>
        <w:rPr>
          <w:rFonts w:ascii="Times New Roman"/>
          <w:b w:val="false"/>
          <w:i w:val="false"/>
          <w:color w:val="000000"/>
          <w:sz w:val="28"/>
        </w:rPr>
        <w:t xml:space="preserve">
                      жобасына жұмсалатын қаржы көлемі - 2141,3 </w:t>
      </w:r>
      <w:r>
        <w:br/>
      </w:r>
      <w:r>
        <w:rPr>
          <w:rFonts w:ascii="Times New Roman"/>
          <w:b w:val="false"/>
          <w:i w:val="false"/>
          <w:color w:val="000000"/>
          <w:sz w:val="28"/>
        </w:rPr>
        <w:t xml:space="preserve">
                      миллион теңге. </w:t>
      </w:r>
      <w:r>
        <w:br/>
      </w:r>
      <w:r>
        <w:rPr>
          <w:rFonts w:ascii="Times New Roman"/>
          <w:b w:val="false"/>
          <w:i w:val="false"/>
          <w:color w:val="000000"/>
          <w:sz w:val="28"/>
        </w:rPr>
        <w:t xml:space="preserve">
                      2008-2010 жылдарға арналған шығындар көлемі </w:t>
      </w:r>
      <w:r>
        <w:br/>
      </w:r>
      <w:r>
        <w:rPr>
          <w:rFonts w:ascii="Times New Roman"/>
          <w:b w:val="false"/>
          <w:i w:val="false"/>
          <w:color w:val="000000"/>
          <w:sz w:val="28"/>
        </w:rPr>
        <w:t xml:space="preserve">
                      тиісті жылға арналған "Республикалық бюджет </w:t>
      </w:r>
      <w:r>
        <w:br/>
      </w:r>
      <w:r>
        <w:rPr>
          <w:rFonts w:ascii="Times New Roman"/>
          <w:b w:val="false"/>
          <w:i w:val="false"/>
          <w:color w:val="000000"/>
          <w:sz w:val="28"/>
        </w:rPr>
        <w:t xml:space="preserve">
                      туралы" Қазақстан Республикасының Заңына және </w:t>
      </w:r>
      <w:r>
        <w:br/>
      </w:r>
      <w:r>
        <w:rPr>
          <w:rFonts w:ascii="Times New Roman"/>
          <w:b w:val="false"/>
          <w:i w:val="false"/>
          <w:color w:val="000000"/>
          <w:sz w:val="28"/>
        </w:rPr>
        <w:t xml:space="preserve">
                      жергілікті бюджет туралы облыстық және Астана </w:t>
      </w:r>
      <w:r>
        <w:br/>
      </w:r>
      <w:r>
        <w:rPr>
          <w:rFonts w:ascii="Times New Roman"/>
          <w:b w:val="false"/>
          <w:i w:val="false"/>
          <w:color w:val="000000"/>
          <w:sz w:val="28"/>
        </w:rPr>
        <w:t xml:space="preserve">
                      қаласы мәслихаттарының шешімдеріне сәйкес </w:t>
      </w:r>
      <w:r>
        <w:br/>
      </w:r>
      <w:r>
        <w:rPr>
          <w:rFonts w:ascii="Times New Roman"/>
          <w:b w:val="false"/>
          <w:i w:val="false"/>
          <w:color w:val="000000"/>
          <w:sz w:val="28"/>
        </w:rPr>
        <w:t xml:space="preserve">
                      нақтыланатын болады. </w:t>
      </w:r>
    </w:p>
    <w:p>
      <w:pPr>
        <w:spacing w:after="0"/>
        <w:ind w:left="0"/>
        <w:jc w:val="both"/>
      </w:pPr>
      <w:r>
        <w:rPr>
          <w:rFonts w:ascii="Times New Roman"/>
          <w:b/>
          <w:i w:val="false"/>
          <w:color w:val="000000"/>
          <w:sz w:val="28"/>
        </w:rPr>
        <w:t xml:space="preserve">Бағдарламаны іске   </w:t>
      </w:r>
      <w:r>
        <w:rPr>
          <w:rFonts w:ascii="Times New Roman"/>
          <w:b w:val="false"/>
          <w:i w:val="false"/>
          <w:color w:val="000000"/>
          <w:sz w:val="28"/>
        </w:rPr>
        <w:t xml:space="preserve">Орман өрттерінен зақымдалатын алқаптарды </w:t>
      </w:r>
      <w:r>
        <w:br/>
      </w:r>
      <w:r>
        <w:rPr>
          <w:rFonts w:ascii="Times New Roman"/>
          <w:b w:val="false"/>
          <w:i w:val="false"/>
          <w:color w:val="000000"/>
          <w:sz w:val="28"/>
        </w:rPr>
        <w:t>
</w:t>
      </w:r>
      <w:r>
        <w:rPr>
          <w:rFonts w:ascii="Times New Roman"/>
          <w:b/>
          <w:i w:val="false"/>
          <w:color w:val="000000"/>
          <w:sz w:val="28"/>
        </w:rPr>
        <w:t xml:space="preserve">асырудан күтілетін  </w:t>
      </w:r>
      <w:r>
        <w:rPr>
          <w:rFonts w:ascii="Times New Roman"/>
          <w:b w:val="false"/>
          <w:i w:val="false"/>
          <w:color w:val="000000"/>
          <w:sz w:val="28"/>
        </w:rPr>
        <w:t xml:space="preserve">азайту, ормандарды 3 жыл ішінде жалпы көлемі </w:t>
      </w:r>
      <w:r>
        <w:br/>
      </w:r>
      <w:r>
        <w:rPr>
          <w:rFonts w:ascii="Times New Roman"/>
          <w:b w:val="false"/>
          <w:i w:val="false"/>
          <w:color w:val="000000"/>
          <w:sz w:val="28"/>
        </w:rPr>
        <w:t>
</w:t>
      </w:r>
      <w:r>
        <w:rPr>
          <w:rFonts w:ascii="Times New Roman"/>
          <w:b/>
          <w:i w:val="false"/>
          <w:color w:val="000000"/>
          <w:sz w:val="28"/>
        </w:rPr>
        <w:t xml:space="preserve">нәтижелер      </w:t>
      </w:r>
      <w:r>
        <w:rPr>
          <w:rFonts w:ascii="Times New Roman"/>
          <w:b w:val="false"/>
          <w:i w:val="false"/>
          <w:color w:val="000000"/>
          <w:sz w:val="28"/>
        </w:rPr>
        <w:t xml:space="preserve">     145,18 мың гектар алқапта молықтыру, </w:t>
      </w:r>
      <w:r>
        <w:br/>
      </w:r>
      <w:r>
        <w:rPr>
          <w:rFonts w:ascii="Times New Roman"/>
          <w:b w:val="false"/>
          <w:i w:val="false"/>
          <w:color w:val="000000"/>
          <w:sz w:val="28"/>
        </w:rPr>
        <w:t xml:space="preserve">
                      соның ішінде 2008 жылы - 37,49 мың гектар, </w:t>
      </w:r>
      <w:r>
        <w:br/>
      </w:r>
      <w:r>
        <w:rPr>
          <w:rFonts w:ascii="Times New Roman"/>
          <w:b w:val="false"/>
          <w:i w:val="false"/>
          <w:color w:val="000000"/>
          <w:sz w:val="28"/>
        </w:rPr>
        <w:t xml:space="preserve">
                      2009 жылы - 47,63 мың гектар және 2010 жылы - </w:t>
      </w:r>
      <w:r>
        <w:br/>
      </w:r>
      <w:r>
        <w:rPr>
          <w:rFonts w:ascii="Times New Roman"/>
          <w:b w:val="false"/>
          <w:i w:val="false"/>
          <w:color w:val="000000"/>
          <w:sz w:val="28"/>
        </w:rPr>
        <w:t xml:space="preserve">
                      60,06 мың гектар болады; </w:t>
      </w:r>
      <w:r>
        <w:br/>
      </w:r>
      <w:r>
        <w:rPr>
          <w:rFonts w:ascii="Times New Roman"/>
          <w:b w:val="false"/>
          <w:i w:val="false"/>
          <w:color w:val="000000"/>
          <w:sz w:val="28"/>
        </w:rPr>
        <w:t xml:space="preserve">
                      15,0 мың гектар, жыл сайын 5 мың гектар </w:t>
      </w:r>
      <w:r>
        <w:br/>
      </w:r>
      <w:r>
        <w:rPr>
          <w:rFonts w:ascii="Times New Roman"/>
          <w:b w:val="false"/>
          <w:i w:val="false"/>
          <w:color w:val="000000"/>
          <w:sz w:val="28"/>
        </w:rPr>
        <w:t xml:space="preserve">
                      алқапта Астана қаласының </w:t>
      </w:r>
      <w:r>
        <w:br/>
      </w:r>
      <w:r>
        <w:rPr>
          <w:rFonts w:ascii="Times New Roman"/>
          <w:b w:val="false"/>
          <w:i w:val="false"/>
          <w:color w:val="000000"/>
          <w:sz w:val="28"/>
        </w:rPr>
        <w:t xml:space="preserve">
                      санитарлық-қорғаныштық жасыл аймағын құру, </w:t>
      </w:r>
      <w:r>
        <w:br/>
      </w:r>
      <w:r>
        <w:rPr>
          <w:rFonts w:ascii="Times New Roman"/>
          <w:b w:val="false"/>
          <w:i w:val="false"/>
          <w:color w:val="000000"/>
          <w:sz w:val="28"/>
        </w:rPr>
        <w:t xml:space="preserve">
                      жыл сайын мемлекеттік орман шаруашылығы </w:t>
      </w:r>
      <w:r>
        <w:br/>
      </w:r>
      <w:r>
        <w:rPr>
          <w:rFonts w:ascii="Times New Roman"/>
          <w:b w:val="false"/>
          <w:i w:val="false"/>
          <w:color w:val="000000"/>
          <w:sz w:val="28"/>
        </w:rPr>
        <w:t xml:space="preserve">
                      мекемелерінің 47 қызметкерінің біліктілігін </w:t>
      </w:r>
      <w:r>
        <w:br/>
      </w:r>
      <w:r>
        <w:rPr>
          <w:rFonts w:ascii="Times New Roman"/>
          <w:b w:val="false"/>
          <w:i w:val="false"/>
          <w:color w:val="000000"/>
          <w:sz w:val="28"/>
        </w:rPr>
        <w:t xml:space="preserve">
                      арттыру, жаңа селекциялық-тұқымбақтық </w:t>
      </w:r>
      <w:r>
        <w:br/>
      </w:r>
      <w:r>
        <w:rPr>
          <w:rFonts w:ascii="Times New Roman"/>
          <w:b w:val="false"/>
          <w:i w:val="false"/>
          <w:color w:val="000000"/>
          <w:sz w:val="28"/>
        </w:rPr>
        <w:t xml:space="preserve">
                      объектілерді құру. </w:t>
      </w:r>
    </w:p>
    <w:bookmarkStart w:name="z9" w:id="8"/>
    <w:p>
      <w:pPr>
        <w:spacing w:after="0"/>
        <w:ind w:left="0"/>
        <w:jc w:val="left"/>
      </w:pPr>
      <w:r>
        <w:rPr>
          <w:rFonts w:ascii="Times New Roman"/>
          <w:b/>
          <w:i w:val="false"/>
          <w:color w:val="000000"/>
        </w:rPr>
        <w:t xml:space="preserve"> 
2. Кіріспе </w:t>
      </w:r>
    </w:p>
    <w:bookmarkEnd w:id="8"/>
    <w:p>
      <w:pPr>
        <w:spacing w:after="0"/>
        <w:ind w:left="0"/>
        <w:jc w:val="both"/>
      </w:pPr>
      <w:r>
        <w:rPr>
          <w:rFonts w:ascii="Times New Roman"/>
          <w:b w:val="false"/>
          <w:i w:val="false"/>
          <w:color w:val="000000"/>
          <w:sz w:val="28"/>
        </w:rPr>
        <w:t xml:space="preserve">      2008-2010 жылдарға арналған "Жасыл ел" бағдарламасы (бұдан әрі - Бағдарлама) Мемлекет басшысының Қазақстан халқына жыл сайынғы 2005-2007 жылдардағы жолдауларын іске асыру жөніндегі негізгі бағыттардың (іс-шаралардың) жалпыұлттық жоспарын орындау жөніндегі іс-шаралар жоспарының 58.1-тармағын және Қазақстан Республикасы Үкіметінің 2007 жылғы 20 сәуірдегі N 319 қаулысымен бекітілген Қазақстан Республикасы Үкіметінің 2007-2009 жылдарға арналған бағдарламасын орындау үшін әзірленді. </w:t>
      </w:r>
      <w:r>
        <w:br/>
      </w:r>
      <w:r>
        <w:rPr>
          <w:rFonts w:ascii="Times New Roman"/>
          <w:b w:val="false"/>
          <w:i w:val="false"/>
          <w:color w:val="000000"/>
          <w:sz w:val="28"/>
        </w:rPr>
        <w:t xml:space="preserve">
      Қазақстан Республикасы Үкіметінің 2007-2009 жылдарға арналған бағдарламасы республикада экологиялық жағдайды тұрақтандыруды және жақсартуды, қоршаған ортаны қорғау және табиғат пайдалану саласындағы негізгі міндеттердің бірі ретінде алға қойып отыр. </w:t>
      </w:r>
      <w:r>
        <w:br/>
      </w:r>
      <w:r>
        <w:rPr>
          <w:rFonts w:ascii="Times New Roman"/>
          <w:b w:val="false"/>
          <w:i w:val="false"/>
          <w:color w:val="000000"/>
          <w:sz w:val="28"/>
        </w:rPr>
        <w:t xml:space="preserve">
      Осыған байланысты орман шаруашылығы және елді мекендерді көгалдандыру саласында бағдарлама әзірленді, онда ағаш отырғызу жұмыстарының көлемін ұлғайту, елді мекендерді көгалдандыру және түптеп келгенде осы процестерге жастарды тарту арқылы республика аумағының орманды жерлерін кеңейту жөніндегі негізгі мақсаттар мен міндеттер айқындалған. </w:t>
      </w:r>
    </w:p>
    <w:bookmarkStart w:name="z10" w:id="9"/>
    <w:p>
      <w:pPr>
        <w:spacing w:after="0"/>
        <w:ind w:left="0"/>
        <w:jc w:val="left"/>
      </w:pPr>
      <w:r>
        <w:rPr>
          <w:rFonts w:ascii="Times New Roman"/>
          <w:b/>
          <w:i w:val="false"/>
          <w:color w:val="000000"/>
        </w:rPr>
        <w:t xml:space="preserve"> 
3. Орман шаруашылығының және елді мекендерді көгалдандырудың </w:t>
      </w:r>
      <w:r>
        <w:br/>
      </w:r>
      <w:r>
        <w:rPr>
          <w:rFonts w:ascii="Times New Roman"/>
          <w:b/>
          <w:i w:val="false"/>
          <w:color w:val="000000"/>
        </w:rPr>
        <w:t xml:space="preserve">
қазіргі жай-күйін талдау </w:t>
      </w:r>
    </w:p>
    <w:bookmarkEnd w:id="9"/>
    <w:bookmarkStart w:name="z11" w:id="10"/>
    <w:p>
      <w:pPr>
        <w:spacing w:after="0"/>
        <w:ind w:left="0"/>
        <w:jc w:val="left"/>
      </w:pPr>
      <w:r>
        <w:rPr>
          <w:rFonts w:ascii="Times New Roman"/>
          <w:b/>
          <w:i w:val="false"/>
          <w:color w:val="000000"/>
        </w:rPr>
        <w:t xml:space="preserve"> 
3.1. Орман шаруашылығының және елді мекендерді көгалдандырудың қазіргі жай-күйі, 2005-2007 жылдарға арналған "Жасыл ел" бағдарламасын іске асырудың қорытындылары </w:t>
      </w:r>
    </w:p>
    <w:bookmarkEnd w:id="10"/>
    <w:p>
      <w:pPr>
        <w:spacing w:after="0"/>
        <w:ind w:left="0"/>
        <w:jc w:val="both"/>
      </w:pPr>
      <w:r>
        <w:rPr>
          <w:rFonts w:ascii="Times New Roman"/>
          <w:b w:val="false"/>
          <w:i w:val="false"/>
          <w:color w:val="000000"/>
          <w:sz w:val="28"/>
        </w:rPr>
        <w:t xml:space="preserve">      Қазақстан Республикасы Ауыл шаруашылығы министрлігінің Орман және аңшылық шаруашылығы комитетінің қарауында 22 мемлекеттік мекеме бар, оларға 3,4 миллион гектар алқапта мемлекеттік орман қоры немесе республикалық мемлекеттік орман қоры алқабының 13,0 % бекітіліп берілген. </w:t>
      </w:r>
      <w:r>
        <w:br/>
      </w:r>
      <w:r>
        <w:rPr>
          <w:rFonts w:ascii="Times New Roman"/>
          <w:b w:val="false"/>
          <w:i w:val="false"/>
          <w:color w:val="000000"/>
          <w:sz w:val="28"/>
        </w:rPr>
        <w:t xml:space="preserve">
      Облыстар әкімдерінің қарауында 22,6 миллион гектар алқапта 124 мемлекеттік орман шаруашылығы мекемесі жұмыс істейді, бұл мемлекеттік орман қорының жалпы алқабының 85,6 % құрайды. </w:t>
      </w:r>
      <w:r>
        <w:br/>
      </w:r>
      <w:r>
        <w:rPr>
          <w:rFonts w:ascii="Times New Roman"/>
          <w:b w:val="false"/>
          <w:i w:val="false"/>
          <w:color w:val="000000"/>
          <w:sz w:val="28"/>
        </w:rPr>
        <w:t xml:space="preserve">
      2007 жылғы 1 қаңтарға орман қоры есебінің деректері бойынша орман қоры мен ерекше қорғалатын табиғи аумақтар жерлерінің жалпы алқабы 26,4 миллион гектарды (республика аумағының 9,7 %) құрайды, оның орман көмкерген жерлері 12,3 миллион гектар алқапты алып жатыр. Мемлекет аумағының ормандылығы 4,5% құрайды. </w:t>
      </w:r>
      <w:r>
        <w:br/>
      </w:r>
      <w:r>
        <w:rPr>
          <w:rFonts w:ascii="Times New Roman"/>
          <w:b w:val="false"/>
          <w:i w:val="false"/>
          <w:color w:val="000000"/>
          <w:sz w:val="28"/>
        </w:rPr>
        <w:t xml:space="preserve">
      Көп жылғы стратегиялық деректер бойынша орта есеппен өрт қаупі бар кезең ішінде мемлекеттік орман қорының аумағында орман өрттерінің мыңға жуық оқиғалары болады. Олардың таралу алқабы көптеген факторларға байланысты, негізінен ауа райы-климаттық жағдайлар болып табылады. </w:t>
      </w:r>
      <w:r>
        <w:br/>
      </w:r>
      <w:r>
        <w:rPr>
          <w:rFonts w:ascii="Times New Roman"/>
          <w:b w:val="false"/>
          <w:i w:val="false"/>
          <w:color w:val="000000"/>
          <w:sz w:val="28"/>
        </w:rPr>
        <w:t xml:space="preserve">
      Табиғи факторлар да, адамның қызметі де орман өрттерінің себептері болып табылады, олар өрт қаупінің көктемгі және күзгі шырқау шектерінде барынша қауіп төндіреді. Мәселен, көктемгі және күзгі кезеңдерде далада ауыл шаруашылығы жұмыстарының жүргізілуіне байланысты егістік қалдықтарын өртеуден және отқа сақ болмаудан шығатын өрттер саны да күрт көбейіп кетеді. Табиғи факторлардан найзағай жарқылдары елеулі қатер төндіреді, Ертіс өңірінің жалды ормандарында өрттердің көпшілігі солардан шығады. </w:t>
      </w:r>
      <w:r>
        <w:br/>
      </w:r>
      <w:r>
        <w:rPr>
          <w:rFonts w:ascii="Times New Roman"/>
          <w:b w:val="false"/>
          <w:i w:val="false"/>
          <w:color w:val="000000"/>
          <w:sz w:val="28"/>
        </w:rPr>
        <w:t xml:space="preserve">
      Республика бойынша ірі орман өрттеріне жасалған талдау ең үлкен алқапты - 62% - дала өрттерінің мемлекеттік орман қорының аумағына ұласу себебінен болатын орман өрттері құрайтынын көрсетті. </w:t>
      </w:r>
      <w:r>
        <w:br/>
      </w:r>
      <w:r>
        <w:rPr>
          <w:rFonts w:ascii="Times New Roman"/>
          <w:b w:val="false"/>
          <w:i w:val="false"/>
          <w:color w:val="000000"/>
          <w:sz w:val="28"/>
        </w:rPr>
        <w:t xml:space="preserve">
      Орман секторын дамыту басымдықтарының бірі ормандарды молықтыру болып табылады. Қазақстанның 2030 жылға дейінгі даму Стратегиясында және Қазақстан халқына барлық жыл сайынғы жолдауларында Президент осы бағытты мемлекет аумағын экологиялық сауықтыруға жәрдемдесетін басым бағыттардың бірі ретінде бөліп көрсетеді. </w:t>
      </w:r>
      <w:r>
        <w:br/>
      </w:r>
      <w:r>
        <w:rPr>
          <w:rFonts w:ascii="Times New Roman"/>
          <w:b w:val="false"/>
          <w:i w:val="false"/>
          <w:color w:val="000000"/>
          <w:sz w:val="28"/>
        </w:rPr>
        <w:t xml:space="preserve">
      Орман дақылдарын өсіріп шығарудың республика аумағының орманды жерлерін арттыруда зор маңызы бар. Бүгінгі күнге жасанды екпелер 1029,3 мың гектарды немесе орман көмкерген жерлердің 10%-ға жуығын құрайды. </w:t>
      </w:r>
      <w:r>
        <w:br/>
      </w:r>
      <w:r>
        <w:rPr>
          <w:rFonts w:ascii="Times New Roman"/>
          <w:b w:val="false"/>
          <w:i w:val="false"/>
          <w:color w:val="000000"/>
          <w:sz w:val="28"/>
        </w:rPr>
        <w:t xml:space="preserve">
      1990 жылға дейін ормандарды қалпына келтіру жұмыстары жыл сайын 80 мың гектардан астам алқапта орындалып келді. Бұл орайда тұқым себу мен ағаш отырғызу үлесіне 80%-дай тиетін. Жаңадан өсірілетін орман дақылдарының жалпы көлемінде қылқан жапырақты тұқымдар 16%, ал жапырақты тұқымдар - 84%, оның ішінде сексеуіл - 77% құрайды. </w:t>
      </w:r>
      <w:r>
        <w:br/>
      </w:r>
      <w:r>
        <w:rPr>
          <w:rFonts w:ascii="Times New Roman"/>
          <w:b w:val="false"/>
          <w:i w:val="false"/>
          <w:color w:val="000000"/>
          <w:sz w:val="28"/>
        </w:rPr>
        <w:t xml:space="preserve">
      2005 жылы ормандарды молықтыру көлемі 30,7 мың гектар, оның ішінде ағаш отырғызу мен тұқым себу - 24,9 мың гектарды құрады. </w:t>
      </w:r>
      <w:r>
        <w:br/>
      </w:r>
      <w:r>
        <w:rPr>
          <w:rFonts w:ascii="Times New Roman"/>
          <w:b w:val="false"/>
          <w:i w:val="false"/>
          <w:color w:val="000000"/>
          <w:sz w:val="28"/>
        </w:rPr>
        <w:t>
      Қазақстан Республикасы Президентінің 2005 жылғы 18 ақпандағы Жолдауын іске асыру мақсатында Қазақстан Республикасының Үкіметі 2005-2007 жылдарға арналған "Жасыл ел" салалық бағдарламасын әзірлеп, оны 2005 жылғы 25 маусымдағы N 632 </w:t>
      </w:r>
      <w:r>
        <w:rPr>
          <w:rFonts w:ascii="Times New Roman"/>
          <w:b w:val="false"/>
          <w:i w:val="false"/>
          <w:color w:val="000000"/>
          <w:sz w:val="28"/>
        </w:rPr>
        <w:t xml:space="preserve">қаулымен </w:t>
      </w:r>
      <w:r>
        <w:rPr>
          <w:rFonts w:ascii="Times New Roman"/>
          <w:b w:val="false"/>
          <w:i w:val="false"/>
          <w:color w:val="000000"/>
          <w:sz w:val="28"/>
        </w:rPr>
        <w:t xml:space="preserve">бекітті, ол ормандарды сақтау және молықтыру, елді мекендерді көгалдандыру жөніндегі жұмыстарды кеңейтуді, осы жұмыстарға жастардың қатысуын көздеді. </w:t>
      </w:r>
      <w:r>
        <w:br/>
      </w:r>
      <w:r>
        <w:rPr>
          <w:rFonts w:ascii="Times New Roman"/>
          <w:b w:val="false"/>
          <w:i w:val="false"/>
          <w:color w:val="000000"/>
          <w:sz w:val="28"/>
        </w:rPr>
        <w:t xml:space="preserve">
      2005-2006 жылдары оны іске асыру барысында ормандарды молықтыру және орман өсіру жөніндегі жұмыстар 67,6 мың гектар, оның ішінде ағаш отырғызу және тұқым себу әдісімен 55,3 мың гектар алқапта жүргізілді. </w:t>
      </w:r>
      <w:r>
        <w:br/>
      </w:r>
      <w:r>
        <w:rPr>
          <w:rFonts w:ascii="Times New Roman"/>
          <w:b w:val="false"/>
          <w:i w:val="false"/>
          <w:color w:val="000000"/>
          <w:sz w:val="28"/>
        </w:rPr>
        <w:t xml:space="preserve">
      Орман дақылдары жұмысын қамтамасыз ету үшін қазіргі кезде республикада 143 орман питомнигі бар, оларда жыл сайын әртүрлі дақылдардың 150-200 миллион дана стандартты екпесін өсіруге болады. </w:t>
      </w:r>
      <w:r>
        <w:br/>
      </w:r>
      <w:r>
        <w:rPr>
          <w:rFonts w:ascii="Times New Roman"/>
          <w:b w:val="false"/>
          <w:i w:val="false"/>
          <w:color w:val="000000"/>
          <w:sz w:val="28"/>
        </w:rPr>
        <w:t xml:space="preserve">
      270 артықшылығы бар ағаштан, 45 гектар артықшылығы бар екпелерден, тұрақты орман тұқымы учаскелерінен және 850 гектардан асатын орман тұқымы плантацияларынан тұратын селекциялық негіздегі орман тұқымы базасы қалыптасып келеді. Оны одан әрі дамыту үшін екі республикалық мемлекеттік қазыналық кәсіпорын - Алматы және Көкшетау орман селекциялық орталықтары жұмыс істейді. </w:t>
      </w:r>
      <w:r>
        <w:br/>
      </w:r>
      <w:r>
        <w:rPr>
          <w:rFonts w:ascii="Times New Roman"/>
          <w:b w:val="false"/>
          <w:i w:val="false"/>
          <w:color w:val="000000"/>
          <w:sz w:val="28"/>
        </w:rPr>
        <w:t xml:space="preserve">
      Әртүрлі нысаналы мақсаттағы ағаш тұқымдарын плантацияда өсіруді дамыту Қазақстанның орман шаруашылығындағы маңызды бағыттардың бірі болып табылады. Осы процеске жеке инвестицияларды тарту, яғни жеке орман иелену институтын дамыту басым мәселе болып табылады, оған мемлекеттік қолдау көрсетілуге тиіс. </w:t>
      </w:r>
      <w:r>
        <w:br/>
      </w:r>
      <w:r>
        <w:rPr>
          <w:rFonts w:ascii="Times New Roman"/>
          <w:b w:val="false"/>
          <w:i w:val="false"/>
          <w:color w:val="000000"/>
          <w:sz w:val="28"/>
        </w:rPr>
        <w:t xml:space="preserve">
      Астана қаласының санитарлық-қорғаныштық жасыл аймағын құру жөніндегі жұмыстар 1997 жылдан бері жүргізілуде, қазірдің өзінде 30 мың гектар жасыл екпелер отырғызылды. Бұл жұмыстар одан әрі жүргізіле береді. Қала шетінде екпелер құрумен қатар астанадан бес бағытта темір және автомобиль жолдарының бойында ағаштар отырғызылады. </w:t>
      </w:r>
      <w:r>
        <w:br/>
      </w:r>
      <w:r>
        <w:rPr>
          <w:rFonts w:ascii="Times New Roman"/>
          <w:b w:val="false"/>
          <w:i w:val="false"/>
          <w:color w:val="000000"/>
          <w:sz w:val="28"/>
        </w:rPr>
        <w:t xml:space="preserve">
      "Республика ормандарын сақтау және оның аумағының орманды жерлерін көбейту" атты толық көлемді жоба әзірленді, ол Ертіс өңірінің жалды ормандарын және Қызылорда облысында сексеуіл екпелерін сақтауға және қалпына келтіруге, республиканың орман шаруашылығы саласына қолдау білдіруге, сексеуіл ормандарында жайылымдық жерлерді пайдаланудың экологиялық нормаларын әзірлеуге және практикаға енгізуге бағытталған. </w:t>
      </w:r>
      <w:r>
        <w:br/>
      </w:r>
      <w:r>
        <w:rPr>
          <w:rFonts w:ascii="Times New Roman"/>
          <w:b w:val="false"/>
          <w:i w:val="false"/>
          <w:color w:val="000000"/>
          <w:sz w:val="28"/>
        </w:rPr>
        <w:t xml:space="preserve">
      Мемлекеттік орман шаруашылығы мекемелері мен табиғат қорғау мекемелерінің материалдық-техникалық базасын нығайту жөнінде жұмыстар жүргізілуде, өртке қарсы және орман қорғау іс-шаралары жүзеге асырылуда. </w:t>
      </w:r>
      <w:r>
        <w:br/>
      </w:r>
      <w:r>
        <w:rPr>
          <w:rFonts w:ascii="Times New Roman"/>
          <w:b w:val="false"/>
          <w:i w:val="false"/>
          <w:color w:val="000000"/>
          <w:sz w:val="28"/>
        </w:rPr>
        <w:t xml:space="preserve">
      Ормандарды авиациямен күзету Қазақстан Республикасы Үкіметінің 2004 жылдың 19 қаңтарындағы N 53 қаулысымен бекітілген нормативтерге сәйкес 5639,5 мың гектар алқапта жүргізіледі. </w:t>
      </w:r>
      <w:r>
        <w:br/>
      </w:r>
      <w:r>
        <w:rPr>
          <w:rFonts w:ascii="Times New Roman"/>
          <w:b w:val="false"/>
          <w:i w:val="false"/>
          <w:color w:val="000000"/>
          <w:sz w:val="28"/>
        </w:rPr>
        <w:t xml:space="preserve">
      Республикалық маңызы бар автомобиль жолдарының бойында қорғаныштық екпелер құру және оларды күтіп ұстау жұмыстары атқарылды, мұнда 353 мың түп қалемше отырғызылды. </w:t>
      </w:r>
      <w:r>
        <w:br/>
      </w:r>
      <w:r>
        <w:rPr>
          <w:rFonts w:ascii="Times New Roman"/>
          <w:b w:val="false"/>
          <w:i w:val="false"/>
          <w:color w:val="000000"/>
          <w:sz w:val="28"/>
        </w:rPr>
        <w:t xml:space="preserve">
      Темір жолдар бойында 0,15 мың гектар алқапта қорғаныштық екпелер отырғызылды және 62,4 мың гектар алқапта қорғаныштық екпелерге күтім жасау жөнінде іс-шаралар кешені жүргізілді. </w:t>
      </w:r>
      <w:r>
        <w:br/>
      </w:r>
      <w:r>
        <w:rPr>
          <w:rFonts w:ascii="Times New Roman"/>
          <w:b w:val="false"/>
          <w:i w:val="false"/>
          <w:color w:val="000000"/>
          <w:sz w:val="28"/>
        </w:rPr>
        <w:t xml:space="preserve">
      1,25 мың гектар алқапта су қорғау екпелерін құру және күтіп ұстау жөнінде іс-шаралар жүргізілді. </w:t>
      </w:r>
      <w:r>
        <w:br/>
      </w:r>
      <w:r>
        <w:rPr>
          <w:rFonts w:ascii="Times New Roman"/>
          <w:b w:val="false"/>
          <w:i w:val="false"/>
          <w:color w:val="000000"/>
          <w:sz w:val="28"/>
        </w:rPr>
        <w:t xml:space="preserve">
      Облыстық орталықтарда жалпы алғанда 430 гектар алқапта саябақтар мен жасыл желекті белдеулер отырғызылды. </w:t>
      </w:r>
      <w:r>
        <w:br/>
      </w:r>
      <w:r>
        <w:rPr>
          <w:rFonts w:ascii="Times New Roman"/>
          <w:b w:val="false"/>
          <w:i w:val="false"/>
          <w:color w:val="000000"/>
          <w:sz w:val="28"/>
        </w:rPr>
        <w:t xml:space="preserve">
      Елді мекендерді көгалдандыруға студенттік экологиялық отрядтарының сарбаздары қатысты, олардың қатысуымен 2088,5 мың екпе отырғызылды. </w:t>
      </w:r>
      <w:r>
        <w:br/>
      </w:r>
      <w:r>
        <w:rPr>
          <w:rFonts w:ascii="Times New Roman"/>
          <w:b w:val="false"/>
          <w:i w:val="false"/>
          <w:color w:val="000000"/>
          <w:sz w:val="28"/>
        </w:rPr>
        <w:t xml:space="preserve">
      2005-2007 жылдары Астана қаласының әкімдігі саябақтар, жасыл желекті белдеулер, бульварлар отырғызу бағдарламасын жүзеге асырды. Жаңадан отырғызылған скверьлер мен саябақтардың жалпы көлемі 34,5 гектар болды. </w:t>
      </w:r>
      <w:r>
        <w:br/>
      </w:r>
      <w:r>
        <w:rPr>
          <w:rFonts w:ascii="Times New Roman"/>
          <w:b w:val="false"/>
          <w:i w:val="false"/>
          <w:color w:val="000000"/>
          <w:sz w:val="28"/>
        </w:rPr>
        <w:t xml:space="preserve">
      "Жасыл ел" жастар еңбек жасақтарының қызметін қамтамасыз ету үшін "Жасыл ел" жастар еңбек жасақтарының Республикалық штабы құрылды. </w:t>
      </w:r>
      <w:r>
        <w:br/>
      </w:r>
      <w:r>
        <w:rPr>
          <w:rFonts w:ascii="Times New Roman"/>
          <w:b w:val="false"/>
          <w:i w:val="false"/>
          <w:color w:val="000000"/>
          <w:sz w:val="28"/>
        </w:rPr>
        <w:t xml:space="preserve">
      Барлық облыстар мен Астана және Алматы қалаларында оқу орындарының базасында 2005 жылы 28 мың, 2006 жылы 32 мың адамнан тұратын отрядтар құрылды. </w:t>
      </w:r>
    </w:p>
    <w:bookmarkStart w:name="z12" w:id="11"/>
    <w:p>
      <w:pPr>
        <w:spacing w:after="0"/>
        <w:ind w:left="0"/>
        <w:jc w:val="left"/>
      </w:pPr>
      <w:r>
        <w:rPr>
          <w:rFonts w:ascii="Times New Roman"/>
          <w:b/>
          <w:i w:val="false"/>
          <w:color w:val="000000"/>
        </w:rPr>
        <w:t xml:space="preserve"> 
3.2. Орманды молықтыру мен орман өсірудің проблемалық мәселелері </w:t>
      </w:r>
    </w:p>
    <w:bookmarkEnd w:id="11"/>
    <w:p>
      <w:pPr>
        <w:spacing w:after="0"/>
        <w:ind w:left="0"/>
        <w:jc w:val="both"/>
      </w:pPr>
      <w:r>
        <w:rPr>
          <w:rFonts w:ascii="Times New Roman"/>
          <w:b w:val="false"/>
          <w:i w:val="false"/>
          <w:color w:val="000000"/>
          <w:sz w:val="28"/>
        </w:rPr>
        <w:t xml:space="preserve">      Ағаш отырғызу мен ағаш тұқымын себу 8,9 мың гектарға дейін қысқарған 1992 жылдан 2002 жылға дейінгі кезеңде осы жұмыстар көлемінің сан мәрте азайып кетуі тұқымбақтардың (питомниктердің) және орман тұқымы шаруашылығы объектілерінің бір бөлігінің жойылып кетуіне, ағаш отырғызу материалын өсіру көлемінің қысқаруына әкеп соқты. </w:t>
      </w:r>
      <w:r>
        <w:br/>
      </w:r>
      <w:r>
        <w:rPr>
          <w:rFonts w:ascii="Times New Roman"/>
          <w:b w:val="false"/>
          <w:i w:val="false"/>
          <w:color w:val="000000"/>
          <w:sz w:val="28"/>
        </w:rPr>
        <w:t xml:space="preserve">
      Елді мекендерде көгалдандыру екпелері ретінде ағаш және бұта тұқымдарының шектеулі ассортименті отырғызылған, қолданыстағы нормативтерге сәйкес жасыл аймақтар, саябақтар, скверьлер елді мекендердің бәрінде бірдей құрылмауда. </w:t>
      </w:r>
      <w:r>
        <w:br/>
      </w:r>
      <w:r>
        <w:rPr>
          <w:rFonts w:ascii="Times New Roman"/>
          <w:b w:val="false"/>
          <w:i w:val="false"/>
          <w:color w:val="000000"/>
          <w:sz w:val="28"/>
        </w:rPr>
        <w:t xml:space="preserve">
      Темір және автомобиль жолдарының бойында қорғаныштық екпелер, егістік қорғайтын, жайылымдық қорғайтын және эрозияға қарсы екпелер жеткілікті мөлшерде құрылмаған. </w:t>
      </w:r>
      <w:r>
        <w:br/>
      </w:r>
      <w:r>
        <w:rPr>
          <w:rFonts w:ascii="Times New Roman"/>
          <w:b w:val="false"/>
          <w:i w:val="false"/>
          <w:color w:val="000000"/>
          <w:sz w:val="28"/>
        </w:rPr>
        <w:t xml:space="preserve">
      Орман шаруашылығы саласында қызметкерлер саны соңғы жылдары күрт қысқарып кетті, бұл қаржыландырудың азаюымен және жұмыс көлемінің төмендеуімен байланысты. Мемлекеттік орман шаруашылығы мекемелері мен табиғат қорғау мекемелері инженер-техник қызметкерлерінің 30 % жуығының жоғары білімі жоқ. Орта техникалық білімді мамандар жетіспейді. Республикада орманшы-қорықшылар даярлайтын орта техникалық оқу орындары жоқ. </w:t>
      </w:r>
      <w:r>
        <w:br/>
      </w:r>
      <w:r>
        <w:rPr>
          <w:rFonts w:ascii="Times New Roman"/>
          <w:b w:val="false"/>
          <w:i w:val="false"/>
          <w:color w:val="000000"/>
          <w:sz w:val="28"/>
        </w:rPr>
        <w:t xml:space="preserve">
      Орман шаруашылығы мамандарын оқыту кезінде қажетті оқу базасының, жабдықтардың, мамандандырылған зертханалардың, жаңа оқулықтар мен арнайы әдебиеттің болмауы, профессор-оқытушы құрамының жетіспеуі талап етілетін біліктілік деңгейіндегі мамандар даярлауды жүзеге асыруға мүмкіндік бермейді. </w:t>
      </w:r>
      <w:r>
        <w:br/>
      </w:r>
      <w:r>
        <w:rPr>
          <w:rFonts w:ascii="Times New Roman"/>
          <w:b w:val="false"/>
          <w:i w:val="false"/>
          <w:color w:val="000000"/>
          <w:sz w:val="28"/>
        </w:rPr>
        <w:t xml:space="preserve">
      Кеңестік өкіметтен кейінгі кезеңде ормандарды молықтыру мен орман өсіру көлемінің азайып кетуінің маңызды себептері мемлекеттің орман шаруашылығының жеткілікті мөлшерде қаржыландырылмауымен, білікті кадрлардың жетіспеуімен қатар: </w:t>
      </w:r>
      <w:r>
        <w:br/>
      </w:r>
      <w:r>
        <w:rPr>
          <w:rFonts w:ascii="Times New Roman"/>
          <w:b w:val="false"/>
          <w:i w:val="false"/>
          <w:color w:val="000000"/>
          <w:sz w:val="28"/>
        </w:rPr>
        <w:t xml:space="preserve">
      орман саласына жергілікті атқарушы органдарды, өзін өзі басқару органдарын және халықты, сондай-ақ экономиканың жеке секторын кеңінен тартпай, ормандарды иелену және пайдалану функцияларын жүзеге асыратын мемлекеттік институттарға ғана бағдар ұстанған ормандарды басқару жүйесінің орынсыз орталықтандырылуы; </w:t>
      </w:r>
      <w:r>
        <w:br/>
      </w:r>
      <w:r>
        <w:rPr>
          <w:rFonts w:ascii="Times New Roman"/>
          <w:b w:val="false"/>
          <w:i w:val="false"/>
          <w:color w:val="000000"/>
          <w:sz w:val="28"/>
        </w:rPr>
        <w:t xml:space="preserve">
      сапалы отырғызу материалын жедел өсіру жөніндегі инновациялық технологиялардың, ормандарды молықтырудың және тез өсетін ағаш тұқымдарының өнеркәсіптік плантацияларын құрудың тиімді тәсілдерінің жетіспеуі болып табылады. </w:t>
      </w:r>
    </w:p>
    <w:bookmarkStart w:name="z13" w:id="12"/>
    <w:p>
      <w:pPr>
        <w:spacing w:after="0"/>
        <w:ind w:left="0"/>
        <w:jc w:val="left"/>
      </w:pPr>
      <w:r>
        <w:rPr>
          <w:rFonts w:ascii="Times New Roman"/>
          <w:b/>
          <w:i w:val="false"/>
          <w:color w:val="000000"/>
        </w:rPr>
        <w:t xml:space="preserve"> 
4. Бағдарламаның мақсаты мен міндеттері </w:t>
      </w:r>
    </w:p>
    <w:bookmarkEnd w:id="12"/>
    <w:p>
      <w:pPr>
        <w:spacing w:after="0"/>
        <w:ind w:left="0"/>
        <w:jc w:val="both"/>
      </w:pPr>
      <w:r>
        <w:rPr>
          <w:rFonts w:ascii="Times New Roman"/>
          <w:b w:val="false"/>
          <w:i w:val="false"/>
          <w:color w:val="000000"/>
          <w:sz w:val="28"/>
        </w:rPr>
        <w:t xml:space="preserve">      Бағдарламаның мақсаты ормандарды қорғау және күзету, молықтыру, елді мекендерді көгалдандыру және олардың төңірегінде осы процестерге жастарды тарту арқылы жасыл аймақтар құру мақсатында кейіннен орман шаруашылығын жүргізу тиімділігін арттыру, ағаш отырғызылған жерлердің көлемін ұлғайту үшін ормандарды және оларды ұтымды пайдалану және әлеуетін еселей түсу саласындағы ахуалды тұрақтандыру болып табылады. Аталған мақсаттарға жету үшін Бағдарламамен келесі қарастырылған: </w:t>
      </w:r>
      <w:r>
        <w:br/>
      </w:r>
      <w:r>
        <w:rPr>
          <w:rFonts w:ascii="Times New Roman"/>
          <w:b w:val="false"/>
          <w:i w:val="false"/>
          <w:color w:val="000000"/>
          <w:sz w:val="28"/>
        </w:rPr>
        <w:t xml:space="preserve">
      1. Ормандарды өрттерден, заңсыз ағаш кесуден және орман заңнамасының басқа да бұзушылықтарынан күзету тиімділігін арттыру, оларды зиянкестер мен аурулардан қорғау; </w:t>
      </w:r>
      <w:r>
        <w:br/>
      </w:r>
      <w:r>
        <w:rPr>
          <w:rFonts w:ascii="Times New Roman"/>
          <w:b w:val="false"/>
          <w:i w:val="false"/>
          <w:color w:val="000000"/>
          <w:sz w:val="28"/>
        </w:rPr>
        <w:t xml:space="preserve">
      мемлекеттік мекемелердің материалды-техникалық базасын жетілдіру. </w:t>
      </w:r>
      <w:r>
        <w:br/>
      </w:r>
      <w:r>
        <w:rPr>
          <w:rFonts w:ascii="Times New Roman"/>
          <w:b w:val="false"/>
          <w:i w:val="false"/>
          <w:color w:val="000000"/>
          <w:sz w:val="28"/>
        </w:rPr>
        <w:t xml:space="preserve">
      2. Ормандарды молықтыру және орман өсіру, елді мекендерді көгалдандыру, соның ішінде: </w:t>
      </w:r>
      <w:r>
        <w:br/>
      </w:r>
      <w:r>
        <w:rPr>
          <w:rFonts w:ascii="Times New Roman"/>
          <w:b w:val="false"/>
          <w:i w:val="false"/>
          <w:color w:val="000000"/>
          <w:sz w:val="28"/>
        </w:rPr>
        <w:t xml:space="preserve">
      орман тұқымы және тұқымбақ шаруашылығын кеңейту; </w:t>
      </w:r>
      <w:r>
        <w:br/>
      </w:r>
      <w:r>
        <w:rPr>
          <w:rFonts w:ascii="Times New Roman"/>
          <w:b w:val="false"/>
          <w:i w:val="false"/>
          <w:color w:val="000000"/>
          <w:sz w:val="28"/>
        </w:rPr>
        <w:t xml:space="preserve">
      мемлекеттік орман шаруашылығы мекемелері мен ерекше қорғалатын табиғи аумақтар аумағында ормандарды молықтыру және орман өсіру; </w:t>
      </w:r>
      <w:r>
        <w:br/>
      </w:r>
      <w:r>
        <w:rPr>
          <w:rFonts w:ascii="Times New Roman"/>
          <w:b w:val="false"/>
          <w:i w:val="false"/>
          <w:color w:val="000000"/>
          <w:sz w:val="28"/>
        </w:rPr>
        <w:t xml:space="preserve">
      темір және автомобиль жолдарының бойында қорғаныштық екпелер құру; </w:t>
      </w:r>
      <w:r>
        <w:br/>
      </w:r>
      <w:r>
        <w:rPr>
          <w:rFonts w:ascii="Times New Roman"/>
          <w:b w:val="false"/>
          <w:i w:val="false"/>
          <w:color w:val="000000"/>
          <w:sz w:val="28"/>
        </w:rPr>
        <w:t xml:space="preserve">
      гидрографиялық желі, арналар мен су қоймалары бойында орман екпелерін құру; </w:t>
      </w:r>
      <w:r>
        <w:br/>
      </w:r>
      <w:r>
        <w:rPr>
          <w:rFonts w:ascii="Times New Roman"/>
          <w:b w:val="false"/>
          <w:i w:val="false"/>
          <w:color w:val="000000"/>
          <w:sz w:val="28"/>
        </w:rPr>
        <w:t xml:space="preserve">
      елді мекендерді көгалдандыру және көркейту жөніндегі іс-шараларды жүзеге асыру, сонымен бірге Астана қаласының жасыл аймағын құру; </w:t>
      </w:r>
      <w:r>
        <w:br/>
      </w:r>
      <w:r>
        <w:rPr>
          <w:rFonts w:ascii="Times New Roman"/>
          <w:b w:val="false"/>
          <w:i w:val="false"/>
          <w:color w:val="000000"/>
          <w:sz w:val="28"/>
        </w:rPr>
        <w:t xml:space="preserve">
      Бағдарламаны жүзеге асыруға жастардың қатысуы; </w:t>
      </w:r>
      <w:r>
        <w:br/>
      </w:r>
      <w:r>
        <w:rPr>
          <w:rFonts w:ascii="Times New Roman"/>
          <w:b w:val="false"/>
          <w:i w:val="false"/>
          <w:color w:val="000000"/>
          <w:sz w:val="28"/>
        </w:rPr>
        <w:t xml:space="preserve">
      жеке орман қорын қалыптастыру және дамыту. </w:t>
      </w:r>
      <w:r>
        <w:br/>
      </w:r>
      <w:r>
        <w:rPr>
          <w:rFonts w:ascii="Times New Roman"/>
          <w:b w:val="false"/>
          <w:i w:val="false"/>
          <w:color w:val="000000"/>
          <w:sz w:val="28"/>
        </w:rPr>
        <w:t xml:space="preserve">
      3. Орман орналастыру және орман шаруашылығын жобалау. </w:t>
      </w:r>
      <w:r>
        <w:br/>
      </w:r>
      <w:r>
        <w:rPr>
          <w:rFonts w:ascii="Times New Roman"/>
          <w:b w:val="false"/>
          <w:i w:val="false"/>
          <w:color w:val="000000"/>
          <w:sz w:val="28"/>
        </w:rPr>
        <w:t xml:space="preserve">
      4. Орман және орман-саябақ шаруашылығы саласында кадрлардың біліктілігін арттыру. </w:t>
      </w:r>
      <w:r>
        <w:br/>
      </w:r>
      <w:r>
        <w:rPr>
          <w:rFonts w:ascii="Times New Roman"/>
          <w:b w:val="false"/>
          <w:i w:val="false"/>
          <w:color w:val="000000"/>
          <w:sz w:val="28"/>
        </w:rPr>
        <w:t xml:space="preserve">
      5. Бағдарламаны ақпараттық қамтамасыз ету. </w:t>
      </w:r>
    </w:p>
    <w:bookmarkStart w:name="z14" w:id="13"/>
    <w:p>
      <w:pPr>
        <w:spacing w:after="0"/>
        <w:ind w:left="0"/>
        <w:jc w:val="left"/>
      </w:pPr>
      <w:r>
        <w:rPr>
          <w:rFonts w:ascii="Times New Roman"/>
          <w:b/>
          <w:i w:val="false"/>
          <w:color w:val="000000"/>
        </w:rPr>
        <w:t xml:space="preserve"> 
5. Бағдарламаны іске асыру тетіктері және негізгі бағыттары </w:t>
      </w:r>
    </w:p>
    <w:bookmarkEnd w:id="13"/>
    <w:bookmarkStart w:name="z15" w:id="14"/>
    <w:p>
      <w:pPr>
        <w:spacing w:after="0"/>
        <w:ind w:left="0"/>
        <w:jc w:val="left"/>
      </w:pPr>
      <w:r>
        <w:rPr>
          <w:rFonts w:ascii="Times New Roman"/>
          <w:b/>
          <w:i w:val="false"/>
          <w:color w:val="000000"/>
        </w:rPr>
        <w:t xml:space="preserve"> 
5.1. Ормандарды өрттерден, заңсыз ағаш кесуден және орман заңнамасының басқа да бұзушылықтарынан күзету, оларды зиянкестер мен аурулардан қорғау </w:t>
      </w:r>
    </w:p>
    <w:bookmarkEnd w:id="14"/>
    <w:p>
      <w:pPr>
        <w:spacing w:after="0"/>
        <w:ind w:left="0"/>
        <w:jc w:val="both"/>
      </w:pPr>
      <w:r>
        <w:rPr>
          <w:rFonts w:ascii="Times New Roman"/>
          <w:b w:val="false"/>
          <w:i w:val="false"/>
          <w:color w:val="000000"/>
          <w:sz w:val="28"/>
        </w:rPr>
        <w:t xml:space="preserve">      Ормандарды өрттерден, заңсыз ағаш кесуден және орман заңнамасының басқа да бұзушылықтарынан күзетуді мемлекеттік орман күзетінің қызметкерлері және табиғат қорғау мекемелерінің мемлекеттік инспекторлары жүзеге асырады. </w:t>
      </w:r>
      <w:r>
        <w:br/>
      </w:r>
      <w:r>
        <w:rPr>
          <w:rFonts w:ascii="Times New Roman"/>
          <w:b w:val="false"/>
          <w:i w:val="false"/>
          <w:color w:val="000000"/>
          <w:sz w:val="28"/>
        </w:rPr>
        <w:t>
      Республикалық маңызы бар жаңа ерекше қорғалатын табиғи аумақтар құру кезінде, сондай-ақ ормандарды жерүсті күзетуді күшейту үшін Қазақстан Республикасы Үкіметінің 2004 жылғы 19 қаңтардағы N 53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нормативтерге сәйкес мемлекеттік инспекторлар мен мемлекеттік орман күзетінің штаты ұлғайтылатын болады. </w:t>
      </w:r>
      <w:r>
        <w:br/>
      </w:r>
      <w:r>
        <w:rPr>
          <w:rFonts w:ascii="Times New Roman"/>
          <w:b w:val="false"/>
          <w:i w:val="false"/>
          <w:color w:val="000000"/>
          <w:sz w:val="28"/>
        </w:rPr>
        <w:t xml:space="preserve">
      Ормандарды өрттерден және орман заңнамасының бұзушылықтарынан күзету, оларды зиянкестер мен аурулардан қорғау тиімділігін арттырудың негізі осы бағыттарда іс-шаралар кешенін жүзеге асыратын жердегі және авиациялық қызметтердің пәрменді жүйесін ұйымдастыру болып табылады. </w:t>
      </w:r>
      <w:r>
        <w:br/>
      </w:r>
      <w:r>
        <w:rPr>
          <w:rFonts w:ascii="Times New Roman"/>
          <w:b w:val="false"/>
          <w:i w:val="false"/>
          <w:color w:val="000000"/>
          <w:sz w:val="28"/>
        </w:rPr>
        <w:t xml:space="preserve">
      Тиімділікті арттыру мыналардың есебінен қамтамасыз етілетін  болады: </w:t>
      </w:r>
      <w:r>
        <w:br/>
      </w:r>
      <w:r>
        <w:rPr>
          <w:rFonts w:ascii="Times New Roman"/>
          <w:b w:val="false"/>
          <w:i w:val="false"/>
          <w:color w:val="000000"/>
          <w:sz w:val="28"/>
        </w:rPr>
        <w:t xml:space="preserve">
      ормандарды жерден күзету қызметтерінің материалдық-техникалық базасын бекітілген нормативтерге сәйкес осы заманғы өртке қарсы техникамен және жабдықтармен, күзет машиналарымен, байланыс құралдарымен, қызмет қаруымен және нысандық киіммен кезең-кезеңмен нығайту; </w:t>
      </w:r>
      <w:r>
        <w:br/>
      </w:r>
      <w:r>
        <w:rPr>
          <w:rFonts w:ascii="Times New Roman"/>
          <w:b w:val="false"/>
          <w:i w:val="false"/>
          <w:color w:val="000000"/>
          <w:sz w:val="28"/>
        </w:rPr>
        <w:t xml:space="preserve">
      мемлекеттік орман қоры аумағындағы жабылып қалған өртке қарсы объектілерді (бақылау бекеттері, өрт сөндіретін су бөгендері) қалпына келтіру; </w:t>
      </w:r>
      <w:r>
        <w:br/>
      </w:r>
      <w:r>
        <w:rPr>
          <w:rFonts w:ascii="Times New Roman"/>
          <w:b w:val="false"/>
          <w:i w:val="false"/>
          <w:color w:val="000000"/>
          <w:sz w:val="28"/>
        </w:rPr>
        <w:t xml:space="preserve">
      ормандарды өртке қарсы жарақтандыру жөнінде іс-шаралар жүргізу, оның ішінде өртке қарсы жолақтар, жыртылған жер жиектерін тарту және оларға күтім жасау, орман шаруашылығы және өртке қарсы мақсаттағы жолдарды жөндеу, сондай-ақ негізінен биологиялық әдістерді пайдаланып, ормандарды зиянкестер мен аурулардан қорғаудың белсенді тәсілдерін қолдану; </w:t>
      </w:r>
      <w:r>
        <w:br/>
      </w:r>
      <w:r>
        <w:rPr>
          <w:rFonts w:ascii="Times New Roman"/>
          <w:b w:val="false"/>
          <w:i w:val="false"/>
          <w:color w:val="000000"/>
          <w:sz w:val="28"/>
        </w:rPr>
        <w:t xml:space="preserve">
      ормандардағы өрт қауіптілігінің дәрежесіне байланысты авиациямен қарауылдаудың қажетті жиілігін қамтамасыз ету, өрт сөндіруші-десантшылар санын көбейту; </w:t>
      </w:r>
      <w:r>
        <w:br/>
      </w:r>
      <w:r>
        <w:rPr>
          <w:rFonts w:ascii="Times New Roman"/>
          <w:b w:val="false"/>
          <w:i w:val="false"/>
          <w:color w:val="000000"/>
          <w:sz w:val="28"/>
        </w:rPr>
        <w:t xml:space="preserve">
      биотехникалық іс-шаралар жүргізу. </w:t>
      </w:r>
      <w:r>
        <w:br/>
      </w:r>
      <w:r>
        <w:rPr>
          <w:rFonts w:ascii="Times New Roman"/>
          <w:b w:val="false"/>
          <w:i w:val="false"/>
          <w:color w:val="000000"/>
          <w:sz w:val="28"/>
        </w:rPr>
        <w:t>
      Материалдық-техникалық базаны нығайту Қазақстан Республикасы Үкіметінің 2004 жылғы 19 қаңтардағы N 53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нормативтерге сәйкес жүзеге асырылады. </w:t>
      </w:r>
      <w:r>
        <w:br/>
      </w:r>
      <w:r>
        <w:rPr>
          <w:rFonts w:ascii="Times New Roman"/>
          <w:b w:val="false"/>
          <w:i w:val="false"/>
          <w:color w:val="000000"/>
          <w:sz w:val="28"/>
        </w:rPr>
        <w:t xml:space="preserve">
      Темір және автомобиль жолдары, арналар, магистральды құбыр желілері өтетін және басқа да желілік құрылыстар тұрған жерлер жолақтарында орналасқан қорғаныштық екпелерде өртке қарсы алдын алу іс-шаралары жүзеге асырылатын болады. </w:t>
      </w:r>
      <w:r>
        <w:br/>
      </w:r>
      <w:r>
        <w:rPr>
          <w:rFonts w:ascii="Times New Roman"/>
          <w:b w:val="false"/>
          <w:i w:val="false"/>
          <w:color w:val="000000"/>
          <w:sz w:val="28"/>
        </w:rPr>
        <w:t xml:space="preserve">
      Ормандарды сақтау үшін орман зиянкестерінің жойылмаған ошақтарында қорғаудың биологиялық әдістері қолданылып, күресудің жойқын шаралары қолданылады, орман патологиялық зерттеулер жүзеге асырылады. </w:t>
      </w:r>
    </w:p>
    <w:bookmarkStart w:name="z16" w:id="15"/>
    <w:p>
      <w:pPr>
        <w:spacing w:after="0"/>
        <w:ind w:left="0"/>
        <w:jc w:val="left"/>
      </w:pPr>
      <w:r>
        <w:rPr>
          <w:rFonts w:ascii="Times New Roman"/>
          <w:b/>
          <w:i w:val="false"/>
          <w:color w:val="000000"/>
        </w:rPr>
        <w:t xml:space="preserve"> 
5.2. Ормандарды молықтыру және орман өсіру, елді мекендерді көгалдандыру </w:t>
      </w:r>
    </w:p>
    <w:bookmarkEnd w:id="15"/>
    <w:bookmarkStart w:name="z17" w:id="16"/>
    <w:p>
      <w:pPr>
        <w:spacing w:after="0"/>
        <w:ind w:left="0"/>
        <w:jc w:val="left"/>
      </w:pPr>
      <w:r>
        <w:rPr>
          <w:rFonts w:ascii="Times New Roman"/>
          <w:b/>
          <w:i w:val="false"/>
          <w:color w:val="000000"/>
        </w:rPr>
        <w:t xml:space="preserve"> 
5.2.1. Мемлекеттік орман шаруашылығы мекемелері мен ерекше қорғалатын табиғи аумақтар аумағында ормандарды молықтыру және орман өсіру </w:t>
      </w:r>
    </w:p>
    <w:bookmarkEnd w:id="16"/>
    <w:p>
      <w:pPr>
        <w:spacing w:after="0"/>
        <w:ind w:left="0"/>
        <w:jc w:val="both"/>
      </w:pPr>
      <w:r>
        <w:rPr>
          <w:rFonts w:ascii="Times New Roman"/>
          <w:b w:val="false"/>
          <w:i w:val="false"/>
          <w:color w:val="000000"/>
          <w:sz w:val="28"/>
        </w:rPr>
        <w:t xml:space="preserve">      Қазақстанның кең-байтақ аумағын ескере отырып (272,49 миллион км </w:t>
      </w:r>
      <w:r>
        <w:rPr>
          <w:rFonts w:ascii="Times New Roman"/>
          <w:b w:val="false"/>
          <w:i w:val="false"/>
          <w:color w:val="000000"/>
          <w:vertAlign w:val="superscript"/>
        </w:rPr>
        <w:t xml:space="preserve">2 </w:t>
      </w:r>
      <w:r>
        <w:rPr>
          <w:rFonts w:ascii="Times New Roman"/>
          <w:b w:val="false"/>
          <w:i w:val="false"/>
          <w:color w:val="000000"/>
          <w:sz w:val="28"/>
        </w:rPr>
        <w:t xml:space="preserve">), мемлекеттің орманды жерлерін бір пайызға ғана ұлғайту үшін 2724,9 мың гектар алқапқа ағаш отырғызу және екпелер өсіру қажет. Салыстыру үшін - өткен алпыс жыл ішінде республика аумағында 1025,9 мың гектар жасанды екпелер алқабы құрылды. </w:t>
      </w:r>
      <w:r>
        <w:br/>
      </w:r>
      <w:r>
        <w:rPr>
          <w:rFonts w:ascii="Times New Roman"/>
          <w:b w:val="false"/>
          <w:i w:val="false"/>
          <w:color w:val="000000"/>
          <w:sz w:val="28"/>
        </w:rPr>
        <w:t xml:space="preserve">
      Сондықтан ормандарды молықтыру мен орман өсіруге мол шығын жұмсалатынын назарға ала отырып (орташа есеппен 1 гектар 700 АҚШ долларына жуық), бірінші кезекте орман екпелері мына аумақтарда: </w:t>
      </w:r>
      <w:r>
        <w:br/>
      </w:r>
      <w:r>
        <w:rPr>
          <w:rFonts w:ascii="Times New Roman"/>
          <w:b w:val="false"/>
          <w:i w:val="false"/>
          <w:color w:val="000000"/>
          <w:sz w:val="28"/>
        </w:rPr>
        <w:t xml:space="preserve">
      1) шөлейттену процесіне ұрымтал алқабы басым бұрын орман өскен жерлерде; </w:t>
      </w:r>
      <w:r>
        <w:br/>
      </w:r>
      <w:r>
        <w:rPr>
          <w:rFonts w:ascii="Times New Roman"/>
          <w:b w:val="false"/>
          <w:i w:val="false"/>
          <w:color w:val="000000"/>
          <w:sz w:val="28"/>
        </w:rPr>
        <w:t xml:space="preserve">
      2) ауыл шаруашылығы мақсаттары үшін қолайсыз жерлерді пайдалана отырып, елді мекендерге жақын маңда (жасыл аймақтар, әртүрлі нысаналы мақсаттағы өнеркәсіп плантациялары); </w:t>
      </w:r>
      <w:r>
        <w:br/>
      </w:r>
      <w:r>
        <w:rPr>
          <w:rFonts w:ascii="Times New Roman"/>
          <w:b w:val="false"/>
          <w:i w:val="false"/>
          <w:color w:val="000000"/>
          <w:sz w:val="28"/>
        </w:rPr>
        <w:t xml:space="preserve">
      3) гидрографиялық желі, арналар мен су қоймалары бойында; </w:t>
      </w:r>
      <w:r>
        <w:br/>
      </w:r>
      <w:r>
        <w:rPr>
          <w:rFonts w:ascii="Times New Roman"/>
          <w:b w:val="false"/>
          <w:i w:val="false"/>
          <w:color w:val="000000"/>
          <w:sz w:val="28"/>
        </w:rPr>
        <w:t xml:space="preserve">
      4) автомобиль және темір жолдар бойында; </w:t>
      </w:r>
      <w:r>
        <w:br/>
      </w:r>
      <w:r>
        <w:rPr>
          <w:rFonts w:ascii="Times New Roman"/>
          <w:b w:val="false"/>
          <w:i w:val="false"/>
          <w:color w:val="000000"/>
          <w:sz w:val="28"/>
        </w:rPr>
        <w:t xml:space="preserve">
      5) жайсыз табиғи факторлардың әсерін азайту үшін ауыл шаруашылығы жерлерінде құрылуға тиіс. </w:t>
      </w:r>
      <w:r>
        <w:br/>
      </w:r>
      <w:r>
        <w:rPr>
          <w:rFonts w:ascii="Times New Roman"/>
          <w:b w:val="false"/>
          <w:i w:val="false"/>
          <w:color w:val="000000"/>
          <w:sz w:val="28"/>
        </w:rPr>
        <w:t xml:space="preserve">
      Ормандарды молықтыру және орман өсіру жөніндегі іс-шараларды сапасы жақсартылған тұқымның және отырғызу материалының қажетті мөлшерімен қамтамасыз ету үшін селекциялық-генетикалық негізде тұрақты орман дақылдары тұқымы базасын құру жөніндегі жұмыстар одан әрі жалғастырылатын болады және отырғызу материалын өсіру жөніндегі озық технологияларды қолданып, тұқымбақ шаруашылығы кеңейтіледі. </w:t>
      </w:r>
      <w:r>
        <w:br/>
      </w:r>
      <w:r>
        <w:rPr>
          <w:rFonts w:ascii="Times New Roman"/>
          <w:b w:val="false"/>
          <w:i w:val="false"/>
          <w:color w:val="000000"/>
          <w:sz w:val="28"/>
        </w:rPr>
        <w:t xml:space="preserve">
      Ормандарды молықтыру орман дақылдарын себу және отырғызу, сондай-ақ ормандарды табиғи жолмен қалпына келтіру үшін қолайлы жағдайлар жасау арқылы жүзеге асырылатын болады. Ормандарды табиғи жолмен қалпына келтіруге жәрдемдесу тұқымдардың өсіп-өнуіне жағдайлар жасау және ағаш кесілетін жерлерді қоршау мақсатында кеспе ағаштарды жоспарлау, жерді ішінара өңдеу кезінде шаруашылық жағынан бағалы тұқымдардың өркендері мен жас талдарын сақтау арқылы жүргізіледі. </w:t>
      </w:r>
      <w:r>
        <w:br/>
      </w:r>
      <w:r>
        <w:rPr>
          <w:rFonts w:ascii="Times New Roman"/>
          <w:b w:val="false"/>
          <w:i w:val="false"/>
          <w:color w:val="000000"/>
          <w:sz w:val="28"/>
        </w:rPr>
        <w:t xml:space="preserve">
       Ең алдымен орман дақылдарын құру өртеңдер мен ағашы кесілген жерлерде жүзеге асырылатын болады. Осындай алқаптардың басым бөлігі Ертіс өңірінің жалды ормандарында, Қазақ шағын адырлы шоқыларының қарағайлы ормандарында, сексеуіл ормандары өсетін аймақта орналасқан. </w:t>
      </w:r>
      <w:r>
        <w:br/>
      </w:r>
      <w:r>
        <w:rPr>
          <w:rFonts w:ascii="Times New Roman"/>
          <w:b w:val="false"/>
          <w:i w:val="false"/>
          <w:color w:val="000000"/>
          <w:sz w:val="28"/>
        </w:rPr>
        <w:t xml:space="preserve">
      2007 жылдан бастап Халықаралық Қайта Құру және Даму Банкінің (бұдан әрі - ХҚДБ) қарызы қаражатының, Қазақстан Республикасы Үкіметінің қосымша қаржыландыруының және Ғаламдық Экологиялық Қор грантының есебінен ірі көлемді "Ормандарды сақтау және республика аумағының орманды жерлерін көбейту" жобасы (бұдан әрі - Жоба) іске асырылуда, ол 7 жылға есептелген. </w:t>
      </w:r>
      <w:r>
        <w:br/>
      </w:r>
      <w:r>
        <w:rPr>
          <w:rFonts w:ascii="Times New Roman"/>
          <w:b w:val="false"/>
          <w:i w:val="false"/>
          <w:color w:val="000000"/>
          <w:sz w:val="28"/>
        </w:rPr>
        <w:t xml:space="preserve">
      Жоба шеңберінде Ертіс өңірінің жалды ормандарының аумағында 9 мың гектар орман дақылдары, Арал теңізінің құрғап қалған табанында және Қызылорда облысының мемлекеттік орман қорының аумағында - 22 мың гектар сексеуіл екпелері құрылатын болады. </w:t>
      </w:r>
      <w:r>
        <w:br/>
      </w:r>
      <w:r>
        <w:rPr>
          <w:rFonts w:ascii="Times New Roman"/>
          <w:b w:val="false"/>
          <w:i w:val="false"/>
          <w:color w:val="000000"/>
          <w:sz w:val="28"/>
        </w:rPr>
        <w:t xml:space="preserve">
      Облыстық атқарушы органдардың қарауындағы мемлекеттік орман қорының 120,63 мың гектар алқапта ормандарды молықтыру жұмыстарын жүргізу, оның ішінде 88,62 мың гектар алқапта орман дақылдарын құру көзделуде. Жергілікті атқарушы органдардың қарауындағы мемлекеттік орман қорының аумағында ормандарды молықтыру көлемі облыстар бойынша 1-кестеде келтірілген. </w:t>
      </w:r>
    </w:p>
    <w:p>
      <w:pPr>
        <w:spacing w:after="0"/>
        <w:ind w:left="0"/>
        <w:jc w:val="both"/>
      </w:pPr>
      <w:r>
        <w:rPr>
          <w:rFonts w:ascii="Times New Roman"/>
          <w:b w:val="false"/>
          <w:i w:val="false"/>
          <w:color w:val="000000"/>
          <w:sz w:val="28"/>
        </w:rPr>
        <w:t xml:space="preserve">1-кесте  </w:t>
      </w:r>
      <w:r>
        <w:br/>
      </w:r>
      <w:r>
        <w:rPr>
          <w:rFonts w:ascii="Times New Roman"/>
          <w:b w:val="false"/>
          <w:i w:val="false"/>
          <w:color w:val="000000"/>
          <w:sz w:val="28"/>
        </w:rPr>
        <w:t xml:space="preserve">
мың гектар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473"/>
        <w:gridCol w:w="1473"/>
        <w:gridCol w:w="1553"/>
        <w:gridCol w:w="1393"/>
        <w:gridCol w:w="1433"/>
        <w:gridCol w:w="143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Облыс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Ормандарды </w:t>
            </w:r>
            <w:r>
              <w:br/>
            </w:r>
            <w:r>
              <w:rPr>
                <w:rFonts w:ascii="Times New Roman"/>
                <w:b/>
                <w:i w:val="false"/>
                <w:color w:val="000000"/>
                <w:sz w:val="20"/>
              </w:rPr>
              <w:t>
молықтыру, барлығы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Оның ішінде тұқым </w:t>
            </w:r>
            <w:r>
              <w:br/>
            </w:r>
            <w:r>
              <w:rPr>
                <w:rFonts w:ascii="Times New Roman"/>
                <w:b/>
                <w:i w:val="false"/>
                <w:color w:val="000000"/>
                <w:sz w:val="20"/>
              </w:rPr>
              <w:t xml:space="preserve">
сеуіп және ағаш </w:t>
            </w:r>
            <w:r>
              <w:br/>
            </w:r>
            <w:r>
              <w:rPr>
                <w:rFonts w:ascii="Times New Roman"/>
                <w:b/>
                <w:i w:val="false"/>
                <w:color w:val="000000"/>
                <w:sz w:val="20"/>
              </w:rPr>
              <w:t>
отырғызып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жыл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2009 </w:t>
            </w:r>
            <w:r>
              <w:br/>
            </w:r>
            <w:r>
              <w:rPr>
                <w:rFonts w:ascii="Times New Roman"/>
                <w:b/>
                <w:i w:val="false"/>
                <w:color w:val="000000"/>
                <w:sz w:val="20"/>
              </w:rPr>
              <w:t>
жыл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w:t>
            </w:r>
            <w:r>
              <w:br/>
            </w:r>
            <w:r>
              <w:rPr>
                <w:rFonts w:ascii="Times New Roman"/>
                <w:b/>
                <w:i w:val="false"/>
                <w:color w:val="000000"/>
                <w:sz w:val="20"/>
              </w:rPr>
              <w:t>
жыл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жыл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2009 </w:t>
            </w:r>
            <w:r>
              <w:br/>
            </w:r>
            <w:r>
              <w:rPr>
                <w:rFonts w:ascii="Times New Roman"/>
                <w:b/>
                <w:i w:val="false"/>
                <w:color w:val="000000"/>
                <w:sz w:val="20"/>
              </w:rPr>
              <w:t>
жыл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w:t>
            </w:r>
            <w:r>
              <w:br/>
            </w:r>
            <w:r>
              <w:rPr>
                <w:rFonts w:ascii="Times New Roman"/>
                <w:b/>
                <w:i w:val="false"/>
                <w:color w:val="000000"/>
                <w:sz w:val="20"/>
              </w:rPr>
              <w:t>
жыл 
</w:t>
            </w:r>
          </w:p>
        </w:tc>
      </w:tr>
      <w:tr>
        <w:trPr>
          <w:trHeight w:val="4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r>
      <w:tr>
        <w:trPr>
          <w:trHeight w:val="4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r>
      <w:tr>
        <w:trPr>
          <w:trHeight w:val="4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r>
      <w:tr>
        <w:trPr>
          <w:trHeight w:val="4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r>
      <w:tr>
        <w:trPr>
          <w:trHeight w:val="4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r>
      <w:tr>
        <w:trPr>
          <w:trHeight w:val="4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r>
      <w:tr>
        <w:trPr>
          <w:trHeight w:val="46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r>
      <w:tr>
        <w:trPr>
          <w:trHeight w:val="4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r>
      <w:tr>
        <w:trPr>
          <w:trHeight w:val="4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r>
      <w:tr>
        <w:trPr>
          <w:trHeight w:val="4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оның </w:t>
            </w:r>
            <w:r>
              <w:br/>
            </w:r>
            <w:r>
              <w:rPr>
                <w:rFonts w:ascii="Times New Roman"/>
                <w:b w:val="false"/>
                <w:i w:val="false"/>
                <w:color w:val="000000"/>
                <w:sz w:val="20"/>
              </w:rPr>
              <w:t xml:space="preserve">
ішінде: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4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теңізінің </w:t>
            </w:r>
            <w:r>
              <w:br/>
            </w:r>
            <w:r>
              <w:rPr>
                <w:rFonts w:ascii="Times New Roman"/>
                <w:b w:val="false"/>
                <w:i w:val="false"/>
                <w:color w:val="000000"/>
                <w:sz w:val="20"/>
              </w:rPr>
              <w:t xml:space="preserve">
құрғап қалған </w:t>
            </w:r>
            <w:r>
              <w:br/>
            </w:r>
            <w:r>
              <w:rPr>
                <w:rFonts w:ascii="Times New Roman"/>
                <w:b w:val="false"/>
                <w:i w:val="false"/>
                <w:color w:val="000000"/>
                <w:sz w:val="20"/>
              </w:rPr>
              <w:t xml:space="preserve">
табанындағы </w:t>
            </w:r>
            <w:r>
              <w:br/>
            </w:r>
            <w:r>
              <w:rPr>
                <w:rFonts w:ascii="Times New Roman"/>
                <w:b w:val="false"/>
                <w:i w:val="false"/>
                <w:color w:val="000000"/>
                <w:sz w:val="20"/>
              </w:rPr>
              <w:t xml:space="preserve">
жобалық аумақ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46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r>
      <w:tr>
        <w:trPr>
          <w:trHeight w:val="43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r>
      <w:tr>
        <w:trPr>
          <w:trHeight w:val="4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4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r>
      <w:tr>
        <w:trPr>
          <w:trHeight w:val="4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32,46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38,44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49,73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27,77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38,86 
</w:t>
            </w:r>
          </w:p>
        </w:tc>
      </w:tr>
    </w:tbl>
    <w:p>
      <w:pPr>
        <w:spacing w:after="0"/>
        <w:ind w:left="0"/>
        <w:jc w:val="both"/>
      </w:pPr>
      <w:r>
        <w:rPr>
          <w:rFonts w:ascii="Times New Roman"/>
          <w:b w:val="false"/>
          <w:i w:val="false"/>
          <w:color w:val="000000"/>
          <w:sz w:val="28"/>
        </w:rPr>
        <w:t xml:space="preserve">      Ерекше қорғалатын табиғи аумақтарда ормандарды молықтыру жөніндегі жұмыстарды "Семей орманы" және "Ертіс орманы" мемлекеттік орман табиғи резерваттары және мемлекеттік ұлттық табиғи парктер жүргізетін болады. </w:t>
      </w:r>
      <w:r>
        <w:br/>
      </w:r>
      <w:r>
        <w:rPr>
          <w:rFonts w:ascii="Times New Roman"/>
          <w:b w:val="false"/>
          <w:i w:val="false"/>
          <w:color w:val="000000"/>
          <w:sz w:val="28"/>
        </w:rPr>
        <w:t xml:space="preserve">
      Мемлекеттік орман табиғи резерваттары (бұдан әрі - МОТР) және мемлекеттік ұлттық табиғи парктер (бұдан әрі - МТП) аумағында ормандарды молықтыру көлемдері 2-кестеде келтірілген. </w:t>
      </w:r>
    </w:p>
    <w:p>
      <w:pPr>
        <w:spacing w:after="0"/>
        <w:ind w:left="0"/>
        <w:jc w:val="both"/>
      </w:pPr>
      <w:r>
        <w:rPr>
          <w:rFonts w:ascii="Times New Roman"/>
          <w:b w:val="false"/>
          <w:i w:val="false"/>
          <w:color w:val="000000"/>
          <w:sz w:val="28"/>
        </w:rPr>
        <w:t xml:space="preserve">2-кесте </w:t>
      </w:r>
      <w:r>
        <w:br/>
      </w:r>
      <w:r>
        <w:rPr>
          <w:rFonts w:ascii="Times New Roman"/>
          <w:b w:val="false"/>
          <w:i w:val="false"/>
          <w:color w:val="000000"/>
          <w:sz w:val="28"/>
        </w:rPr>
        <w:t xml:space="preserve">
гектар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673"/>
        <w:gridCol w:w="1533"/>
        <w:gridCol w:w="1713"/>
        <w:gridCol w:w="1533"/>
        <w:gridCol w:w="1653"/>
        <w:gridCol w:w="1753"/>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Ормандарды молықтыру, </w:t>
            </w:r>
            <w:r>
              <w:br/>
            </w:r>
            <w:r>
              <w:rPr>
                <w:rFonts w:ascii="Times New Roman"/>
                <w:b/>
                <w:i w:val="false"/>
                <w:color w:val="000000"/>
                <w:sz w:val="20"/>
              </w:rPr>
              <w:t>
барлығы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оның ішінде ағаш </w:t>
            </w:r>
            <w:r>
              <w:br/>
            </w:r>
            <w:r>
              <w:rPr>
                <w:rFonts w:ascii="Times New Roman"/>
                <w:b/>
                <w:i w:val="false"/>
                <w:color w:val="000000"/>
                <w:sz w:val="20"/>
              </w:rPr>
              <w:t>
отырғызып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жыл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2009 </w:t>
            </w:r>
            <w:r>
              <w:br/>
            </w:r>
            <w:r>
              <w:rPr>
                <w:rFonts w:ascii="Times New Roman"/>
                <w:b/>
                <w:i w:val="false"/>
                <w:color w:val="000000"/>
                <w:sz w:val="20"/>
              </w:rPr>
              <w:t>
жыл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w:t>
            </w:r>
            <w:r>
              <w:br/>
            </w:r>
            <w:r>
              <w:rPr>
                <w:rFonts w:ascii="Times New Roman"/>
                <w:b/>
                <w:i w:val="false"/>
                <w:color w:val="000000"/>
                <w:sz w:val="20"/>
              </w:rPr>
              <w:t>
жыл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жыл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2009 </w:t>
            </w:r>
            <w:r>
              <w:br/>
            </w:r>
            <w:r>
              <w:rPr>
                <w:rFonts w:ascii="Times New Roman"/>
                <w:b/>
                <w:i w:val="false"/>
                <w:color w:val="000000"/>
                <w:sz w:val="20"/>
              </w:rPr>
              <w:t>
жыл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w:t>
            </w:r>
            <w:r>
              <w:br/>
            </w:r>
            <w:r>
              <w:rPr>
                <w:rFonts w:ascii="Times New Roman"/>
                <w:b/>
                <w:i w:val="false"/>
                <w:color w:val="000000"/>
                <w:sz w:val="20"/>
              </w:rPr>
              <w:t>
жыл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МҰТП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Алатауы </w:t>
            </w:r>
            <w:r>
              <w:br/>
            </w:r>
            <w:r>
              <w:rPr>
                <w:rFonts w:ascii="Times New Roman"/>
                <w:b w:val="false"/>
                <w:i w:val="false"/>
                <w:color w:val="000000"/>
                <w:sz w:val="20"/>
              </w:rPr>
              <w:t xml:space="preserve">
МҰТП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w:t>
            </w:r>
            <w:r>
              <w:br/>
            </w:r>
            <w:r>
              <w:rPr>
                <w:rFonts w:ascii="Times New Roman"/>
                <w:b w:val="false"/>
                <w:i w:val="false"/>
                <w:color w:val="000000"/>
                <w:sz w:val="20"/>
              </w:rPr>
              <w:t xml:space="preserve">
МҰТП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МҰТП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w:t>
            </w:r>
            <w:r>
              <w:br/>
            </w:r>
            <w:r>
              <w:rPr>
                <w:rFonts w:ascii="Times New Roman"/>
                <w:b w:val="false"/>
                <w:i w:val="false"/>
                <w:color w:val="000000"/>
                <w:sz w:val="20"/>
              </w:rPr>
              <w:t xml:space="preserve">
МҰТП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66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орманы" </w:t>
            </w:r>
            <w:r>
              <w:br/>
            </w:r>
            <w:r>
              <w:rPr>
                <w:rFonts w:ascii="Times New Roman"/>
                <w:b w:val="false"/>
                <w:i w:val="false"/>
                <w:color w:val="000000"/>
                <w:sz w:val="20"/>
              </w:rPr>
              <w:t xml:space="preserve">
МОТР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5700,0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Жоба шеңберінде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орманы" </w:t>
            </w:r>
            <w:r>
              <w:br/>
            </w:r>
            <w:r>
              <w:rPr>
                <w:rFonts w:ascii="Times New Roman"/>
                <w:b w:val="false"/>
                <w:i w:val="false"/>
                <w:color w:val="000000"/>
                <w:sz w:val="20"/>
              </w:rPr>
              <w:t xml:space="preserve">
МОТР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2228,0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3728,0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2228,0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3228,0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3728,0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Жоба </w:t>
            </w:r>
            <w:r>
              <w:br/>
            </w:r>
            <w:r>
              <w:rPr>
                <w:rFonts w:ascii="Times New Roman"/>
                <w:b w:val="false"/>
                <w:i w:val="false"/>
                <w:color w:val="000000"/>
                <w:sz w:val="20"/>
              </w:rPr>
              <w:t xml:space="preserve">
шеңберінде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Сайрам-Өгем </w:t>
            </w:r>
            <w:r>
              <w:br/>
            </w:r>
            <w:r>
              <w:rPr>
                <w:rFonts w:ascii="Times New Roman"/>
                <w:b w:val="false"/>
                <w:i w:val="false"/>
                <w:color w:val="000000"/>
                <w:sz w:val="20"/>
              </w:rPr>
              <w:t xml:space="preserve">
МҰТП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5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ОӨОШ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5033,0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9193,0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10333,0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4623,0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8763,0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9903,0 
</w:t>
            </w:r>
          </w:p>
        </w:tc>
      </w:tr>
    </w:tbl>
    <w:p>
      <w:pPr>
        <w:spacing w:after="0"/>
        <w:ind w:left="0"/>
        <w:jc w:val="both"/>
      </w:pPr>
      <w:r>
        <w:rPr>
          <w:rFonts w:ascii="Times New Roman"/>
          <w:b w:val="false"/>
          <w:i w:val="false"/>
          <w:color w:val="000000"/>
          <w:sz w:val="28"/>
        </w:rPr>
        <w:t xml:space="preserve">      Көгалдандыру жұмыстарын көшет материалымен қамтамасыз ету бағыттарының бірі жеке орман тұқымбақтарын құру болып табылады. </w:t>
      </w:r>
      <w:r>
        <w:br/>
      </w:r>
      <w:r>
        <w:rPr>
          <w:rFonts w:ascii="Times New Roman"/>
          <w:b w:val="false"/>
          <w:i w:val="false"/>
          <w:color w:val="000000"/>
          <w:sz w:val="28"/>
        </w:rPr>
        <w:t xml:space="preserve">
      Селекциялық орман орталықтары орман дақылы өндірісін селекциялық негізге көшіру және негізгі орман құрайтын және интродукцияланған тұқымдардың тұрақты орман тұқымы базасын құру жөніндегі жұмыстар жалғастырылатын болады. </w:t>
      </w:r>
      <w:r>
        <w:br/>
      </w:r>
      <w:r>
        <w:rPr>
          <w:rFonts w:ascii="Times New Roman"/>
          <w:b w:val="false"/>
          <w:i w:val="false"/>
          <w:color w:val="000000"/>
          <w:sz w:val="28"/>
        </w:rPr>
        <w:t xml:space="preserve">
      Орталықтардың ең жақын перспективаға негізгі міндеттері: </w:t>
      </w:r>
      <w:r>
        <w:br/>
      </w:r>
      <w:r>
        <w:rPr>
          <w:rFonts w:ascii="Times New Roman"/>
          <w:b w:val="false"/>
          <w:i w:val="false"/>
          <w:color w:val="000000"/>
          <w:sz w:val="28"/>
        </w:rPr>
        <w:t xml:space="preserve">
      олардың аумақтарындағы селекциялық-тұқым шаруашылығы объектілерін күзету және күтіп ұстау; </w:t>
      </w:r>
      <w:r>
        <w:br/>
      </w:r>
      <w:r>
        <w:rPr>
          <w:rFonts w:ascii="Times New Roman"/>
          <w:b w:val="false"/>
          <w:i w:val="false"/>
          <w:color w:val="000000"/>
          <w:sz w:val="28"/>
        </w:rPr>
        <w:t xml:space="preserve">
      мұрагерлік қасиеттері жақсартылған көшет материалын өсіру және онымен орман иеленушілерді қамтамасыз ету; </w:t>
      </w:r>
      <w:r>
        <w:br/>
      </w:r>
      <w:r>
        <w:rPr>
          <w:rFonts w:ascii="Times New Roman"/>
          <w:b w:val="false"/>
          <w:i w:val="false"/>
          <w:color w:val="000000"/>
          <w:sz w:val="28"/>
        </w:rPr>
        <w:t xml:space="preserve">
      жаңа селекциялық-тұқым шаруашылығы объектілерін құру болып табылады. </w:t>
      </w:r>
    </w:p>
    <w:bookmarkStart w:name="z18" w:id="17"/>
    <w:p>
      <w:pPr>
        <w:spacing w:after="0"/>
        <w:ind w:left="0"/>
        <w:jc w:val="left"/>
      </w:pPr>
      <w:r>
        <w:rPr>
          <w:rFonts w:ascii="Times New Roman"/>
          <w:b/>
          <w:i w:val="false"/>
          <w:color w:val="000000"/>
        </w:rPr>
        <w:t xml:space="preserve"> 
5.2.2. Темір және автомобиль жолдарының бойында қорғаныштық орман екпелер құру </w:t>
      </w:r>
    </w:p>
    <w:bookmarkEnd w:id="17"/>
    <w:p>
      <w:pPr>
        <w:spacing w:after="0"/>
        <w:ind w:left="0"/>
        <w:jc w:val="both"/>
      </w:pPr>
      <w:r>
        <w:rPr>
          <w:rFonts w:ascii="Times New Roman"/>
          <w:b w:val="false"/>
          <w:i w:val="false"/>
          <w:color w:val="000000"/>
          <w:sz w:val="28"/>
        </w:rPr>
        <w:t xml:space="preserve">      Темір және автомобиль жолдары, арналар, магистральды құбыр желілері, басқа да желілік құрылыстар бойында қорғаныштық екпелер құру: </w:t>
      </w:r>
      <w:r>
        <w:br/>
      </w:r>
      <w:r>
        <w:rPr>
          <w:rFonts w:ascii="Times New Roman"/>
          <w:b w:val="false"/>
          <w:i w:val="false"/>
          <w:color w:val="000000"/>
          <w:sz w:val="28"/>
        </w:rPr>
        <w:t xml:space="preserve">
      көлік магистральдарын қар көшкіндерінен, шаң-тозаңнан, құмнан қорғауға, оларды әдемілеп безендіруге, сондай-ақ автокөліктен шығатын газдың таралуына тосқауыл болатын және оны жұтатын жасыл желекті қорған ретінде пайдалануға; </w:t>
      </w:r>
      <w:r>
        <w:br/>
      </w:r>
      <w:r>
        <w:rPr>
          <w:rFonts w:ascii="Times New Roman"/>
          <w:b w:val="false"/>
          <w:i w:val="false"/>
          <w:color w:val="000000"/>
          <w:sz w:val="28"/>
        </w:rPr>
        <w:t xml:space="preserve">
      қысқа мерзімді дем алуға жағдайлар (орындар) жасауға бағытталған. </w:t>
      </w:r>
      <w:r>
        <w:br/>
      </w:r>
      <w:r>
        <w:rPr>
          <w:rFonts w:ascii="Times New Roman"/>
          <w:b w:val="false"/>
          <w:i w:val="false"/>
          <w:color w:val="000000"/>
          <w:sz w:val="28"/>
        </w:rPr>
        <w:t xml:space="preserve">
      Көлік және басқа да желілік құрылыстар бойында қорғаныштық екпелер құру және оларға күтім жасау қарауында немесе басқаруында темір жолдар, автомобиль жолдары және басқа да желілік құрылыстар бар ұйымдардың қаражаты есебінен жүзеге асырады. </w:t>
      </w:r>
      <w:r>
        <w:br/>
      </w:r>
      <w:r>
        <w:rPr>
          <w:rFonts w:ascii="Times New Roman"/>
          <w:b w:val="false"/>
          <w:i w:val="false"/>
          <w:color w:val="000000"/>
          <w:sz w:val="28"/>
        </w:rPr>
        <w:t xml:space="preserve">
      Орман екпелеріне күтім жасауды, оларды құруды және қалпына келтіруді қамтитын автомобиль жолдарын көгалдандыру жұмыстарын қаржыландыруды автомобиль жолы саласына бөлінетін қаражат шегінде республикалық бюджет қаражатының есебінен Қазақстан Республикасы Көлік және коммуникация министрлігінің Көлік инфрақұрылымын дамыту комитеті жүргізеді. </w:t>
      </w:r>
      <w:r>
        <w:br/>
      </w:r>
      <w:r>
        <w:rPr>
          <w:rFonts w:ascii="Times New Roman"/>
          <w:b w:val="false"/>
          <w:i w:val="false"/>
          <w:color w:val="000000"/>
          <w:sz w:val="28"/>
        </w:rPr>
        <w:t xml:space="preserve">
      Темір жолдар бойындағы жолақтарда жыл сайын 2008 - 2010 жылдар кезеңінде 58,6 мың көшет, автомобиль жолдарының бойында - 52,0 мың, оның ішінде 2008 жылы - 15,7 мың дана, 2009 жылы - 17,3 мың дана және 2010 жылы - 19,0 мың дана көшет отырғызылады. </w:t>
      </w:r>
      <w:r>
        <w:br/>
      </w:r>
      <w:r>
        <w:rPr>
          <w:rFonts w:ascii="Times New Roman"/>
          <w:b w:val="false"/>
          <w:i w:val="false"/>
          <w:color w:val="000000"/>
          <w:sz w:val="28"/>
        </w:rPr>
        <w:t xml:space="preserve">
      Екпелер отырғызу Қазақстан Республикасы Көлік және коммуникация министрлігінің Көлік инфрақұрылымын дамыту комитеті мен "Қазақстан темір жолы ұлттық компаниясы" акционерлік қоғамының ведомстволық ұйымдарының тұқымбақтарында өсірілген көшет материалымен жүзеге асырылатын болады. </w:t>
      </w:r>
      <w:r>
        <w:br/>
      </w:r>
      <w:r>
        <w:rPr>
          <w:rFonts w:ascii="Times New Roman"/>
          <w:b w:val="false"/>
          <w:i w:val="false"/>
          <w:color w:val="000000"/>
          <w:sz w:val="28"/>
        </w:rPr>
        <w:t xml:space="preserve">
      Екпелер құру және оларға күтім жасау жөніндегі жыл сайынғы жұмыстардың көлемі көлік және басқа да желілік құрылыстар салу мен пайдалану жобалары мен жоспарларында көзделеді. </w:t>
      </w:r>
    </w:p>
    <w:bookmarkStart w:name="z19" w:id="18"/>
    <w:p>
      <w:pPr>
        <w:spacing w:after="0"/>
        <w:ind w:left="0"/>
        <w:jc w:val="left"/>
      </w:pPr>
      <w:r>
        <w:rPr>
          <w:rFonts w:ascii="Times New Roman"/>
          <w:b/>
          <w:i w:val="false"/>
          <w:color w:val="000000"/>
        </w:rPr>
        <w:t xml:space="preserve"> 
5.2.3. Гидрографиялық желі, арналар мен су қоймалары бойында орман екпелерін құру </w:t>
      </w:r>
    </w:p>
    <w:bookmarkEnd w:id="18"/>
    <w:p>
      <w:pPr>
        <w:spacing w:after="0"/>
        <w:ind w:left="0"/>
        <w:jc w:val="both"/>
      </w:pPr>
      <w:r>
        <w:rPr>
          <w:rFonts w:ascii="Times New Roman"/>
          <w:b w:val="false"/>
          <w:i w:val="false"/>
          <w:color w:val="000000"/>
          <w:sz w:val="28"/>
        </w:rPr>
        <w:t xml:space="preserve">      Қазіргі кезде Қазақстан су қоймаларының, арналары мен шағын өзендерінің үлкен бөлігінің су қорғау екпелері іс жүзінде жоқ десе де болады, олар су қорғау мақсатындағы жерлер алқабының небәрі 0,46% құрайды. </w:t>
      </w:r>
      <w:r>
        <w:br/>
      </w:r>
      <w:r>
        <w:rPr>
          <w:rFonts w:ascii="Times New Roman"/>
          <w:b w:val="false"/>
          <w:i w:val="false"/>
          <w:color w:val="000000"/>
          <w:sz w:val="28"/>
        </w:rPr>
        <w:t xml:space="preserve">
      Өзендер, жылғалар, көлдер, су қоймалары және басқа да су айдындары, арналар, коллекторлар, Қазақстан аумағында 614,3 мың гектар жерді алып жатыр, су қорғау аймақтарының жалпы көлемі - 195,1 мың гектар. Ғылыми ұсыныстарға сәйкес гидрографиялық қор жерінің 8,5% орманды болған жағдайда су көздерін жеткілікті дәрежеде қорғау қамтамасыз етіледі. Осыны басшылыққа ала отырып, республика өзендерінің, арналарының және су қоймаларының су қорғау аймақтарында екпелер құру көлемі шамамен 16,5 мың гектар болады. 2008-2010 жылдар кезеңінде 543 гектар, оның ішінде Батыс Қазақстан облысында - 450 гектар, Жамбыл облысында - 60 г және Оңтүстік Қазақстан облысында - 33 гектар қорғаныштық екпелер отырғызылады. </w:t>
      </w:r>
      <w:r>
        <w:br/>
      </w:r>
      <w:r>
        <w:rPr>
          <w:rFonts w:ascii="Times New Roman"/>
          <w:b w:val="false"/>
          <w:i w:val="false"/>
          <w:color w:val="000000"/>
          <w:sz w:val="28"/>
        </w:rPr>
        <w:t xml:space="preserve">
      Ірі су қоймалары және олармен байланысты арналар төңірегінде қорғаныштық екпелер құру мен күтіп ұстауды су шаруашылығы объектілерін пайдалануға берілетін мемлекеттік тапсырыс шеңберінде жүзеге асырған жөн. Ауыл шаруашылығы мақсатында пайдаланылатын жерлер арқылы өтетін суару желісі (арналар) бойында екпелер отырғызуды суару желісін пайдалану құқығы тиесілі меншік иелері немесе жер пайдаланушылар, ал шағын өзендер бойында - мемлекеттік орман шаруашылығының мемлекеттік мекемелері мен табиғат қорғау мекемелері жүзеге асыруға тиіс. </w:t>
      </w:r>
    </w:p>
    <w:bookmarkStart w:name="z20" w:id="19"/>
    <w:p>
      <w:pPr>
        <w:spacing w:after="0"/>
        <w:ind w:left="0"/>
        <w:jc w:val="left"/>
      </w:pPr>
      <w:r>
        <w:rPr>
          <w:rFonts w:ascii="Times New Roman"/>
          <w:b/>
          <w:i w:val="false"/>
          <w:color w:val="000000"/>
        </w:rPr>
        <w:t xml:space="preserve"> 
5.2.4. Елді мекендердің жасыл аймақтарын құру және оларды көгалдандыру </w:t>
      </w:r>
    </w:p>
    <w:bookmarkEnd w:id="19"/>
    <w:p>
      <w:pPr>
        <w:spacing w:after="0"/>
        <w:ind w:left="0"/>
        <w:jc w:val="both"/>
      </w:pPr>
      <w:r>
        <w:rPr>
          <w:rFonts w:ascii="Times New Roman"/>
          <w:b w:val="false"/>
          <w:i w:val="false"/>
          <w:color w:val="ff0000"/>
          <w:sz w:val="28"/>
        </w:rPr>
        <w:t xml:space="preserve">       Ескерту. 5.2.4-кіші бөлімге өзгерту енгізілді - ҚР Үкіметінің 2009.01.30. </w:t>
      </w:r>
      <w:r>
        <w:rPr>
          <w:rFonts w:ascii="Times New Roman"/>
          <w:b w:val="false"/>
          <w:i w:val="false"/>
          <w:color w:val="ff0000"/>
          <w:sz w:val="28"/>
        </w:rPr>
        <w:t xml:space="preserve">N 84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Жасыл аймақтар - қорғаныштық және санитариялық-гигиеналық функциялар орындайтын және халықтың демалыс орны болып табылатын ормандар мен орман саябақтары орналасқан қала шегінен тыс аумақ. </w:t>
      </w:r>
      <w:r>
        <w:br/>
      </w:r>
      <w:r>
        <w:rPr>
          <w:rFonts w:ascii="Times New Roman"/>
          <w:b w:val="false"/>
          <w:i w:val="false"/>
          <w:color w:val="000000"/>
          <w:sz w:val="28"/>
        </w:rPr>
        <w:t xml:space="preserve">
      Ауаны оттегімен байытумен, табиғат келбетін әдемілеп безендірумен қатар дұрыс өсірілген екпелер аумақтардың желдетілуіне, лас ауаны тұрғын үйлер мен өндірістік аймақтардан алып кетуге көмектеседі, тік ауа қабаттарының пайда болуына және ластанған ауаның атмосфераның неғұрлым жоғары қабаттарында сейіліп кетуіне жәрдемдеседі, сондай-ақ ауаны әртүрлі аэрозольдардан, шаң-тозаңнан, күйеден, майда күлден оларды жұтып қою арқылы тазартады. </w:t>
      </w:r>
      <w:r>
        <w:br/>
      </w:r>
      <w:r>
        <w:rPr>
          <w:rFonts w:ascii="Times New Roman"/>
          <w:b w:val="false"/>
          <w:i w:val="false"/>
          <w:color w:val="000000"/>
          <w:sz w:val="28"/>
        </w:rPr>
        <w:t xml:space="preserve">
      Қазіргі Қазақстанның халық қоныстанған жерлерінің жүйесі 86 қаланы, 181 кент пен 7681 ауылды (селоны) қамтиды. Қазақстанда қала халқының саны 8,48 миллион адам. </w:t>
      </w:r>
      <w:r>
        <w:br/>
      </w:r>
      <w:r>
        <w:rPr>
          <w:rFonts w:ascii="Times New Roman"/>
          <w:b w:val="false"/>
          <w:i w:val="false"/>
          <w:color w:val="000000"/>
          <w:sz w:val="28"/>
        </w:rPr>
        <w:t xml:space="preserve">
      17.5.3.01-78 "Қалалардың жасыл аймақтарының құрамы және мөлшері" мемлекеттік стандартының нормаларына сәйкес халықтың санын және аумақтың ормандылығын ескере отырып, жасыл аймақтардың жалпы көлемі 248,6 мың гектарды құрауға тиіс. </w:t>
      </w:r>
      <w:r>
        <w:br/>
      </w:r>
      <w:r>
        <w:rPr>
          <w:rFonts w:ascii="Times New Roman"/>
          <w:b w:val="false"/>
          <w:i w:val="false"/>
          <w:color w:val="000000"/>
          <w:sz w:val="28"/>
        </w:rPr>
        <w:t xml:space="preserve">
      Қазіргі кезде мемлекеттік орман қоры аумағында 155,7 мың гектар жасыл аймақтар және 45,3 мың гектар қала ормандары мен орман саябақтары бар. </w:t>
      </w:r>
      <w:r>
        <w:br/>
      </w:r>
      <w:r>
        <w:rPr>
          <w:rFonts w:ascii="Times New Roman"/>
          <w:b w:val="false"/>
          <w:i w:val="false"/>
          <w:color w:val="000000"/>
          <w:sz w:val="28"/>
        </w:rPr>
        <w:t xml:space="preserve">
      Елді мекендерді көгалдандыру жөніндегі жұмыстарды дамыту: </w:t>
      </w:r>
      <w:r>
        <w:br/>
      </w:r>
      <w:r>
        <w:rPr>
          <w:rFonts w:ascii="Times New Roman"/>
          <w:b w:val="false"/>
          <w:i w:val="false"/>
          <w:color w:val="000000"/>
          <w:sz w:val="28"/>
        </w:rPr>
        <w:t xml:space="preserve">
      елді мекендерде белгіленген нормативтерге сәйкес жалпы жұрт пайдаланатын екпелер құруды; </w:t>
      </w:r>
      <w:r>
        <w:br/>
      </w:r>
      <w:r>
        <w:rPr>
          <w:rFonts w:ascii="Times New Roman"/>
          <w:b w:val="false"/>
          <w:i w:val="false"/>
          <w:color w:val="000000"/>
          <w:sz w:val="28"/>
        </w:rPr>
        <w:t xml:space="preserve">
      өте әдемі және орнықты ағаш тұқымдары мен бұталар қалемшелерін өсіру үшін мемлекеттік және жеке орман тұқымбақтарының желісін дамытуды; </w:t>
      </w:r>
      <w:r>
        <w:br/>
      </w:r>
      <w:r>
        <w:rPr>
          <w:rFonts w:ascii="Times New Roman"/>
          <w:b w:val="false"/>
          <w:i w:val="false"/>
          <w:color w:val="000000"/>
          <w:sz w:val="28"/>
        </w:rPr>
        <w:t xml:space="preserve">
      олардың аса шығымдылығын, өсіп-өнуі мен дамуын қамтамасыз ететін тамыр жүйесі жабық қалемшелерді жыл бойы отырғызу технологияларын қолдануды көздейді. </w:t>
      </w:r>
      <w:r>
        <w:br/>
      </w:r>
      <w:r>
        <w:rPr>
          <w:rFonts w:ascii="Times New Roman"/>
          <w:b w:val="false"/>
          <w:i w:val="false"/>
          <w:color w:val="000000"/>
          <w:sz w:val="28"/>
        </w:rPr>
        <w:t xml:space="preserve">
      Жасыл желек құрылысы жоспарларын іске асыру облыстық, қалалық және аудандық атқарушы органдардың басқаруымен "Жасыл ел" республикалық штабымен бірлесіп жүзеге асырылатын болады. </w:t>
      </w:r>
      <w:r>
        <w:br/>
      </w:r>
      <w:r>
        <w:rPr>
          <w:rFonts w:ascii="Times New Roman"/>
          <w:b w:val="false"/>
          <w:i w:val="false"/>
          <w:color w:val="000000"/>
          <w:sz w:val="28"/>
        </w:rPr>
        <w:t xml:space="preserve">
      Барлық облыс орталықтарында Қазақстан Республикасы Бірінші Президентінің саябақтары құрылады. </w:t>
      </w:r>
      <w:r>
        <w:br/>
      </w:r>
      <w:r>
        <w:rPr>
          <w:rFonts w:ascii="Times New Roman"/>
          <w:b w:val="false"/>
          <w:i w:val="false"/>
          <w:color w:val="000000"/>
          <w:sz w:val="28"/>
        </w:rPr>
        <w:t xml:space="preserve">
      Астана қаласында ботаникалық бақ отырғызу жоспарланып отыр. </w:t>
      </w:r>
      <w:r>
        <w:br/>
      </w:r>
      <w:r>
        <w:rPr>
          <w:rFonts w:ascii="Times New Roman"/>
          <w:b w:val="false"/>
          <w:i w:val="false"/>
          <w:color w:val="000000"/>
          <w:sz w:val="28"/>
        </w:rPr>
        <w:t xml:space="preserve">
      Үш жыл ішінде 550 саябақ пен скверьлер құрылады (3-кесте). </w:t>
      </w:r>
    </w:p>
    <w:p>
      <w:pPr>
        <w:spacing w:after="0"/>
        <w:ind w:left="0"/>
        <w:jc w:val="both"/>
      </w:pPr>
      <w:r>
        <w:rPr>
          <w:rFonts w:ascii="Times New Roman"/>
          <w:b w:val="false"/>
          <w:i w:val="false"/>
          <w:color w:val="000000"/>
          <w:sz w:val="28"/>
        </w:rPr>
        <w:t xml:space="preserve">                                                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293"/>
        <w:gridCol w:w="2033"/>
        <w:gridCol w:w="1933"/>
        <w:gridCol w:w="20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Облыстар, </w:t>
            </w:r>
            <w:r>
              <w:br/>
            </w:r>
            <w:r>
              <w:rPr>
                <w:rFonts w:ascii="Times New Roman"/>
                <w:b/>
                <w:i w:val="false"/>
                <w:color w:val="000000"/>
                <w:sz w:val="20"/>
              </w:rPr>
              <w:t>
қалалар атауы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Саябақтар мен скверьлер </w:t>
            </w:r>
            <w:r>
              <w:br/>
            </w:r>
            <w:r>
              <w:rPr>
                <w:rFonts w:ascii="Times New Roman"/>
                <w:b/>
                <w:i w:val="false"/>
                <w:color w:val="000000"/>
                <w:sz w:val="20"/>
              </w:rPr>
              <w:t>
саны, дана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 
</w:t>
            </w:r>
          </w:p>
        </w:tc>
      </w:tr>
    </w:tbl>
    <w:bookmarkStart w:name="z21" w:id="20"/>
    <w:p>
      <w:pPr>
        <w:spacing w:after="0"/>
        <w:ind w:left="0"/>
        <w:jc w:val="left"/>
      </w:pPr>
      <w:r>
        <w:rPr>
          <w:rFonts w:ascii="Times New Roman"/>
          <w:b/>
          <w:i w:val="false"/>
          <w:color w:val="000000"/>
        </w:rPr>
        <w:t xml:space="preserve"> 
5.2.5. Астана қаласының жасыл аймағын құру </w:t>
      </w:r>
    </w:p>
    <w:bookmarkEnd w:id="20"/>
    <w:p>
      <w:pPr>
        <w:spacing w:after="0"/>
        <w:ind w:left="0"/>
        <w:jc w:val="both"/>
      </w:pPr>
      <w:r>
        <w:rPr>
          <w:rFonts w:ascii="Times New Roman"/>
          <w:b w:val="false"/>
          <w:i w:val="false"/>
          <w:color w:val="000000"/>
          <w:sz w:val="28"/>
        </w:rPr>
        <w:t xml:space="preserve">      Астана қаласының аймағын құру жөніндегі жұмыстар батыс, оңтүстік және оңтүстік-шығыс бағыттарда одан әрі өрістей түседі. </w:t>
      </w:r>
      <w:r>
        <w:br/>
      </w:r>
      <w:r>
        <w:rPr>
          <w:rFonts w:ascii="Times New Roman"/>
          <w:b w:val="false"/>
          <w:i w:val="false"/>
          <w:color w:val="000000"/>
          <w:sz w:val="28"/>
        </w:rPr>
        <w:t xml:space="preserve">
      2010 жылдың аяғына дейін: </w:t>
      </w:r>
      <w:r>
        <w:br/>
      </w:r>
      <w:r>
        <w:rPr>
          <w:rFonts w:ascii="Times New Roman"/>
          <w:b w:val="false"/>
          <w:i w:val="false"/>
          <w:color w:val="000000"/>
          <w:sz w:val="28"/>
        </w:rPr>
        <w:t xml:space="preserve">
      оңтүстік-шығыс және шығыс бағыттарда 45 мың гектар алқапта жобалау-іздестіру жұмыстарын жүргізу; </w:t>
      </w:r>
      <w:r>
        <w:br/>
      </w:r>
      <w:r>
        <w:rPr>
          <w:rFonts w:ascii="Times New Roman"/>
          <w:b w:val="false"/>
          <w:i w:val="false"/>
          <w:color w:val="000000"/>
          <w:sz w:val="28"/>
        </w:rPr>
        <w:t xml:space="preserve">
      Астана қаласының қала шетіндегі аймағындағы орман өсіруге жарамды 15,0 мың гектар алқапта екпелер құру; </w:t>
      </w:r>
      <w:r>
        <w:br/>
      </w:r>
      <w:r>
        <w:rPr>
          <w:rFonts w:ascii="Times New Roman"/>
          <w:b w:val="false"/>
          <w:i w:val="false"/>
          <w:color w:val="000000"/>
          <w:sz w:val="28"/>
        </w:rPr>
        <w:t xml:space="preserve">
      90 мың гектар алқапта екпелерге агротехникалық күтім жасау; </w:t>
      </w:r>
      <w:r>
        <w:br/>
      </w:r>
      <w:r>
        <w:rPr>
          <w:rFonts w:ascii="Times New Roman"/>
          <w:b w:val="false"/>
          <w:i w:val="false"/>
          <w:color w:val="000000"/>
          <w:sz w:val="28"/>
        </w:rPr>
        <w:t xml:space="preserve">
      ағаш және бұта тұқымдарының аязға, тұзға төзімді және жылдам өсетін түрлері болатын отырғызу материалының түр-түрін өсіру; </w:t>
      </w:r>
      <w:r>
        <w:br/>
      </w:r>
      <w:r>
        <w:rPr>
          <w:rFonts w:ascii="Times New Roman"/>
          <w:b w:val="false"/>
          <w:i w:val="false"/>
          <w:color w:val="000000"/>
          <w:sz w:val="28"/>
        </w:rPr>
        <w:t xml:space="preserve">
      жылдам өсетін ағаш тұқымдарын аудандастыруды одан әрі жалғастыру; </w:t>
      </w:r>
      <w:r>
        <w:br/>
      </w:r>
      <w:r>
        <w:rPr>
          <w:rFonts w:ascii="Times New Roman"/>
          <w:b w:val="false"/>
          <w:i w:val="false"/>
          <w:color w:val="000000"/>
          <w:sz w:val="28"/>
        </w:rPr>
        <w:t xml:space="preserve">
      "Жасыл аймақ" РМК-ның материалдық-техникалық базасын арнайы орман шаруашылығы техникасымен және жабдықтарымен нығайту көзделуде. </w:t>
      </w:r>
      <w:r>
        <w:br/>
      </w:r>
      <w:r>
        <w:rPr>
          <w:rFonts w:ascii="Times New Roman"/>
          <w:b w:val="false"/>
          <w:i w:val="false"/>
          <w:color w:val="000000"/>
          <w:sz w:val="28"/>
        </w:rPr>
        <w:t xml:space="preserve">
      2008-2010 жылдарға арналған жұмыстар көлемі, сондай-ақ техникаға қажеттілік 4 және 5-кестелерде келтірілген. </w:t>
      </w:r>
    </w:p>
    <w:p>
      <w:pPr>
        <w:spacing w:after="0"/>
        <w:ind w:left="0"/>
        <w:jc w:val="both"/>
      </w:pPr>
      <w:r>
        <w:rPr>
          <w:rFonts w:ascii="Times New Roman"/>
          <w:b w:val="false"/>
          <w:i w:val="false"/>
          <w:color w:val="000000"/>
          <w:sz w:val="28"/>
        </w:rPr>
        <w:t xml:space="preserve">                                                 4-кесте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873"/>
        <w:gridCol w:w="1633"/>
        <w:gridCol w:w="1033"/>
        <w:gridCol w:w="993"/>
        <w:gridCol w:w="1153"/>
        <w:gridCol w:w="135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Іс-шаралар атауы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Өлшем </w:t>
            </w:r>
            <w:r>
              <w:br/>
            </w:r>
            <w:r>
              <w:rPr>
                <w:rFonts w:ascii="Times New Roman"/>
                <w:b/>
                <w:i w:val="false"/>
                <w:color w:val="000000"/>
                <w:sz w:val="20"/>
              </w:rPr>
              <w:t>
бірлігі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45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Жобалау-іздестіру </w:t>
            </w:r>
            <w:r>
              <w:br/>
            </w:r>
            <w:r>
              <w:rPr>
                <w:rFonts w:ascii="Times New Roman"/>
                <w:b w:val="false"/>
                <w:i w:val="false"/>
                <w:color w:val="000000"/>
                <w:sz w:val="20"/>
              </w:rPr>
              <w:t xml:space="preserve">
жұмыстары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гектар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миллион теңге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пайдаланушылар- </w:t>
            </w:r>
            <w:r>
              <w:br/>
            </w:r>
            <w:r>
              <w:rPr>
                <w:rFonts w:ascii="Times New Roman"/>
                <w:b w:val="false"/>
                <w:i w:val="false"/>
                <w:color w:val="000000"/>
                <w:sz w:val="20"/>
              </w:rPr>
              <w:t xml:space="preserve">
дың залалдарын өтеу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миллион </w:t>
            </w:r>
            <w:r>
              <w:br/>
            </w:r>
            <w:r>
              <w:rPr>
                <w:rFonts w:ascii="Times New Roman"/>
                <w:b w:val="false"/>
                <w:i w:val="false"/>
                <w:color w:val="000000"/>
                <w:sz w:val="20"/>
              </w:rPr>
              <w:t xml:space="preserve">
теңге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телімдерін бөлу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гектар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Көшет материалын </w:t>
            </w:r>
            <w:r>
              <w:br/>
            </w:r>
            <w:r>
              <w:rPr>
                <w:rFonts w:ascii="Times New Roman"/>
                <w:b w:val="false"/>
                <w:i w:val="false"/>
                <w:color w:val="000000"/>
                <w:sz w:val="20"/>
              </w:rPr>
              <w:t xml:space="preserve">
өсіру және сатып </w:t>
            </w:r>
            <w:r>
              <w:br/>
            </w:r>
            <w:r>
              <w:rPr>
                <w:rFonts w:ascii="Times New Roman"/>
                <w:b w:val="false"/>
                <w:i w:val="false"/>
                <w:color w:val="000000"/>
                <w:sz w:val="20"/>
              </w:rPr>
              <w:t xml:space="preserve">
алу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миллион </w:t>
            </w:r>
            <w:r>
              <w:br/>
            </w:r>
            <w:r>
              <w:rPr>
                <w:rFonts w:ascii="Times New Roman"/>
                <w:b w:val="false"/>
                <w:i w:val="false"/>
                <w:color w:val="000000"/>
                <w:sz w:val="20"/>
              </w:rPr>
              <w:t xml:space="preserve">
дана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Тез өсетін ағаш </w:t>
            </w:r>
            <w:r>
              <w:br/>
            </w:r>
            <w:r>
              <w:rPr>
                <w:rFonts w:ascii="Times New Roman"/>
                <w:b w:val="false"/>
                <w:i w:val="false"/>
                <w:color w:val="000000"/>
                <w:sz w:val="20"/>
              </w:rPr>
              <w:t xml:space="preserve">
тұқымдарын </w:t>
            </w:r>
            <w:r>
              <w:br/>
            </w:r>
            <w:r>
              <w:rPr>
                <w:rFonts w:ascii="Times New Roman"/>
                <w:b w:val="false"/>
                <w:i w:val="false"/>
                <w:color w:val="000000"/>
                <w:sz w:val="20"/>
              </w:rPr>
              <w:t xml:space="preserve">
аудандастыру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миллион </w:t>
            </w:r>
            <w:r>
              <w:br/>
            </w:r>
            <w:r>
              <w:rPr>
                <w:rFonts w:ascii="Times New Roman"/>
                <w:b w:val="false"/>
                <w:i w:val="false"/>
                <w:color w:val="000000"/>
                <w:sz w:val="20"/>
              </w:rPr>
              <w:t xml:space="preserve">
теңге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дайындау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гектар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екпелерін </w:t>
            </w:r>
            <w:r>
              <w:br/>
            </w:r>
            <w:r>
              <w:rPr>
                <w:rFonts w:ascii="Times New Roman"/>
                <w:b w:val="false"/>
                <w:i w:val="false"/>
                <w:color w:val="000000"/>
                <w:sz w:val="20"/>
              </w:rPr>
              <w:t xml:space="preserve">
отырғызу, оның </w:t>
            </w:r>
            <w:r>
              <w:br/>
            </w:r>
            <w:r>
              <w:rPr>
                <w:rFonts w:ascii="Times New Roman"/>
                <w:b w:val="false"/>
                <w:i w:val="false"/>
                <w:color w:val="000000"/>
                <w:sz w:val="20"/>
              </w:rPr>
              <w:t xml:space="preserve">
ішінде қайта </w:t>
            </w:r>
            <w:r>
              <w:br/>
            </w:r>
            <w:r>
              <w:rPr>
                <w:rFonts w:ascii="Times New Roman"/>
                <w:b w:val="false"/>
                <w:i w:val="false"/>
                <w:color w:val="000000"/>
                <w:sz w:val="20"/>
              </w:rPr>
              <w:t xml:space="preserve">
жаңартып өсіру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гектар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Агротехникалық </w:t>
            </w:r>
            <w:r>
              <w:br/>
            </w:r>
            <w:r>
              <w:rPr>
                <w:rFonts w:ascii="Times New Roman"/>
                <w:b w:val="false"/>
                <w:i w:val="false"/>
                <w:color w:val="000000"/>
                <w:sz w:val="20"/>
              </w:rPr>
              <w:t xml:space="preserve">
күтім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гектар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өсіруге күтім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гектар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bl>
    <w:p>
      <w:pPr>
        <w:spacing w:after="0"/>
        <w:ind w:left="0"/>
        <w:jc w:val="both"/>
      </w:pPr>
      <w:r>
        <w:rPr>
          <w:rFonts w:ascii="Times New Roman"/>
          <w:b w:val="false"/>
          <w:i w:val="false"/>
          <w:color w:val="000000"/>
          <w:sz w:val="28"/>
        </w:rPr>
        <w:t xml:space="preserve">                                                   5-кесте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1633"/>
        <w:gridCol w:w="1093"/>
        <w:gridCol w:w="953"/>
        <w:gridCol w:w="1193"/>
        <w:gridCol w:w="1333"/>
      </w:tblGrid>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Техника мен жабдықтар атауы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Өлшем </w:t>
            </w:r>
            <w:r>
              <w:br/>
            </w:r>
            <w:r>
              <w:rPr>
                <w:rFonts w:ascii="Times New Roman"/>
                <w:b/>
                <w:i w:val="false"/>
                <w:color w:val="000000"/>
                <w:sz w:val="20"/>
              </w:rPr>
              <w:t>
бірлігі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Жылдар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w:t>
            </w:r>
          </w:p>
        </w:tc>
      </w:tr>
      <w:tr>
        <w:trPr>
          <w:trHeight w:val="45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Тракторлар мен аспалы </w:t>
            </w:r>
            <w:r>
              <w:br/>
            </w:r>
            <w:r>
              <w:rPr>
                <w:rFonts w:ascii="Times New Roman"/>
                <w:b w:val="false"/>
                <w:i w:val="false"/>
                <w:color w:val="000000"/>
                <w:sz w:val="20"/>
              </w:rPr>
              <w:t xml:space="preserve">
жабдықтарға қажеттілік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r>
      <w:tr>
        <w:trPr>
          <w:trHeight w:val="45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күш </w:t>
            </w:r>
            <w:r>
              <w:br/>
            </w:r>
            <w:r>
              <w:rPr>
                <w:rFonts w:ascii="Times New Roman"/>
                <w:b w:val="false"/>
                <w:i w:val="false"/>
                <w:color w:val="000000"/>
                <w:sz w:val="20"/>
              </w:rPr>
              <w:t xml:space="preserve">
сыныптары бойынша: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тонна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45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тонна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45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тонна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bl>
    <w:bookmarkStart w:name="z22" w:id="21"/>
    <w:p>
      <w:pPr>
        <w:spacing w:after="0"/>
        <w:ind w:left="0"/>
        <w:jc w:val="left"/>
      </w:pPr>
      <w:r>
        <w:rPr>
          <w:rFonts w:ascii="Times New Roman"/>
          <w:b/>
          <w:i w:val="false"/>
          <w:color w:val="000000"/>
        </w:rPr>
        <w:t xml:space="preserve"> 
5.3. Бағдарламаны іске асыруға жастардың қатысуы </w:t>
      </w:r>
    </w:p>
    <w:bookmarkEnd w:id="21"/>
    <w:p>
      <w:pPr>
        <w:spacing w:after="0"/>
        <w:ind w:left="0"/>
        <w:jc w:val="both"/>
      </w:pPr>
      <w:r>
        <w:rPr>
          <w:rFonts w:ascii="Times New Roman"/>
          <w:b w:val="false"/>
          <w:i w:val="false"/>
          <w:color w:val="000000"/>
          <w:sz w:val="28"/>
        </w:rPr>
        <w:t xml:space="preserve">      Республика аумағының орманды жерлерін және көгалдандыру жұмыстарын ұлғайту жөніндегі міндеттерді шешу осы процеске жаңа жұмыс орындарын беру, мектеп орманшылықтарын, мектептердің усадьба жанындағы учаскелерін құру, орман мен бақ айлықтарын ұйымдастыру, Парктер шерулерін және басқа да қоғамдық экологиялық акциялар, оның ішінде: </w:t>
      </w:r>
      <w:r>
        <w:br/>
      </w:r>
      <w:r>
        <w:rPr>
          <w:rFonts w:ascii="Times New Roman"/>
          <w:b w:val="false"/>
          <w:i w:val="false"/>
          <w:color w:val="000000"/>
          <w:sz w:val="28"/>
        </w:rPr>
        <w:t xml:space="preserve">
      әрбір оқушы жеке ағашын отырғызып, мектепті бітіргенге дейін оған күтім жасап, кейіннен ағашты қорғауға жаңа бірінші сынып оқушысына тапсырып кететін "Менің атаулы ағашым"; </w:t>
      </w:r>
      <w:r>
        <w:br/>
      </w:r>
      <w:r>
        <w:rPr>
          <w:rFonts w:ascii="Times New Roman"/>
          <w:b w:val="false"/>
          <w:i w:val="false"/>
          <w:color w:val="000000"/>
          <w:sz w:val="28"/>
        </w:rPr>
        <w:t xml:space="preserve">
      "Жасыл бақ - таза қала" сияқты акциялар өткізу жолымен жастарды, қоғамдық ұйымдарды тартуды көздейді. </w:t>
      </w:r>
      <w:r>
        <w:br/>
      </w:r>
      <w:r>
        <w:rPr>
          <w:rFonts w:ascii="Times New Roman"/>
          <w:b w:val="false"/>
          <w:i w:val="false"/>
          <w:color w:val="000000"/>
          <w:sz w:val="28"/>
        </w:rPr>
        <w:t xml:space="preserve">
      Мектеп орманшылықтарының жұмысын қалпына келтіру жөнінде шаралар қолданылады және олардың қызметін ынталандыру мақсатында жыл сайын мектеп орманшылықтары арасында ұлттық конкурстар өткізіліп тұратын болады. </w:t>
      </w:r>
      <w:r>
        <w:br/>
      </w:r>
      <w:r>
        <w:rPr>
          <w:rFonts w:ascii="Times New Roman"/>
          <w:b w:val="false"/>
          <w:i w:val="false"/>
          <w:color w:val="000000"/>
          <w:sz w:val="28"/>
        </w:rPr>
        <w:t xml:space="preserve">
      Шығыс Қазақстан және Павлодар облыстарында жалды ормандарды қалпына келтіруге жастар белсене қатысатын болады. </w:t>
      </w:r>
      <w:r>
        <w:br/>
      </w:r>
      <w:r>
        <w:rPr>
          <w:rFonts w:ascii="Times New Roman"/>
          <w:b w:val="false"/>
          <w:i w:val="false"/>
          <w:color w:val="000000"/>
          <w:sz w:val="28"/>
        </w:rPr>
        <w:t xml:space="preserve">
      Көгалдандыру және көріктендіру жұмыстарын қамтамасыз ету үшін жаз кезінде арнайы көгалдандыру жасақтары (құрылыс жасақтары) тартылатын болады, соның ішінде 2008-2010 жылдары жыл сайын 12 мың адамнан тартылады. </w:t>
      </w:r>
    </w:p>
    <w:bookmarkStart w:name="z23" w:id="22"/>
    <w:p>
      <w:pPr>
        <w:spacing w:after="0"/>
        <w:ind w:left="0"/>
        <w:jc w:val="left"/>
      </w:pPr>
      <w:r>
        <w:rPr>
          <w:rFonts w:ascii="Times New Roman"/>
          <w:b/>
          <w:i w:val="false"/>
          <w:color w:val="000000"/>
        </w:rPr>
        <w:t xml:space="preserve"> 
5.4. Жеке орман қорын қалыптастыру және дамыту </w:t>
      </w:r>
    </w:p>
    <w:bookmarkEnd w:id="22"/>
    <w:p>
      <w:pPr>
        <w:spacing w:after="0"/>
        <w:ind w:left="0"/>
        <w:jc w:val="both"/>
      </w:pPr>
      <w:r>
        <w:rPr>
          <w:rFonts w:ascii="Times New Roman"/>
          <w:b w:val="false"/>
          <w:i w:val="false"/>
          <w:color w:val="000000"/>
          <w:sz w:val="28"/>
        </w:rPr>
        <w:t xml:space="preserve">      Жеке орман қорын дамыту республика аумағының орманды жерлерін ұлғайту жолдарының бірі болып табылады. Облыстарда жеке орман қорын құру үшін жер қорынан және өзге санаттағы жерлерден жер телімдерін бөлу мүмкіндіктері айқындалды. Осы мақсаттарды жүзеге асыруға Бағдарламамен келесі көзделген: </w:t>
      </w:r>
      <w:r>
        <w:br/>
      </w:r>
      <w:r>
        <w:rPr>
          <w:rFonts w:ascii="Times New Roman"/>
          <w:b w:val="false"/>
          <w:i w:val="false"/>
          <w:color w:val="000000"/>
          <w:sz w:val="28"/>
        </w:rPr>
        <w:t xml:space="preserve">
      1) Өңірлерде жеке орман қорын құру үшін бөлуге болатын жер телімдерінің алқаптарын анықтау, өзге жер санаттарын жеке орман қорының жерлері санатына (нысаналы мақсат - орман өсіру) ауыстыру жөнінде іс-шаралар жүргізу; </w:t>
      </w:r>
      <w:r>
        <w:br/>
      </w:r>
      <w:r>
        <w:rPr>
          <w:rFonts w:ascii="Times New Roman"/>
          <w:b w:val="false"/>
          <w:i w:val="false"/>
          <w:color w:val="000000"/>
          <w:sz w:val="28"/>
        </w:rPr>
        <w:t xml:space="preserve">
      2) Жеке орман қорын құруға бөлінген жерлерде екпелерге мониторинг өткізу. </w:t>
      </w:r>
    </w:p>
    <w:bookmarkStart w:name="z24" w:id="23"/>
    <w:p>
      <w:pPr>
        <w:spacing w:after="0"/>
        <w:ind w:left="0"/>
        <w:jc w:val="left"/>
      </w:pPr>
      <w:r>
        <w:rPr>
          <w:rFonts w:ascii="Times New Roman"/>
          <w:b/>
          <w:i w:val="false"/>
          <w:color w:val="000000"/>
        </w:rPr>
        <w:t xml:space="preserve"> 
5.5. Орман орналастыру және орман шаруашылығын жобалау </w:t>
      </w:r>
    </w:p>
    <w:bookmarkEnd w:id="23"/>
    <w:p>
      <w:pPr>
        <w:spacing w:after="0"/>
        <w:ind w:left="0"/>
        <w:jc w:val="both"/>
      </w:pPr>
      <w:r>
        <w:rPr>
          <w:rFonts w:ascii="Times New Roman"/>
          <w:b w:val="false"/>
          <w:i w:val="false"/>
          <w:color w:val="000000"/>
          <w:sz w:val="28"/>
        </w:rPr>
        <w:t xml:space="preserve">      Орман қорының жай-күйі туралы ақпарат алу орман орналастыру жұмыстарын жүргізу арқылы жүзеге асырылады. Ормандарды түгендеудің қашықтық әдістері мен компьютерлік технологияларды қолдану бөлігінде оларды жүргізу технологиялары жетілдірілетін болады. Кезең-кезеңмен жүзеге асырылатын геоақпараттық жүйелік технологияларын енгізу үшін бағдарламалық қамтамасыз етуді сатып алу аса дәлме-дәл жоспарлау-картографиялық материалын алуға мүмкіндік береді. </w:t>
      </w:r>
      <w:r>
        <w:br/>
      </w:r>
      <w:r>
        <w:rPr>
          <w:rFonts w:ascii="Times New Roman"/>
          <w:b w:val="false"/>
          <w:i w:val="false"/>
          <w:color w:val="000000"/>
          <w:sz w:val="28"/>
        </w:rPr>
        <w:t xml:space="preserve">
      Үш жыл ішінде Ақмола, Ақтөбе, Алматы және Қарағанды облыстарының аумағында 2480 гектар алқапта орман орналастыру жұмыстары жүргізіледі. </w:t>
      </w:r>
      <w:r>
        <w:br/>
      </w:r>
      <w:r>
        <w:rPr>
          <w:rFonts w:ascii="Times New Roman"/>
          <w:b w:val="false"/>
          <w:i w:val="false"/>
          <w:color w:val="000000"/>
          <w:sz w:val="28"/>
        </w:rPr>
        <w:t xml:space="preserve">
      Орман өсіруге жарамды алаптарды және сүрек пен бұта тұқымдарының түр-түрін іріктеп алу, ормандарды молықтыру және орман өсіру кезінде орман дақылдарының шығымдылығын арттыру және отқа төзімді орман екпелерін алу мәселелері, сондай-ақ мемлекеттік орман қорын өртке қарсы жарақтандыру жобалау-сметалық құжаттаманың негізінде жүзеге асырылатын болады. </w:t>
      </w:r>
      <w:r>
        <w:br/>
      </w:r>
      <w:r>
        <w:rPr>
          <w:rFonts w:ascii="Times New Roman"/>
          <w:b w:val="false"/>
          <w:i w:val="false"/>
          <w:color w:val="000000"/>
          <w:sz w:val="28"/>
        </w:rPr>
        <w:t xml:space="preserve">
      Ормандарды өртке қарсы жасақтау жобаларын әзірлеу жөнінде жобалау-іздестіру жұмыстарын жүргізу көзделуде. Өртке қарсы жасақтаудың жобалау жұмыстарының жалпы көлемі 406,6 мың гектар болады. </w:t>
      </w:r>
      <w:r>
        <w:br/>
      </w:r>
      <w:r>
        <w:rPr>
          <w:rFonts w:ascii="Times New Roman"/>
          <w:b w:val="false"/>
          <w:i w:val="false"/>
          <w:color w:val="000000"/>
          <w:sz w:val="28"/>
        </w:rPr>
        <w:t xml:space="preserve">
      Сондай-ақ Алматы, Ақтөбе, Қарағанды, Қостанай, Жамбыл және Оңтүстік Қазақстан облыстарының аумағында орман тұқымбақтарын жобалау жөнінде жұмыстар жүргізіледі. Жобаланып отырған орман тұқымбақтарының жалпы көлемі - 166 гектар. </w:t>
      </w:r>
    </w:p>
    <w:bookmarkStart w:name="z25" w:id="24"/>
    <w:p>
      <w:pPr>
        <w:spacing w:after="0"/>
        <w:ind w:left="0"/>
        <w:jc w:val="left"/>
      </w:pPr>
      <w:r>
        <w:rPr>
          <w:rFonts w:ascii="Times New Roman"/>
          <w:b/>
          <w:i w:val="false"/>
          <w:color w:val="000000"/>
        </w:rPr>
        <w:t xml:space="preserve"> 
5.6. Орман және орман-саябақ шаруашылығы саласында кадрлар даярлау және олардың біліктілігін арттыру </w:t>
      </w:r>
    </w:p>
    <w:bookmarkEnd w:id="24"/>
    <w:p>
      <w:pPr>
        <w:spacing w:after="0"/>
        <w:ind w:left="0"/>
        <w:jc w:val="both"/>
      </w:pPr>
      <w:r>
        <w:rPr>
          <w:rFonts w:ascii="Times New Roman"/>
          <w:b w:val="false"/>
          <w:i w:val="false"/>
          <w:color w:val="000000"/>
          <w:sz w:val="28"/>
        </w:rPr>
        <w:t xml:space="preserve">      Саланы орман және орман-саябақ шаруашылығының жас мамандарымен қамтамасыз етуді Қазақ мемлекеттік ұлттық аграрлық университеті, Ш.Уәлиханов атындағы Көкшетау университеті, Бурабай экология және орман шаруашылығы колледжі, Риддер аграрлық-техникалық колледжі, Есіл ауыл шаруашылығы колледжі жүзеге асыруда. </w:t>
      </w:r>
      <w:r>
        <w:br/>
      </w:r>
      <w:r>
        <w:rPr>
          <w:rFonts w:ascii="Times New Roman"/>
          <w:b w:val="false"/>
          <w:i w:val="false"/>
          <w:color w:val="000000"/>
          <w:sz w:val="28"/>
        </w:rPr>
        <w:t xml:space="preserve">
      Студенттердің оқу-өндірістік практикадан өтуін Ауыл шаруашылығы министрлігінің Орман және аңшылық шаруашылығы комитетіне қарасты Сандықтау оқу-өндірістік орман шаруашылығы мемлекеттік мекемесі қамтамасыз етеді. </w:t>
      </w:r>
      <w:r>
        <w:br/>
      </w:r>
      <w:r>
        <w:rPr>
          <w:rFonts w:ascii="Times New Roman"/>
          <w:b w:val="false"/>
          <w:i w:val="false"/>
          <w:color w:val="000000"/>
          <w:sz w:val="28"/>
        </w:rPr>
        <w:t xml:space="preserve">
      Орман шаруашылығының басшы қызметкерлері мен мамандарының біліктілігін арттыру үшін оларды жыл сайын Ауыл шаруашылығы министрлігінің Ғылыми-өндірістік орталығының базасында қайта даярлау жүзеге асырылуда. </w:t>
      </w:r>
      <w:r>
        <w:br/>
      </w:r>
      <w:r>
        <w:rPr>
          <w:rFonts w:ascii="Times New Roman"/>
          <w:b w:val="false"/>
          <w:i w:val="false"/>
          <w:color w:val="000000"/>
          <w:sz w:val="28"/>
        </w:rPr>
        <w:t xml:space="preserve">
      Жастарды орман саласына тарту мақсатында орман және орман саябақ шаруашылығы мамандықтарына мемлекеттік тапсырыс шеңберінде оқыту, сондай-ақ болашақ орманшыларды Ресей Федерациясының, Беларусь Республикасының және Түркияның оқу орындарында жыл сайын 6 адамнан оқыту қажет. </w:t>
      </w:r>
    </w:p>
    <w:bookmarkStart w:name="z26" w:id="25"/>
    <w:p>
      <w:pPr>
        <w:spacing w:after="0"/>
        <w:ind w:left="0"/>
        <w:jc w:val="left"/>
      </w:pPr>
      <w:r>
        <w:rPr>
          <w:rFonts w:ascii="Times New Roman"/>
          <w:b/>
          <w:i w:val="false"/>
          <w:color w:val="000000"/>
        </w:rPr>
        <w:t xml:space="preserve"> 
5.7. Бағдарламаны ақпараттық қамтамасыз ету </w:t>
      </w:r>
    </w:p>
    <w:bookmarkEnd w:id="25"/>
    <w:p>
      <w:pPr>
        <w:spacing w:after="0"/>
        <w:ind w:left="0"/>
        <w:jc w:val="both"/>
      </w:pPr>
      <w:r>
        <w:rPr>
          <w:rFonts w:ascii="Times New Roman"/>
          <w:b w:val="false"/>
          <w:i w:val="false"/>
          <w:color w:val="000000"/>
          <w:sz w:val="28"/>
        </w:rPr>
        <w:t xml:space="preserve">      Бағдарламаны ақпараттық қамтамасыз ету шеңберінде келесі шараларды өткізу жоспарланып отыр: </w:t>
      </w:r>
      <w:r>
        <w:br/>
      </w:r>
      <w:r>
        <w:rPr>
          <w:rFonts w:ascii="Times New Roman"/>
          <w:b w:val="false"/>
          <w:i w:val="false"/>
          <w:color w:val="000000"/>
          <w:sz w:val="28"/>
        </w:rPr>
        <w:t xml:space="preserve">
      "Жасыл ел" акцияларын өткізу, дөңгелек үстелдер, семинарлар, жарнамалық іс-шаралар, жазғы демалыс кезінде студенттік еңбек жасақтары үшін жұмыс көлемдерінің мониторингін еткізу, "Жасыл ел" бағдарламасы шеңберінде өткізілетін іс-шараларды жүйелі түрде ақпаратпен сүйемелдеп отыруды қамтамасыз ету. </w:t>
      </w:r>
    </w:p>
    <w:bookmarkStart w:name="z27" w:id="26"/>
    <w:p>
      <w:pPr>
        <w:spacing w:after="0"/>
        <w:ind w:left="0"/>
        <w:jc w:val="left"/>
      </w:pPr>
      <w:r>
        <w:rPr>
          <w:rFonts w:ascii="Times New Roman"/>
          <w:b/>
          <w:i w:val="false"/>
          <w:color w:val="000000"/>
        </w:rPr>
        <w:t xml:space="preserve"> 
6. Қажетті ресурстар және қаржыландыру көздері </w:t>
      </w:r>
    </w:p>
    <w:bookmarkEnd w:id="26"/>
    <w:p>
      <w:pPr>
        <w:spacing w:after="0"/>
        <w:ind w:left="0"/>
        <w:jc w:val="both"/>
      </w:pPr>
      <w:r>
        <w:rPr>
          <w:rFonts w:ascii="Times New Roman"/>
          <w:b w:val="false"/>
          <w:i w:val="false"/>
          <w:color w:val="000000"/>
          <w:sz w:val="28"/>
        </w:rPr>
        <w:t xml:space="preserve">      Осы Бағдарламаны қаржымен қамтамасыз ету көздері республикалық және жергілікті бюджеттердің қаражаты, сондай-ақ қарыз бен гранттар бойынша берілетін қаражат болып табылады. </w:t>
      </w:r>
      <w:r>
        <w:br/>
      </w:r>
      <w:r>
        <w:rPr>
          <w:rFonts w:ascii="Times New Roman"/>
          <w:b w:val="false"/>
          <w:i w:val="false"/>
          <w:color w:val="000000"/>
          <w:sz w:val="28"/>
        </w:rPr>
        <w:t xml:space="preserve">
      Бағдарламаны іске асыруға республикалық бюджетте - 21714,83 миллион теңге, жергілікті бюджеттерде - 23539,66 миллион теңге, қарыз бен гранттар бойынша бөлінетін қаражат - 2141,30 миллион теңге мөлшерінде көзделуде. </w:t>
      </w:r>
      <w:r>
        <w:br/>
      </w:r>
      <w:r>
        <w:rPr>
          <w:rFonts w:ascii="Times New Roman"/>
          <w:b w:val="false"/>
          <w:i w:val="false"/>
          <w:color w:val="000000"/>
          <w:sz w:val="28"/>
        </w:rPr>
        <w:t xml:space="preserve">
      2008-2010 жылдарға арналған шығыстар көлемі тиісті қаржы жылына арналған "Республикалық бюджет туралы" Қазақстан Республикасының Заңына және жергілікті бюджет туралы облыстық, Астана қаласы мәслихаттарының шешімдеріне сәйкес нақтыланатын болады. </w:t>
      </w:r>
      <w:r>
        <w:br/>
      </w:r>
      <w:r>
        <w:rPr>
          <w:rFonts w:ascii="Times New Roman"/>
          <w:b w:val="false"/>
          <w:i w:val="false"/>
          <w:color w:val="000000"/>
          <w:sz w:val="28"/>
        </w:rPr>
        <w:t xml:space="preserve">
      Елді мекендерді көгалдандыруды, жасыл аймақтар құруды және мемлекеттік орман қоры аумағында ормандарды молықтыруды қоса алғанда, бағдарламаны іске асыруға жұмсалатын жергілікті бюджеттердің қаражаты облыстар бойынша 5-кестеде келтірілген. </w:t>
      </w:r>
    </w:p>
    <w:p>
      <w:pPr>
        <w:spacing w:after="0"/>
        <w:ind w:left="0"/>
        <w:jc w:val="both"/>
      </w:pPr>
      <w:r>
        <w:rPr>
          <w:rFonts w:ascii="Times New Roman"/>
          <w:b w:val="false"/>
          <w:i w:val="false"/>
          <w:color w:val="000000"/>
          <w:sz w:val="28"/>
        </w:rPr>
        <w:t xml:space="preserve">                                                         5-кесте  </w:t>
      </w:r>
      <w:r>
        <w:br/>
      </w:r>
      <w:r>
        <w:rPr>
          <w:rFonts w:ascii="Times New Roman"/>
          <w:b w:val="false"/>
          <w:i w:val="false"/>
          <w:color w:val="000000"/>
          <w:sz w:val="28"/>
        </w:rPr>
        <w:t xml:space="preserve">
                                                     миллион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1773"/>
        <w:gridCol w:w="1953"/>
        <w:gridCol w:w="1673"/>
        <w:gridCol w:w="1613"/>
        <w:gridCol w:w="1893"/>
        <w:gridCol w:w="1533"/>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Облыс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Жергілікті бюджеттердегі қаражат барлығы, </w:t>
            </w:r>
            <w:r>
              <w:br/>
            </w:r>
            <w:r>
              <w:rPr>
                <w:rFonts w:ascii="Times New Roman"/>
                <w:b/>
                <w:i w:val="false"/>
                <w:color w:val="000000"/>
                <w:sz w:val="20"/>
              </w:rPr>
              <w:t>
миллион теңге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Жергілікті бюджеттердің </w:t>
            </w:r>
            <w:r>
              <w:br/>
            </w:r>
            <w:r>
              <w:rPr>
                <w:rFonts w:ascii="Times New Roman"/>
                <w:b/>
                <w:i w:val="false"/>
                <w:color w:val="000000"/>
                <w:sz w:val="20"/>
              </w:rPr>
              <w:t>
қаражаты 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оның ішінде ормандарды </w:t>
            </w:r>
            <w:r>
              <w:br/>
            </w:r>
            <w:r>
              <w:rPr>
                <w:rFonts w:ascii="Times New Roman"/>
                <w:b/>
                <w:i w:val="false"/>
                <w:color w:val="000000"/>
                <w:sz w:val="20"/>
              </w:rPr>
              <w:t>
қалпына келтіруге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жыл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2009 </w:t>
            </w:r>
            <w:r>
              <w:br/>
            </w:r>
            <w:r>
              <w:rPr>
                <w:rFonts w:ascii="Times New Roman"/>
                <w:b/>
                <w:i w:val="false"/>
                <w:color w:val="000000"/>
                <w:sz w:val="20"/>
              </w:rPr>
              <w:t>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w:t>
            </w:r>
            <w:r>
              <w:br/>
            </w:r>
            <w:r>
              <w:rPr>
                <w:rFonts w:ascii="Times New Roman"/>
                <w:b/>
                <w:i w:val="false"/>
                <w:color w:val="000000"/>
                <w:sz w:val="20"/>
              </w:rPr>
              <w:t>
жыл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жыл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2009 </w:t>
            </w:r>
            <w:r>
              <w:br/>
            </w:r>
            <w:r>
              <w:rPr>
                <w:rFonts w:ascii="Times New Roman"/>
                <w:b/>
                <w:i w:val="false"/>
                <w:color w:val="000000"/>
                <w:sz w:val="20"/>
              </w:rPr>
              <w:t>
жыл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w:t>
            </w:r>
            <w:r>
              <w:br/>
            </w:r>
            <w:r>
              <w:rPr>
                <w:rFonts w:ascii="Times New Roman"/>
                <w:b/>
                <w:i w:val="false"/>
                <w:color w:val="000000"/>
                <w:sz w:val="20"/>
              </w:rPr>
              <w:t>
жыл 
</w:t>
            </w:r>
          </w:p>
        </w:tc>
      </w:tr>
      <w:tr>
        <w:trPr>
          <w:trHeight w:val="45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273,80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278,87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281,89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38,70 </w:t>
            </w:r>
          </w:p>
        </w:tc>
      </w:tr>
      <w:tr>
        <w:trPr>
          <w:trHeight w:val="45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396,47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253,14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r>
      <w:tr>
        <w:trPr>
          <w:trHeight w:val="45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367,38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383,37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33,14 </w:t>
            </w:r>
          </w:p>
        </w:tc>
      </w:tr>
      <w:tr>
        <w:trPr>
          <w:trHeight w:val="45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r>
      <w:tr>
        <w:trPr>
          <w:trHeight w:val="67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482,80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526,30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r>
      <w:tr>
        <w:trPr>
          <w:trHeight w:val="45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387,22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471,75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39,80 </w:t>
            </w:r>
          </w:p>
        </w:tc>
      </w:tr>
      <w:tr>
        <w:trPr>
          <w:trHeight w:val="45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303,66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439,81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452,02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27,36 </w:t>
            </w:r>
          </w:p>
        </w:tc>
      </w:tr>
      <w:tr>
        <w:trPr>
          <w:trHeight w:val="45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511,34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518,55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565,47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22,34 </w:t>
            </w:r>
          </w:p>
        </w:tc>
      </w:tr>
      <w:tr>
        <w:trPr>
          <w:trHeight w:val="45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426,71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41,39 </w:t>
            </w:r>
          </w:p>
        </w:tc>
      </w:tr>
      <w:tr>
        <w:trPr>
          <w:trHeight w:val="45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148,28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149,25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20,72 </w:t>
            </w:r>
          </w:p>
        </w:tc>
      </w:tr>
      <w:tr>
        <w:trPr>
          <w:trHeight w:val="45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377,67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406,24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418,14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r>
      <w:tr>
        <w:trPr>
          <w:trHeight w:val="45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665,37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664,49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128,73 </w:t>
            </w:r>
          </w:p>
        </w:tc>
      </w:tr>
      <w:tr>
        <w:trPr>
          <w:trHeight w:val="45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267,38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79,48 </w:t>
            </w:r>
          </w:p>
        </w:tc>
      </w:tr>
      <w:tr>
        <w:trPr>
          <w:trHeight w:val="45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770,51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911,98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34,67 </w:t>
            </w:r>
          </w:p>
        </w:tc>
      </w:tr>
      <w:tr>
        <w:trPr>
          <w:trHeight w:val="45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1999,84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2179,44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2267,29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7353,50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7987,71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8198,45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392,03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511,92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544,72 
</w:t>
            </w:r>
          </w:p>
        </w:tc>
      </w:tr>
    </w:tbl>
    <w:p>
      <w:pPr>
        <w:spacing w:after="0"/>
        <w:ind w:left="0"/>
        <w:jc w:val="both"/>
      </w:pPr>
      <w:r>
        <w:rPr>
          <w:rFonts w:ascii="Times New Roman"/>
          <w:b w:val="false"/>
          <w:i w:val="false"/>
          <w:color w:val="000000"/>
          <w:sz w:val="28"/>
        </w:rPr>
        <w:t xml:space="preserve">      Ормандарды өрттен күзету, оларды зиянкестер мен аурулардан қорғау, ормандарды молықтыру және орман өсіру, орман пайдалануды реттеу жөнінде бағдарламада көзделген іс-шаралардың негізгі көлемін мемлекеттік орман шаруашылығы мекемелері мен табиғат қорғау мекемелері жүзеге асыратын болады. Орман орналастыру, жобалау-іздестіру, орманды авиациямен күзету және өзге де жұмыстарды уәкілетті органның мамандандырылған ұйымдары жүргізеді. </w:t>
      </w:r>
      <w:r>
        <w:br/>
      </w:r>
      <w:r>
        <w:rPr>
          <w:rFonts w:ascii="Times New Roman"/>
          <w:b w:val="false"/>
          <w:i w:val="false"/>
          <w:color w:val="000000"/>
          <w:sz w:val="28"/>
        </w:rPr>
        <w:t xml:space="preserve">
      Бағдарлама шеңберінде ормандарды авиациямен күзетуге - 2430,13 миллион теңге, Астана қаласының санитарлық-қорғаныштық жасыл аймағын құруға - 4938,68 миллион теңге көзделуде. </w:t>
      </w:r>
      <w:r>
        <w:br/>
      </w:r>
      <w:r>
        <w:rPr>
          <w:rFonts w:ascii="Times New Roman"/>
          <w:b w:val="false"/>
          <w:i w:val="false"/>
          <w:color w:val="000000"/>
          <w:sz w:val="28"/>
        </w:rPr>
        <w:t xml:space="preserve">
      Облыстық атқарушы органдардың қарауындағы ормандарды күзетуге, қорғауға, молықтыруға жұмсалатын қаржы шығындарының жалпы көлемі - 18734,43 миллион теңгені, соның ішінде мемлекеттік орман күзетін ұстау - 7409,11 миллион теңгені құрайды. Облыстық атқарушы органдардың қарауындағы ормандарды күзетуге және молықтыруға қаражат қажеттілігі 6-кестеде келтірілген. </w:t>
      </w:r>
    </w:p>
    <w:p>
      <w:pPr>
        <w:spacing w:after="0"/>
        <w:ind w:left="0"/>
        <w:jc w:val="both"/>
      </w:pPr>
      <w:r>
        <w:rPr>
          <w:rFonts w:ascii="Times New Roman"/>
          <w:b w:val="false"/>
          <w:i w:val="false"/>
          <w:color w:val="000000"/>
          <w:sz w:val="28"/>
        </w:rPr>
        <w:t xml:space="preserve">                                                        6-кесте </w:t>
      </w:r>
      <w:r>
        <w:br/>
      </w:r>
      <w:r>
        <w:rPr>
          <w:rFonts w:ascii="Times New Roman"/>
          <w:b w:val="false"/>
          <w:i w:val="false"/>
          <w:color w:val="000000"/>
          <w:sz w:val="28"/>
        </w:rPr>
        <w:t xml:space="preserve">
                                                   миллион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753"/>
        <w:gridCol w:w="1753"/>
        <w:gridCol w:w="1753"/>
        <w:gridCol w:w="1653"/>
        <w:gridCol w:w="1593"/>
        <w:gridCol w:w="159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Облыс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Ормандарды күзетуге, </w:t>
            </w:r>
            <w:r>
              <w:br/>
            </w:r>
            <w:r>
              <w:rPr>
                <w:rFonts w:ascii="Times New Roman"/>
                <w:b/>
                <w:i w:val="false"/>
                <w:color w:val="000000"/>
                <w:sz w:val="20"/>
              </w:rPr>
              <w:t xml:space="preserve">
қорғауға және </w:t>
            </w:r>
            <w:r>
              <w:br/>
            </w:r>
            <w:r>
              <w:rPr>
                <w:rFonts w:ascii="Times New Roman"/>
                <w:b/>
                <w:i w:val="false"/>
                <w:color w:val="000000"/>
                <w:sz w:val="20"/>
              </w:rPr>
              <w:t xml:space="preserve">
молықтыруға қаражат </w:t>
            </w:r>
            <w:r>
              <w:br/>
            </w:r>
            <w:r>
              <w:rPr>
                <w:rFonts w:ascii="Times New Roman"/>
                <w:b/>
                <w:i w:val="false"/>
                <w:color w:val="000000"/>
                <w:sz w:val="20"/>
              </w:rPr>
              <w:t>
қажеттілігі, барлығы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соның ішінде орман </w:t>
            </w:r>
            <w:r>
              <w:br/>
            </w:r>
            <w:r>
              <w:rPr>
                <w:rFonts w:ascii="Times New Roman"/>
                <w:b/>
                <w:i w:val="false"/>
                <w:color w:val="000000"/>
                <w:sz w:val="20"/>
              </w:rPr>
              <w:t>
күзетін ұстауға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жыл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2009 </w:t>
            </w:r>
            <w:r>
              <w:br/>
            </w:r>
            <w:r>
              <w:rPr>
                <w:rFonts w:ascii="Times New Roman"/>
                <w:b/>
                <w:i w:val="false"/>
                <w:color w:val="000000"/>
                <w:sz w:val="20"/>
              </w:rPr>
              <w:t>
жыл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w:t>
            </w:r>
            <w:r>
              <w:br/>
            </w:r>
            <w:r>
              <w:rPr>
                <w:rFonts w:ascii="Times New Roman"/>
                <w:b/>
                <w:i w:val="false"/>
                <w:color w:val="000000"/>
                <w:sz w:val="20"/>
              </w:rPr>
              <w:t>
жыл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жыл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2009 </w:t>
            </w:r>
            <w:r>
              <w:br/>
            </w:r>
            <w:r>
              <w:rPr>
                <w:rFonts w:ascii="Times New Roman"/>
                <w:b/>
                <w:i w:val="false"/>
                <w:color w:val="000000"/>
                <w:sz w:val="20"/>
              </w:rPr>
              <w:t>
жыл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2010 </w:t>
            </w:r>
            <w:r>
              <w:br/>
            </w:r>
            <w:r>
              <w:rPr>
                <w:rFonts w:ascii="Times New Roman"/>
                <w:b/>
                <w:i w:val="false"/>
                <w:color w:val="000000"/>
                <w:sz w:val="20"/>
              </w:rPr>
              <w:t>
жыл 
</w:t>
            </w:r>
          </w:p>
        </w:tc>
      </w:tr>
      <w:tr>
        <w:trPr>
          <w:trHeight w:val="46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261,72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266,07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268,32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204,65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202,89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298,80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213,19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218,38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125,24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359,43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303,22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32,30 </w:t>
            </w:r>
          </w:p>
        </w:tc>
      </w:tr>
      <w:tr>
        <w:trPr>
          <w:trHeight w:val="72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425,90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315,00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252,21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275,86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295,25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338,28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347,66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158,74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266,84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272,80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161,16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192,40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137,80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236,42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247,32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258,41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129,44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131,42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107,45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320,51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392,12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163,10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266,03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284,62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304,45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164,54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173,33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182,98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351,44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384,04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384,04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259,77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270,27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291,81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195,64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166,04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3558,25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3853,63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3913,44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2292,43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2542,95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2580,70 
</w:t>
            </w:r>
          </w:p>
        </w:tc>
      </w:tr>
    </w:tbl>
    <w:p>
      <w:pPr>
        <w:spacing w:after="0"/>
        <w:ind w:left="0"/>
        <w:jc w:val="both"/>
      </w:pPr>
      <w:r>
        <w:rPr>
          <w:rFonts w:ascii="Times New Roman"/>
          <w:b w:val="false"/>
          <w:i w:val="false"/>
          <w:color w:val="000000"/>
          <w:sz w:val="28"/>
        </w:rPr>
        <w:t xml:space="preserve">      Бағдарламаны техникалық жағынан қамтамасыз ету үшін жалпы алғанда 3650,19 миллион теңге, соның ішінде республикалық бюджет қаражаты есебінен - 949,19 миллион теңге, оның ішінде нысаналы трансферттермен жергілікті бюджеттерге - 1747,83 миллион теңге және ХКДБ есебінен - 953,17 миллион теңге қажет. Бағдарламаны техникалық жағынан қамтамасыз ету үшін қаржы қаражатына қажеттілік 7-кестеде келтірілген. </w:t>
      </w:r>
    </w:p>
    <w:p>
      <w:pPr>
        <w:spacing w:after="0"/>
        <w:ind w:left="0"/>
        <w:jc w:val="both"/>
      </w:pPr>
      <w:r>
        <w:rPr>
          <w:rFonts w:ascii="Times New Roman"/>
          <w:b w:val="false"/>
          <w:i w:val="false"/>
          <w:color w:val="000000"/>
          <w:sz w:val="28"/>
        </w:rPr>
        <w:t xml:space="preserve">                                                        7-кесте  </w:t>
      </w:r>
      <w:r>
        <w:br/>
      </w:r>
      <w:r>
        <w:rPr>
          <w:rFonts w:ascii="Times New Roman"/>
          <w:b w:val="false"/>
          <w:i w:val="false"/>
          <w:color w:val="000000"/>
          <w:sz w:val="28"/>
        </w:rPr>
        <w:t xml:space="preserve">
                                                     миллион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2233"/>
        <w:gridCol w:w="2353"/>
        <w:gridCol w:w="2353"/>
        <w:gridCol w:w="2353"/>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Қаржыландыру </w:t>
            </w:r>
            <w:r>
              <w:br/>
            </w:r>
            <w:r>
              <w:rPr>
                <w:rFonts w:ascii="Times New Roman"/>
                <w:b/>
                <w:i w:val="false"/>
                <w:color w:val="000000"/>
                <w:sz w:val="20"/>
              </w:rPr>
              <w:t>
көздері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 жылдар бойынша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Қаражат барлығы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3650,19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1750,37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970,25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929,57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w:t>
            </w:r>
            <w:r>
              <w:br/>
            </w:r>
            <w:r>
              <w:rPr>
                <w:rFonts w:ascii="Times New Roman"/>
                <w:b w:val="false"/>
                <w:i w:val="false"/>
                <w:color w:val="000000"/>
                <w:sz w:val="20"/>
              </w:rPr>
              <w:t xml:space="preserve">
бюджет, соның </w:t>
            </w:r>
            <w:r>
              <w:br/>
            </w:r>
            <w:r>
              <w:rPr>
                <w:rFonts w:ascii="Times New Roman"/>
                <w:b w:val="false"/>
                <w:i w:val="false"/>
                <w:color w:val="000000"/>
                <w:sz w:val="20"/>
              </w:rPr>
              <w:t xml:space="preserve">
ішінде: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2697,02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998,63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872,94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825,45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республикалық </w:t>
            </w:r>
            <w:r>
              <w:br/>
            </w:r>
            <w:r>
              <w:rPr>
                <w:rFonts w:ascii="Times New Roman"/>
                <w:b w:val="false"/>
                <w:i w:val="false"/>
                <w:color w:val="000000"/>
                <w:sz w:val="20"/>
              </w:rPr>
              <w:t xml:space="preserve">
бюджет,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949,19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412,76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264,81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271,62 </w:t>
            </w:r>
          </w:p>
        </w:tc>
      </w:tr>
      <w:tr>
        <w:trPr>
          <w:trHeight w:val="465"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xml:space="preserve">
Жоба шеңберінде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446,69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245,26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104,12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жергілікті </w:t>
            </w:r>
            <w:r>
              <w:br/>
            </w:r>
            <w:r>
              <w:rPr>
                <w:rFonts w:ascii="Times New Roman"/>
                <w:b w:val="false"/>
                <w:i w:val="false"/>
                <w:color w:val="000000"/>
                <w:sz w:val="20"/>
              </w:rPr>
              <w:t xml:space="preserve">
бюджеттер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1747,83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585,87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608,13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553,83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бойынша: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13,58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29,96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39,60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169,24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170,30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211,85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84,54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312,70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114,40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169,15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58,96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r>
      <w:tr>
        <w:trPr>
          <w:trHeight w:val="45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Жоба шеңберінде ХҚДБ </w:t>
            </w:r>
            <w:r>
              <w:br/>
            </w:r>
            <w:r>
              <w:rPr>
                <w:rFonts w:ascii="Times New Roman"/>
                <w:b w:val="false"/>
                <w:i w:val="false"/>
                <w:color w:val="000000"/>
                <w:sz w:val="20"/>
              </w:rPr>
              <w:t xml:space="preserve">
бөлетін қарыз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953,17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751,74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104,12 </w:t>
            </w:r>
          </w:p>
        </w:tc>
      </w:tr>
    </w:tbl>
    <w:bookmarkStart w:name="z28" w:id="27"/>
    <w:p>
      <w:pPr>
        <w:spacing w:after="0"/>
        <w:ind w:left="0"/>
        <w:jc w:val="left"/>
      </w:pPr>
      <w:r>
        <w:rPr>
          <w:rFonts w:ascii="Times New Roman"/>
          <w:b/>
          <w:i w:val="false"/>
          <w:color w:val="000000"/>
        </w:rPr>
        <w:t xml:space="preserve"> 
7. Бағдарламаны іске асырудан күтілетін нәтижелер </w:t>
      </w:r>
    </w:p>
    <w:bookmarkEnd w:id="27"/>
    <w:p>
      <w:pPr>
        <w:spacing w:after="0"/>
        <w:ind w:left="0"/>
        <w:jc w:val="both"/>
      </w:pPr>
      <w:r>
        <w:rPr>
          <w:rFonts w:ascii="Times New Roman"/>
          <w:b w:val="false"/>
          <w:i w:val="false"/>
          <w:color w:val="000000"/>
          <w:sz w:val="28"/>
        </w:rPr>
        <w:t xml:space="preserve">      Бағдарламаны іске асыру ормандарды күзету, қорғау және молықтыру, оларды ұтымды пайдалану саласындағы ахуалды тұрақтандыруға, ормандардың сақталуын және орман өрттері мен заңсыз ағаш кесуден болатын залалдарды азайтуға және кейіннен орман шаруашылығын жүргізу тиімділігін арттыру үшін негіз қалауға мүмкіндік береді. </w:t>
      </w:r>
      <w:r>
        <w:br/>
      </w:r>
      <w:r>
        <w:rPr>
          <w:rFonts w:ascii="Times New Roman"/>
          <w:b w:val="false"/>
          <w:i w:val="false"/>
          <w:color w:val="000000"/>
          <w:sz w:val="28"/>
        </w:rPr>
        <w:t xml:space="preserve">
      Бағдарламаны іске асыру жөніндегі іс-шаралар жоспарын орындаудан күтілетін негізгі нәтижелер: </w:t>
      </w:r>
      <w:r>
        <w:br/>
      </w:r>
      <w:r>
        <w:rPr>
          <w:rFonts w:ascii="Times New Roman"/>
          <w:b w:val="false"/>
          <w:i w:val="false"/>
          <w:color w:val="000000"/>
          <w:sz w:val="28"/>
        </w:rPr>
        <w:t xml:space="preserve">
      орман өрттері зақымдайтын алқаптарды өрт қаупі бар кезеңде 10,0 мың гектардан аспайтын көрсеткішке дейін азайту; </w:t>
      </w:r>
      <w:r>
        <w:br/>
      </w:r>
      <w:r>
        <w:rPr>
          <w:rFonts w:ascii="Times New Roman"/>
          <w:b w:val="false"/>
          <w:i w:val="false"/>
          <w:color w:val="000000"/>
          <w:sz w:val="28"/>
        </w:rPr>
        <w:t xml:space="preserve">
      ормандарды молықтырудың жалпы көлемі 145,18 мың гектар, соның ішінде 2008 жылы - 37,49 мың гектар, 2009 жылы - 47,63 мың гектар және 2010 жылы - 60,06 мың гектар болады; </w:t>
      </w:r>
      <w:r>
        <w:br/>
      </w:r>
      <w:r>
        <w:rPr>
          <w:rFonts w:ascii="Times New Roman"/>
          <w:b w:val="false"/>
          <w:i w:val="false"/>
          <w:color w:val="000000"/>
          <w:sz w:val="28"/>
        </w:rPr>
        <w:t xml:space="preserve">
      550 саябақ пен скверлер қалыптастыру; </w:t>
      </w:r>
      <w:r>
        <w:br/>
      </w:r>
      <w:r>
        <w:rPr>
          <w:rFonts w:ascii="Times New Roman"/>
          <w:b w:val="false"/>
          <w:i w:val="false"/>
          <w:color w:val="000000"/>
          <w:sz w:val="28"/>
        </w:rPr>
        <w:t xml:space="preserve">
      15,0 мың гектар, жыл сайын 5 мың гектар алқапта Астана қаласының санитарлық-қорғаныштық жасыл аймағын құру; </w:t>
      </w:r>
      <w:r>
        <w:br/>
      </w:r>
      <w:r>
        <w:rPr>
          <w:rFonts w:ascii="Times New Roman"/>
          <w:b w:val="false"/>
          <w:i w:val="false"/>
          <w:color w:val="000000"/>
          <w:sz w:val="28"/>
        </w:rPr>
        <w:t xml:space="preserve">
      15 мың гектар алқапта екпелер отырғызу жобасын және 406,6 гектар алқапта ормандарды өртке қарсы жабдықтаудың жұмыс жобаларын, жалпы көлемі 166 гектар орман тұқымбақтарының жобаларын әзірлеу; </w:t>
      </w:r>
      <w:r>
        <w:br/>
      </w:r>
      <w:r>
        <w:rPr>
          <w:rFonts w:ascii="Times New Roman"/>
          <w:b w:val="false"/>
          <w:i w:val="false"/>
          <w:color w:val="000000"/>
          <w:sz w:val="28"/>
        </w:rPr>
        <w:t xml:space="preserve">
      2008-2010 жылдары Бағдарламаны жүзеге асыруға жыл сайын 12000 жасты тарту; </w:t>
      </w:r>
      <w:r>
        <w:br/>
      </w:r>
      <w:r>
        <w:rPr>
          <w:rFonts w:ascii="Times New Roman"/>
          <w:b w:val="false"/>
          <w:i w:val="false"/>
          <w:color w:val="000000"/>
          <w:sz w:val="28"/>
        </w:rPr>
        <w:t xml:space="preserve">
      мемлекеттік орман шаруашылығы мекемелерінің, табиғат қорғау мекемелерінің және саланың басқа да мамандандырылған ұйымдарының материалдық-техникалық базасын жыл сайын 83,0 миллион теңгеге нығайту, жыл сайын мемлекеттік орман шаруашылығы мекемелерінің 47 қызметкерінің біліктілігін арттыру, бұл алдағы уақытта орман шаруашылығын жүргізу тиімділігін арттыруға, ормандарды молықтыру және орман өсіру жөніндегі жұмыстарды кеңейтуге мүмкіндік береді. </w:t>
      </w:r>
      <w:r>
        <w:br/>
      </w:r>
      <w:r>
        <w:rPr>
          <w:rFonts w:ascii="Times New Roman"/>
          <w:b w:val="false"/>
          <w:i w:val="false"/>
          <w:color w:val="000000"/>
          <w:sz w:val="28"/>
        </w:rPr>
        <w:t xml:space="preserve">
      жаңа селекциялық-тұқымбақтық объектілерді құру. </w:t>
      </w:r>
    </w:p>
    <w:bookmarkStart w:name="z29" w:id="28"/>
    <w:p>
      <w:pPr>
        <w:spacing w:after="0"/>
        <w:ind w:left="0"/>
        <w:jc w:val="left"/>
      </w:pPr>
      <w:r>
        <w:rPr>
          <w:rFonts w:ascii="Times New Roman"/>
          <w:b/>
          <w:i w:val="false"/>
          <w:color w:val="000000"/>
        </w:rPr>
        <w:t xml:space="preserve"> 
8. 2008-2010 жылдарға арналған "Жасыл ел" бағдарламасын іске </w:t>
      </w:r>
      <w:r>
        <w:br/>
      </w:r>
      <w:r>
        <w:rPr>
          <w:rFonts w:ascii="Times New Roman"/>
          <w:b/>
          <w:i w:val="false"/>
          <w:color w:val="000000"/>
        </w:rPr>
        <w:t xml:space="preserve">
асыру жөніндегі іс-шаралар жоспары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3533"/>
        <w:gridCol w:w="1693"/>
        <w:gridCol w:w="1613"/>
        <w:gridCol w:w="1533"/>
        <w:gridCol w:w="1853"/>
        <w:gridCol w:w="161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Іс-шаралар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Аяқталу </w:t>
            </w:r>
            <w:r>
              <w:br/>
            </w:r>
            <w:r>
              <w:rPr>
                <w:rFonts w:ascii="Times New Roman"/>
                <w:b/>
                <w:i w:val="false"/>
                <w:color w:val="000000"/>
                <w:sz w:val="20"/>
              </w:rPr>
              <w:t>
нысаны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дауға </w:t>
            </w:r>
            <w:r>
              <w:br/>
            </w:r>
            <w:r>
              <w:rPr>
                <w:rFonts w:ascii="Times New Roman"/>
                <w:b/>
                <w:i w:val="false"/>
                <w:color w:val="000000"/>
                <w:sz w:val="20"/>
              </w:rPr>
              <w:t xml:space="preserve">
жауап- </w:t>
            </w:r>
            <w:r>
              <w:br/>
            </w:r>
            <w:r>
              <w:rPr>
                <w:rFonts w:ascii="Times New Roman"/>
                <w:b/>
                <w:i w:val="false"/>
                <w:color w:val="000000"/>
                <w:sz w:val="20"/>
              </w:rPr>
              <w:t>
тылар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далу мер- </w:t>
            </w:r>
            <w:r>
              <w:br/>
            </w:r>
            <w:r>
              <w:rPr>
                <w:rFonts w:ascii="Times New Roman"/>
                <w:b/>
                <w:i w:val="false"/>
                <w:color w:val="000000"/>
                <w:sz w:val="20"/>
              </w:rPr>
              <w:t>
зімі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Болжамды </w:t>
            </w:r>
            <w:r>
              <w:br/>
            </w:r>
            <w:r>
              <w:rPr>
                <w:rFonts w:ascii="Times New Roman"/>
                <w:b/>
                <w:i w:val="false"/>
                <w:color w:val="000000"/>
                <w:sz w:val="20"/>
              </w:rPr>
              <w:t xml:space="preserve">
шығыс- </w:t>
            </w:r>
            <w:r>
              <w:br/>
            </w:r>
            <w:r>
              <w:rPr>
                <w:rFonts w:ascii="Times New Roman"/>
                <w:b/>
                <w:i w:val="false"/>
                <w:color w:val="000000"/>
                <w:sz w:val="20"/>
              </w:rPr>
              <w:t xml:space="preserve">
тар, </w:t>
            </w:r>
            <w:r>
              <w:br/>
            </w:r>
            <w:r>
              <w:rPr>
                <w:rFonts w:ascii="Times New Roman"/>
                <w:b/>
                <w:i w:val="false"/>
                <w:color w:val="000000"/>
                <w:sz w:val="20"/>
              </w:rPr>
              <w:t xml:space="preserve">
миллион </w:t>
            </w:r>
            <w:r>
              <w:br/>
            </w:r>
            <w:r>
              <w:rPr>
                <w:rFonts w:ascii="Times New Roman"/>
                <w:b/>
                <w:i w:val="false"/>
                <w:color w:val="000000"/>
                <w:sz w:val="20"/>
              </w:rPr>
              <w:t>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 </w:t>
            </w:r>
            <w:r>
              <w:br/>
            </w:r>
            <w:r>
              <w:rPr>
                <w:rFonts w:ascii="Times New Roman"/>
                <w:b/>
                <w:i w:val="false"/>
                <w:color w:val="000000"/>
                <w:sz w:val="20"/>
              </w:rPr>
              <w:t xml:space="preserve">
ланды- </w:t>
            </w:r>
            <w:r>
              <w:br/>
            </w:r>
            <w:r>
              <w:rPr>
                <w:rFonts w:ascii="Times New Roman"/>
                <w:b/>
                <w:i w:val="false"/>
                <w:color w:val="000000"/>
                <w:sz w:val="20"/>
              </w:rPr>
              <w:t xml:space="preserve">
ру көз- </w:t>
            </w:r>
            <w:r>
              <w:br/>
            </w:r>
            <w:r>
              <w:rPr>
                <w:rFonts w:ascii="Times New Roman"/>
                <w:b/>
                <w:i w:val="false"/>
                <w:color w:val="000000"/>
                <w:sz w:val="20"/>
              </w:rPr>
              <w:t>
дері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Ормандарды өрттерден, заңсыз ағаш кесуден және орман </w:t>
            </w:r>
            <w:r>
              <w:br/>
            </w:r>
            <w:r>
              <w:rPr>
                <w:rFonts w:ascii="Times New Roman"/>
                <w:b/>
                <w:i w:val="false"/>
                <w:color w:val="000000"/>
                <w:sz w:val="20"/>
              </w:rPr>
              <w:t xml:space="preserve">
заңнамасын басқа да бұзушылықтан күзету, оларды </w:t>
            </w:r>
            <w:r>
              <w:br/>
            </w:r>
            <w:r>
              <w:rPr>
                <w:rFonts w:ascii="Times New Roman"/>
                <w:b/>
                <w:i w:val="false"/>
                <w:color w:val="000000"/>
                <w:sz w:val="20"/>
              </w:rPr>
              <w:t>
зиянкестер мен аурулардан қорғау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w:t>
            </w:r>
            <w:r>
              <w:br/>
            </w:r>
            <w:r>
              <w:rPr>
                <w:rFonts w:ascii="Times New Roman"/>
                <w:b w:val="false"/>
                <w:i w:val="false"/>
                <w:color w:val="000000"/>
                <w:sz w:val="20"/>
              </w:rPr>
              <w:t xml:space="preserve">
табиғи аумақтарды </w:t>
            </w:r>
            <w:r>
              <w:br/>
            </w:r>
            <w:r>
              <w:rPr>
                <w:rFonts w:ascii="Times New Roman"/>
                <w:b w:val="false"/>
                <w:i w:val="false"/>
                <w:color w:val="000000"/>
                <w:sz w:val="20"/>
              </w:rPr>
              <w:t xml:space="preserve">
күтіп ұстауды </w:t>
            </w:r>
            <w:r>
              <w:br/>
            </w:r>
            <w:r>
              <w:rPr>
                <w:rFonts w:ascii="Times New Roman"/>
                <w:b w:val="false"/>
                <w:i w:val="false"/>
                <w:color w:val="000000"/>
                <w:sz w:val="20"/>
              </w:rPr>
              <w:t xml:space="preserve">
қамтамасыз ету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- 1775,33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- 1775,33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- 1962,78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w:t>
            </w:r>
            <w:r>
              <w:br/>
            </w:r>
            <w:r>
              <w:rPr>
                <w:rFonts w:ascii="Times New Roman"/>
                <w:b w:val="false"/>
                <w:i w:val="false"/>
                <w:color w:val="000000"/>
                <w:sz w:val="20"/>
              </w:rPr>
              <w:t xml:space="preserve">
оқу-өндірістік </w:t>
            </w:r>
            <w:r>
              <w:br/>
            </w:r>
            <w:r>
              <w:rPr>
                <w:rFonts w:ascii="Times New Roman"/>
                <w:b w:val="false"/>
                <w:i w:val="false"/>
                <w:color w:val="000000"/>
                <w:sz w:val="20"/>
              </w:rPr>
              <w:t xml:space="preserve">
орман шаруашылы- </w:t>
            </w:r>
            <w:r>
              <w:br/>
            </w:r>
            <w:r>
              <w:rPr>
                <w:rFonts w:ascii="Times New Roman"/>
                <w:b w:val="false"/>
                <w:i w:val="false"/>
                <w:color w:val="000000"/>
                <w:sz w:val="20"/>
              </w:rPr>
              <w:t xml:space="preserve">
ғының күтіп </w:t>
            </w:r>
            <w:r>
              <w:br/>
            </w:r>
            <w:r>
              <w:rPr>
                <w:rFonts w:ascii="Times New Roman"/>
                <w:b w:val="false"/>
                <w:i w:val="false"/>
                <w:color w:val="000000"/>
                <w:sz w:val="20"/>
              </w:rPr>
              <w:t xml:space="preserve">
ұсталуын </w:t>
            </w:r>
            <w:r>
              <w:br/>
            </w:r>
            <w:r>
              <w:rPr>
                <w:rFonts w:ascii="Times New Roman"/>
                <w:b w:val="false"/>
                <w:i w:val="false"/>
                <w:color w:val="000000"/>
                <w:sz w:val="20"/>
              </w:rPr>
              <w:t xml:space="preserve">
қамтамасыз ету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ақпан, </w:t>
            </w:r>
            <w:r>
              <w:br/>
            </w:r>
            <w:r>
              <w:rPr>
                <w:rFonts w:ascii="Times New Roman"/>
                <w:b w:val="false"/>
                <w:i w:val="false"/>
                <w:color w:val="000000"/>
                <w:sz w:val="20"/>
              </w:rPr>
              <w:t xml:space="preserve">
1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- 29,0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- 30,85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- 33,01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орман шаруашылығы </w:t>
            </w:r>
            <w:r>
              <w:br/>
            </w:r>
            <w:r>
              <w:rPr>
                <w:rFonts w:ascii="Times New Roman"/>
                <w:b w:val="false"/>
                <w:i w:val="false"/>
                <w:color w:val="000000"/>
                <w:sz w:val="20"/>
              </w:rPr>
              <w:t xml:space="preserve">
мекемелерінің </w:t>
            </w:r>
            <w:r>
              <w:br/>
            </w:r>
            <w:r>
              <w:rPr>
                <w:rFonts w:ascii="Times New Roman"/>
                <w:b w:val="false"/>
                <w:i w:val="false"/>
                <w:color w:val="000000"/>
                <w:sz w:val="20"/>
              </w:rPr>
              <w:t xml:space="preserve">
күтіп ұсталуын </w:t>
            </w:r>
            <w:r>
              <w:br/>
            </w:r>
            <w:r>
              <w:rPr>
                <w:rFonts w:ascii="Times New Roman"/>
                <w:b w:val="false"/>
                <w:i w:val="false"/>
                <w:color w:val="000000"/>
                <w:sz w:val="20"/>
              </w:rPr>
              <w:t xml:space="preserve">
қамтамасыз ету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әкім- </w:t>
            </w:r>
            <w:r>
              <w:br/>
            </w:r>
            <w:r>
              <w:rPr>
                <w:rFonts w:ascii="Times New Roman"/>
                <w:b w:val="false"/>
                <w:i w:val="false"/>
                <w:color w:val="000000"/>
                <w:sz w:val="20"/>
              </w:rPr>
              <w:t xml:space="preserve">
діктері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- 2292,43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- 2542,95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- 2580,70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маңызы бар заңды </w:t>
            </w:r>
            <w:r>
              <w:br/>
            </w:r>
            <w:r>
              <w:rPr>
                <w:rFonts w:ascii="Times New Roman"/>
                <w:b w:val="false"/>
                <w:i w:val="false"/>
                <w:color w:val="000000"/>
                <w:sz w:val="20"/>
              </w:rPr>
              <w:t xml:space="preserve">
тұлға ретінде </w:t>
            </w:r>
            <w:r>
              <w:br/>
            </w:r>
            <w:r>
              <w:rPr>
                <w:rFonts w:ascii="Times New Roman"/>
                <w:b w:val="false"/>
                <w:i w:val="false"/>
                <w:color w:val="000000"/>
                <w:sz w:val="20"/>
              </w:rPr>
              <w:t xml:space="preserve">
тіркелген ерекше </w:t>
            </w:r>
            <w:r>
              <w:br/>
            </w:r>
            <w:r>
              <w:rPr>
                <w:rFonts w:ascii="Times New Roman"/>
                <w:b w:val="false"/>
                <w:i w:val="false"/>
                <w:color w:val="000000"/>
                <w:sz w:val="20"/>
              </w:rPr>
              <w:t xml:space="preserve">
қорғалатын </w:t>
            </w:r>
            <w:r>
              <w:br/>
            </w:r>
            <w:r>
              <w:rPr>
                <w:rFonts w:ascii="Times New Roman"/>
                <w:b w:val="false"/>
                <w:i w:val="false"/>
                <w:color w:val="000000"/>
                <w:sz w:val="20"/>
              </w:rPr>
              <w:t xml:space="preserve">
табиғи аумақтар </w:t>
            </w:r>
            <w:r>
              <w:br/>
            </w:r>
            <w:r>
              <w:rPr>
                <w:rFonts w:ascii="Times New Roman"/>
                <w:b w:val="false"/>
                <w:i w:val="false"/>
                <w:color w:val="000000"/>
                <w:sz w:val="20"/>
              </w:rPr>
              <w:t xml:space="preserve">
үшін техника мен </w:t>
            </w:r>
            <w:r>
              <w:br/>
            </w:r>
            <w:r>
              <w:rPr>
                <w:rFonts w:ascii="Times New Roman"/>
                <w:b w:val="false"/>
                <w:i w:val="false"/>
                <w:color w:val="000000"/>
                <w:sz w:val="20"/>
              </w:rPr>
              <w:t xml:space="preserve">
жабдықтар сатып </w:t>
            </w:r>
            <w:r>
              <w:br/>
            </w:r>
            <w:r>
              <w:rPr>
                <w:rFonts w:ascii="Times New Roman"/>
                <w:b w:val="false"/>
                <w:i w:val="false"/>
                <w:color w:val="000000"/>
                <w:sz w:val="20"/>
              </w:rPr>
              <w:t xml:space="preserve">
алу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ақпан, </w:t>
            </w:r>
            <w:r>
              <w:br/>
            </w:r>
            <w:r>
              <w:rPr>
                <w:rFonts w:ascii="Times New Roman"/>
                <w:b w:val="false"/>
                <w:i w:val="false"/>
                <w:color w:val="000000"/>
                <w:sz w:val="20"/>
              </w:rPr>
              <w:t xml:space="preserve">
1 тамыз, </w:t>
            </w:r>
            <w:r>
              <w:br/>
            </w:r>
            <w:r>
              <w:rPr>
                <w:rFonts w:ascii="Times New Roman"/>
                <w:b w:val="false"/>
                <w:i w:val="false"/>
                <w:color w:val="000000"/>
                <w:sz w:val="20"/>
              </w:rPr>
              <w:t xml:space="preserve">
жыл сайын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- 83,74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- 83,74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- 83,74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 </w:t>
            </w:r>
            <w:r>
              <w:br/>
            </w:r>
            <w:r>
              <w:rPr>
                <w:rFonts w:ascii="Times New Roman"/>
                <w:b w:val="false"/>
                <w:i w:val="false"/>
                <w:color w:val="000000"/>
                <w:sz w:val="20"/>
              </w:rPr>
              <w:t xml:space="preserve">
ман шаруашылығы </w:t>
            </w:r>
            <w:r>
              <w:br/>
            </w:r>
            <w:r>
              <w:rPr>
                <w:rFonts w:ascii="Times New Roman"/>
                <w:b w:val="false"/>
                <w:i w:val="false"/>
                <w:color w:val="000000"/>
                <w:sz w:val="20"/>
              </w:rPr>
              <w:t xml:space="preserve">
мекемелері үшін </w:t>
            </w:r>
            <w:r>
              <w:br/>
            </w:r>
            <w:r>
              <w:rPr>
                <w:rFonts w:ascii="Times New Roman"/>
                <w:b w:val="false"/>
                <w:i w:val="false"/>
                <w:color w:val="000000"/>
                <w:sz w:val="20"/>
              </w:rPr>
              <w:t xml:space="preserve">
техника мен </w:t>
            </w:r>
            <w:r>
              <w:br/>
            </w:r>
            <w:r>
              <w:rPr>
                <w:rFonts w:ascii="Times New Roman"/>
                <w:b w:val="false"/>
                <w:i w:val="false"/>
                <w:color w:val="000000"/>
                <w:sz w:val="20"/>
              </w:rPr>
              <w:t xml:space="preserve">
жабдықтар сатып </w:t>
            </w:r>
            <w:r>
              <w:br/>
            </w:r>
            <w:r>
              <w:rPr>
                <w:rFonts w:ascii="Times New Roman"/>
                <w:b w:val="false"/>
                <w:i w:val="false"/>
                <w:color w:val="000000"/>
                <w:sz w:val="20"/>
              </w:rPr>
              <w:t xml:space="preserve">
алу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шілде, </w:t>
            </w:r>
            <w:r>
              <w:br/>
            </w:r>
            <w:r>
              <w:rPr>
                <w:rFonts w:ascii="Times New Roman"/>
                <w:b w:val="false"/>
                <w:i w:val="false"/>
                <w:color w:val="000000"/>
                <w:sz w:val="20"/>
              </w:rPr>
              <w:t xml:space="preserve">
жыл сайын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- 585,88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- 608,14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- 553,84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w:t>
            </w:r>
            <w:r>
              <w:br/>
            </w:r>
            <w:r>
              <w:rPr>
                <w:rFonts w:ascii="Times New Roman"/>
                <w:b w:val="false"/>
                <w:i w:val="false"/>
                <w:color w:val="000000"/>
                <w:sz w:val="20"/>
              </w:rPr>
              <w:t xml:space="preserve">
сақтау және рес- </w:t>
            </w:r>
            <w:r>
              <w:br/>
            </w:r>
            <w:r>
              <w:rPr>
                <w:rFonts w:ascii="Times New Roman"/>
                <w:b w:val="false"/>
                <w:i w:val="false"/>
                <w:color w:val="000000"/>
                <w:sz w:val="20"/>
              </w:rPr>
              <w:t xml:space="preserve">
публика аумағының </w:t>
            </w:r>
            <w:r>
              <w:br/>
            </w:r>
            <w:r>
              <w:rPr>
                <w:rFonts w:ascii="Times New Roman"/>
                <w:b w:val="false"/>
                <w:i w:val="false"/>
                <w:color w:val="000000"/>
                <w:sz w:val="20"/>
              </w:rPr>
              <w:t xml:space="preserve">
орманды жерлерін </w:t>
            </w:r>
            <w:r>
              <w:br/>
            </w:r>
            <w:r>
              <w:rPr>
                <w:rFonts w:ascii="Times New Roman"/>
                <w:b w:val="false"/>
                <w:i w:val="false"/>
                <w:color w:val="000000"/>
                <w:sz w:val="20"/>
              </w:rPr>
              <w:t xml:space="preserve">
көбейту жобасы </w:t>
            </w:r>
            <w:r>
              <w:br/>
            </w:r>
            <w:r>
              <w:rPr>
                <w:rFonts w:ascii="Times New Roman"/>
                <w:b w:val="false"/>
                <w:i w:val="false"/>
                <w:color w:val="000000"/>
                <w:sz w:val="20"/>
              </w:rPr>
              <w:t xml:space="preserve">
шеңберінде орман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мекемелері және </w:t>
            </w:r>
            <w:r>
              <w:br/>
            </w:r>
            <w:r>
              <w:rPr>
                <w:rFonts w:ascii="Times New Roman"/>
                <w:b w:val="false"/>
                <w:i w:val="false"/>
                <w:color w:val="000000"/>
                <w:sz w:val="20"/>
              </w:rPr>
              <w:t xml:space="preserve">
табиғат қорғау </w:t>
            </w:r>
            <w:r>
              <w:br/>
            </w:r>
            <w:r>
              <w:rPr>
                <w:rFonts w:ascii="Times New Roman"/>
                <w:b w:val="false"/>
                <w:i w:val="false"/>
                <w:color w:val="000000"/>
                <w:sz w:val="20"/>
              </w:rPr>
              <w:t xml:space="preserve">
мекемелері үшін </w:t>
            </w:r>
            <w:r>
              <w:br/>
            </w:r>
            <w:r>
              <w:rPr>
                <w:rFonts w:ascii="Times New Roman"/>
                <w:b w:val="false"/>
                <w:i w:val="false"/>
                <w:color w:val="000000"/>
                <w:sz w:val="20"/>
              </w:rPr>
              <w:t xml:space="preserve">
техника мен </w:t>
            </w:r>
            <w:r>
              <w:br/>
            </w:r>
            <w:r>
              <w:rPr>
                <w:rFonts w:ascii="Times New Roman"/>
                <w:b w:val="false"/>
                <w:i w:val="false"/>
                <w:color w:val="000000"/>
                <w:sz w:val="20"/>
              </w:rPr>
              <w:t xml:space="preserve">
жабдықтар сатып </w:t>
            </w:r>
            <w:r>
              <w:br/>
            </w:r>
            <w:r>
              <w:rPr>
                <w:rFonts w:ascii="Times New Roman"/>
                <w:b w:val="false"/>
                <w:i w:val="false"/>
                <w:color w:val="000000"/>
                <w:sz w:val="20"/>
              </w:rPr>
              <w:t xml:space="preserve">
алу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ақпан, </w:t>
            </w:r>
            <w:r>
              <w:br/>
            </w:r>
            <w:r>
              <w:rPr>
                <w:rFonts w:ascii="Times New Roman"/>
                <w:b w:val="false"/>
                <w:i w:val="false"/>
                <w:color w:val="000000"/>
                <w:sz w:val="20"/>
              </w:rPr>
              <w:t xml:space="preserve">
1 тамыз, </w:t>
            </w:r>
            <w:r>
              <w:br/>
            </w:r>
            <w:r>
              <w:rPr>
                <w:rFonts w:ascii="Times New Roman"/>
                <w:b w:val="false"/>
                <w:i w:val="false"/>
                <w:color w:val="000000"/>
                <w:sz w:val="20"/>
              </w:rPr>
              <w:t xml:space="preserve">
жыл сайын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- 245,26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- 97,31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- 104,12 </w:t>
            </w:r>
          </w:p>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- 751,74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- 97,31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- 104,12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Қарыз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Кордондар, өрт </w:t>
            </w:r>
            <w:r>
              <w:br/>
            </w:r>
            <w:r>
              <w:rPr>
                <w:rFonts w:ascii="Times New Roman"/>
                <w:b w:val="false"/>
                <w:i w:val="false"/>
                <w:color w:val="000000"/>
                <w:sz w:val="20"/>
              </w:rPr>
              <w:t xml:space="preserve">
қадағалау </w:t>
            </w:r>
            <w:r>
              <w:br/>
            </w:r>
            <w:r>
              <w:rPr>
                <w:rFonts w:ascii="Times New Roman"/>
                <w:b w:val="false"/>
                <w:i w:val="false"/>
                <w:color w:val="000000"/>
                <w:sz w:val="20"/>
              </w:rPr>
              <w:t xml:space="preserve">
мұнараларын, </w:t>
            </w:r>
            <w:r>
              <w:br/>
            </w:r>
            <w:r>
              <w:rPr>
                <w:rFonts w:ascii="Times New Roman"/>
                <w:b w:val="false"/>
                <w:i w:val="false"/>
                <w:color w:val="000000"/>
                <w:sz w:val="20"/>
              </w:rPr>
              <w:t xml:space="preserve">
басқа үй-жайлар </w:t>
            </w:r>
            <w:r>
              <w:br/>
            </w:r>
            <w:r>
              <w:rPr>
                <w:rFonts w:ascii="Times New Roman"/>
                <w:b w:val="false"/>
                <w:i w:val="false"/>
                <w:color w:val="000000"/>
                <w:sz w:val="20"/>
              </w:rPr>
              <w:t xml:space="preserve">
мен құрылыстар </w:t>
            </w:r>
            <w:r>
              <w:br/>
            </w:r>
            <w:r>
              <w:rPr>
                <w:rFonts w:ascii="Times New Roman"/>
                <w:b w:val="false"/>
                <w:i w:val="false"/>
                <w:color w:val="000000"/>
                <w:sz w:val="20"/>
              </w:rPr>
              <w:t xml:space="preserve">
салу және жөндеу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r>
              <w:br/>
            </w:r>
            <w:r>
              <w:rPr>
                <w:rFonts w:ascii="Times New Roman"/>
                <w:b w:val="false"/>
                <w:i w:val="false"/>
                <w:color w:val="000000"/>
                <w:sz w:val="20"/>
              </w:rPr>
              <w:t xml:space="preserve">
АШМ-ге </w:t>
            </w:r>
            <w:r>
              <w:br/>
            </w:r>
            <w:r>
              <w:rPr>
                <w:rFonts w:ascii="Times New Roman"/>
                <w:b w:val="false"/>
                <w:i w:val="false"/>
                <w:color w:val="000000"/>
                <w:sz w:val="20"/>
              </w:rPr>
              <w:t xml:space="preserve">
ақпарат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дікте- </w:t>
            </w:r>
            <w:r>
              <w:br/>
            </w:r>
            <w:r>
              <w:rPr>
                <w:rFonts w:ascii="Times New Roman"/>
                <w:b w:val="false"/>
                <w:i w:val="false"/>
                <w:color w:val="000000"/>
                <w:sz w:val="20"/>
              </w:rPr>
              <w:t xml:space="preserve">
рі,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- 124,02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- 124,02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- 124,02 </w:t>
            </w:r>
            <w:r>
              <w:br/>
            </w:r>
            <w:r>
              <w:rPr>
                <w:rFonts w:ascii="Times New Roman"/>
                <w:b w:val="false"/>
                <w:i w:val="false"/>
                <w:color w:val="000000"/>
                <w:sz w:val="20"/>
              </w:rPr>
              <w:t xml:space="preserve">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- 368,16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- 287,63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- 274,4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 </w:t>
            </w:r>
            <w:r>
              <w:br/>
            </w:r>
            <w:r>
              <w:rPr>
                <w:rFonts w:ascii="Times New Roman"/>
                <w:b w:val="false"/>
                <w:i w:val="false"/>
                <w:color w:val="000000"/>
                <w:sz w:val="20"/>
              </w:rPr>
              <w:t xml:space="preserve">
тау және респуб- </w:t>
            </w:r>
            <w:r>
              <w:br/>
            </w:r>
            <w:r>
              <w:rPr>
                <w:rFonts w:ascii="Times New Roman"/>
                <w:b w:val="false"/>
                <w:i w:val="false"/>
                <w:color w:val="000000"/>
                <w:sz w:val="20"/>
              </w:rPr>
              <w:t xml:space="preserve">
лика аумағының </w:t>
            </w:r>
            <w:r>
              <w:br/>
            </w:r>
            <w:r>
              <w:rPr>
                <w:rFonts w:ascii="Times New Roman"/>
                <w:b w:val="false"/>
                <w:i w:val="false"/>
                <w:color w:val="000000"/>
                <w:sz w:val="20"/>
              </w:rPr>
              <w:t xml:space="preserve">
орманды жерлерін </w:t>
            </w:r>
            <w:r>
              <w:br/>
            </w:r>
            <w:r>
              <w:rPr>
                <w:rFonts w:ascii="Times New Roman"/>
                <w:b w:val="false"/>
                <w:i w:val="false"/>
                <w:color w:val="000000"/>
                <w:sz w:val="20"/>
              </w:rPr>
              <w:t xml:space="preserve">
көбейту" жобасы </w:t>
            </w:r>
            <w:r>
              <w:br/>
            </w:r>
            <w:r>
              <w:rPr>
                <w:rFonts w:ascii="Times New Roman"/>
                <w:b w:val="false"/>
                <w:i w:val="false"/>
                <w:color w:val="000000"/>
                <w:sz w:val="20"/>
              </w:rPr>
              <w:t xml:space="preserve">
шеңберінде орман </w:t>
            </w:r>
            <w:r>
              <w:br/>
            </w:r>
            <w:r>
              <w:rPr>
                <w:rFonts w:ascii="Times New Roman"/>
                <w:b w:val="false"/>
                <w:i w:val="false"/>
                <w:color w:val="000000"/>
                <w:sz w:val="20"/>
              </w:rPr>
              <w:t xml:space="preserve">
тұқымбақтарын, </w:t>
            </w:r>
            <w:r>
              <w:br/>
            </w:r>
            <w:r>
              <w:rPr>
                <w:rFonts w:ascii="Times New Roman"/>
                <w:b w:val="false"/>
                <w:i w:val="false"/>
                <w:color w:val="000000"/>
                <w:sz w:val="20"/>
              </w:rPr>
              <w:t xml:space="preserve">
өрт қадағалау </w:t>
            </w:r>
            <w:r>
              <w:br/>
            </w:r>
            <w:r>
              <w:rPr>
                <w:rFonts w:ascii="Times New Roman"/>
                <w:b w:val="false"/>
                <w:i w:val="false"/>
                <w:color w:val="000000"/>
                <w:sz w:val="20"/>
              </w:rPr>
              <w:t xml:space="preserve">
мұнараларын, </w:t>
            </w:r>
            <w:r>
              <w:br/>
            </w:r>
            <w:r>
              <w:rPr>
                <w:rFonts w:ascii="Times New Roman"/>
                <w:b w:val="false"/>
                <w:i w:val="false"/>
                <w:color w:val="000000"/>
                <w:sz w:val="20"/>
              </w:rPr>
              <w:t xml:space="preserve">
басқа үй-жайлар </w:t>
            </w:r>
            <w:r>
              <w:br/>
            </w:r>
            <w:r>
              <w:rPr>
                <w:rFonts w:ascii="Times New Roman"/>
                <w:b w:val="false"/>
                <w:i w:val="false"/>
                <w:color w:val="000000"/>
                <w:sz w:val="20"/>
              </w:rPr>
              <w:t xml:space="preserve">
мен құрылыстар </w:t>
            </w:r>
            <w:r>
              <w:br/>
            </w:r>
            <w:r>
              <w:rPr>
                <w:rFonts w:ascii="Times New Roman"/>
                <w:b w:val="false"/>
                <w:i w:val="false"/>
                <w:color w:val="000000"/>
                <w:sz w:val="20"/>
              </w:rPr>
              <w:t xml:space="preserve">
салу және </w:t>
            </w:r>
            <w:r>
              <w:br/>
            </w:r>
            <w:r>
              <w:rPr>
                <w:rFonts w:ascii="Times New Roman"/>
                <w:b w:val="false"/>
                <w:i w:val="false"/>
                <w:color w:val="000000"/>
                <w:sz w:val="20"/>
              </w:rPr>
              <w:t xml:space="preserve">
жөндеуді жүзеге </w:t>
            </w:r>
            <w:r>
              <w:br/>
            </w:r>
            <w:r>
              <w:rPr>
                <w:rFonts w:ascii="Times New Roman"/>
                <w:b w:val="false"/>
                <w:i w:val="false"/>
                <w:color w:val="000000"/>
                <w:sz w:val="20"/>
              </w:rPr>
              <w:t xml:space="preserve">
асыру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- 57,14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- 77,74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- 41,08 </w:t>
            </w:r>
          </w:p>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- 165,34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- 238,27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- 125,90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Қарыз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маңызды заңды </w:t>
            </w:r>
            <w:r>
              <w:br/>
            </w:r>
            <w:r>
              <w:rPr>
                <w:rFonts w:ascii="Times New Roman"/>
                <w:b w:val="false"/>
                <w:i w:val="false"/>
                <w:color w:val="000000"/>
                <w:sz w:val="20"/>
              </w:rPr>
              <w:t xml:space="preserve">
тұлға мәртебесі </w:t>
            </w:r>
            <w:r>
              <w:br/>
            </w:r>
            <w:r>
              <w:rPr>
                <w:rFonts w:ascii="Times New Roman"/>
                <w:b w:val="false"/>
                <w:i w:val="false"/>
                <w:color w:val="000000"/>
                <w:sz w:val="20"/>
              </w:rPr>
              <w:t xml:space="preserve">
бар ерекше </w:t>
            </w:r>
            <w:r>
              <w:br/>
            </w:r>
            <w:r>
              <w:rPr>
                <w:rFonts w:ascii="Times New Roman"/>
                <w:b w:val="false"/>
                <w:i w:val="false"/>
                <w:color w:val="000000"/>
                <w:sz w:val="20"/>
              </w:rPr>
              <w:t xml:space="preserve">
қорғалатын </w:t>
            </w:r>
            <w:r>
              <w:br/>
            </w:r>
            <w:r>
              <w:rPr>
                <w:rFonts w:ascii="Times New Roman"/>
                <w:b w:val="false"/>
                <w:i w:val="false"/>
                <w:color w:val="000000"/>
                <w:sz w:val="20"/>
              </w:rPr>
              <w:t xml:space="preserve">
табиғи аумақтар </w:t>
            </w:r>
            <w:r>
              <w:br/>
            </w:r>
            <w:r>
              <w:rPr>
                <w:rFonts w:ascii="Times New Roman"/>
                <w:b w:val="false"/>
                <w:i w:val="false"/>
                <w:color w:val="000000"/>
                <w:sz w:val="20"/>
              </w:rPr>
              <w:t xml:space="preserve">
үшін әкімшілік </w:t>
            </w:r>
            <w:r>
              <w:br/>
            </w:r>
            <w:r>
              <w:rPr>
                <w:rFonts w:ascii="Times New Roman"/>
                <w:b w:val="false"/>
                <w:i w:val="false"/>
                <w:color w:val="000000"/>
                <w:sz w:val="20"/>
              </w:rPr>
              <w:t xml:space="preserve">
ғимараттар, </w:t>
            </w:r>
            <w:r>
              <w:br/>
            </w:r>
            <w:r>
              <w:rPr>
                <w:rFonts w:ascii="Times New Roman"/>
                <w:b w:val="false"/>
                <w:i w:val="false"/>
                <w:color w:val="000000"/>
                <w:sz w:val="20"/>
              </w:rPr>
              <w:t xml:space="preserve">
өрт-химиялық </w:t>
            </w:r>
            <w:r>
              <w:br/>
            </w:r>
            <w:r>
              <w:rPr>
                <w:rFonts w:ascii="Times New Roman"/>
                <w:b w:val="false"/>
                <w:i w:val="false"/>
                <w:color w:val="000000"/>
                <w:sz w:val="20"/>
              </w:rPr>
              <w:t xml:space="preserve">
станциялар, өрт </w:t>
            </w:r>
            <w:r>
              <w:br/>
            </w:r>
            <w:r>
              <w:rPr>
                <w:rFonts w:ascii="Times New Roman"/>
                <w:b w:val="false"/>
                <w:i w:val="false"/>
                <w:color w:val="000000"/>
                <w:sz w:val="20"/>
              </w:rPr>
              <w:t xml:space="preserve">
қадағалау </w:t>
            </w:r>
            <w:r>
              <w:br/>
            </w:r>
            <w:r>
              <w:rPr>
                <w:rFonts w:ascii="Times New Roman"/>
                <w:b w:val="false"/>
                <w:i w:val="false"/>
                <w:color w:val="000000"/>
                <w:sz w:val="20"/>
              </w:rPr>
              <w:t xml:space="preserve">
мұнараларын </w:t>
            </w:r>
            <w:r>
              <w:br/>
            </w:r>
            <w:r>
              <w:rPr>
                <w:rFonts w:ascii="Times New Roman"/>
                <w:b w:val="false"/>
                <w:i w:val="false"/>
                <w:color w:val="000000"/>
                <w:sz w:val="20"/>
              </w:rPr>
              <w:t xml:space="preserve">
сатып алу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- 15,11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- 15,11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- 15,11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орман қоры </w:t>
            </w:r>
            <w:r>
              <w:br/>
            </w:r>
            <w:r>
              <w:rPr>
                <w:rFonts w:ascii="Times New Roman"/>
                <w:b w:val="false"/>
                <w:i w:val="false"/>
                <w:color w:val="000000"/>
                <w:sz w:val="20"/>
              </w:rPr>
              <w:t xml:space="preserve">
аумағында өртке </w:t>
            </w:r>
            <w:r>
              <w:br/>
            </w:r>
            <w:r>
              <w:rPr>
                <w:rFonts w:ascii="Times New Roman"/>
                <w:b w:val="false"/>
                <w:i w:val="false"/>
                <w:color w:val="000000"/>
                <w:sz w:val="20"/>
              </w:rPr>
              <w:t xml:space="preserve">
қарсы және орман </w:t>
            </w:r>
            <w:r>
              <w:br/>
            </w:r>
            <w:r>
              <w:rPr>
                <w:rFonts w:ascii="Times New Roman"/>
                <w:b w:val="false"/>
                <w:i w:val="false"/>
                <w:color w:val="000000"/>
                <w:sz w:val="20"/>
              </w:rPr>
              <w:t xml:space="preserve">
қорғау іс-шара- </w:t>
            </w:r>
            <w:r>
              <w:br/>
            </w:r>
            <w:r>
              <w:rPr>
                <w:rFonts w:ascii="Times New Roman"/>
                <w:b w:val="false"/>
                <w:i w:val="false"/>
                <w:color w:val="000000"/>
                <w:sz w:val="20"/>
              </w:rPr>
              <w:t xml:space="preserve">
ларын жүргізу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r>
              <w:br/>
            </w:r>
            <w:r>
              <w:rPr>
                <w:rFonts w:ascii="Times New Roman"/>
                <w:b w:val="false"/>
                <w:i w:val="false"/>
                <w:color w:val="000000"/>
                <w:sz w:val="20"/>
              </w:rPr>
              <w:t xml:space="preserve">
АШМ-ге </w:t>
            </w:r>
            <w:r>
              <w:br/>
            </w:r>
            <w:r>
              <w:rPr>
                <w:rFonts w:ascii="Times New Roman"/>
                <w:b w:val="false"/>
                <w:i w:val="false"/>
                <w:color w:val="000000"/>
                <w:sz w:val="20"/>
              </w:rPr>
              <w:t xml:space="preserve">
ақпарат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дікте- </w:t>
            </w:r>
            <w:r>
              <w:br/>
            </w:r>
            <w:r>
              <w:rPr>
                <w:rFonts w:ascii="Times New Roman"/>
                <w:b w:val="false"/>
                <w:i w:val="false"/>
                <w:color w:val="000000"/>
                <w:sz w:val="20"/>
              </w:rPr>
              <w:t xml:space="preserve">
рі,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- 782,86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- 782,86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- 782,86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- 504,62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- 532,77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- 511,39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 </w:t>
            </w:r>
            <w:r>
              <w:br/>
            </w:r>
            <w:r>
              <w:rPr>
                <w:rFonts w:ascii="Times New Roman"/>
                <w:b w:val="false"/>
                <w:i w:val="false"/>
                <w:color w:val="000000"/>
                <w:sz w:val="20"/>
              </w:rPr>
              <w:t xml:space="preserve">
тау және респуб- </w:t>
            </w:r>
            <w:r>
              <w:br/>
            </w:r>
            <w:r>
              <w:rPr>
                <w:rFonts w:ascii="Times New Roman"/>
                <w:b w:val="false"/>
                <w:i w:val="false"/>
                <w:color w:val="000000"/>
                <w:sz w:val="20"/>
              </w:rPr>
              <w:t xml:space="preserve">
лика аумағының </w:t>
            </w:r>
            <w:r>
              <w:br/>
            </w:r>
            <w:r>
              <w:rPr>
                <w:rFonts w:ascii="Times New Roman"/>
                <w:b w:val="false"/>
                <w:i w:val="false"/>
                <w:color w:val="000000"/>
                <w:sz w:val="20"/>
              </w:rPr>
              <w:t xml:space="preserve">
орманды жерлерін </w:t>
            </w:r>
            <w:r>
              <w:br/>
            </w:r>
            <w:r>
              <w:rPr>
                <w:rFonts w:ascii="Times New Roman"/>
                <w:b w:val="false"/>
                <w:i w:val="false"/>
                <w:color w:val="000000"/>
                <w:sz w:val="20"/>
              </w:rPr>
              <w:t xml:space="preserve">
көбейту" жобасы </w:t>
            </w:r>
            <w:r>
              <w:br/>
            </w:r>
            <w:r>
              <w:rPr>
                <w:rFonts w:ascii="Times New Roman"/>
                <w:b w:val="false"/>
                <w:i w:val="false"/>
                <w:color w:val="000000"/>
                <w:sz w:val="20"/>
              </w:rPr>
              <w:t xml:space="preserve">
шеңберінде Шығыс </w:t>
            </w:r>
            <w:r>
              <w:br/>
            </w:r>
            <w:r>
              <w:rPr>
                <w:rFonts w:ascii="Times New Roman"/>
                <w:b w:val="false"/>
                <w:i w:val="false"/>
                <w:color w:val="000000"/>
                <w:sz w:val="20"/>
              </w:rPr>
              <w:t xml:space="preserve">
Қазақстан, Пав- </w:t>
            </w:r>
            <w:r>
              <w:br/>
            </w:r>
            <w:r>
              <w:rPr>
                <w:rFonts w:ascii="Times New Roman"/>
                <w:b w:val="false"/>
                <w:i w:val="false"/>
                <w:color w:val="000000"/>
                <w:sz w:val="20"/>
              </w:rPr>
              <w:t xml:space="preserve">
лодар, Қызылорда </w:t>
            </w:r>
            <w:r>
              <w:br/>
            </w:r>
            <w:r>
              <w:rPr>
                <w:rFonts w:ascii="Times New Roman"/>
                <w:b w:val="false"/>
                <w:i w:val="false"/>
                <w:color w:val="000000"/>
                <w:sz w:val="20"/>
              </w:rPr>
              <w:t xml:space="preserve">
облыстарында өрт </w:t>
            </w:r>
            <w:r>
              <w:br/>
            </w:r>
            <w:r>
              <w:rPr>
                <w:rFonts w:ascii="Times New Roman"/>
                <w:b w:val="false"/>
                <w:i w:val="false"/>
                <w:color w:val="000000"/>
                <w:sz w:val="20"/>
              </w:rPr>
              <w:t xml:space="preserve">
-ке қарсы іс-ша- </w:t>
            </w:r>
            <w:r>
              <w:br/>
            </w:r>
            <w:r>
              <w:rPr>
                <w:rFonts w:ascii="Times New Roman"/>
                <w:b w:val="false"/>
                <w:i w:val="false"/>
                <w:color w:val="000000"/>
                <w:sz w:val="20"/>
              </w:rPr>
              <w:t xml:space="preserve">
ралар жүргізу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- 46,01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- 18,68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- 0,95 </w:t>
            </w:r>
            <w:r>
              <w:br/>
            </w:r>
            <w:r>
              <w:rPr>
                <w:rFonts w:ascii="Times New Roman"/>
                <w:b w:val="false"/>
                <w:i w:val="false"/>
                <w:color w:val="000000"/>
                <w:sz w:val="20"/>
              </w:rPr>
              <w:t xml:space="preserve">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- 57,26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- 2,93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Қарыз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w:t>
            </w:r>
            <w:r>
              <w:br/>
            </w:r>
            <w:r>
              <w:rPr>
                <w:rFonts w:ascii="Times New Roman"/>
                <w:b w:val="false"/>
                <w:i w:val="false"/>
                <w:color w:val="000000"/>
                <w:sz w:val="20"/>
              </w:rPr>
              <w:t xml:space="preserve">
авиациямен </w:t>
            </w:r>
            <w:r>
              <w:br/>
            </w:r>
            <w:r>
              <w:rPr>
                <w:rFonts w:ascii="Times New Roman"/>
                <w:b w:val="false"/>
                <w:i w:val="false"/>
                <w:color w:val="000000"/>
                <w:sz w:val="20"/>
              </w:rPr>
              <w:t xml:space="preserve">
қорғау жөнінде </w:t>
            </w:r>
            <w:r>
              <w:br/>
            </w:r>
            <w:r>
              <w:rPr>
                <w:rFonts w:ascii="Times New Roman"/>
                <w:b w:val="false"/>
                <w:i w:val="false"/>
                <w:color w:val="000000"/>
                <w:sz w:val="20"/>
              </w:rPr>
              <w:t xml:space="preserve">
жұмыстар жүргізу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- 819,43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- 805,35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- 805,35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w:t>
            </w:r>
            <w:r>
              <w:br/>
            </w:r>
            <w:r>
              <w:rPr>
                <w:rFonts w:ascii="Times New Roman"/>
                <w:b w:val="false"/>
                <w:i w:val="false"/>
                <w:color w:val="000000"/>
                <w:sz w:val="20"/>
              </w:rPr>
              <w:t xml:space="preserve">
авиациямен </w:t>
            </w:r>
            <w:r>
              <w:br/>
            </w:r>
            <w:r>
              <w:rPr>
                <w:rFonts w:ascii="Times New Roman"/>
                <w:b w:val="false"/>
                <w:i w:val="false"/>
                <w:color w:val="000000"/>
                <w:sz w:val="20"/>
              </w:rPr>
              <w:t xml:space="preserve">
күзету үшін </w:t>
            </w:r>
            <w:r>
              <w:br/>
            </w:r>
            <w:r>
              <w:rPr>
                <w:rFonts w:ascii="Times New Roman"/>
                <w:b w:val="false"/>
                <w:i w:val="false"/>
                <w:color w:val="000000"/>
                <w:sz w:val="20"/>
              </w:rPr>
              <w:t xml:space="preserve">
техника сатып </w:t>
            </w:r>
            <w:r>
              <w:br/>
            </w:r>
            <w:r>
              <w:rPr>
                <w:rFonts w:ascii="Times New Roman"/>
                <w:b w:val="false"/>
                <w:i w:val="false"/>
                <w:color w:val="000000"/>
                <w:sz w:val="20"/>
              </w:rPr>
              <w:t xml:space="preserve">
алу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- 13,66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- 13,66 2010 жыл </w:t>
            </w:r>
            <w:r>
              <w:br/>
            </w:r>
            <w:r>
              <w:rPr>
                <w:rFonts w:ascii="Times New Roman"/>
                <w:b w:val="false"/>
                <w:i w:val="false"/>
                <w:color w:val="000000"/>
                <w:sz w:val="20"/>
              </w:rPr>
              <w:t xml:space="preserve">
- 13,66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313"/>
        <w:gridCol w:w="1733"/>
        <w:gridCol w:w="1573"/>
        <w:gridCol w:w="1593"/>
        <w:gridCol w:w="1753"/>
        <w:gridCol w:w="1633"/>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Ормандарды молықтыру және орман өсіру, елді </w:t>
            </w:r>
            <w:r>
              <w:br/>
            </w:r>
            <w:r>
              <w:rPr>
                <w:rFonts w:ascii="Times New Roman"/>
                <w:b/>
                <w:i w:val="false"/>
                <w:color w:val="000000"/>
                <w:sz w:val="20"/>
              </w:rPr>
              <w:t>
мекендерді көгалдандыру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Мемлекеттік орман шаруашылығы мекемелері мен ерекше </w:t>
            </w:r>
            <w:r>
              <w:br/>
            </w:r>
            <w:r>
              <w:rPr>
                <w:rFonts w:ascii="Times New Roman"/>
                <w:b/>
                <w:i w:val="false"/>
                <w:color w:val="000000"/>
                <w:sz w:val="20"/>
              </w:rPr>
              <w:t xml:space="preserve">
қорғалатын табиғи аумақтар аумағында ормандарды </w:t>
            </w:r>
            <w:r>
              <w:br/>
            </w:r>
            <w:r>
              <w:rPr>
                <w:rFonts w:ascii="Times New Roman"/>
                <w:b/>
                <w:i w:val="false"/>
                <w:color w:val="000000"/>
                <w:sz w:val="20"/>
              </w:rPr>
              <w:t>
молықтыру және орман өсіру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дайындау, </w:t>
            </w:r>
            <w:r>
              <w:br/>
            </w:r>
            <w:r>
              <w:rPr>
                <w:rFonts w:ascii="Times New Roman"/>
                <w:b w:val="false"/>
                <w:i w:val="false"/>
                <w:color w:val="000000"/>
                <w:sz w:val="20"/>
              </w:rPr>
              <w:t xml:space="preserve">
өңдеу, сақтау </w:t>
            </w:r>
            <w:r>
              <w:br/>
            </w:r>
            <w:r>
              <w:rPr>
                <w:rFonts w:ascii="Times New Roman"/>
                <w:b w:val="false"/>
                <w:i w:val="false"/>
                <w:color w:val="000000"/>
                <w:sz w:val="20"/>
              </w:rPr>
              <w:t xml:space="preserve">
және пайдалану </w:t>
            </w:r>
            <w:r>
              <w:br/>
            </w:r>
            <w:r>
              <w:rPr>
                <w:rFonts w:ascii="Times New Roman"/>
                <w:b w:val="false"/>
                <w:i w:val="false"/>
                <w:color w:val="000000"/>
                <w:sz w:val="20"/>
              </w:rPr>
              <w:t xml:space="preserve">
сапасына бақылау </w:t>
            </w:r>
            <w:r>
              <w:br/>
            </w:r>
            <w:r>
              <w:rPr>
                <w:rFonts w:ascii="Times New Roman"/>
                <w:b w:val="false"/>
                <w:i w:val="false"/>
                <w:color w:val="000000"/>
                <w:sz w:val="20"/>
              </w:rPr>
              <w:t xml:space="preserve">
жасау, Қазақ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орман тұқымы </w:t>
            </w:r>
            <w:r>
              <w:br/>
            </w:r>
            <w:r>
              <w:rPr>
                <w:rFonts w:ascii="Times New Roman"/>
                <w:b w:val="false"/>
                <w:i w:val="false"/>
                <w:color w:val="000000"/>
                <w:sz w:val="20"/>
              </w:rPr>
              <w:t xml:space="preserve">
мекемесінің </w:t>
            </w:r>
            <w:r>
              <w:br/>
            </w:r>
            <w:r>
              <w:rPr>
                <w:rFonts w:ascii="Times New Roman"/>
                <w:b w:val="false"/>
                <w:i w:val="false"/>
                <w:color w:val="000000"/>
                <w:sz w:val="20"/>
              </w:rPr>
              <w:t xml:space="preserve">
ғимаратын ұстау- </w:t>
            </w:r>
            <w:r>
              <w:br/>
            </w:r>
            <w:r>
              <w:rPr>
                <w:rFonts w:ascii="Times New Roman"/>
                <w:b w:val="false"/>
                <w:i w:val="false"/>
                <w:color w:val="000000"/>
                <w:sz w:val="20"/>
              </w:rPr>
              <w:t xml:space="preserve">
ды қамтамасыз </w:t>
            </w:r>
            <w:r>
              <w:br/>
            </w:r>
            <w:r>
              <w:rPr>
                <w:rFonts w:ascii="Times New Roman"/>
                <w:b w:val="false"/>
                <w:i w:val="false"/>
                <w:color w:val="000000"/>
                <w:sz w:val="20"/>
              </w:rPr>
              <w:t xml:space="preserve">
ету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- 17,21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- 18,24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- 19,58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дақылдары </w:t>
            </w:r>
            <w:r>
              <w:br/>
            </w:r>
            <w:r>
              <w:rPr>
                <w:rFonts w:ascii="Times New Roman"/>
                <w:b w:val="false"/>
                <w:i w:val="false"/>
                <w:color w:val="000000"/>
                <w:sz w:val="20"/>
              </w:rPr>
              <w:t xml:space="preserve">
жұмыстарын тұқым </w:t>
            </w:r>
            <w:r>
              <w:br/>
            </w:r>
            <w:r>
              <w:rPr>
                <w:rFonts w:ascii="Times New Roman"/>
                <w:b w:val="false"/>
                <w:i w:val="false"/>
                <w:color w:val="000000"/>
                <w:sz w:val="20"/>
              </w:rPr>
              <w:t xml:space="preserve">
қуалаушылық </w:t>
            </w:r>
            <w:r>
              <w:br/>
            </w:r>
            <w:r>
              <w:rPr>
                <w:rFonts w:ascii="Times New Roman"/>
                <w:b w:val="false"/>
                <w:i w:val="false"/>
                <w:color w:val="000000"/>
                <w:sz w:val="20"/>
              </w:rPr>
              <w:t xml:space="preserve">
қасиеттері </w:t>
            </w:r>
            <w:r>
              <w:br/>
            </w:r>
            <w:r>
              <w:rPr>
                <w:rFonts w:ascii="Times New Roman"/>
                <w:b w:val="false"/>
                <w:i w:val="false"/>
                <w:color w:val="000000"/>
                <w:sz w:val="20"/>
              </w:rPr>
              <w:t xml:space="preserve">
жақсартылған </w:t>
            </w:r>
            <w:r>
              <w:br/>
            </w:r>
            <w:r>
              <w:rPr>
                <w:rFonts w:ascii="Times New Roman"/>
                <w:b w:val="false"/>
                <w:i w:val="false"/>
                <w:color w:val="000000"/>
                <w:sz w:val="20"/>
              </w:rPr>
              <w:t xml:space="preserve">
көшет материалы- </w:t>
            </w:r>
            <w:r>
              <w:br/>
            </w:r>
            <w:r>
              <w:rPr>
                <w:rFonts w:ascii="Times New Roman"/>
                <w:b w:val="false"/>
                <w:i w:val="false"/>
                <w:color w:val="000000"/>
                <w:sz w:val="20"/>
              </w:rPr>
              <w:t xml:space="preserve">
мен қамтамасыз </w:t>
            </w:r>
            <w:r>
              <w:br/>
            </w:r>
            <w:r>
              <w:rPr>
                <w:rFonts w:ascii="Times New Roman"/>
                <w:b w:val="false"/>
                <w:i w:val="false"/>
                <w:color w:val="000000"/>
                <w:sz w:val="20"/>
              </w:rPr>
              <w:t xml:space="preserve">
ету және тұрақты </w:t>
            </w:r>
            <w:r>
              <w:br/>
            </w:r>
            <w:r>
              <w:rPr>
                <w:rFonts w:ascii="Times New Roman"/>
                <w:b w:val="false"/>
                <w:i w:val="false"/>
                <w:color w:val="000000"/>
                <w:sz w:val="20"/>
              </w:rPr>
              <w:t xml:space="preserve">
орман тұқымы </w:t>
            </w:r>
            <w:r>
              <w:br/>
            </w:r>
            <w:r>
              <w:rPr>
                <w:rFonts w:ascii="Times New Roman"/>
                <w:b w:val="false"/>
                <w:i w:val="false"/>
                <w:color w:val="000000"/>
                <w:sz w:val="20"/>
              </w:rPr>
              <w:t xml:space="preserve">
базасын қалып- </w:t>
            </w:r>
            <w:r>
              <w:br/>
            </w:r>
            <w:r>
              <w:rPr>
                <w:rFonts w:ascii="Times New Roman"/>
                <w:b w:val="false"/>
                <w:i w:val="false"/>
                <w:color w:val="000000"/>
                <w:sz w:val="20"/>
              </w:rPr>
              <w:t xml:space="preserve">
тастыру және </w:t>
            </w:r>
            <w:r>
              <w:br/>
            </w:r>
            <w:r>
              <w:rPr>
                <w:rFonts w:ascii="Times New Roman"/>
                <w:b w:val="false"/>
                <w:i w:val="false"/>
                <w:color w:val="000000"/>
                <w:sz w:val="20"/>
              </w:rPr>
              <w:t xml:space="preserve">
күтіп ұстау </w:t>
            </w:r>
            <w:r>
              <w:br/>
            </w:r>
            <w:r>
              <w:rPr>
                <w:rFonts w:ascii="Times New Roman"/>
                <w:b w:val="false"/>
                <w:i w:val="false"/>
                <w:color w:val="000000"/>
                <w:sz w:val="20"/>
              </w:rPr>
              <w:t xml:space="preserve">
жөніндегі жұмыс- </w:t>
            </w:r>
            <w:r>
              <w:br/>
            </w:r>
            <w:r>
              <w:rPr>
                <w:rFonts w:ascii="Times New Roman"/>
                <w:b w:val="false"/>
                <w:i w:val="false"/>
                <w:color w:val="000000"/>
                <w:sz w:val="20"/>
              </w:rPr>
              <w:t xml:space="preserve">
тарды жалғастыру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- 51,74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- 55,00 2010 жыл </w:t>
            </w:r>
            <w:r>
              <w:br/>
            </w:r>
            <w:r>
              <w:rPr>
                <w:rFonts w:ascii="Times New Roman"/>
                <w:b w:val="false"/>
                <w:i w:val="false"/>
                <w:color w:val="000000"/>
                <w:sz w:val="20"/>
              </w:rPr>
              <w:t xml:space="preserve">
- 58,86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тұқымбақ- </w:t>
            </w:r>
            <w:r>
              <w:br/>
            </w:r>
            <w:r>
              <w:rPr>
                <w:rFonts w:ascii="Times New Roman"/>
                <w:b w:val="false"/>
                <w:i w:val="false"/>
                <w:color w:val="000000"/>
                <w:sz w:val="20"/>
              </w:rPr>
              <w:t xml:space="preserve">
тарын қалпына </w:t>
            </w:r>
            <w:r>
              <w:br/>
            </w:r>
            <w:r>
              <w:rPr>
                <w:rFonts w:ascii="Times New Roman"/>
                <w:b w:val="false"/>
                <w:i w:val="false"/>
                <w:color w:val="000000"/>
                <w:sz w:val="20"/>
              </w:rPr>
              <w:t xml:space="preserve">
келтіруді </w:t>
            </w:r>
            <w:r>
              <w:br/>
            </w:r>
            <w:r>
              <w:rPr>
                <w:rFonts w:ascii="Times New Roman"/>
                <w:b w:val="false"/>
                <w:i w:val="false"/>
                <w:color w:val="000000"/>
                <w:sz w:val="20"/>
              </w:rPr>
              <w:t xml:space="preserve">
қамтамасыз ету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r>
              <w:br/>
            </w:r>
            <w:r>
              <w:rPr>
                <w:rFonts w:ascii="Times New Roman"/>
                <w:b w:val="false"/>
                <w:i w:val="false"/>
                <w:color w:val="000000"/>
                <w:sz w:val="20"/>
              </w:rPr>
              <w:t xml:space="preserve">
АШМ-ге </w:t>
            </w:r>
            <w:r>
              <w:br/>
            </w:r>
            <w:r>
              <w:rPr>
                <w:rFonts w:ascii="Times New Roman"/>
                <w:b w:val="false"/>
                <w:i w:val="false"/>
                <w:color w:val="000000"/>
                <w:sz w:val="20"/>
              </w:rPr>
              <w:t xml:space="preserve">
ақпарат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әкімд- </w:t>
            </w:r>
            <w:r>
              <w:br/>
            </w:r>
            <w:r>
              <w:rPr>
                <w:rFonts w:ascii="Times New Roman"/>
                <w:b w:val="false"/>
                <w:i w:val="false"/>
                <w:color w:val="000000"/>
                <w:sz w:val="20"/>
              </w:rPr>
              <w:t xml:space="preserve">
іктері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r>
              <w:br/>
            </w:r>
            <w:r>
              <w:rPr>
                <w:rFonts w:ascii="Times New Roman"/>
                <w:b w:val="false"/>
                <w:i w:val="false"/>
                <w:color w:val="000000"/>
                <w:sz w:val="20"/>
              </w:rPr>
              <w:t xml:space="preserve">
- 8,00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2008 жыл </w:t>
            </w:r>
            <w:r>
              <w:br/>
            </w:r>
            <w:r>
              <w:rPr>
                <w:rFonts w:ascii="Times New Roman"/>
                <w:b w:val="false"/>
                <w:i w:val="false"/>
                <w:color w:val="000000"/>
                <w:sz w:val="20"/>
              </w:rPr>
              <w:t xml:space="preserve">
- 67,17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- 173,16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- 180,62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Орманның табиғи </w:t>
            </w:r>
            <w:r>
              <w:br/>
            </w:r>
            <w:r>
              <w:rPr>
                <w:rFonts w:ascii="Times New Roman"/>
                <w:b w:val="false"/>
                <w:i w:val="false"/>
                <w:color w:val="000000"/>
                <w:sz w:val="20"/>
              </w:rPr>
              <w:t xml:space="preserve">
жолмен қалпына </w:t>
            </w:r>
            <w:r>
              <w:br/>
            </w:r>
            <w:r>
              <w:rPr>
                <w:rFonts w:ascii="Times New Roman"/>
                <w:b w:val="false"/>
                <w:i w:val="false"/>
                <w:color w:val="000000"/>
                <w:sz w:val="20"/>
              </w:rPr>
              <w:t xml:space="preserve">
келуіне жәрдем- </w:t>
            </w:r>
            <w:r>
              <w:br/>
            </w:r>
            <w:r>
              <w:rPr>
                <w:rFonts w:ascii="Times New Roman"/>
                <w:b w:val="false"/>
                <w:i w:val="false"/>
                <w:color w:val="000000"/>
                <w:sz w:val="20"/>
              </w:rPr>
              <w:t xml:space="preserve">
десу шараларын </w:t>
            </w:r>
            <w:r>
              <w:br/>
            </w:r>
            <w:r>
              <w:rPr>
                <w:rFonts w:ascii="Times New Roman"/>
                <w:b w:val="false"/>
                <w:i w:val="false"/>
                <w:color w:val="000000"/>
                <w:sz w:val="20"/>
              </w:rPr>
              <w:t xml:space="preserve">
жүргізу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r>
              <w:br/>
            </w:r>
            <w:r>
              <w:rPr>
                <w:rFonts w:ascii="Times New Roman"/>
                <w:b w:val="false"/>
                <w:i w:val="false"/>
                <w:color w:val="000000"/>
                <w:sz w:val="20"/>
              </w:rPr>
              <w:t xml:space="preserve">
АШМ-ге </w:t>
            </w:r>
            <w:r>
              <w:br/>
            </w:r>
            <w:r>
              <w:rPr>
                <w:rFonts w:ascii="Times New Roman"/>
                <w:b w:val="false"/>
                <w:i w:val="false"/>
                <w:color w:val="000000"/>
                <w:sz w:val="20"/>
              </w:rPr>
              <w:t xml:space="preserve">
ақпарат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әкімд- </w:t>
            </w:r>
            <w:r>
              <w:br/>
            </w:r>
            <w:r>
              <w:rPr>
                <w:rFonts w:ascii="Times New Roman"/>
                <w:b w:val="false"/>
                <w:i w:val="false"/>
                <w:color w:val="000000"/>
                <w:sz w:val="20"/>
              </w:rPr>
              <w:t xml:space="preserve">
іктері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- 1,45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- 1,45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- 1,45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- 12,28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- 12,99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- 13,89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Себу және отыр- </w:t>
            </w:r>
            <w:r>
              <w:br/>
            </w:r>
            <w:r>
              <w:rPr>
                <w:rFonts w:ascii="Times New Roman"/>
                <w:b w:val="false"/>
                <w:i w:val="false"/>
                <w:color w:val="000000"/>
                <w:sz w:val="20"/>
              </w:rPr>
              <w:t xml:space="preserve">
ғызу әдісімен </w:t>
            </w:r>
            <w:r>
              <w:br/>
            </w:r>
            <w:r>
              <w:rPr>
                <w:rFonts w:ascii="Times New Roman"/>
                <w:b w:val="false"/>
                <w:i w:val="false"/>
                <w:color w:val="000000"/>
                <w:sz w:val="20"/>
              </w:rPr>
              <w:t xml:space="preserve">
ормандарды </w:t>
            </w:r>
            <w:r>
              <w:br/>
            </w:r>
            <w:r>
              <w:rPr>
                <w:rFonts w:ascii="Times New Roman"/>
                <w:b w:val="false"/>
                <w:i w:val="false"/>
                <w:color w:val="000000"/>
                <w:sz w:val="20"/>
              </w:rPr>
              <w:t xml:space="preserve">
молықтыру және </w:t>
            </w:r>
            <w:r>
              <w:br/>
            </w:r>
            <w:r>
              <w:rPr>
                <w:rFonts w:ascii="Times New Roman"/>
                <w:b w:val="false"/>
                <w:i w:val="false"/>
                <w:color w:val="000000"/>
                <w:sz w:val="20"/>
              </w:rPr>
              <w:t xml:space="preserve">
орман өсіру </w:t>
            </w:r>
            <w:r>
              <w:br/>
            </w:r>
            <w:r>
              <w:rPr>
                <w:rFonts w:ascii="Times New Roman"/>
                <w:b w:val="false"/>
                <w:i w:val="false"/>
                <w:color w:val="000000"/>
                <w:sz w:val="20"/>
              </w:rPr>
              <w:t xml:space="preserve">
жөнінде іс-шара- </w:t>
            </w:r>
            <w:r>
              <w:br/>
            </w:r>
            <w:r>
              <w:rPr>
                <w:rFonts w:ascii="Times New Roman"/>
                <w:b w:val="false"/>
                <w:i w:val="false"/>
                <w:color w:val="000000"/>
                <w:sz w:val="20"/>
              </w:rPr>
              <w:t xml:space="preserve">
лар өткізу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r>
              <w:br/>
            </w:r>
            <w:r>
              <w:rPr>
                <w:rFonts w:ascii="Times New Roman"/>
                <w:b w:val="false"/>
                <w:i w:val="false"/>
                <w:color w:val="000000"/>
                <w:sz w:val="20"/>
              </w:rPr>
              <w:t xml:space="preserve">
  </w:t>
            </w:r>
            <w:r>
              <w:br/>
            </w:r>
            <w:r>
              <w:rPr>
                <w:rFonts w:ascii="Times New Roman"/>
                <w:b w:val="false"/>
                <w:i w:val="false"/>
                <w:color w:val="000000"/>
                <w:sz w:val="20"/>
              </w:rPr>
              <w:t xml:space="preserve">
АШМ-ге </w:t>
            </w:r>
            <w:r>
              <w:br/>
            </w:r>
            <w:r>
              <w:rPr>
                <w:rFonts w:ascii="Times New Roman"/>
                <w:b w:val="false"/>
                <w:i w:val="false"/>
                <w:color w:val="000000"/>
                <w:sz w:val="20"/>
              </w:rPr>
              <w:t xml:space="preserve">
ақпарат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әкімд- </w:t>
            </w:r>
            <w:r>
              <w:br/>
            </w:r>
            <w:r>
              <w:rPr>
                <w:rFonts w:ascii="Times New Roman"/>
                <w:b w:val="false"/>
                <w:i w:val="false"/>
                <w:color w:val="000000"/>
                <w:sz w:val="20"/>
              </w:rPr>
              <w:t xml:space="preserve">
іктері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- 487,30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- 478,94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- 479,30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- 313,62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- 328,02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- 352,45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 </w:t>
            </w:r>
            <w:r>
              <w:br/>
            </w:r>
            <w:r>
              <w:rPr>
                <w:rFonts w:ascii="Times New Roman"/>
                <w:b w:val="false"/>
                <w:i w:val="false"/>
                <w:color w:val="000000"/>
                <w:sz w:val="20"/>
              </w:rPr>
              <w:t xml:space="preserve">
тау және респуб- </w:t>
            </w:r>
            <w:r>
              <w:br/>
            </w:r>
            <w:r>
              <w:rPr>
                <w:rFonts w:ascii="Times New Roman"/>
                <w:b w:val="false"/>
                <w:i w:val="false"/>
                <w:color w:val="000000"/>
                <w:sz w:val="20"/>
              </w:rPr>
              <w:t xml:space="preserve">
лика аумағының </w:t>
            </w:r>
            <w:r>
              <w:br/>
            </w:r>
            <w:r>
              <w:rPr>
                <w:rFonts w:ascii="Times New Roman"/>
                <w:b w:val="false"/>
                <w:i w:val="false"/>
                <w:color w:val="000000"/>
                <w:sz w:val="20"/>
              </w:rPr>
              <w:t xml:space="preserve">
орманды жерлерін </w:t>
            </w:r>
            <w:r>
              <w:br/>
            </w:r>
            <w:r>
              <w:rPr>
                <w:rFonts w:ascii="Times New Roman"/>
                <w:b w:val="false"/>
                <w:i w:val="false"/>
                <w:color w:val="000000"/>
                <w:sz w:val="20"/>
              </w:rPr>
              <w:t xml:space="preserve">
көбейту" жобасы </w:t>
            </w:r>
            <w:r>
              <w:br/>
            </w:r>
            <w:r>
              <w:rPr>
                <w:rFonts w:ascii="Times New Roman"/>
                <w:b w:val="false"/>
                <w:i w:val="false"/>
                <w:color w:val="000000"/>
                <w:sz w:val="20"/>
              </w:rPr>
              <w:t xml:space="preserve">
шеңберінде себу </w:t>
            </w:r>
            <w:r>
              <w:br/>
            </w:r>
            <w:r>
              <w:rPr>
                <w:rFonts w:ascii="Times New Roman"/>
                <w:b w:val="false"/>
                <w:i w:val="false"/>
                <w:color w:val="000000"/>
                <w:sz w:val="20"/>
              </w:rPr>
              <w:t xml:space="preserve">
және отырғызу </w:t>
            </w:r>
            <w:r>
              <w:br/>
            </w:r>
            <w:r>
              <w:rPr>
                <w:rFonts w:ascii="Times New Roman"/>
                <w:b w:val="false"/>
                <w:i w:val="false"/>
                <w:color w:val="000000"/>
                <w:sz w:val="20"/>
              </w:rPr>
              <w:t xml:space="preserve">
әдісімен орман- </w:t>
            </w:r>
            <w:r>
              <w:br/>
            </w:r>
            <w:r>
              <w:rPr>
                <w:rFonts w:ascii="Times New Roman"/>
                <w:b w:val="false"/>
                <w:i w:val="false"/>
                <w:color w:val="000000"/>
                <w:sz w:val="20"/>
              </w:rPr>
              <w:t xml:space="preserve">
дарды молықтыру </w:t>
            </w:r>
            <w:r>
              <w:br/>
            </w:r>
            <w:r>
              <w:rPr>
                <w:rFonts w:ascii="Times New Roman"/>
                <w:b w:val="false"/>
                <w:i w:val="false"/>
                <w:color w:val="000000"/>
                <w:sz w:val="20"/>
              </w:rPr>
              <w:t xml:space="preserve">
және орман өсіру </w:t>
            </w:r>
            <w:r>
              <w:br/>
            </w:r>
            <w:r>
              <w:rPr>
                <w:rFonts w:ascii="Times New Roman"/>
                <w:b w:val="false"/>
                <w:i w:val="false"/>
                <w:color w:val="000000"/>
                <w:sz w:val="20"/>
              </w:rPr>
              <w:t xml:space="preserve">
жөнінде іс-шара- </w:t>
            </w:r>
            <w:r>
              <w:br/>
            </w:r>
            <w:r>
              <w:rPr>
                <w:rFonts w:ascii="Times New Roman"/>
                <w:b w:val="false"/>
                <w:i w:val="false"/>
                <w:color w:val="000000"/>
                <w:sz w:val="20"/>
              </w:rPr>
              <w:t xml:space="preserve">
лар жүргізу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- 103,88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- 79,71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- 115,53 </w:t>
            </w:r>
          </w:p>
          <w:p>
            <w:pPr>
              <w:spacing w:after="20"/>
              <w:ind w:left="20"/>
              <w:jc w:val="both"/>
            </w:pPr>
            <w:r>
              <w:rPr>
                <w:rFonts w:ascii="Times New Roman"/>
                <w:b w:val="false"/>
                <w:i w:val="false"/>
                <w:color w:val="000000"/>
                <w:sz w:val="20"/>
              </w:rPr>
              <w:t xml:space="preserve">2009 жыл </w:t>
            </w:r>
            <w:r>
              <w:br/>
            </w:r>
            <w:r>
              <w:rPr>
                <w:rFonts w:ascii="Times New Roman"/>
                <w:b w:val="false"/>
                <w:i w:val="false"/>
                <w:color w:val="000000"/>
                <w:sz w:val="20"/>
              </w:rPr>
              <w:t xml:space="preserve">
- 244,32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- 354,11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Қарыз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2.2. Темір және автомобиль жолдарының бойында қорғаныштық </w:t>
            </w:r>
            <w:r>
              <w:br/>
            </w:r>
            <w:r>
              <w:rPr>
                <w:rFonts w:ascii="Times New Roman"/>
                <w:b/>
                <w:i w:val="false"/>
                <w:color w:val="000000"/>
                <w:sz w:val="20"/>
              </w:rPr>
              <w:t>
орман екпелерін құру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жұрт пай- </w:t>
            </w:r>
            <w:r>
              <w:br/>
            </w:r>
            <w:r>
              <w:rPr>
                <w:rFonts w:ascii="Times New Roman"/>
                <w:b w:val="false"/>
                <w:i w:val="false"/>
                <w:color w:val="000000"/>
                <w:sz w:val="20"/>
              </w:rPr>
              <w:t xml:space="preserve">
даланатын респу- </w:t>
            </w:r>
            <w:r>
              <w:br/>
            </w:r>
            <w:r>
              <w:rPr>
                <w:rFonts w:ascii="Times New Roman"/>
                <w:b w:val="false"/>
                <w:i w:val="false"/>
                <w:color w:val="000000"/>
                <w:sz w:val="20"/>
              </w:rPr>
              <w:t xml:space="preserve">
бликалық маңызы </w:t>
            </w:r>
            <w:r>
              <w:br/>
            </w:r>
            <w:r>
              <w:rPr>
                <w:rFonts w:ascii="Times New Roman"/>
                <w:b w:val="false"/>
                <w:i w:val="false"/>
                <w:color w:val="000000"/>
                <w:sz w:val="20"/>
              </w:rPr>
              <w:t xml:space="preserve">
бар автомобиль </w:t>
            </w:r>
            <w:r>
              <w:br/>
            </w:r>
            <w:r>
              <w:rPr>
                <w:rFonts w:ascii="Times New Roman"/>
                <w:b w:val="false"/>
                <w:i w:val="false"/>
                <w:color w:val="000000"/>
                <w:sz w:val="20"/>
              </w:rPr>
              <w:t xml:space="preserve">
жолдарының бойы- </w:t>
            </w:r>
            <w:r>
              <w:br/>
            </w:r>
            <w:r>
              <w:rPr>
                <w:rFonts w:ascii="Times New Roman"/>
                <w:b w:val="false"/>
                <w:i w:val="false"/>
                <w:color w:val="000000"/>
                <w:sz w:val="20"/>
              </w:rPr>
              <w:t xml:space="preserve">
нда орман жолақ- </w:t>
            </w:r>
            <w:r>
              <w:br/>
            </w:r>
            <w:r>
              <w:rPr>
                <w:rFonts w:ascii="Times New Roman"/>
                <w:b w:val="false"/>
                <w:i w:val="false"/>
                <w:color w:val="000000"/>
                <w:sz w:val="20"/>
              </w:rPr>
              <w:t xml:space="preserve">
тарын және басқа </w:t>
            </w:r>
            <w:r>
              <w:br/>
            </w:r>
            <w:r>
              <w:rPr>
                <w:rFonts w:ascii="Times New Roman"/>
                <w:b w:val="false"/>
                <w:i w:val="false"/>
                <w:color w:val="000000"/>
                <w:sz w:val="20"/>
              </w:rPr>
              <w:t xml:space="preserve">
да екпелер құру </w:t>
            </w:r>
            <w:r>
              <w:br/>
            </w:r>
            <w:r>
              <w:rPr>
                <w:rFonts w:ascii="Times New Roman"/>
                <w:b w:val="false"/>
                <w:i w:val="false"/>
                <w:color w:val="000000"/>
                <w:sz w:val="20"/>
              </w:rPr>
              <w:t xml:space="preserve">
және күтіп ұстау </w:t>
            </w:r>
            <w:r>
              <w:br/>
            </w:r>
            <w:r>
              <w:rPr>
                <w:rFonts w:ascii="Times New Roman"/>
                <w:b w:val="false"/>
                <w:i w:val="false"/>
                <w:color w:val="000000"/>
                <w:sz w:val="20"/>
              </w:rPr>
              <w:t xml:space="preserve">
жөнінде іс-шара- </w:t>
            </w:r>
            <w:r>
              <w:br/>
            </w:r>
            <w:r>
              <w:rPr>
                <w:rFonts w:ascii="Times New Roman"/>
                <w:b w:val="false"/>
                <w:i w:val="false"/>
                <w:color w:val="000000"/>
                <w:sz w:val="20"/>
              </w:rPr>
              <w:t xml:space="preserve">
лар жүргізу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АШМ-ге </w:t>
            </w:r>
            <w:r>
              <w:br/>
            </w:r>
            <w:r>
              <w:rPr>
                <w:rFonts w:ascii="Times New Roman"/>
                <w:b w:val="false"/>
                <w:i w:val="false"/>
                <w:color w:val="000000"/>
                <w:sz w:val="20"/>
              </w:rPr>
              <w:t xml:space="preserve">
ақпарат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әкімд- </w:t>
            </w:r>
            <w:r>
              <w:br/>
            </w:r>
            <w:r>
              <w:rPr>
                <w:rFonts w:ascii="Times New Roman"/>
                <w:b w:val="false"/>
                <w:i w:val="false"/>
                <w:color w:val="000000"/>
                <w:sz w:val="20"/>
              </w:rPr>
              <w:t xml:space="preserve">
іктері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- 320,0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- 320,0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- 320,0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- 129,71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- 147,66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- 155,26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жолдар </w:t>
            </w:r>
            <w:r>
              <w:br/>
            </w:r>
            <w:r>
              <w:rPr>
                <w:rFonts w:ascii="Times New Roman"/>
                <w:b w:val="false"/>
                <w:i w:val="false"/>
                <w:color w:val="000000"/>
                <w:sz w:val="20"/>
              </w:rPr>
              <w:t xml:space="preserve">
бойында орман </w:t>
            </w:r>
            <w:r>
              <w:br/>
            </w:r>
            <w:r>
              <w:rPr>
                <w:rFonts w:ascii="Times New Roman"/>
                <w:b w:val="false"/>
                <w:i w:val="false"/>
                <w:color w:val="000000"/>
                <w:sz w:val="20"/>
              </w:rPr>
              <w:t xml:space="preserve">
жолақтарын және </w:t>
            </w:r>
            <w:r>
              <w:br/>
            </w:r>
            <w:r>
              <w:rPr>
                <w:rFonts w:ascii="Times New Roman"/>
                <w:b w:val="false"/>
                <w:i w:val="false"/>
                <w:color w:val="000000"/>
                <w:sz w:val="20"/>
              </w:rPr>
              <w:t xml:space="preserve">
басқа да екпелер </w:t>
            </w:r>
            <w:r>
              <w:br/>
            </w:r>
            <w:r>
              <w:rPr>
                <w:rFonts w:ascii="Times New Roman"/>
                <w:b w:val="false"/>
                <w:i w:val="false"/>
                <w:color w:val="000000"/>
                <w:sz w:val="20"/>
              </w:rPr>
              <w:t xml:space="preserve">
құру және күтіп </w:t>
            </w:r>
            <w:r>
              <w:br/>
            </w:r>
            <w:r>
              <w:rPr>
                <w:rFonts w:ascii="Times New Roman"/>
                <w:b w:val="false"/>
                <w:i w:val="false"/>
                <w:color w:val="000000"/>
                <w:sz w:val="20"/>
              </w:rPr>
              <w:t xml:space="preserve">
ұстау жөнінде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жүргізу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(шақыру),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әкімд- </w:t>
            </w:r>
            <w:r>
              <w:br/>
            </w:r>
            <w:r>
              <w:rPr>
                <w:rFonts w:ascii="Times New Roman"/>
                <w:b w:val="false"/>
                <w:i w:val="false"/>
                <w:color w:val="000000"/>
                <w:sz w:val="20"/>
              </w:rPr>
              <w:t xml:space="preserve">
іктері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- 3,50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- 3,62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- 3,74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Гидрографикалық желі, арналар және су қоймалары бойында орман екпелерін құру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w:t>
            </w:r>
            <w:r>
              <w:br/>
            </w:r>
            <w:r>
              <w:rPr>
                <w:rFonts w:ascii="Times New Roman"/>
                <w:b w:val="false"/>
                <w:i w:val="false"/>
                <w:color w:val="000000"/>
                <w:sz w:val="20"/>
              </w:rPr>
              <w:t xml:space="preserve">
екпелерін құру </w:t>
            </w:r>
            <w:r>
              <w:br/>
            </w:r>
            <w:r>
              <w:rPr>
                <w:rFonts w:ascii="Times New Roman"/>
                <w:b w:val="false"/>
                <w:i w:val="false"/>
                <w:color w:val="000000"/>
                <w:sz w:val="20"/>
              </w:rPr>
              <w:t xml:space="preserve">
және күтіп ұстау </w:t>
            </w:r>
            <w:r>
              <w:br/>
            </w:r>
            <w:r>
              <w:rPr>
                <w:rFonts w:ascii="Times New Roman"/>
                <w:b w:val="false"/>
                <w:i w:val="false"/>
                <w:color w:val="000000"/>
                <w:sz w:val="20"/>
              </w:rPr>
              <w:t xml:space="preserve">
жөнінде іс-шара- </w:t>
            </w:r>
            <w:r>
              <w:br/>
            </w:r>
            <w:r>
              <w:rPr>
                <w:rFonts w:ascii="Times New Roman"/>
                <w:b w:val="false"/>
                <w:i w:val="false"/>
                <w:color w:val="000000"/>
                <w:sz w:val="20"/>
              </w:rPr>
              <w:t xml:space="preserve">
лар жүргізу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әкімд- </w:t>
            </w:r>
            <w:r>
              <w:br/>
            </w:r>
            <w:r>
              <w:rPr>
                <w:rFonts w:ascii="Times New Roman"/>
                <w:b w:val="false"/>
                <w:i w:val="false"/>
                <w:color w:val="000000"/>
                <w:sz w:val="20"/>
              </w:rPr>
              <w:t xml:space="preserve">
іктері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- 30,09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- 26,63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- 32,50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3313"/>
        <w:gridCol w:w="1693"/>
        <w:gridCol w:w="1553"/>
        <w:gridCol w:w="1593"/>
        <w:gridCol w:w="1693"/>
        <w:gridCol w:w="1613"/>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Елді мекендердің жасыл аймақтарын құру және оларды көгалдандыру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w:t>
            </w:r>
            <w:r>
              <w:br/>
            </w:r>
            <w:r>
              <w:rPr>
                <w:rFonts w:ascii="Times New Roman"/>
                <w:b w:val="false"/>
                <w:i w:val="false"/>
                <w:color w:val="000000"/>
                <w:sz w:val="20"/>
              </w:rPr>
              <w:t xml:space="preserve">
жасыл аймақтарын </w:t>
            </w:r>
            <w:r>
              <w:br/>
            </w:r>
            <w:r>
              <w:rPr>
                <w:rFonts w:ascii="Times New Roman"/>
                <w:b w:val="false"/>
                <w:i w:val="false"/>
                <w:color w:val="000000"/>
                <w:sz w:val="20"/>
              </w:rPr>
              <w:t xml:space="preserve">
(Астана қаласы- </w:t>
            </w:r>
            <w:r>
              <w:br/>
            </w:r>
            <w:r>
              <w:rPr>
                <w:rFonts w:ascii="Times New Roman"/>
                <w:b w:val="false"/>
                <w:i w:val="false"/>
                <w:color w:val="000000"/>
                <w:sz w:val="20"/>
              </w:rPr>
              <w:t xml:space="preserve">
ның санитарлық- </w:t>
            </w:r>
            <w:r>
              <w:br/>
            </w:r>
            <w:r>
              <w:rPr>
                <w:rFonts w:ascii="Times New Roman"/>
                <w:b w:val="false"/>
                <w:i w:val="false"/>
                <w:color w:val="000000"/>
                <w:sz w:val="20"/>
              </w:rPr>
              <w:t xml:space="preserve">
қорғаныштық </w:t>
            </w:r>
            <w:r>
              <w:br/>
            </w:r>
            <w:r>
              <w:rPr>
                <w:rFonts w:ascii="Times New Roman"/>
                <w:b w:val="false"/>
                <w:i w:val="false"/>
                <w:color w:val="000000"/>
                <w:sz w:val="20"/>
              </w:rPr>
              <w:t xml:space="preserve">
жасыл аймағынан </w:t>
            </w:r>
            <w:r>
              <w:br/>
            </w:r>
            <w:r>
              <w:rPr>
                <w:rFonts w:ascii="Times New Roman"/>
                <w:b w:val="false"/>
                <w:i w:val="false"/>
                <w:color w:val="000000"/>
                <w:sz w:val="20"/>
              </w:rPr>
              <w:t xml:space="preserve">
басқа) құру және </w:t>
            </w:r>
            <w:r>
              <w:br/>
            </w:r>
            <w:r>
              <w:rPr>
                <w:rFonts w:ascii="Times New Roman"/>
                <w:b w:val="false"/>
                <w:i w:val="false"/>
                <w:color w:val="000000"/>
                <w:sz w:val="20"/>
              </w:rPr>
              <w:t xml:space="preserve">
күтіп ұстау </w:t>
            </w:r>
            <w:r>
              <w:br/>
            </w:r>
            <w:r>
              <w:rPr>
                <w:rFonts w:ascii="Times New Roman"/>
                <w:b w:val="false"/>
                <w:i w:val="false"/>
                <w:color w:val="000000"/>
                <w:sz w:val="20"/>
              </w:rPr>
              <w:t xml:space="preserve">
жөнінде іс-шара- </w:t>
            </w:r>
            <w:r>
              <w:br/>
            </w:r>
            <w:r>
              <w:rPr>
                <w:rFonts w:ascii="Times New Roman"/>
                <w:b w:val="false"/>
                <w:i w:val="false"/>
                <w:color w:val="000000"/>
                <w:sz w:val="20"/>
              </w:rPr>
              <w:t xml:space="preserve">
лар жүргізу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әкімд- </w:t>
            </w:r>
            <w:r>
              <w:br/>
            </w:r>
            <w:r>
              <w:rPr>
                <w:rFonts w:ascii="Times New Roman"/>
                <w:b w:val="false"/>
                <w:i w:val="false"/>
                <w:color w:val="000000"/>
                <w:sz w:val="20"/>
              </w:rPr>
              <w:t xml:space="preserve">
іктері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- 426,33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- 470,96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- 521,61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орталықта- </w:t>
            </w:r>
            <w:r>
              <w:br/>
            </w:r>
            <w:r>
              <w:rPr>
                <w:rFonts w:ascii="Times New Roman"/>
                <w:b w:val="false"/>
                <w:i w:val="false"/>
                <w:color w:val="000000"/>
                <w:sz w:val="20"/>
              </w:rPr>
              <w:t xml:space="preserve">
рында, Астана </w:t>
            </w:r>
            <w:r>
              <w:br/>
            </w:r>
            <w:r>
              <w:rPr>
                <w:rFonts w:ascii="Times New Roman"/>
                <w:b w:val="false"/>
                <w:i w:val="false"/>
                <w:color w:val="000000"/>
                <w:sz w:val="20"/>
              </w:rPr>
              <w:t xml:space="preserve">
қаласында парк- </w:t>
            </w:r>
            <w:r>
              <w:br/>
            </w:r>
            <w:r>
              <w:rPr>
                <w:rFonts w:ascii="Times New Roman"/>
                <w:b w:val="false"/>
                <w:i w:val="false"/>
                <w:color w:val="000000"/>
                <w:sz w:val="20"/>
              </w:rPr>
              <w:t xml:space="preserve">
тер мен скверлер, </w:t>
            </w:r>
            <w:r>
              <w:br/>
            </w:r>
            <w:r>
              <w:rPr>
                <w:rFonts w:ascii="Times New Roman"/>
                <w:b w:val="false"/>
                <w:i w:val="false"/>
                <w:color w:val="000000"/>
                <w:sz w:val="20"/>
              </w:rPr>
              <w:t xml:space="preserve">
соның ішінде </w:t>
            </w:r>
            <w:r>
              <w:br/>
            </w:r>
            <w:r>
              <w:rPr>
                <w:rFonts w:ascii="Times New Roman"/>
                <w:b w:val="false"/>
                <w:i w:val="false"/>
                <w:color w:val="000000"/>
                <w:sz w:val="20"/>
              </w:rPr>
              <w:t xml:space="preserve">
Қазақстан Рес- </w:t>
            </w:r>
            <w:r>
              <w:br/>
            </w:r>
            <w:r>
              <w:rPr>
                <w:rFonts w:ascii="Times New Roman"/>
                <w:b w:val="false"/>
                <w:i w:val="false"/>
                <w:color w:val="000000"/>
                <w:sz w:val="20"/>
              </w:rPr>
              <w:t xml:space="preserve">
публикасы </w:t>
            </w:r>
            <w:r>
              <w:br/>
            </w:r>
            <w:r>
              <w:rPr>
                <w:rFonts w:ascii="Times New Roman"/>
                <w:b w:val="false"/>
                <w:i w:val="false"/>
                <w:color w:val="000000"/>
                <w:sz w:val="20"/>
              </w:rPr>
              <w:t xml:space="preserve">
Бірінші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паркін құру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- 390,37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- 436,89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- 457,83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елді </w:t>
            </w:r>
            <w:r>
              <w:br/>
            </w:r>
            <w:r>
              <w:rPr>
                <w:rFonts w:ascii="Times New Roman"/>
                <w:b w:val="false"/>
                <w:i w:val="false"/>
                <w:color w:val="000000"/>
                <w:sz w:val="20"/>
              </w:rPr>
              <w:t xml:space="preserve">
мекендерінде </w:t>
            </w:r>
            <w:r>
              <w:br/>
            </w:r>
            <w:r>
              <w:rPr>
                <w:rFonts w:ascii="Times New Roman"/>
                <w:b w:val="false"/>
                <w:i w:val="false"/>
                <w:color w:val="000000"/>
                <w:sz w:val="20"/>
              </w:rPr>
              <w:t xml:space="preserve">
жасыл желектер </w:t>
            </w:r>
            <w:r>
              <w:br/>
            </w:r>
            <w:r>
              <w:rPr>
                <w:rFonts w:ascii="Times New Roman"/>
                <w:b w:val="false"/>
                <w:i w:val="false"/>
                <w:color w:val="000000"/>
                <w:sz w:val="20"/>
              </w:rPr>
              <w:t xml:space="preserve">
отырғызу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- 239,82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- 293,84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- 313,00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маңызы бар жолдар бойында </w:t>
            </w:r>
            <w:r>
              <w:br/>
            </w:r>
            <w:r>
              <w:rPr>
                <w:rFonts w:ascii="Times New Roman"/>
                <w:b w:val="false"/>
                <w:i w:val="false"/>
                <w:color w:val="000000"/>
                <w:sz w:val="20"/>
              </w:rPr>
              <w:t xml:space="preserve">
қорғаныштық </w:t>
            </w:r>
            <w:r>
              <w:br/>
            </w:r>
            <w:r>
              <w:rPr>
                <w:rFonts w:ascii="Times New Roman"/>
                <w:b w:val="false"/>
                <w:i w:val="false"/>
                <w:color w:val="000000"/>
                <w:sz w:val="20"/>
              </w:rPr>
              <w:t xml:space="preserve">
екпелер құру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- 82,96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- 88,84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- 93,20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Астана қаласының жасыл аймағын құру 
</w:t>
            </w:r>
          </w:p>
        </w:tc>
      </w:tr>
      <w:tr>
        <w:trPr>
          <w:trHeight w:val="372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аймақтың </w:t>
            </w:r>
            <w:r>
              <w:br/>
            </w:r>
            <w:r>
              <w:rPr>
                <w:rFonts w:ascii="Times New Roman"/>
                <w:b w:val="false"/>
                <w:i w:val="false"/>
                <w:color w:val="000000"/>
                <w:sz w:val="20"/>
              </w:rPr>
              <w:t xml:space="preserve">
орман екпелерін, </w:t>
            </w:r>
            <w:r>
              <w:br/>
            </w:r>
            <w:r>
              <w:rPr>
                <w:rFonts w:ascii="Times New Roman"/>
                <w:b w:val="false"/>
                <w:i w:val="false"/>
                <w:color w:val="000000"/>
                <w:sz w:val="20"/>
              </w:rPr>
              <w:t xml:space="preserve">
көшет материалы- </w:t>
            </w:r>
            <w:r>
              <w:br/>
            </w:r>
            <w:r>
              <w:rPr>
                <w:rFonts w:ascii="Times New Roman"/>
                <w:b w:val="false"/>
                <w:i w:val="false"/>
                <w:color w:val="000000"/>
                <w:sz w:val="20"/>
              </w:rPr>
              <w:t xml:space="preserve">
ның түр-түрін </w:t>
            </w:r>
            <w:r>
              <w:br/>
            </w:r>
            <w:r>
              <w:rPr>
                <w:rFonts w:ascii="Times New Roman"/>
                <w:b w:val="false"/>
                <w:i w:val="false"/>
                <w:color w:val="000000"/>
                <w:sz w:val="20"/>
              </w:rPr>
              <w:t xml:space="preserve">
өсіру және олар- </w:t>
            </w:r>
            <w:r>
              <w:br/>
            </w:r>
            <w:r>
              <w:rPr>
                <w:rFonts w:ascii="Times New Roman"/>
                <w:b w:val="false"/>
                <w:i w:val="false"/>
                <w:color w:val="000000"/>
                <w:sz w:val="20"/>
              </w:rPr>
              <w:t xml:space="preserve">
ға күтім жасау, </w:t>
            </w:r>
            <w:r>
              <w:br/>
            </w:r>
            <w:r>
              <w:rPr>
                <w:rFonts w:ascii="Times New Roman"/>
                <w:b w:val="false"/>
                <w:i w:val="false"/>
                <w:color w:val="000000"/>
                <w:sz w:val="20"/>
              </w:rPr>
              <w:t xml:space="preserve">
жылдам өсетін </w:t>
            </w:r>
            <w:r>
              <w:br/>
            </w:r>
            <w:r>
              <w:rPr>
                <w:rFonts w:ascii="Times New Roman"/>
                <w:b w:val="false"/>
                <w:i w:val="false"/>
                <w:color w:val="000000"/>
                <w:sz w:val="20"/>
              </w:rPr>
              <w:t xml:space="preserve">
ағаш тұқымдарын </w:t>
            </w:r>
            <w:r>
              <w:br/>
            </w:r>
            <w:r>
              <w:rPr>
                <w:rFonts w:ascii="Times New Roman"/>
                <w:b w:val="false"/>
                <w:i w:val="false"/>
                <w:color w:val="000000"/>
                <w:sz w:val="20"/>
              </w:rPr>
              <w:t xml:space="preserve">
аудандастыруды </w:t>
            </w:r>
            <w:r>
              <w:br/>
            </w:r>
            <w:r>
              <w:rPr>
                <w:rFonts w:ascii="Times New Roman"/>
                <w:b w:val="false"/>
                <w:i w:val="false"/>
                <w:color w:val="000000"/>
                <w:sz w:val="20"/>
              </w:rPr>
              <w:t xml:space="preserve">
одан әрі жалғас- </w:t>
            </w:r>
            <w:r>
              <w:br/>
            </w:r>
            <w:r>
              <w:rPr>
                <w:rFonts w:ascii="Times New Roman"/>
                <w:b w:val="false"/>
                <w:i w:val="false"/>
                <w:color w:val="000000"/>
                <w:sz w:val="20"/>
              </w:rPr>
              <w:t xml:space="preserve">
тыру жөнінде </w:t>
            </w:r>
            <w:r>
              <w:br/>
            </w:r>
            <w:r>
              <w:rPr>
                <w:rFonts w:ascii="Times New Roman"/>
                <w:b w:val="false"/>
                <w:i w:val="false"/>
                <w:color w:val="000000"/>
                <w:sz w:val="20"/>
              </w:rPr>
              <w:t xml:space="preserve">
жұмыстар жүргізу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АШМ-ге </w:t>
            </w:r>
            <w:r>
              <w:br/>
            </w:r>
            <w:r>
              <w:rPr>
                <w:rFonts w:ascii="Times New Roman"/>
                <w:b w:val="false"/>
                <w:i w:val="false"/>
                <w:color w:val="000000"/>
                <w:sz w:val="20"/>
              </w:rPr>
              <w:t xml:space="preserve">
ақпарат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дігі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- 1441,41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- 1502,67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- 1604,84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- 1815,7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- 1924,7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- 2040,2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аймақтың </w:t>
            </w:r>
            <w:r>
              <w:br/>
            </w:r>
            <w:r>
              <w:rPr>
                <w:rFonts w:ascii="Times New Roman"/>
                <w:b w:val="false"/>
                <w:i w:val="false"/>
                <w:color w:val="000000"/>
                <w:sz w:val="20"/>
              </w:rPr>
              <w:t xml:space="preserve">
орман екпелерін </w:t>
            </w:r>
            <w:r>
              <w:br/>
            </w:r>
            <w:r>
              <w:rPr>
                <w:rFonts w:ascii="Times New Roman"/>
                <w:b w:val="false"/>
                <w:i w:val="false"/>
                <w:color w:val="000000"/>
                <w:sz w:val="20"/>
              </w:rPr>
              <w:t xml:space="preserve">
құру үшін жоба- </w:t>
            </w:r>
            <w:r>
              <w:br/>
            </w:r>
            <w:r>
              <w:rPr>
                <w:rFonts w:ascii="Times New Roman"/>
                <w:b w:val="false"/>
                <w:i w:val="false"/>
                <w:color w:val="000000"/>
                <w:sz w:val="20"/>
              </w:rPr>
              <w:t xml:space="preserve">
лау-іздестіру </w:t>
            </w:r>
            <w:r>
              <w:br/>
            </w:r>
            <w:r>
              <w:rPr>
                <w:rFonts w:ascii="Times New Roman"/>
                <w:b w:val="false"/>
                <w:i w:val="false"/>
                <w:color w:val="000000"/>
                <w:sz w:val="20"/>
              </w:rPr>
              <w:t xml:space="preserve">
жұмыстарын </w:t>
            </w:r>
            <w:r>
              <w:br/>
            </w:r>
            <w:r>
              <w:rPr>
                <w:rFonts w:ascii="Times New Roman"/>
                <w:b w:val="false"/>
                <w:i w:val="false"/>
                <w:color w:val="000000"/>
                <w:sz w:val="20"/>
              </w:rPr>
              <w:t xml:space="preserve">
жүргізу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- 79,92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- 79,92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- 79,92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r>
              <w:br/>
            </w:r>
            <w:r>
              <w:rPr>
                <w:rFonts w:ascii="Times New Roman"/>
                <w:b w:val="false"/>
                <w:i w:val="false"/>
                <w:color w:val="000000"/>
                <w:sz w:val="20"/>
              </w:rPr>
              <w:t xml:space="preserve">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аймақта </w:t>
            </w:r>
            <w:r>
              <w:br/>
            </w:r>
            <w:r>
              <w:rPr>
                <w:rFonts w:ascii="Times New Roman"/>
                <w:b w:val="false"/>
                <w:i w:val="false"/>
                <w:color w:val="000000"/>
                <w:sz w:val="20"/>
              </w:rPr>
              <w:t xml:space="preserve">
орман екпелерін </w:t>
            </w:r>
            <w:r>
              <w:br/>
            </w:r>
            <w:r>
              <w:rPr>
                <w:rFonts w:ascii="Times New Roman"/>
                <w:b w:val="false"/>
                <w:i w:val="false"/>
                <w:color w:val="000000"/>
                <w:sz w:val="20"/>
              </w:rPr>
              <w:t xml:space="preserve">
егу үшін жер </w:t>
            </w:r>
            <w:r>
              <w:br/>
            </w:r>
            <w:r>
              <w:rPr>
                <w:rFonts w:ascii="Times New Roman"/>
                <w:b w:val="false"/>
                <w:i w:val="false"/>
                <w:color w:val="000000"/>
                <w:sz w:val="20"/>
              </w:rPr>
              <w:t xml:space="preserve">
пайдаланушылар- </w:t>
            </w:r>
            <w:r>
              <w:br/>
            </w:r>
            <w:r>
              <w:rPr>
                <w:rFonts w:ascii="Times New Roman"/>
                <w:b w:val="false"/>
                <w:i w:val="false"/>
                <w:color w:val="000000"/>
                <w:sz w:val="20"/>
              </w:rPr>
              <w:t xml:space="preserve">
дан алынған </w:t>
            </w:r>
            <w:r>
              <w:br/>
            </w:r>
            <w:r>
              <w:rPr>
                <w:rFonts w:ascii="Times New Roman"/>
                <w:b w:val="false"/>
                <w:i w:val="false"/>
                <w:color w:val="000000"/>
                <w:sz w:val="20"/>
              </w:rPr>
              <w:t xml:space="preserve">
жерлердің </w:t>
            </w:r>
            <w:r>
              <w:br/>
            </w:r>
            <w:r>
              <w:rPr>
                <w:rFonts w:ascii="Times New Roman"/>
                <w:b w:val="false"/>
                <w:i w:val="false"/>
                <w:color w:val="000000"/>
                <w:sz w:val="20"/>
              </w:rPr>
              <w:t xml:space="preserve">
залалдарын өтеу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- 50,0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- 50,0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- 50,0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r>
              <w:br/>
            </w:r>
            <w:r>
              <w:rPr>
                <w:rFonts w:ascii="Times New Roman"/>
                <w:b w:val="false"/>
                <w:i w:val="false"/>
                <w:color w:val="000000"/>
                <w:sz w:val="20"/>
              </w:rPr>
              <w:t xml:space="preserve">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Орман </w:t>
            </w:r>
            <w:r>
              <w:br/>
            </w:r>
            <w:r>
              <w:rPr>
                <w:rFonts w:ascii="Times New Roman"/>
                <w:b w:val="false"/>
                <w:i w:val="false"/>
                <w:color w:val="000000"/>
                <w:sz w:val="20"/>
              </w:rPr>
              <w:t xml:space="preserve">
және аңшылық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комитетіне </w:t>
            </w:r>
            <w:r>
              <w:br/>
            </w:r>
            <w:r>
              <w:rPr>
                <w:rFonts w:ascii="Times New Roman"/>
                <w:b w:val="false"/>
                <w:i w:val="false"/>
                <w:color w:val="000000"/>
                <w:sz w:val="20"/>
              </w:rPr>
              <w:t xml:space="preserve">
қарасты "Жасыл </w:t>
            </w:r>
            <w:r>
              <w:br/>
            </w:r>
            <w:r>
              <w:rPr>
                <w:rFonts w:ascii="Times New Roman"/>
                <w:b w:val="false"/>
                <w:i w:val="false"/>
                <w:color w:val="000000"/>
                <w:sz w:val="20"/>
              </w:rPr>
              <w:t xml:space="preserve">
аймақ" Республи- </w:t>
            </w:r>
            <w:r>
              <w:br/>
            </w:r>
            <w:r>
              <w:rPr>
                <w:rFonts w:ascii="Times New Roman"/>
                <w:b w:val="false"/>
                <w:i w:val="false"/>
                <w:color w:val="000000"/>
                <w:sz w:val="20"/>
              </w:rPr>
              <w:t xml:space="preserve">
калық мемлекет- </w:t>
            </w:r>
            <w:r>
              <w:br/>
            </w:r>
            <w:r>
              <w:rPr>
                <w:rFonts w:ascii="Times New Roman"/>
                <w:b w:val="false"/>
                <w:i w:val="false"/>
                <w:color w:val="000000"/>
                <w:sz w:val="20"/>
              </w:rPr>
              <w:t xml:space="preserve">
тік кәсіпорнының </w:t>
            </w:r>
            <w:r>
              <w:br/>
            </w:r>
            <w:r>
              <w:rPr>
                <w:rFonts w:ascii="Times New Roman"/>
                <w:b w:val="false"/>
                <w:i w:val="false"/>
                <w:color w:val="000000"/>
                <w:sz w:val="20"/>
              </w:rPr>
              <w:t xml:space="preserve">
материалдық-тех- </w:t>
            </w:r>
            <w:r>
              <w:br/>
            </w:r>
            <w:r>
              <w:rPr>
                <w:rFonts w:ascii="Times New Roman"/>
                <w:b w:val="false"/>
                <w:i w:val="false"/>
                <w:color w:val="000000"/>
                <w:sz w:val="20"/>
              </w:rPr>
              <w:t xml:space="preserve">
никалық базасын </w:t>
            </w:r>
            <w:r>
              <w:br/>
            </w:r>
            <w:r>
              <w:rPr>
                <w:rFonts w:ascii="Times New Roman"/>
                <w:b w:val="false"/>
                <w:i w:val="false"/>
                <w:color w:val="000000"/>
                <w:sz w:val="20"/>
              </w:rPr>
              <w:t xml:space="preserve">
арнайы орман </w:t>
            </w:r>
            <w:r>
              <w:br/>
            </w:r>
            <w:r>
              <w:rPr>
                <w:rFonts w:ascii="Times New Roman"/>
                <w:b w:val="false"/>
                <w:i w:val="false"/>
                <w:color w:val="000000"/>
                <w:sz w:val="20"/>
              </w:rPr>
              <w:t xml:space="preserve">
шаруашылығы тех- </w:t>
            </w:r>
            <w:r>
              <w:br/>
            </w:r>
            <w:r>
              <w:rPr>
                <w:rFonts w:ascii="Times New Roman"/>
                <w:b w:val="false"/>
                <w:i w:val="false"/>
                <w:color w:val="000000"/>
                <w:sz w:val="20"/>
              </w:rPr>
              <w:t xml:space="preserve">
никасымен және </w:t>
            </w:r>
            <w:r>
              <w:br/>
            </w:r>
            <w:r>
              <w:rPr>
                <w:rFonts w:ascii="Times New Roman"/>
                <w:b w:val="false"/>
                <w:i w:val="false"/>
                <w:color w:val="000000"/>
                <w:sz w:val="20"/>
              </w:rPr>
              <w:t xml:space="preserve">
жабдықтарымен </w:t>
            </w:r>
            <w:r>
              <w:br/>
            </w:r>
            <w:r>
              <w:rPr>
                <w:rFonts w:ascii="Times New Roman"/>
                <w:b w:val="false"/>
                <w:i w:val="false"/>
                <w:color w:val="000000"/>
                <w:sz w:val="20"/>
              </w:rPr>
              <w:t xml:space="preserve">
нығайту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- 70,10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- 70,10 2010 жыл </w:t>
            </w:r>
            <w:r>
              <w:br/>
            </w:r>
            <w:r>
              <w:rPr>
                <w:rFonts w:ascii="Times New Roman"/>
                <w:b w:val="false"/>
                <w:i w:val="false"/>
                <w:color w:val="000000"/>
                <w:sz w:val="20"/>
              </w:rPr>
              <w:t xml:space="preserve">
- 70,10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Бағдарламаны іске асыруға жастардың қатысуы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бойынша "Менің </w:t>
            </w:r>
            <w:r>
              <w:br/>
            </w:r>
            <w:r>
              <w:rPr>
                <w:rFonts w:ascii="Times New Roman"/>
                <w:b w:val="false"/>
                <w:i w:val="false"/>
                <w:color w:val="000000"/>
                <w:sz w:val="20"/>
              </w:rPr>
              <w:t xml:space="preserve">
атаулы ағашым" </w:t>
            </w:r>
            <w:r>
              <w:br/>
            </w:r>
            <w:r>
              <w:rPr>
                <w:rFonts w:ascii="Times New Roman"/>
                <w:b w:val="false"/>
                <w:i w:val="false"/>
                <w:color w:val="000000"/>
                <w:sz w:val="20"/>
              </w:rPr>
              <w:t xml:space="preserve">
табиғат қорғау </w:t>
            </w:r>
            <w:r>
              <w:br/>
            </w:r>
            <w:r>
              <w:rPr>
                <w:rFonts w:ascii="Times New Roman"/>
                <w:b w:val="false"/>
                <w:i w:val="false"/>
                <w:color w:val="000000"/>
                <w:sz w:val="20"/>
              </w:rPr>
              <w:t xml:space="preserve">
акциясын өткізу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Шығынсыз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және облыстық </w:t>
            </w:r>
            <w:r>
              <w:br/>
            </w:r>
            <w:r>
              <w:rPr>
                <w:rFonts w:ascii="Times New Roman"/>
                <w:b w:val="false"/>
                <w:i w:val="false"/>
                <w:color w:val="000000"/>
                <w:sz w:val="20"/>
              </w:rPr>
              <w:t xml:space="preserve">
деңгейлерде </w:t>
            </w:r>
            <w:r>
              <w:br/>
            </w:r>
            <w:r>
              <w:rPr>
                <w:rFonts w:ascii="Times New Roman"/>
                <w:b w:val="false"/>
                <w:i w:val="false"/>
                <w:color w:val="000000"/>
                <w:sz w:val="20"/>
              </w:rPr>
              <w:t xml:space="preserve">
"Жасыл ел" еңбек </w:t>
            </w:r>
            <w:r>
              <w:br/>
            </w:r>
            <w:r>
              <w:rPr>
                <w:rFonts w:ascii="Times New Roman"/>
                <w:b w:val="false"/>
                <w:i w:val="false"/>
                <w:color w:val="000000"/>
                <w:sz w:val="20"/>
              </w:rPr>
              <w:t xml:space="preserve">
жасақтарының </w:t>
            </w:r>
            <w:r>
              <w:br/>
            </w:r>
            <w:r>
              <w:rPr>
                <w:rFonts w:ascii="Times New Roman"/>
                <w:b w:val="false"/>
                <w:i w:val="false"/>
                <w:color w:val="000000"/>
                <w:sz w:val="20"/>
              </w:rPr>
              <w:t xml:space="preserve">
қызметін дамыту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- 20,239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- 21,645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- 23,15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ел" жас- </w:t>
            </w:r>
            <w:r>
              <w:br/>
            </w:r>
            <w:r>
              <w:rPr>
                <w:rFonts w:ascii="Times New Roman"/>
                <w:b w:val="false"/>
                <w:i w:val="false"/>
                <w:color w:val="000000"/>
                <w:sz w:val="20"/>
              </w:rPr>
              <w:t xml:space="preserve">
тар еңбек жасақ- </w:t>
            </w:r>
            <w:r>
              <w:br/>
            </w:r>
            <w:r>
              <w:rPr>
                <w:rFonts w:ascii="Times New Roman"/>
                <w:b w:val="false"/>
                <w:i w:val="false"/>
                <w:color w:val="000000"/>
                <w:sz w:val="20"/>
              </w:rPr>
              <w:t xml:space="preserve">
тарының қатысу- </w:t>
            </w:r>
            <w:r>
              <w:br/>
            </w:r>
            <w:r>
              <w:rPr>
                <w:rFonts w:ascii="Times New Roman"/>
                <w:b w:val="false"/>
                <w:i w:val="false"/>
                <w:color w:val="000000"/>
                <w:sz w:val="20"/>
              </w:rPr>
              <w:t xml:space="preserve">
шыларын арнайы </w:t>
            </w:r>
            <w:r>
              <w:br/>
            </w:r>
            <w:r>
              <w:rPr>
                <w:rFonts w:ascii="Times New Roman"/>
                <w:b w:val="false"/>
                <w:i w:val="false"/>
                <w:color w:val="000000"/>
                <w:sz w:val="20"/>
              </w:rPr>
              <w:t xml:space="preserve">
киіммен </w:t>
            </w:r>
            <w:r>
              <w:br/>
            </w:r>
            <w:r>
              <w:rPr>
                <w:rFonts w:ascii="Times New Roman"/>
                <w:b w:val="false"/>
                <w:i w:val="false"/>
                <w:color w:val="000000"/>
                <w:sz w:val="20"/>
              </w:rPr>
              <w:t xml:space="preserve">
қамтамасыз ету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- 108,0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- 115,56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- 123,64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ел" </w:t>
            </w:r>
            <w:r>
              <w:br/>
            </w:r>
            <w:r>
              <w:rPr>
                <w:rFonts w:ascii="Times New Roman"/>
                <w:b w:val="false"/>
                <w:i w:val="false"/>
                <w:color w:val="000000"/>
                <w:sz w:val="20"/>
              </w:rPr>
              <w:t xml:space="preserve">
жастар еңбек </w:t>
            </w:r>
            <w:r>
              <w:br/>
            </w:r>
            <w:r>
              <w:rPr>
                <w:rFonts w:ascii="Times New Roman"/>
                <w:b w:val="false"/>
                <w:i w:val="false"/>
                <w:color w:val="000000"/>
                <w:sz w:val="20"/>
              </w:rPr>
              <w:t xml:space="preserve">
жасақтарының </w:t>
            </w:r>
            <w:r>
              <w:br/>
            </w:r>
            <w:r>
              <w:rPr>
                <w:rFonts w:ascii="Times New Roman"/>
                <w:b w:val="false"/>
                <w:i w:val="false"/>
                <w:color w:val="000000"/>
                <w:sz w:val="20"/>
              </w:rPr>
              <w:t xml:space="preserve">
көгалдандыру </w:t>
            </w:r>
            <w:r>
              <w:br/>
            </w:r>
            <w:r>
              <w:rPr>
                <w:rFonts w:ascii="Times New Roman"/>
                <w:b w:val="false"/>
                <w:i w:val="false"/>
                <w:color w:val="000000"/>
                <w:sz w:val="20"/>
              </w:rPr>
              <w:t xml:space="preserve">
жұмыстарына </w:t>
            </w:r>
            <w:r>
              <w:br/>
            </w:r>
            <w:r>
              <w:rPr>
                <w:rFonts w:ascii="Times New Roman"/>
                <w:b w:val="false"/>
                <w:i w:val="false"/>
                <w:color w:val="000000"/>
                <w:sz w:val="20"/>
              </w:rPr>
              <w:t xml:space="preserve">
қатысуы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- 61,48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- 73,93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- 77,98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бюджет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ел" </w:t>
            </w:r>
            <w:r>
              <w:br/>
            </w:r>
            <w:r>
              <w:rPr>
                <w:rFonts w:ascii="Times New Roman"/>
                <w:b w:val="false"/>
                <w:i w:val="false"/>
                <w:color w:val="000000"/>
                <w:sz w:val="20"/>
              </w:rPr>
              <w:t xml:space="preserve">
жастар еңбек </w:t>
            </w:r>
            <w:r>
              <w:br/>
            </w:r>
            <w:r>
              <w:rPr>
                <w:rFonts w:ascii="Times New Roman"/>
                <w:b w:val="false"/>
                <w:i w:val="false"/>
                <w:color w:val="000000"/>
                <w:sz w:val="20"/>
              </w:rPr>
              <w:t xml:space="preserve">
жасақтарының </w:t>
            </w:r>
            <w:r>
              <w:br/>
            </w:r>
            <w:r>
              <w:rPr>
                <w:rFonts w:ascii="Times New Roman"/>
                <w:b w:val="false"/>
                <w:i w:val="false"/>
                <w:color w:val="000000"/>
                <w:sz w:val="20"/>
              </w:rPr>
              <w:t xml:space="preserve">
қызметіне төлем </w:t>
            </w:r>
            <w:r>
              <w:br/>
            </w:r>
            <w:r>
              <w:rPr>
                <w:rFonts w:ascii="Times New Roman"/>
                <w:b w:val="false"/>
                <w:i w:val="false"/>
                <w:color w:val="000000"/>
                <w:sz w:val="20"/>
              </w:rPr>
              <w:t xml:space="preserve">
жасауды </w:t>
            </w:r>
            <w:r>
              <w:br/>
            </w:r>
            <w:r>
              <w:rPr>
                <w:rFonts w:ascii="Times New Roman"/>
                <w:b w:val="false"/>
                <w:i w:val="false"/>
                <w:color w:val="000000"/>
                <w:sz w:val="20"/>
              </w:rPr>
              <w:t xml:space="preserve">
қамтамасыз ету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- 210,0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- 224,40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- 240,13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бойынша: "Менің </w:t>
            </w:r>
            <w:r>
              <w:br/>
            </w:r>
            <w:r>
              <w:rPr>
                <w:rFonts w:ascii="Times New Roman"/>
                <w:b w:val="false"/>
                <w:i w:val="false"/>
                <w:color w:val="000000"/>
                <w:sz w:val="20"/>
              </w:rPr>
              <w:t xml:space="preserve">
атаулы ағашым", </w:t>
            </w:r>
            <w:r>
              <w:br/>
            </w:r>
            <w:r>
              <w:rPr>
                <w:rFonts w:ascii="Times New Roman"/>
                <w:b w:val="false"/>
                <w:i w:val="false"/>
                <w:color w:val="000000"/>
                <w:sz w:val="20"/>
              </w:rPr>
              <w:t xml:space="preserve">
"Парктер шеруі", </w:t>
            </w:r>
            <w:r>
              <w:br/>
            </w:r>
            <w:r>
              <w:rPr>
                <w:rFonts w:ascii="Times New Roman"/>
                <w:b w:val="false"/>
                <w:i w:val="false"/>
                <w:color w:val="000000"/>
                <w:sz w:val="20"/>
              </w:rPr>
              <w:t xml:space="preserve">
"Жасыл бақ - </w:t>
            </w:r>
            <w:r>
              <w:br/>
            </w:r>
            <w:r>
              <w:rPr>
                <w:rFonts w:ascii="Times New Roman"/>
                <w:b w:val="false"/>
                <w:i w:val="false"/>
                <w:color w:val="000000"/>
                <w:sz w:val="20"/>
              </w:rPr>
              <w:t xml:space="preserve">
таза қала" </w:t>
            </w:r>
            <w:r>
              <w:br/>
            </w:r>
            <w:r>
              <w:rPr>
                <w:rFonts w:ascii="Times New Roman"/>
                <w:b w:val="false"/>
                <w:i w:val="false"/>
                <w:color w:val="000000"/>
                <w:sz w:val="20"/>
              </w:rPr>
              <w:t xml:space="preserve">
табиғат қорғау </w:t>
            </w:r>
            <w:r>
              <w:br/>
            </w:r>
            <w:r>
              <w:rPr>
                <w:rFonts w:ascii="Times New Roman"/>
                <w:b w:val="false"/>
                <w:i w:val="false"/>
                <w:color w:val="000000"/>
                <w:sz w:val="20"/>
              </w:rPr>
              <w:t xml:space="preserve">
акцияларын, </w:t>
            </w:r>
            <w:r>
              <w:br/>
            </w:r>
            <w:r>
              <w:rPr>
                <w:rFonts w:ascii="Times New Roman"/>
                <w:b w:val="false"/>
                <w:i w:val="false"/>
                <w:color w:val="000000"/>
                <w:sz w:val="20"/>
              </w:rPr>
              <w:t xml:space="preserve">
сондай-ақ орман </w:t>
            </w:r>
            <w:r>
              <w:br/>
            </w:r>
            <w:r>
              <w:rPr>
                <w:rFonts w:ascii="Times New Roman"/>
                <w:b w:val="false"/>
                <w:i w:val="false"/>
                <w:color w:val="000000"/>
                <w:sz w:val="20"/>
              </w:rPr>
              <w:t xml:space="preserve">
мен бақ айлығын </w:t>
            </w:r>
            <w:r>
              <w:br/>
            </w:r>
            <w:r>
              <w:rPr>
                <w:rFonts w:ascii="Times New Roman"/>
                <w:b w:val="false"/>
                <w:i w:val="false"/>
                <w:color w:val="000000"/>
                <w:sz w:val="20"/>
              </w:rPr>
              <w:t xml:space="preserve">
өткізу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- 1,70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- 1,90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- 2,20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бюджет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орманшы- </w:t>
            </w:r>
            <w:r>
              <w:br/>
            </w:r>
            <w:r>
              <w:rPr>
                <w:rFonts w:ascii="Times New Roman"/>
                <w:b w:val="false"/>
                <w:i w:val="false"/>
                <w:color w:val="000000"/>
                <w:sz w:val="20"/>
              </w:rPr>
              <w:t xml:space="preserve">
лықтарының жұмы- </w:t>
            </w:r>
            <w:r>
              <w:br/>
            </w:r>
            <w:r>
              <w:rPr>
                <w:rFonts w:ascii="Times New Roman"/>
                <w:b w:val="false"/>
                <w:i w:val="false"/>
                <w:color w:val="000000"/>
                <w:sz w:val="20"/>
              </w:rPr>
              <w:t xml:space="preserve">
сын қалпына </w:t>
            </w:r>
            <w:r>
              <w:br/>
            </w:r>
            <w:r>
              <w:rPr>
                <w:rFonts w:ascii="Times New Roman"/>
                <w:b w:val="false"/>
                <w:i w:val="false"/>
                <w:color w:val="000000"/>
                <w:sz w:val="20"/>
              </w:rPr>
              <w:t xml:space="preserve">
келтіру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- 7,2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- 7,58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- 8,23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бюджет </w:t>
            </w:r>
          </w:p>
        </w:tc>
      </w:tr>
      <w:tr>
        <w:trPr>
          <w:trHeight w:val="45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w:t>
            </w:r>
            <w:r>
              <w:br/>
            </w:r>
            <w:r>
              <w:rPr>
                <w:rFonts w:ascii="Times New Roman"/>
                <w:b w:val="false"/>
                <w:i w:val="false"/>
                <w:color w:val="000000"/>
                <w:sz w:val="20"/>
              </w:rPr>
              <w:t xml:space="preserve">
орманшылықтары </w:t>
            </w:r>
            <w:r>
              <w:br/>
            </w:r>
            <w:r>
              <w:rPr>
                <w:rFonts w:ascii="Times New Roman"/>
                <w:b w:val="false"/>
                <w:i w:val="false"/>
                <w:color w:val="000000"/>
                <w:sz w:val="20"/>
              </w:rPr>
              <w:t xml:space="preserve">
арасында Ұлттық </w:t>
            </w:r>
            <w:r>
              <w:br/>
            </w:r>
            <w:r>
              <w:rPr>
                <w:rFonts w:ascii="Times New Roman"/>
                <w:b w:val="false"/>
                <w:i w:val="false"/>
                <w:color w:val="000000"/>
                <w:sz w:val="20"/>
              </w:rPr>
              <w:t xml:space="preserve">
конкурс өткізу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- 0,60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- 0,60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- 0,60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бюджет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3493"/>
        <w:gridCol w:w="1813"/>
        <w:gridCol w:w="1513"/>
        <w:gridCol w:w="1633"/>
        <w:gridCol w:w="1793"/>
        <w:gridCol w:w="161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Жеке орман қорын қалыптастыру және дамыту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орман қорын </w:t>
            </w:r>
            <w:r>
              <w:br/>
            </w:r>
            <w:r>
              <w:rPr>
                <w:rFonts w:ascii="Times New Roman"/>
                <w:b w:val="false"/>
                <w:i w:val="false"/>
                <w:color w:val="000000"/>
                <w:sz w:val="20"/>
              </w:rPr>
              <w:t xml:space="preserve">
құруға бөлінген </w:t>
            </w:r>
            <w:r>
              <w:br/>
            </w:r>
            <w:r>
              <w:rPr>
                <w:rFonts w:ascii="Times New Roman"/>
                <w:b w:val="false"/>
                <w:i w:val="false"/>
                <w:color w:val="000000"/>
                <w:sz w:val="20"/>
              </w:rPr>
              <w:t xml:space="preserve">
жерлерде екпелер </w:t>
            </w:r>
            <w:r>
              <w:br/>
            </w:r>
            <w:r>
              <w:rPr>
                <w:rFonts w:ascii="Times New Roman"/>
                <w:b w:val="false"/>
                <w:i w:val="false"/>
                <w:color w:val="000000"/>
                <w:sz w:val="20"/>
              </w:rPr>
              <w:t xml:space="preserve">
-ге мониторинг </w:t>
            </w:r>
            <w:r>
              <w:br/>
            </w:r>
            <w:r>
              <w:rPr>
                <w:rFonts w:ascii="Times New Roman"/>
                <w:b w:val="false"/>
                <w:i w:val="false"/>
                <w:color w:val="000000"/>
                <w:sz w:val="20"/>
              </w:rPr>
              <w:t xml:space="preserve">
өткізу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ЖРА,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- 0,50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- 0,50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- 0,30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бюджет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Аймақтарда жеке </w:t>
            </w:r>
            <w:r>
              <w:br/>
            </w:r>
            <w:r>
              <w:rPr>
                <w:rFonts w:ascii="Times New Roman"/>
                <w:b w:val="false"/>
                <w:i w:val="false"/>
                <w:color w:val="000000"/>
                <w:sz w:val="20"/>
              </w:rPr>
              <w:t xml:space="preserve">
орман қорын құру </w:t>
            </w:r>
            <w:r>
              <w:br/>
            </w:r>
            <w:r>
              <w:rPr>
                <w:rFonts w:ascii="Times New Roman"/>
                <w:b w:val="false"/>
                <w:i w:val="false"/>
                <w:color w:val="000000"/>
                <w:sz w:val="20"/>
              </w:rPr>
              <w:t xml:space="preserve">
үшін бөлуге </w:t>
            </w:r>
            <w:r>
              <w:br/>
            </w:r>
            <w:r>
              <w:rPr>
                <w:rFonts w:ascii="Times New Roman"/>
                <w:b w:val="false"/>
                <w:i w:val="false"/>
                <w:color w:val="000000"/>
                <w:sz w:val="20"/>
              </w:rPr>
              <w:t xml:space="preserve">
болатын жер </w:t>
            </w:r>
            <w:r>
              <w:br/>
            </w:r>
            <w:r>
              <w:rPr>
                <w:rFonts w:ascii="Times New Roman"/>
                <w:b w:val="false"/>
                <w:i w:val="false"/>
                <w:color w:val="000000"/>
                <w:sz w:val="20"/>
              </w:rPr>
              <w:t xml:space="preserve">
телімдерінің </w:t>
            </w:r>
            <w:r>
              <w:br/>
            </w:r>
            <w:r>
              <w:rPr>
                <w:rFonts w:ascii="Times New Roman"/>
                <w:b w:val="false"/>
                <w:i w:val="false"/>
                <w:color w:val="000000"/>
                <w:sz w:val="20"/>
              </w:rPr>
              <w:t xml:space="preserve">
алқаптарын </w:t>
            </w:r>
            <w:r>
              <w:br/>
            </w:r>
            <w:r>
              <w:rPr>
                <w:rFonts w:ascii="Times New Roman"/>
                <w:b w:val="false"/>
                <w:i w:val="false"/>
                <w:color w:val="000000"/>
                <w:sz w:val="20"/>
              </w:rPr>
              <w:t xml:space="preserve">
анықтау, өзге  жер санаттарын </w:t>
            </w:r>
            <w:r>
              <w:br/>
            </w:r>
            <w:r>
              <w:rPr>
                <w:rFonts w:ascii="Times New Roman"/>
                <w:b w:val="false"/>
                <w:i w:val="false"/>
                <w:color w:val="000000"/>
                <w:sz w:val="20"/>
              </w:rPr>
              <w:t xml:space="preserve">
жеке орман </w:t>
            </w:r>
            <w:r>
              <w:br/>
            </w:r>
            <w:r>
              <w:rPr>
                <w:rFonts w:ascii="Times New Roman"/>
                <w:b w:val="false"/>
                <w:i w:val="false"/>
                <w:color w:val="000000"/>
                <w:sz w:val="20"/>
              </w:rPr>
              <w:t xml:space="preserve">
қорының жерлері </w:t>
            </w:r>
            <w:r>
              <w:br/>
            </w:r>
            <w:r>
              <w:rPr>
                <w:rFonts w:ascii="Times New Roman"/>
                <w:b w:val="false"/>
                <w:i w:val="false"/>
                <w:color w:val="000000"/>
                <w:sz w:val="20"/>
              </w:rPr>
              <w:t xml:space="preserve">
санатына (ныса- </w:t>
            </w:r>
            <w:r>
              <w:br/>
            </w:r>
            <w:r>
              <w:rPr>
                <w:rFonts w:ascii="Times New Roman"/>
                <w:b w:val="false"/>
                <w:i w:val="false"/>
                <w:color w:val="000000"/>
                <w:sz w:val="20"/>
              </w:rPr>
              <w:t xml:space="preserve">
налы мақсат - </w:t>
            </w:r>
            <w:r>
              <w:br/>
            </w:r>
            <w:r>
              <w:rPr>
                <w:rFonts w:ascii="Times New Roman"/>
                <w:b w:val="false"/>
                <w:i w:val="false"/>
                <w:color w:val="000000"/>
                <w:sz w:val="20"/>
              </w:rPr>
              <w:t xml:space="preserve">
орман өсіру) </w:t>
            </w:r>
            <w:r>
              <w:br/>
            </w:r>
            <w:r>
              <w:rPr>
                <w:rFonts w:ascii="Times New Roman"/>
                <w:b w:val="false"/>
                <w:i w:val="false"/>
                <w:color w:val="000000"/>
                <w:sz w:val="20"/>
              </w:rPr>
              <w:t xml:space="preserve">
ауыстыру жөнінде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жүргізу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атқарушы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шешімі, </w:t>
            </w:r>
            <w:r>
              <w:br/>
            </w:r>
            <w:r>
              <w:rPr>
                <w:rFonts w:ascii="Times New Roman"/>
                <w:b w:val="false"/>
                <w:i w:val="false"/>
                <w:color w:val="000000"/>
                <w:sz w:val="20"/>
              </w:rPr>
              <w:t xml:space="preserve">
АШМ-ге </w:t>
            </w:r>
            <w:r>
              <w:br/>
            </w:r>
            <w:r>
              <w:rPr>
                <w:rFonts w:ascii="Times New Roman"/>
                <w:b w:val="false"/>
                <w:i w:val="false"/>
                <w:color w:val="000000"/>
                <w:sz w:val="20"/>
              </w:rPr>
              <w:t xml:space="preserve">
ақпарат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ЖРА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- 1,70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- 5,70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- 5,50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бюджет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Орман орналастыру және орман шаруашылығын жобалау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мекемеле- </w:t>
            </w:r>
            <w:r>
              <w:br/>
            </w:r>
            <w:r>
              <w:rPr>
                <w:rFonts w:ascii="Times New Roman"/>
                <w:b w:val="false"/>
                <w:i w:val="false"/>
                <w:color w:val="000000"/>
                <w:sz w:val="20"/>
              </w:rPr>
              <w:t xml:space="preserve">
рінде (орман </w:t>
            </w:r>
            <w:r>
              <w:br/>
            </w:r>
            <w:r>
              <w:rPr>
                <w:rFonts w:ascii="Times New Roman"/>
                <w:b w:val="false"/>
                <w:i w:val="false"/>
                <w:color w:val="000000"/>
                <w:sz w:val="20"/>
              </w:rPr>
              <w:t xml:space="preserve">
орналастыру жоба </w:t>
            </w:r>
            <w:r>
              <w:br/>
            </w:r>
            <w:r>
              <w:rPr>
                <w:rFonts w:ascii="Times New Roman"/>
                <w:b w:val="false"/>
                <w:i w:val="false"/>
                <w:color w:val="000000"/>
                <w:sz w:val="20"/>
              </w:rPr>
              <w:t xml:space="preserve">
-ларын әзірлеу),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маңызды заңды </w:t>
            </w:r>
            <w:r>
              <w:br/>
            </w:r>
            <w:r>
              <w:rPr>
                <w:rFonts w:ascii="Times New Roman"/>
                <w:b w:val="false"/>
                <w:i w:val="false"/>
                <w:color w:val="000000"/>
                <w:sz w:val="20"/>
              </w:rPr>
              <w:t xml:space="preserve">
тұлға мәртебесі </w:t>
            </w:r>
            <w:r>
              <w:br/>
            </w:r>
            <w:r>
              <w:rPr>
                <w:rFonts w:ascii="Times New Roman"/>
                <w:b w:val="false"/>
                <w:i w:val="false"/>
                <w:color w:val="000000"/>
                <w:sz w:val="20"/>
              </w:rPr>
              <w:t xml:space="preserve">
бар ерекше </w:t>
            </w:r>
            <w:r>
              <w:br/>
            </w:r>
            <w:r>
              <w:rPr>
                <w:rFonts w:ascii="Times New Roman"/>
                <w:b w:val="false"/>
                <w:i w:val="false"/>
                <w:color w:val="000000"/>
                <w:sz w:val="20"/>
              </w:rPr>
              <w:t xml:space="preserve">
қорғалатын орман </w:t>
            </w:r>
            <w:r>
              <w:br/>
            </w:r>
            <w:r>
              <w:rPr>
                <w:rFonts w:ascii="Times New Roman"/>
                <w:b w:val="false"/>
                <w:i w:val="false"/>
                <w:color w:val="000000"/>
                <w:sz w:val="20"/>
              </w:rPr>
              <w:t xml:space="preserve">
табиғи аумақта- </w:t>
            </w:r>
            <w:r>
              <w:br/>
            </w:r>
            <w:r>
              <w:rPr>
                <w:rFonts w:ascii="Times New Roman"/>
                <w:b w:val="false"/>
                <w:i w:val="false"/>
                <w:color w:val="000000"/>
                <w:sz w:val="20"/>
              </w:rPr>
              <w:t xml:space="preserve">
рында (ЕҚТА </w:t>
            </w:r>
            <w:r>
              <w:br/>
            </w:r>
            <w:r>
              <w:rPr>
                <w:rFonts w:ascii="Times New Roman"/>
                <w:b w:val="false"/>
                <w:i w:val="false"/>
                <w:color w:val="000000"/>
                <w:sz w:val="20"/>
              </w:rPr>
              <w:t xml:space="preserve">
басқару жоспар- </w:t>
            </w:r>
            <w:r>
              <w:br/>
            </w:r>
            <w:r>
              <w:rPr>
                <w:rFonts w:ascii="Times New Roman"/>
                <w:b w:val="false"/>
                <w:i w:val="false"/>
                <w:color w:val="000000"/>
                <w:sz w:val="20"/>
              </w:rPr>
              <w:t xml:space="preserve">
ларын әзірлеу) </w:t>
            </w:r>
            <w:r>
              <w:br/>
            </w:r>
            <w:r>
              <w:rPr>
                <w:rFonts w:ascii="Times New Roman"/>
                <w:b w:val="false"/>
                <w:i w:val="false"/>
                <w:color w:val="000000"/>
                <w:sz w:val="20"/>
              </w:rPr>
              <w:t xml:space="preserve">
орман орналасты- </w:t>
            </w:r>
            <w:r>
              <w:br/>
            </w:r>
            <w:r>
              <w:rPr>
                <w:rFonts w:ascii="Times New Roman"/>
                <w:b w:val="false"/>
                <w:i w:val="false"/>
                <w:color w:val="000000"/>
                <w:sz w:val="20"/>
              </w:rPr>
              <w:t xml:space="preserve">
ру шараларын </w:t>
            </w:r>
            <w:r>
              <w:br/>
            </w:r>
            <w:r>
              <w:rPr>
                <w:rFonts w:ascii="Times New Roman"/>
                <w:b w:val="false"/>
                <w:i w:val="false"/>
                <w:color w:val="000000"/>
                <w:sz w:val="20"/>
              </w:rPr>
              <w:t xml:space="preserve">
жүргізу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- 214,13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- 194,28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- 187,35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орман қоры </w:t>
            </w:r>
            <w:r>
              <w:br/>
            </w:r>
            <w:r>
              <w:rPr>
                <w:rFonts w:ascii="Times New Roman"/>
                <w:b w:val="false"/>
                <w:i w:val="false"/>
                <w:color w:val="000000"/>
                <w:sz w:val="20"/>
              </w:rPr>
              <w:t xml:space="preserve">
телімдерінде </w:t>
            </w:r>
            <w:r>
              <w:br/>
            </w:r>
            <w:r>
              <w:rPr>
                <w:rFonts w:ascii="Times New Roman"/>
                <w:b w:val="false"/>
                <w:i w:val="false"/>
                <w:color w:val="000000"/>
                <w:sz w:val="20"/>
              </w:rPr>
              <w:t xml:space="preserve">
жобалау-іздесті- </w:t>
            </w:r>
            <w:r>
              <w:br/>
            </w:r>
            <w:r>
              <w:rPr>
                <w:rFonts w:ascii="Times New Roman"/>
                <w:b w:val="false"/>
                <w:i w:val="false"/>
                <w:color w:val="000000"/>
                <w:sz w:val="20"/>
              </w:rPr>
              <w:t xml:space="preserve">
ру жұмыстарын </w:t>
            </w:r>
            <w:r>
              <w:br/>
            </w:r>
            <w:r>
              <w:rPr>
                <w:rFonts w:ascii="Times New Roman"/>
                <w:b w:val="false"/>
                <w:i w:val="false"/>
                <w:color w:val="000000"/>
                <w:sz w:val="20"/>
              </w:rPr>
              <w:t xml:space="preserve">
жүргізу, соның </w:t>
            </w:r>
            <w:r>
              <w:br/>
            </w:r>
            <w:r>
              <w:rPr>
                <w:rFonts w:ascii="Times New Roman"/>
                <w:b w:val="false"/>
                <w:i w:val="false"/>
                <w:color w:val="000000"/>
                <w:sz w:val="20"/>
              </w:rPr>
              <w:t xml:space="preserve">
ішінде орман </w:t>
            </w:r>
            <w:r>
              <w:br/>
            </w:r>
            <w:r>
              <w:rPr>
                <w:rFonts w:ascii="Times New Roman"/>
                <w:b w:val="false"/>
                <w:i w:val="false"/>
                <w:color w:val="000000"/>
                <w:sz w:val="20"/>
              </w:rPr>
              <w:t xml:space="preserve">
тұқымбақтарын </w:t>
            </w:r>
            <w:r>
              <w:br/>
            </w:r>
            <w:r>
              <w:rPr>
                <w:rFonts w:ascii="Times New Roman"/>
                <w:b w:val="false"/>
                <w:i w:val="false"/>
                <w:color w:val="000000"/>
                <w:sz w:val="20"/>
              </w:rPr>
              <w:t xml:space="preserve">
жобалау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- 58,38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- 44,36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- 44,36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Орман және орман-саябақ саласында кадрлар даярлау және </w:t>
            </w:r>
            <w:r>
              <w:br/>
            </w:r>
            <w:r>
              <w:rPr>
                <w:rFonts w:ascii="Times New Roman"/>
                <w:b/>
                <w:i w:val="false"/>
                <w:color w:val="000000"/>
                <w:sz w:val="20"/>
              </w:rPr>
              <w:t>
олардың біліктілігін арттыру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және орман </w:t>
            </w:r>
            <w:r>
              <w:br/>
            </w:r>
            <w:r>
              <w:rPr>
                <w:rFonts w:ascii="Times New Roman"/>
                <w:b w:val="false"/>
                <w:i w:val="false"/>
                <w:color w:val="000000"/>
                <w:sz w:val="20"/>
              </w:rPr>
              <w:t xml:space="preserve">
-саябақ шаруашы- </w:t>
            </w:r>
            <w:r>
              <w:br/>
            </w:r>
            <w:r>
              <w:rPr>
                <w:rFonts w:ascii="Times New Roman"/>
                <w:b w:val="false"/>
                <w:i w:val="false"/>
                <w:color w:val="000000"/>
                <w:sz w:val="20"/>
              </w:rPr>
              <w:t xml:space="preserve">
лығы мамандары- </w:t>
            </w:r>
            <w:r>
              <w:br/>
            </w:r>
            <w:r>
              <w:rPr>
                <w:rFonts w:ascii="Times New Roman"/>
                <w:b w:val="false"/>
                <w:i w:val="false"/>
                <w:color w:val="000000"/>
                <w:sz w:val="20"/>
              </w:rPr>
              <w:t xml:space="preserve">
ның біліктілігін </w:t>
            </w:r>
            <w:r>
              <w:br/>
            </w:r>
            <w:r>
              <w:rPr>
                <w:rFonts w:ascii="Times New Roman"/>
                <w:b w:val="false"/>
                <w:i w:val="false"/>
                <w:color w:val="000000"/>
                <w:sz w:val="20"/>
              </w:rPr>
              <w:t xml:space="preserve">
арттыруды және </w:t>
            </w:r>
            <w:r>
              <w:br/>
            </w:r>
            <w:r>
              <w:rPr>
                <w:rFonts w:ascii="Times New Roman"/>
                <w:b w:val="false"/>
                <w:i w:val="false"/>
                <w:color w:val="000000"/>
                <w:sz w:val="20"/>
              </w:rPr>
              <w:t xml:space="preserve">
оларды қайта </w:t>
            </w:r>
            <w:r>
              <w:br/>
            </w:r>
            <w:r>
              <w:rPr>
                <w:rFonts w:ascii="Times New Roman"/>
                <w:b w:val="false"/>
                <w:i w:val="false"/>
                <w:color w:val="000000"/>
                <w:sz w:val="20"/>
              </w:rPr>
              <w:t xml:space="preserve">
даярлауды </w:t>
            </w:r>
            <w:r>
              <w:br/>
            </w:r>
            <w:r>
              <w:rPr>
                <w:rFonts w:ascii="Times New Roman"/>
                <w:b w:val="false"/>
                <w:i w:val="false"/>
                <w:color w:val="000000"/>
                <w:sz w:val="20"/>
              </w:rPr>
              <w:t xml:space="preserve">
ұйымдастыру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ақпарат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1 </w:t>
            </w:r>
            <w:r>
              <w:br/>
            </w:r>
            <w:r>
              <w:rPr>
                <w:rFonts w:ascii="Times New Roman"/>
                <w:b w:val="false"/>
                <w:i w:val="false"/>
                <w:color w:val="000000"/>
                <w:sz w:val="20"/>
              </w:rPr>
              <w:t xml:space="preserve">
тамыз,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- 2,10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- 2,10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- 2,10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Бағдарламаны ақпараттық қамтамасыз ету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ел" </w:t>
            </w:r>
            <w:r>
              <w:br/>
            </w:r>
            <w:r>
              <w:rPr>
                <w:rFonts w:ascii="Times New Roman"/>
                <w:b w:val="false"/>
                <w:i w:val="false"/>
                <w:color w:val="000000"/>
                <w:sz w:val="20"/>
              </w:rPr>
              <w:t xml:space="preserve">
акциясын өткізу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- 2,92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- 3,12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- 3,33 </w:t>
            </w:r>
            <w:r>
              <w:br/>
            </w:r>
            <w:r>
              <w:rPr>
                <w:rFonts w:ascii="Times New Roman"/>
                <w:b w:val="false"/>
                <w:i w:val="false"/>
                <w:color w:val="000000"/>
                <w:sz w:val="20"/>
              </w:rPr>
              <w:t xml:space="preserve">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- 5,50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- 6,00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- 5,70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бюджет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Дөңгелек </w:t>
            </w:r>
            <w:r>
              <w:br/>
            </w:r>
            <w:r>
              <w:rPr>
                <w:rFonts w:ascii="Times New Roman"/>
                <w:b w:val="false"/>
                <w:i w:val="false"/>
                <w:color w:val="000000"/>
                <w:sz w:val="20"/>
              </w:rPr>
              <w:t xml:space="preserve">
үстелдер, </w:t>
            </w:r>
            <w:r>
              <w:br/>
            </w:r>
            <w:r>
              <w:rPr>
                <w:rFonts w:ascii="Times New Roman"/>
                <w:b w:val="false"/>
                <w:i w:val="false"/>
                <w:color w:val="000000"/>
                <w:sz w:val="20"/>
              </w:rPr>
              <w:t xml:space="preserve">
семинарлар </w:t>
            </w:r>
            <w:r>
              <w:br/>
            </w:r>
            <w:r>
              <w:rPr>
                <w:rFonts w:ascii="Times New Roman"/>
                <w:b w:val="false"/>
                <w:i w:val="false"/>
                <w:color w:val="000000"/>
                <w:sz w:val="20"/>
              </w:rPr>
              <w:t xml:space="preserve">
өткізу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- 0,55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- 0,56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- 0,57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бюджет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Жарнамалық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өткізу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қаңтар, 10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- 6,10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- 6,40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- 6,40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бюджет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демалыс </w:t>
            </w:r>
            <w:r>
              <w:br/>
            </w:r>
            <w:r>
              <w:rPr>
                <w:rFonts w:ascii="Times New Roman"/>
                <w:b w:val="false"/>
                <w:i w:val="false"/>
                <w:color w:val="000000"/>
                <w:sz w:val="20"/>
              </w:rPr>
              <w:t xml:space="preserve">
кезіне студент- </w:t>
            </w:r>
            <w:r>
              <w:br/>
            </w:r>
            <w:r>
              <w:rPr>
                <w:rFonts w:ascii="Times New Roman"/>
                <w:b w:val="false"/>
                <w:i w:val="false"/>
                <w:color w:val="000000"/>
                <w:sz w:val="20"/>
              </w:rPr>
              <w:t xml:space="preserve">
тік еңбек жасақ- </w:t>
            </w:r>
            <w:r>
              <w:br/>
            </w:r>
            <w:r>
              <w:rPr>
                <w:rFonts w:ascii="Times New Roman"/>
                <w:b w:val="false"/>
                <w:i w:val="false"/>
                <w:color w:val="000000"/>
                <w:sz w:val="20"/>
              </w:rPr>
              <w:t xml:space="preserve">
тары үшін жұмыс </w:t>
            </w:r>
            <w:r>
              <w:br/>
            </w:r>
            <w:r>
              <w:rPr>
                <w:rFonts w:ascii="Times New Roman"/>
                <w:b w:val="false"/>
                <w:i w:val="false"/>
                <w:color w:val="000000"/>
                <w:sz w:val="20"/>
              </w:rPr>
              <w:t xml:space="preserve">
көлемдерінің </w:t>
            </w:r>
            <w:r>
              <w:br/>
            </w:r>
            <w:r>
              <w:rPr>
                <w:rFonts w:ascii="Times New Roman"/>
                <w:b w:val="false"/>
                <w:i w:val="false"/>
                <w:color w:val="000000"/>
                <w:sz w:val="20"/>
              </w:rPr>
              <w:t xml:space="preserve">
мониторингін </w:t>
            </w:r>
            <w:r>
              <w:br/>
            </w:r>
            <w:r>
              <w:rPr>
                <w:rFonts w:ascii="Times New Roman"/>
                <w:b w:val="false"/>
                <w:i w:val="false"/>
                <w:color w:val="000000"/>
                <w:sz w:val="20"/>
              </w:rPr>
              <w:t xml:space="preserve">
өткізу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r>
              <w:br/>
            </w:r>
            <w:r>
              <w:rPr>
                <w:rFonts w:ascii="Times New Roman"/>
                <w:b w:val="false"/>
                <w:i w:val="false"/>
                <w:color w:val="000000"/>
                <w:sz w:val="20"/>
              </w:rPr>
              <w:t xml:space="preserve">
мамыр,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- 5,55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- 5,75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- 6,35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бюджет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ел" бағ- </w:t>
            </w:r>
            <w:r>
              <w:br/>
            </w:r>
            <w:r>
              <w:rPr>
                <w:rFonts w:ascii="Times New Roman"/>
                <w:b w:val="false"/>
                <w:i w:val="false"/>
                <w:color w:val="000000"/>
                <w:sz w:val="20"/>
              </w:rPr>
              <w:t xml:space="preserve">
дарламасы шеңбер- </w:t>
            </w:r>
            <w:r>
              <w:br/>
            </w:r>
            <w:r>
              <w:rPr>
                <w:rFonts w:ascii="Times New Roman"/>
                <w:b w:val="false"/>
                <w:i w:val="false"/>
                <w:color w:val="000000"/>
                <w:sz w:val="20"/>
              </w:rPr>
              <w:t xml:space="preserve">
інде өткізілетін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жүйелі түрде </w:t>
            </w:r>
            <w:r>
              <w:br/>
            </w:r>
            <w:r>
              <w:rPr>
                <w:rFonts w:ascii="Times New Roman"/>
                <w:b w:val="false"/>
                <w:i w:val="false"/>
                <w:color w:val="000000"/>
                <w:sz w:val="20"/>
              </w:rPr>
              <w:t xml:space="preserve">
ақпаратпен сүйе- </w:t>
            </w:r>
            <w:r>
              <w:br/>
            </w:r>
            <w:r>
              <w:rPr>
                <w:rFonts w:ascii="Times New Roman"/>
                <w:b w:val="false"/>
                <w:i w:val="false"/>
                <w:color w:val="000000"/>
                <w:sz w:val="20"/>
              </w:rPr>
              <w:t xml:space="preserve">
мелдеп отыруды </w:t>
            </w:r>
            <w:r>
              <w:br/>
            </w:r>
            <w:r>
              <w:rPr>
                <w:rFonts w:ascii="Times New Roman"/>
                <w:b w:val="false"/>
                <w:i w:val="false"/>
                <w:color w:val="000000"/>
                <w:sz w:val="20"/>
              </w:rPr>
              <w:t xml:space="preserve">
қамтамасыз ету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Шығынсыз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тапсы- </w:t>
            </w:r>
            <w:r>
              <w:br/>
            </w:r>
            <w:r>
              <w:rPr>
                <w:rFonts w:ascii="Times New Roman"/>
                <w:b w:val="false"/>
                <w:i w:val="false"/>
                <w:color w:val="000000"/>
                <w:sz w:val="20"/>
              </w:rPr>
              <w:t xml:space="preserve">
рыс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рінде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бюджеттің қара- </w:t>
            </w:r>
            <w:r>
              <w:br/>
            </w:r>
            <w:r>
              <w:rPr>
                <w:rFonts w:ascii="Times New Roman"/>
                <w:b w:val="false"/>
                <w:i w:val="false"/>
                <w:color w:val="000000"/>
                <w:sz w:val="20"/>
              </w:rPr>
              <w:t xml:space="preserve">
жаты, барлығы: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- 14582,07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- 15073,88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- 15598,54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-7228,57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-7086,17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-7400,09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-7353,50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-7987,71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-8198,45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бюджет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қаражаты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r>
              <w:br/>
            </w:r>
            <w:r>
              <w:rPr>
                <w:rFonts w:ascii="Times New Roman"/>
                <w:b w:val="false"/>
                <w:i w:val="false"/>
                <w:color w:val="000000"/>
                <w:sz w:val="20"/>
              </w:rPr>
              <w:t xml:space="preserve">
- 917,08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- 637,16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- 587,06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Ескертпе </w:t>
      </w:r>
      <w:r>
        <w:rPr>
          <w:rFonts w:ascii="Times New Roman"/>
          <w:b w:val="false"/>
          <w:i w:val="false"/>
          <w:color w:val="000000"/>
          <w:sz w:val="28"/>
        </w:rPr>
        <w:t xml:space="preserve">: </w:t>
      </w:r>
      <w:r>
        <w:br/>
      </w:r>
      <w:r>
        <w:rPr>
          <w:rFonts w:ascii="Times New Roman"/>
          <w:b w:val="false"/>
          <w:i w:val="false"/>
          <w:color w:val="000000"/>
          <w:sz w:val="28"/>
        </w:rPr>
        <w:t xml:space="preserve">
      2008-2010 жылдарға арналған республикалық және жергілікті бюджеттен қаржыландырылатын шығыстар көлемі тиісті қаржы жылына арналған "Республикалық бюджет туралы" Қазақстан Республикасының Заңына және жергілікті бюджет туралы облыстар, Астана қаласы мәслихаттарының шешімдеріне сәйкес нақтыланатын болады. </w:t>
      </w:r>
    </w:p>
    <w:p>
      <w:pPr>
        <w:spacing w:after="0"/>
        <w:ind w:left="0"/>
        <w:jc w:val="both"/>
      </w:pP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АШМ       - Қазақстан Республикасы Ауыл шаруашылық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ККМ       - Қазақстан Республикасы Көлік және коммуникация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БҒМ       - Қазақстан Республикасы Білім және ғылым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МАМ       - Қазақстан Республикасы Мәдениет және ақпарат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ЖРА       - Қазақстан Республикасы Жер ресурстарын </w:t>
      </w:r>
      <w:r>
        <w:br/>
      </w:r>
      <w:r>
        <w:rPr>
          <w:rFonts w:ascii="Times New Roman"/>
          <w:b w:val="false"/>
          <w:i w:val="false"/>
          <w:color w:val="000000"/>
          <w:sz w:val="28"/>
        </w:rPr>
        <w:t xml:space="preserve">
                  басқару агенттігі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