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8663" w14:textId="2088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4 сәуірдегі N 265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қазандағы N 968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150-баптарына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арналған»"004»"Республикалық бюджеттік инвестициялық жобалардың (бағдарламалардың) техникалық-экономикалық негіздемелерін әзірлеу және сараптау" республикалық бюджеттік бағдарламасын бөлу туралы" Қазақстан Республикасы Үкіметінің 2007 жылғы 4 сәуірдегі N 265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осы қаулыға қосымшаға сәйкес жаңа редакцияда жазылсын.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19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968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  жылғы 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265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2007 жылға арналған 004 "Республикалық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инвестициялық жобалардың (бағдарламалардың) техникалық-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экономикалық негіздемелерін әзірлеу және сараптау"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республикалық бюджеттік бағдарламасын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493"/>
        <w:gridCol w:w="55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Жобаның атауы 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Техникалық-экономикалық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негіздемелерді әзірлеуді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және оларға мемлекеттік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сараптама жүргізуді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қаржыландыру көлемі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қаласында оралмандарды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бейімдеу және кіріктіру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салу туралы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Қазақстан Республикасы Көлік және коммуникация министрлігі 
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Бала-Терісаққан өзені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көпір салуды қоса алғанда,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Арқалық қаласы арқылы "Жезқазған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-Петропавл" автожолын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Еуропа-Батыс Қытай"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жолын қайта жаңарту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309 100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Денсаулық сақтау министрлігі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180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кардиохирургиялық орталық салу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100 төсектік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кардиохирургиялық орталық салу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Төтенше жағдайлар министрлігі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Макинск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құтқару батальонын құру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 өзенінде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маңы ынтымақтастығы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 (ХШЫО) мен "Қорғас"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кедені ғимараттарының ауданындағы қорғаныш құрылыстары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РеспубликасыӨҰлттық ғарыш агенттігі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"Байқоңыр" кешенінде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индустриясы орталығын құру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Ауыл шаруашылығы министрлігі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өнеркәсіптік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құбырының екінші желісін салу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37 651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Мемлекеттік қызмет істері агенттігі 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жанындағы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академиясының 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кешені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 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635 000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