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c7085" w14:textId="afc70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"Тобыл" әлеуметтік-кәсіпкерлік корпорациясы", "Каспий" әлеуметтік-кәсіпкерлік корпорациясы" акционерлік қоғамдары қызметінің негізгі қағидаттары туралы меморандумдарды бекіту туралы</w:t>
      </w:r>
    </w:p>
    <w:p>
      <w:pPr>
        <w:spacing w:after="0"/>
        <w:ind w:left="0"/>
        <w:jc w:val="both"/>
      </w:pPr>
      <w:r>
        <w:rPr>
          <w:rFonts w:ascii="Times New Roman"/>
          <w:b w:val="false"/>
          <w:i w:val="false"/>
          <w:color w:val="000000"/>
          <w:sz w:val="28"/>
        </w:rPr>
        <w:t>Қазақстан Республикасы Үкіметінің 2007 жылғы 19 қазандағы N 970 Қаулысы.</w:t>
      </w:r>
    </w:p>
    <w:p>
      <w:pPr>
        <w:spacing w:after="0"/>
        <w:ind w:left="0"/>
        <w:jc w:val="both"/>
      </w:pPr>
      <w:r>
        <w:rPr>
          <w:rFonts w:ascii="Times New Roman"/>
          <w:b w:val="false"/>
          <w:i w:val="false"/>
          <w:color w:val="ff0000"/>
          <w:sz w:val="28"/>
        </w:rPr>
        <w:t xml:space="preserve">
      Ескерту. Тақырыбы жаңа редакцияда – ҚР Үкіметінің 10.12.2018 </w:t>
      </w:r>
      <w:r>
        <w:rPr>
          <w:rFonts w:ascii="Times New Roman"/>
          <w:b w:val="false"/>
          <w:i w:val="false"/>
          <w:color w:val="ff0000"/>
          <w:sz w:val="28"/>
        </w:rPr>
        <w:t>№ 818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"Тобыл", "Каспий" және "Батыс" әлеуметтік-кәсіпкерлік корпорацияларын құру және олардың қызметін қамтамасыз ету жөніндегі шаралар туралы" Қазақстан Республикасы Президентінің 2007 жылғы 17 қыркүйектегі N 407 </w:t>
      </w:r>
      <w:r>
        <w:rPr>
          <w:rFonts w:ascii="Times New Roman"/>
          <w:b w:val="false"/>
          <w:i w:val="false"/>
          <w:color w:val="000000"/>
          <w:sz w:val="28"/>
        </w:rPr>
        <w:t xml:space="preserve">Жарлығының </w:t>
      </w:r>
      <w:r>
        <w:rPr>
          <w:rFonts w:ascii="Times New Roman"/>
          <w:b w:val="false"/>
          <w:i w:val="false"/>
          <w:color w:val="000000"/>
          <w:sz w:val="28"/>
        </w:rPr>
        <w:t xml:space="preserve">1-тармағының 3) тармақшасын орындау үшін Қазақстан Республикасының Үкіметі  </w:t>
      </w:r>
      <w:r>
        <w:rPr>
          <w:rFonts w:ascii="Times New Roman"/>
          <w:b/>
          <w:i w:val="false"/>
          <w:color w:val="000000"/>
          <w:sz w:val="28"/>
        </w:rPr>
        <w:t>ҚАУЛЫ</w:t>
      </w:r>
      <w:r>
        <w:rPr>
          <w:rFonts w:ascii="Times New Roman"/>
          <w:b/>
          <w:i w:val="false"/>
          <w:color w:val="000000"/>
          <w:sz w:val="28"/>
        </w:rPr>
        <w:t xml:space="preserve">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w:t>
      </w:r>
    </w:p>
    <w:bookmarkEnd w:id="1"/>
    <w:p>
      <w:pPr>
        <w:spacing w:after="0"/>
        <w:ind w:left="0"/>
        <w:jc w:val="both"/>
      </w:pPr>
      <w:r>
        <w:rPr>
          <w:rFonts w:ascii="Times New Roman"/>
          <w:b w:val="false"/>
          <w:i w:val="false"/>
          <w:color w:val="000000"/>
          <w:sz w:val="28"/>
        </w:rPr>
        <w:t xml:space="preserve">
      1) "Тобыл" әлеуметтік-кәсіпкерлік корпорациясы" акционерлік қоғамы қызметінің негізгі қағидаттары туралы меморандум; </w:t>
      </w:r>
    </w:p>
    <w:p>
      <w:pPr>
        <w:spacing w:after="0"/>
        <w:ind w:left="0"/>
        <w:jc w:val="both"/>
      </w:pPr>
      <w:r>
        <w:rPr>
          <w:rFonts w:ascii="Times New Roman"/>
          <w:b w:val="false"/>
          <w:i w:val="false"/>
          <w:color w:val="000000"/>
          <w:sz w:val="28"/>
        </w:rPr>
        <w:t>
      2) "Каспий" әлеуметтік-кәсіпкерлік корпорациясы" акционерлік қоғамы қызметінің негізгі қағидаттары туралы меморандум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10.12.2018 </w:t>
      </w:r>
      <w:r>
        <w:rPr>
          <w:rFonts w:ascii="Times New Roman"/>
          <w:b w:val="false"/>
          <w:i w:val="false"/>
          <w:color w:val="000000"/>
          <w:sz w:val="28"/>
        </w:rPr>
        <w:t>№ 818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Премьер-Министрі</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19 қазандағы</w:t>
            </w:r>
            <w:r>
              <w:br/>
            </w:r>
            <w:r>
              <w:rPr>
                <w:rFonts w:ascii="Times New Roman"/>
                <w:b w:val="false"/>
                <w:i w:val="false"/>
                <w:color w:val="000000"/>
                <w:sz w:val="20"/>
              </w:rPr>
              <w:t>N 970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"Тобыл" әлеуметтiк-кәсiпкерлiк корпорациясы" акционерлiк қоғамы қызметiнiң негiзгi қағидаттары туралы меморандум</w:t>
      </w:r>
    </w:p>
    <w:bookmarkEnd w:id="3"/>
    <w:p>
      <w:pPr>
        <w:spacing w:after="0"/>
        <w:ind w:left="0"/>
        <w:jc w:val="both"/>
      </w:pPr>
      <w:r>
        <w:rPr>
          <w:rFonts w:ascii="Times New Roman"/>
          <w:b w:val="false"/>
          <w:i w:val="false"/>
          <w:color w:val="ff0000"/>
          <w:sz w:val="28"/>
        </w:rPr>
        <w:t xml:space="preserve">
      Ескерту. Меморандум жаңа редакцияда – ҚР Үкіметінің 10.12.2018 </w:t>
      </w:r>
      <w:r>
        <w:rPr>
          <w:rFonts w:ascii="Times New Roman"/>
          <w:b w:val="false"/>
          <w:i w:val="false"/>
          <w:color w:val="ff0000"/>
          <w:sz w:val="28"/>
        </w:rPr>
        <w:t>№ 818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8" w:id="4"/>
    <w:p>
      <w:pPr>
        <w:spacing w:after="0"/>
        <w:ind w:left="0"/>
        <w:jc w:val="both"/>
      </w:pPr>
      <w:r>
        <w:rPr>
          <w:rFonts w:ascii="Times New Roman"/>
          <w:b w:val="false"/>
          <w:i w:val="false"/>
          <w:color w:val="000000"/>
          <w:sz w:val="28"/>
        </w:rPr>
        <w:t>
      1. Құру мақсаты</w:t>
      </w:r>
    </w:p>
    <w:bookmarkEnd w:id="4"/>
    <w:p>
      <w:pPr>
        <w:spacing w:after="0"/>
        <w:ind w:left="0"/>
        <w:jc w:val="both"/>
      </w:pPr>
      <w:r>
        <w:rPr>
          <w:rFonts w:ascii="Times New Roman"/>
          <w:b w:val="false"/>
          <w:i w:val="false"/>
          <w:color w:val="000000"/>
          <w:sz w:val="28"/>
        </w:rPr>
        <w:t xml:space="preserve">
      "Тобыл" әлеуметтiк-кәсiпкерлiк корпорациясы" акционерлiк қоғамын (бұдан әрi – "Тобыл" ӘКК" АҚ) құрудың мақсаты мемлекеттiк және жеке секторларды шоғырландыру, кластерлiк әдiс негiзiнде бiрыңғай экономикалық нарықты құру, инвестициялар мен инновациялар тарту үшiн қолайлы экономикалық орта қалыптастыру, өңiрлердi әлеуметтiк дамытуға, сондай-ақ пайдалы қазбаларды, оның iшiнде мынадай пайдалы қазбаларды: газды (көмір қабаттарынан өндірілетін метаннан басқа), мұнайды, уранды қоспағанда, кең таралған пайдалы қазбаларды барлауға, өндiруге, қайта өңдеуге бағытталған бағдарламаларды әзiрлеу мен iске асыруға қатысу жолымен Қостанай облысының экономикалық дамуына жәрдемдесу болып табылады. </w:t>
      </w:r>
    </w:p>
    <w:p>
      <w:pPr>
        <w:spacing w:after="0"/>
        <w:ind w:left="0"/>
        <w:jc w:val="both"/>
      </w:pPr>
      <w:r>
        <w:rPr>
          <w:rFonts w:ascii="Times New Roman"/>
          <w:b w:val="false"/>
          <w:i w:val="false"/>
          <w:color w:val="000000"/>
          <w:sz w:val="28"/>
        </w:rPr>
        <w:t>
      Қазақстан Республикасының қолданыстағы заңнамасына сәйкес "Тобыл" ӘКК" АҚ-ға:</w:t>
      </w:r>
    </w:p>
    <w:p>
      <w:pPr>
        <w:spacing w:after="0"/>
        <w:ind w:left="0"/>
        <w:jc w:val="both"/>
      </w:pPr>
      <w:r>
        <w:rPr>
          <w:rFonts w:ascii="Times New Roman"/>
          <w:b w:val="false"/>
          <w:i w:val="false"/>
          <w:color w:val="000000"/>
          <w:sz w:val="28"/>
        </w:rPr>
        <w:t xml:space="preserve">
      жарғылық капиталды капиталдандыру үшiн қаржы қаражаты; </w:t>
      </w:r>
    </w:p>
    <w:p>
      <w:pPr>
        <w:spacing w:after="0"/>
        <w:ind w:left="0"/>
        <w:jc w:val="both"/>
      </w:pPr>
      <w:r>
        <w:rPr>
          <w:rFonts w:ascii="Times New Roman"/>
          <w:b w:val="false"/>
          <w:i w:val="false"/>
          <w:color w:val="000000"/>
          <w:sz w:val="28"/>
        </w:rPr>
        <w:t xml:space="preserve">
      инвестициялық жобаларды iске асыру үшiн жер учаскелерi; </w:t>
      </w:r>
    </w:p>
    <w:p>
      <w:pPr>
        <w:spacing w:after="0"/>
        <w:ind w:left="0"/>
        <w:jc w:val="both"/>
      </w:pPr>
      <w:r>
        <w:rPr>
          <w:rFonts w:ascii="Times New Roman"/>
          <w:b w:val="false"/>
          <w:i w:val="false"/>
          <w:color w:val="000000"/>
          <w:sz w:val="28"/>
        </w:rPr>
        <w:t xml:space="preserve">
      жер қойнауын пайдалану құқығы; </w:t>
      </w:r>
    </w:p>
    <w:p>
      <w:pPr>
        <w:spacing w:after="0"/>
        <w:ind w:left="0"/>
        <w:jc w:val="both"/>
      </w:pPr>
      <w:r>
        <w:rPr>
          <w:rFonts w:ascii="Times New Roman"/>
          <w:b w:val="false"/>
          <w:i w:val="false"/>
          <w:color w:val="000000"/>
          <w:sz w:val="28"/>
        </w:rPr>
        <w:t xml:space="preserve">
      пайдаланылуына ақы төлеу есебiнен кiрiстердi жинақтауға қабiлеттi инфрақұрылым объектілері, инженерлік коммуникациялар мен желілер; </w:t>
      </w:r>
    </w:p>
    <w:p>
      <w:pPr>
        <w:spacing w:after="0"/>
        <w:ind w:left="0"/>
        <w:jc w:val="both"/>
      </w:pPr>
      <w:r>
        <w:rPr>
          <w:rFonts w:ascii="Times New Roman"/>
          <w:b w:val="false"/>
          <w:i w:val="false"/>
          <w:color w:val="000000"/>
          <w:sz w:val="28"/>
        </w:rPr>
        <w:t xml:space="preserve">
      мемлекеттiк меншiктегi жылжымалы және жылжымайтын мүлiк объектiлерi; </w:t>
      </w:r>
    </w:p>
    <w:p>
      <w:pPr>
        <w:spacing w:after="0"/>
        <w:ind w:left="0"/>
        <w:jc w:val="both"/>
      </w:pPr>
      <w:r>
        <w:rPr>
          <w:rFonts w:ascii="Times New Roman"/>
          <w:b w:val="false"/>
          <w:i w:val="false"/>
          <w:color w:val="000000"/>
          <w:sz w:val="28"/>
        </w:rPr>
        <w:t>
      акционерлiк қоғамдардың акциялары, жауапкершiлiгi шектеулi серiктестiктерге қатысу үлестерi және мемлекеттiк меншiктегi мемлекеттiк кәсiпорындар (бұдан әрi – ұйымдар) берiлетiн болады.</w:t>
      </w:r>
    </w:p>
    <w:bookmarkStart w:name="z29" w:id="5"/>
    <w:p>
      <w:pPr>
        <w:spacing w:after="0"/>
        <w:ind w:left="0"/>
        <w:jc w:val="both"/>
      </w:pPr>
      <w:r>
        <w:rPr>
          <w:rFonts w:ascii="Times New Roman"/>
          <w:b w:val="false"/>
          <w:i w:val="false"/>
          <w:color w:val="000000"/>
          <w:sz w:val="28"/>
        </w:rPr>
        <w:t xml:space="preserve">
      2. "Тобыл" ӘКК" АҚ қызметiнiң негiзгi қағидаттары </w:t>
      </w:r>
    </w:p>
    <w:bookmarkEnd w:id="5"/>
    <w:p>
      <w:pPr>
        <w:spacing w:after="0"/>
        <w:ind w:left="0"/>
        <w:jc w:val="both"/>
      </w:pPr>
      <w:r>
        <w:rPr>
          <w:rFonts w:ascii="Times New Roman"/>
          <w:b w:val="false"/>
          <w:i w:val="false"/>
          <w:color w:val="000000"/>
          <w:sz w:val="28"/>
        </w:rPr>
        <w:t>
      "Тобыл" ӘКК" АҚ-ның қызметi транспаренттілік, кешендiлiк және басымдылық қағидаттарына негiзделетiн болады.</w:t>
      </w:r>
    </w:p>
    <w:p>
      <w:pPr>
        <w:spacing w:after="0"/>
        <w:ind w:left="0"/>
        <w:jc w:val="both"/>
      </w:pPr>
      <w:r>
        <w:rPr>
          <w:rFonts w:ascii="Times New Roman"/>
          <w:b w:val="false"/>
          <w:i w:val="false"/>
          <w:color w:val="000000"/>
          <w:sz w:val="28"/>
        </w:rPr>
        <w:t xml:space="preserve">
      Транспаренттілік қағидаты корпоративтiк басқарудың ашық жүйесiн құруды және менеджерлердiң жауапкершiлiгiн, қаржы ресурстарының тиiмдi пайдаланылуын тиiстi бақылауды болжамдайды. Осы қағидатты iске асыру үшiн мiнсiз iскерлiк беделi бар кәсiби менеджерлердi тарта отырып, тәуелсiз директорлар институты белсендi түрде пайдаланылатын болады. </w:t>
      </w:r>
    </w:p>
    <w:p>
      <w:pPr>
        <w:spacing w:after="0"/>
        <w:ind w:left="0"/>
        <w:jc w:val="both"/>
      </w:pPr>
      <w:r>
        <w:rPr>
          <w:rFonts w:ascii="Times New Roman"/>
          <w:b w:val="false"/>
          <w:i w:val="false"/>
          <w:color w:val="000000"/>
          <w:sz w:val="28"/>
        </w:rPr>
        <w:t xml:space="preserve">
      Кешендiлiк қағидаты белгiлi бiр операцияларда және/немесе қызмет түрлерiнде ұйымдардың мамандануын қолдаудың әртүрлi көздерi мен бағыттары болған кезде экономиканың жеке және мемлекеттiк секторларының бастамаларын теңгерiмдi қолдау жүзеге асырылатынын бiлдiредi. </w:t>
      </w:r>
    </w:p>
    <w:p>
      <w:pPr>
        <w:spacing w:after="0"/>
        <w:ind w:left="0"/>
        <w:jc w:val="both"/>
      </w:pPr>
      <w:r>
        <w:rPr>
          <w:rFonts w:ascii="Times New Roman"/>
          <w:b w:val="false"/>
          <w:i w:val="false"/>
          <w:color w:val="000000"/>
          <w:sz w:val="28"/>
        </w:rPr>
        <w:t>
      Басымдылық қағидаты iске асырылатын жобаларды дайындау және таңдау жөнiндегi жұмыста тиiстi өңiрдiң әлеуметтiк маңызды проблемаларын шешу көрсетiлетiн жобаларға басымдық берiлетiнiн бiлдiредi.</w:t>
      </w:r>
    </w:p>
    <w:bookmarkStart w:name="z30" w:id="6"/>
    <w:p>
      <w:pPr>
        <w:spacing w:after="0"/>
        <w:ind w:left="0"/>
        <w:jc w:val="both"/>
      </w:pPr>
      <w:r>
        <w:rPr>
          <w:rFonts w:ascii="Times New Roman"/>
          <w:b w:val="false"/>
          <w:i w:val="false"/>
          <w:color w:val="000000"/>
          <w:sz w:val="28"/>
        </w:rPr>
        <w:t>
      3. "Тобыл" ӘКК" АҚ-ның мiндеттерi</w:t>
      </w:r>
    </w:p>
    <w:bookmarkEnd w:id="6"/>
    <w:p>
      <w:pPr>
        <w:spacing w:after="0"/>
        <w:ind w:left="0"/>
        <w:jc w:val="both"/>
      </w:pPr>
      <w:r>
        <w:rPr>
          <w:rFonts w:ascii="Times New Roman"/>
          <w:b w:val="false"/>
          <w:i w:val="false"/>
          <w:color w:val="000000"/>
          <w:sz w:val="28"/>
        </w:rPr>
        <w:t>
      "Тобыл" ӘКК" АҚ-ны құру мақсатына қол жеткiзу мынадай негiзгi мiндеттердi шешуге негiзделетiн болады:</w:t>
      </w:r>
    </w:p>
    <w:p>
      <w:pPr>
        <w:spacing w:after="0"/>
        <w:ind w:left="0"/>
        <w:jc w:val="both"/>
      </w:pPr>
      <w:r>
        <w:rPr>
          <w:rFonts w:ascii="Times New Roman"/>
          <w:b w:val="false"/>
          <w:i w:val="false"/>
          <w:color w:val="000000"/>
          <w:sz w:val="28"/>
        </w:rPr>
        <w:t xml:space="preserve">
      мемлекеттiк активтердi басқарудың тиiмдi жүйесiн құру; </w:t>
      </w:r>
    </w:p>
    <w:p>
      <w:pPr>
        <w:spacing w:after="0"/>
        <w:ind w:left="0"/>
        <w:jc w:val="both"/>
      </w:pPr>
      <w:r>
        <w:rPr>
          <w:rFonts w:ascii="Times New Roman"/>
          <w:b w:val="false"/>
          <w:i w:val="false"/>
          <w:color w:val="000000"/>
          <w:sz w:val="28"/>
        </w:rPr>
        <w:t xml:space="preserve">
      өңiрлерде бизнестiң әлеуметтiк жауапкершiлiгi қағидаттарын енгiзу; </w:t>
      </w:r>
    </w:p>
    <w:p>
      <w:pPr>
        <w:spacing w:after="0"/>
        <w:ind w:left="0"/>
        <w:jc w:val="both"/>
      </w:pPr>
      <w:r>
        <w:rPr>
          <w:rFonts w:ascii="Times New Roman"/>
          <w:b w:val="false"/>
          <w:i w:val="false"/>
          <w:color w:val="000000"/>
          <w:sz w:val="28"/>
        </w:rPr>
        <w:t xml:space="preserve">
      мемлекеттiк-жекешелік әрiптестiк негiзiнде бәсекеге қабiлеттi, экспортқа бағдарланған өндiрiстердi құру; </w:t>
      </w:r>
    </w:p>
    <w:p>
      <w:pPr>
        <w:spacing w:after="0"/>
        <w:ind w:left="0"/>
        <w:jc w:val="both"/>
      </w:pPr>
      <w:r>
        <w:rPr>
          <w:rFonts w:ascii="Times New Roman"/>
          <w:b w:val="false"/>
          <w:i w:val="false"/>
          <w:color w:val="000000"/>
          <w:sz w:val="28"/>
        </w:rPr>
        <w:t xml:space="preserve">
      инвестицияларды тарту мен инновацияларды енгiзу үшiн қолайлы орта қалыптастыру; </w:t>
      </w:r>
    </w:p>
    <w:p>
      <w:pPr>
        <w:spacing w:after="0"/>
        <w:ind w:left="0"/>
        <w:jc w:val="both"/>
      </w:pPr>
      <w:r>
        <w:rPr>
          <w:rFonts w:ascii="Times New Roman"/>
          <w:b w:val="false"/>
          <w:i w:val="false"/>
          <w:color w:val="000000"/>
          <w:sz w:val="28"/>
        </w:rPr>
        <w:t xml:space="preserve">
      бизнес-жобаларды, оның iшiнде концессиялар мен кластерлiк бастамалар негiзiнде iске асыру; </w:t>
      </w:r>
    </w:p>
    <w:p>
      <w:pPr>
        <w:spacing w:after="0"/>
        <w:ind w:left="0"/>
        <w:jc w:val="both"/>
      </w:pPr>
      <w:r>
        <w:rPr>
          <w:rFonts w:ascii="Times New Roman"/>
          <w:b w:val="false"/>
          <w:i w:val="false"/>
          <w:color w:val="000000"/>
          <w:sz w:val="28"/>
        </w:rPr>
        <w:t xml:space="preserve">
      шағын және орта бизнестi дамыту үшiн институционалдық жағдайлар жасау; </w:t>
      </w:r>
    </w:p>
    <w:p>
      <w:pPr>
        <w:spacing w:after="0"/>
        <w:ind w:left="0"/>
        <w:jc w:val="both"/>
      </w:pPr>
      <w:r>
        <w:rPr>
          <w:rFonts w:ascii="Times New Roman"/>
          <w:b w:val="false"/>
          <w:i w:val="false"/>
          <w:color w:val="000000"/>
          <w:sz w:val="28"/>
        </w:rPr>
        <w:t xml:space="preserve">
      пайданы өңiрлiк әлеуметтiк проблемаларды шешуге бағыттау; </w:t>
      </w:r>
    </w:p>
    <w:p>
      <w:pPr>
        <w:spacing w:after="0"/>
        <w:ind w:left="0"/>
        <w:jc w:val="both"/>
      </w:pPr>
      <w:r>
        <w:rPr>
          <w:rFonts w:ascii="Times New Roman"/>
          <w:b w:val="false"/>
          <w:i w:val="false"/>
          <w:color w:val="000000"/>
          <w:sz w:val="28"/>
        </w:rPr>
        <w:t xml:space="preserve">
      мемлекеттiк активтер мен кәсiпкерлiк бастаманы шоғырландыру жолымен өңiрлердiң серпiндi дамуын қамтамасыз ету; </w:t>
      </w:r>
    </w:p>
    <w:p>
      <w:pPr>
        <w:spacing w:after="0"/>
        <w:ind w:left="0"/>
        <w:jc w:val="both"/>
      </w:pPr>
      <w:r>
        <w:rPr>
          <w:rFonts w:ascii="Times New Roman"/>
          <w:b w:val="false"/>
          <w:i w:val="false"/>
          <w:color w:val="000000"/>
          <w:sz w:val="28"/>
        </w:rPr>
        <w:t xml:space="preserve">
      өңiрдiң iшкi және сыртқы нарықтарындағы экономикалық беделiн арттыру; </w:t>
      </w:r>
    </w:p>
    <w:p>
      <w:pPr>
        <w:spacing w:after="0"/>
        <w:ind w:left="0"/>
        <w:jc w:val="both"/>
      </w:pPr>
      <w:r>
        <w:rPr>
          <w:rFonts w:ascii="Times New Roman"/>
          <w:b w:val="false"/>
          <w:i w:val="false"/>
          <w:color w:val="000000"/>
          <w:sz w:val="28"/>
        </w:rPr>
        <w:t xml:space="preserve">
      кластерлiк өндiрiстi дамыту және жаңа технологияларды енгiзу жолымен шағын және орта кәсiпкерлiктiң өнiмдiлiгiн арттыру; </w:t>
      </w:r>
    </w:p>
    <w:p>
      <w:pPr>
        <w:spacing w:after="0"/>
        <w:ind w:left="0"/>
        <w:jc w:val="both"/>
      </w:pPr>
      <w:r>
        <w:rPr>
          <w:rFonts w:ascii="Times New Roman"/>
          <w:b w:val="false"/>
          <w:i w:val="false"/>
          <w:color w:val="000000"/>
          <w:sz w:val="28"/>
        </w:rPr>
        <w:t xml:space="preserve">
      мемлекеттiк кәсiпорындарды оңалту, қайта құрылымдау, олардың негiзiнде бәсекеге қабiлеттi жаңа өндiрiстер мен технологияларды дамыту; </w:t>
      </w:r>
    </w:p>
    <w:p>
      <w:pPr>
        <w:spacing w:after="0"/>
        <w:ind w:left="0"/>
        <w:jc w:val="both"/>
      </w:pPr>
      <w:r>
        <w:rPr>
          <w:rFonts w:ascii="Times New Roman"/>
          <w:b w:val="false"/>
          <w:i w:val="false"/>
          <w:color w:val="000000"/>
          <w:sz w:val="28"/>
        </w:rPr>
        <w:t>
      бизнес-жобалардың базасын қалыптастыру, қаржыландыру және оларды iске асыру үшiн жағдайлар жасау.</w:t>
      </w:r>
    </w:p>
    <w:p>
      <w:pPr>
        <w:spacing w:after="0"/>
        <w:ind w:left="0"/>
        <w:jc w:val="both"/>
      </w:pPr>
      <w:r>
        <w:rPr>
          <w:rFonts w:ascii="Times New Roman"/>
          <w:b w:val="false"/>
          <w:i w:val="false"/>
          <w:color w:val="000000"/>
          <w:sz w:val="28"/>
        </w:rPr>
        <w:t>
      Жоғарыда көрсетілген міндеттерді шешу "Тобыл" ӘКК" АҚ өзіндік және бірлескен жобаларды іске асыру арқылы, сондай-ақ "Тобыл" ӘКК" АҚ-ға берілген ұйымдардың қызметіне қатысу арқылы жүзеге асырылады.</w:t>
      </w:r>
    </w:p>
    <w:bookmarkStart w:name="z31" w:id="7"/>
    <w:p>
      <w:pPr>
        <w:spacing w:after="0"/>
        <w:ind w:left="0"/>
        <w:jc w:val="both"/>
      </w:pPr>
      <w:r>
        <w:rPr>
          <w:rFonts w:ascii="Times New Roman"/>
          <w:b w:val="false"/>
          <w:i w:val="false"/>
          <w:color w:val="000000"/>
          <w:sz w:val="28"/>
        </w:rPr>
        <w:t xml:space="preserve">
      4. "Тобыл" ӘКК" АҚ-ның функциялары </w:t>
      </w:r>
    </w:p>
    <w:bookmarkEnd w:id="7"/>
    <w:p>
      <w:pPr>
        <w:spacing w:after="0"/>
        <w:ind w:left="0"/>
        <w:jc w:val="both"/>
      </w:pPr>
      <w:r>
        <w:rPr>
          <w:rFonts w:ascii="Times New Roman"/>
          <w:b w:val="false"/>
          <w:i w:val="false"/>
          <w:color w:val="000000"/>
          <w:sz w:val="28"/>
        </w:rPr>
        <w:t>
      Ұйымдарды олардың жалпы жиналыстары және директорлар кеңестерi арқылы корпоративтiк басқаруды жүзеге асыру шеңберiнде "Тобыл" ӘКК" АҚ-ның негiзгi функциялары:</w:t>
      </w:r>
    </w:p>
    <w:p>
      <w:pPr>
        <w:spacing w:after="0"/>
        <w:ind w:left="0"/>
        <w:jc w:val="both"/>
      </w:pPr>
      <w:r>
        <w:rPr>
          <w:rFonts w:ascii="Times New Roman"/>
          <w:b w:val="false"/>
          <w:i w:val="false"/>
          <w:color w:val="000000"/>
          <w:sz w:val="28"/>
        </w:rPr>
        <w:t>
      ұйымдар үшін мақсаттар қою;</w:t>
      </w:r>
    </w:p>
    <w:p>
      <w:pPr>
        <w:spacing w:after="0"/>
        <w:ind w:left="0"/>
        <w:jc w:val="both"/>
      </w:pPr>
      <w:r>
        <w:rPr>
          <w:rFonts w:ascii="Times New Roman"/>
          <w:b w:val="false"/>
          <w:i w:val="false"/>
          <w:color w:val="000000"/>
          <w:sz w:val="28"/>
        </w:rPr>
        <w:t xml:space="preserve">
      орта мерзімді бизнес-жоспарларды, қойылған мақсаттарға қол жеткізуге бағытталған инвестициялық бағдарламалар мен ұйымдардың жылдық бюджеттерін бекіту; </w:t>
      </w:r>
    </w:p>
    <w:p>
      <w:pPr>
        <w:spacing w:after="0"/>
        <w:ind w:left="0"/>
        <w:jc w:val="both"/>
      </w:pPr>
      <w:r>
        <w:rPr>
          <w:rFonts w:ascii="Times New Roman"/>
          <w:b w:val="false"/>
          <w:i w:val="false"/>
          <w:color w:val="000000"/>
          <w:sz w:val="28"/>
        </w:rPr>
        <w:t>
      жеке сектор бастамаларын іске асыруға бөлінген ақша қаражатын тиімді пайдалануды бақылау;</w:t>
      </w:r>
    </w:p>
    <w:p>
      <w:pPr>
        <w:spacing w:after="0"/>
        <w:ind w:left="0"/>
        <w:jc w:val="both"/>
      </w:pPr>
      <w:r>
        <w:rPr>
          <w:rFonts w:ascii="Times New Roman"/>
          <w:b w:val="false"/>
          <w:i w:val="false"/>
          <w:color w:val="000000"/>
          <w:sz w:val="28"/>
        </w:rPr>
        <w:t>
      ұйым басшыларын іріктеу мен ынталандыру болып табылады.</w:t>
      </w:r>
    </w:p>
    <w:bookmarkStart w:name="z32" w:id="8"/>
    <w:p>
      <w:pPr>
        <w:spacing w:after="0"/>
        <w:ind w:left="0"/>
        <w:jc w:val="both"/>
      </w:pPr>
      <w:r>
        <w:rPr>
          <w:rFonts w:ascii="Times New Roman"/>
          <w:b w:val="false"/>
          <w:i w:val="false"/>
          <w:color w:val="000000"/>
          <w:sz w:val="28"/>
        </w:rPr>
        <w:t xml:space="preserve">
      5. "Тобыл" ӘКК" АҚ-ны басқару мәселелерi </w:t>
      </w:r>
    </w:p>
    <w:bookmarkEnd w:id="8"/>
    <w:p>
      <w:pPr>
        <w:spacing w:after="0"/>
        <w:ind w:left="0"/>
        <w:jc w:val="both"/>
      </w:pPr>
      <w:r>
        <w:rPr>
          <w:rFonts w:ascii="Times New Roman"/>
          <w:b w:val="false"/>
          <w:i w:val="false"/>
          <w:color w:val="000000"/>
          <w:sz w:val="28"/>
        </w:rPr>
        <w:t>
      "Тобыл" ӘКК" АҚ" Директорлар кеңесінің құрамына Қостанай облысы әкімдігінің өкілдері, "Тобыл" ӘКК" АҚ" Басқармасының төрағасы кіреді.</w:t>
      </w:r>
    </w:p>
    <w:p>
      <w:pPr>
        <w:spacing w:after="0"/>
        <w:ind w:left="0"/>
        <w:jc w:val="both"/>
      </w:pPr>
      <w:r>
        <w:rPr>
          <w:rFonts w:ascii="Times New Roman"/>
          <w:b w:val="false"/>
          <w:i w:val="false"/>
          <w:color w:val="000000"/>
          <w:sz w:val="28"/>
        </w:rPr>
        <w:t>
      "Тобыл" ӘКК" АҚ Директорлар кеңесiнiң құзыретiне:</w:t>
      </w:r>
    </w:p>
    <w:p>
      <w:pPr>
        <w:spacing w:after="0"/>
        <w:ind w:left="0"/>
        <w:jc w:val="both"/>
      </w:pPr>
      <w:r>
        <w:rPr>
          <w:rFonts w:ascii="Times New Roman"/>
          <w:b w:val="false"/>
          <w:i w:val="false"/>
          <w:color w:val="000000"/>
          <w:sz w:val="28"/>
        </w:rPr>
        <w:t>
      "Тобыл" ӘКК" АҚ қызметiнiң басым бағыттарын айқындау;</w:t>
      </w:r>
    </w:p>
    <w:p>
      <w:pPr>
        <w:spacing w:after="0"/>
        <w:ind w:left="0"/>
        <w:jc w:val="both"/>
      </w:pPr>
      <w:r>
        <w:rPr>
          <w:rFonts w:ascii="Times New Roman"/>
          <w:b w:val="false"/>
          <w:i w:val="false"/>
          <w:color w:val="000000"/>
          <w:sz w:val="28"/>
        </w:rPr>
        <w:t>
      "Тобыл" ӘКК" АҚ қызметiнiң мақсаттарын қою;</w:t>
      </w:r>
    </w:p>
    <w:p>
      <w:pPr>
        <w:spacing w:after="0"/>
        <w:ind w:left="0"/>
        <w:jc w:val="both"/>
      </w:pPr>
      <w:r>
        <w:rPr>
          <w:rFonts w:ascii="Times New Roman"/>
          <w:b w:val="false"/>
          <w:i w:val="false"/>
          <w:color w:val="000000"/>
          <w:sz w:val="28"/>
        </w:rPr>
        <w:t>
      "Тобыл" ӘКК" АҚ-ның бюджетiн бекiту;</w:t>
      </w:r>
    </w:p>
    <w:p>
      <w:pPr>
        <w:spacing w:after="0"/>
        <w:ind w:left="0"/>
        <w:jc w:val="both"/>
      </w:pPr>
      <w:r>
        <w:rPr>
          <w:rFonts w:ascii="Times New Roman"/>
          <w:b w:val="false"/>
          <w:i w:val="false"/>
          <w:color w:val="000000"/>
          <w:sz w:val="28"/>
        </w:rPr>
        <w:t>
      Қазақстан Республикасының заңнамасына сәйкес өзге де мәселелер кiредi.</w:t>
      </w:r>
    </w:p>
    <w:p>
      <w:pPr>
        <w:spacing w:after="0"/>
        <w:ind w:left="0"/>
        <w:jc w:val="both"/>
      </w:pPr>
      <w:r>
        <w:rPr>
          <w:rFonts w:ascii="Times New Roman"/>
          <w:b w:val="false"/>
          <w:i w:val="false"/>
          <w:color w:val="000000"/>
          <w:sz w:val="28"/>
        </w:rPr>
        <w:t>
      "Тобыл" ӘКК" АҚ-ның қызметiн қаржыландыру заңнамаға сәйкес жарғылық капитал қаражаты, инвестициялық кредиттер, гранттар немесе өзге де кiрiстер есебiнен жүзеге асырылады.</w:t>
      </w:r>
    </w:p>
    <w:bookmarkStart w:name="z33" w:id="9"/>
    <w:p>
      <w:pPr>
        <w:spacing w:after="0"/>
        <w:ind w:left="0"/>
        <w:jc w:val="both"/>
      </w:pPr>
      <w:r>
        <w:rPr>
          <w:rFonts w:ascii="Times New Roman"/>
          <w:b w:val="false"/>
          <w:i w:val="false"/>
          <w:color w:val="000000"/>
          <w:sz w:val="28"/>
        </w:rPr>
        <w:t>
      6. "Тобыл" ӘКК" АҚ мен ұйымдар арасындағы өзара қарым-қатынастар</w:t>
      </w:r>
    </w:p>
    <w:bookmarkEnd w:id="9"/>
    <w:p>
      <w:pPr>
        <w:spacing w:after="0"/>
        <w:ind w:left="0"/>
        <w:jc w:val="both"/>
      </w:pPr>
      <w:r>
        <w:rPr>
          <w:rFonts w:ascii="Times New Roman"/>
          <w:b w:val="false"/>
          <w:i w:val="false"/>
          <w:color w:val="000000"/>
          <w:sz w:val="28"/>
        </w:rPr>
        <w:t xml:space="preserve">
      "Тобыл" ӘКК" АҚ мен ұйымдар арасындағы өзара қарым-қатынастар оның жоғарыда көрсетiлген функцияларымен айқындалады. Бұл ретте "Тобыл" ӘКК" ҰК" АҚ-ның ұйымдар қызметiне әсерi акционер функцияларын жүзеге асыру және ұйымдардың тиiстi директорлар кеңестерiнде өкiлдiк ету, сондай-ақ ұйымдарға қатысу функциясы арқылы корпоративтiк басқару шеңберiнде шектеледi.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19 қазандағы</w:t>
            </w:r>
            <w:r>
              <w:br/>
            </w:r>
            <w:r>
              <w:rPr>
                <w:rFonts w:ascii="Times New Roman"/>
                <w:b w:val="false"/>
                <w:i w:val="false"/>
                <w:color w:val="000000"/>
                <w:sz w:val="20"/>
              </w:rPr>
              <w:t>N 970 қаулысымен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"Каспий" әлеуметтiк-кәсiпкерлiк корпорациясы" акционерлiк қоғамы қызметiнiң негiзгi қағидаттары туралы меморандум</w:t>
      </w:r>
    </w:p>
    <w:bookmarkEnd w:id="10"/>
    <w:p>
      <w:pPr>
        <w:spacing w:after="0"/>
        <w:ind w:left="0"/>
        <w:jc w:val="both"/>
      </w:pPr>
      <w:r>
        <w:rPr>
          <w:rFonts w:ascii="Times New Roman"/>
          <w:b w:val="false"/>
          <w:i w:val="false"/>
          <w:color w:val="ff0000"/>
          <w:sz w:val="28"/>
        </w:rPr>
        <w:t xml:space="preserve">
      Ескерту. Меморандум жаңа редакцияда – ҚР Үкіметінің 10.12.2018 </w:t>
      </w:r>
      <w:r>
        <w:rPr>
          <w:rFonts w:ascii="Times New Roman"/>
          <w:b w:val="false"/>
          <w:i w:val="false"/>
          <w:color w:val="ff0000"/>
          <w:sz w:val="28"/>
        </w:rPr>
        <w:t>№ 818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4" w:id="11"/>
    <w:p>
      <w:pPr>
        <w:spacing w:after="0"/>
        <w:ind w:left="0"/>
        <w:jc w:val="both"/>
      </w:pPr>
      <w:r>
        <w:rPr>
          <w:rFonts w:ascii="Times New Roman"/>
          <w:b w:val="false"/>
          <w:i w:val="false"/>
          <w:color w:val="000000"/>
          <w:sz w:val="28"/>
        </w:rPr>
        <w:t>
      1. Құру мақсаты</w:t>
      </w:r>
    </w:p>
    <w:bookmarkEnd w:id="11"/>
    <w:p>
      <w:pPr>
        <w:spacing w:after="0"/>
        <w:ind w:left="0"/>
        <w:jc w:val="both"/>
      </w:pPr>
      <w:r>
        <w:rPr>
          <w:rFonts w:ascii="Times New Roman"/>
          <w:b w:val="false"/>
          <w:i w:val="false"/>
          <w:color w:val="000000"/>
          <w:sz w:val="28"/>
        </w:rPr>
        <w:t xml:space="preserve">
      "Каспий" әлеуметтiк-кәсiпкерлiк корпорациясы" акционерлiк қоғамын (бұдан әрi – "Каспий" ӘКК" АҚ) құрудың мақсаты мемлекеттiк және жеке секторларды шоғырландыру, кластерлiк әдiс негiзiнде бiрыңғай экономикалық нарықты құру, инвестициялар мен инновациялар тарту үшiн қолайлы экономикалық орта қалыптастыру, өңiрлердi әлеуметтiк дамытуға, сондай-ақ пайдалы қазбаларды, оның iшiнде мынадай пайдалы қазбаларды: газды (көмір қабаттарынан өндірілетін метаннан басқа), мұнайды, уранды қоспағанда, кең таралған пайдалы қазбаларды барлауға, өндiруге, қайта өңдеуге бағытталған бағдарламаларды әзiрлеу мен iске асыруға қатысу жолымен Маңғыстау облысының экономикалық дамуына жәрдемдесу болып табылады. </w:t>
      </w:r>
    </w:p>
    <w:p>
      <w:pPr>
        <w:spacing w:after="0"/>
        <w:ind w:left="0"/>
        <w:jc w:val="both"/>
      </w:pPr>
      <w:r>
        <w:rPr>
          <w:rFonts w:ascii="Times New Roman"/>
          <w:b w:val="false"/>
          <w:i w:val="false"/>
          <w:color w:val="000000"/>
          <w:sz w:val="28"/>
        </w:rPr>
        <w:t>
      Қазақстан Республикасының қолданыстағы заңнамасына сәйкес "Каспий" ӘКК" АҚ-ға:</w:t>
      </w:r>
    </w:p>
    <w:p>
      <w:pPr>
        <w:spacing w:after="0"/>
        <w:ind w:left="0"/>
        <w:jc w:val="both"/>
      </w:pPr>
      <w:r>
        <w:rPr>
          <w:rFonts w:ascii="Times New Roman"/>
          <w:b w:val="false"/>
          <w:i w:val="false"/>
          <w:color w:val="000000"/>
          <w:sz w:val="28"/>
        </w:rPr>
        <w:t xml:space="preserve">
      жарғылық капиталды капиталдандыру үшiн қаржы қаражаты; </w:t>
      </w:r>
    </w:p>
    <w:p>
      <w:pPr>
        <w:spacing w:after="0"/>
        <w:ind w:left="0"/>
        <w:jc w:val="both"/>
      </w:pPr>
      <w:r>
        <w:rPr>
          <w:rFonts w:ascii="Times New Roman"/>
          <w:b w:val="false"/>
          <w:i w:val="false"/>
          <w:color w:val="000000"/>
          <w:sz w:val="28"/>
        </w:rPr>
        <w:t xml:space="preserve">
      инвестициялық жобаларды iске асыру үшiн жер учаскелерi; </w:t>
      </w:r>
    </w:p>
    <w:p>
      <w:pPr>
        <w:spacing w:after="0"/>
        <w:ind w:left="0"/>
        <w:jc w:val="both"/>
      </w:pPr>
      <w:r>
        <w:rPr>
          <w:rFonts w:ascii="Times New Roman"/>
          <w:b w:val="false"/>
          <w:i w:val="false"/>
          <w:color w:val="000000"/>
          <w:sz w:val="28"/>
        </w:rPr>
        <w:t xml:space="preserve">
      жер қойнауын пайдалану құқығы; </w:t>
      </w:r>
    </w:p>
    <w:p>
      <w:pPr>
        <w:spacing w:after="0"/>
        <w:ind w:left="0"/>
        <w:jc w:val="both"/>
      </w:pPr>
      <w:r>
        <w:rPr>
          <w:rFonts w:ascii="Times New Roman"/>
          <w:b w:val="false"/>
          <w:i w:val="false"/>
          <w:color w:val="000000"/>
          <w:sz w:val="28"/>
        </w:rPr>
        <w:t xml:space="preserve">
      пайдаланылуына ақы төлеу есебiнен кiрiстердi жинақтауға қабiлеттi инфрақұрылым объектілері, инженерлік коммуникациялар мен желілер; </w:t>
      </w:r>
    </w:p>
    <w:p>
      <w:pPr>
        <w:spacing w:after="0"/>
        <w:ind w:left="0"/>
        <w:jc w:val="both"/>
      </w:pPr>
      <w:r>
        <w:rPr>
          <w:rFonts w:ascii="Times New Roman"/>
          <w:b w:val="false"/>
          <w:i w:val="false"/>
          <w:color w:val="000000"/>
          <w:sz w:val="28"/>
        </w:rPr>
        <w:t xml:space="preserve">
      мемлекеттiк меншiктегi жылжымалы және жылжымайтын мүлiк объектiлерi; </w:t>
      </w:r>
    </w:p>
    <w:p>
      <w:pPr>
        <w:spacing w:after="0"/>
        <w:ind w:left="0"/>
        <w:jc w:val="both"/>
      </w:pPr>
      <w:r>
        <w:rPr>
          <w:rFonts w:ascii="Times New Roman"/>
          <w:b w:val="false"/>
          <w:i w:val="false"/>
          <w:color w:val="000000"/>
          <w:sz w:val="28"/>
        </w:rPr>
        <w:t>
      акционерлiк қоғамдардың акциялары, жауапкершiлiгi шектеулi серiктестiктерге қатысу үлестерi және мемлекеттiк меншiктегi мемлекеттiк кәсiпорындар (бұдан әрi – ұйымдар) берiлетiн болады.</w:t>
      </w:r>
    </w:p>
    <w:bookmarkStart w:name="z35" w:id="12"/>
    <w:p>
      <w:pPr>
        <w:spacing w:after="0"/>
        <w:ind w:left="0"/>
        <w:jc w:val="both"/>
      </w:pPr>
      <w:r>
        <w:rPr>
          <w:rFonts w:ascii="Times New Roman"/>
          <w:b w:val="false"/>
          <w:i w:val="false"/>
          <w:color w:val="000000"/>
          <w:sz w:val="28"/>
        </w:rPr>
        <w:t xml:space="preserve">
      2. "Каспий" ӘКК" АҚ қызметiнiң негiзгi қағидаттары </w:t>
      </w:r>
    </w:p>
    <w:bookmarkEnd w:id="12"/>
    <w:p>
      <w:pPr>
        <w:spacing w:after="0"/>
        <w:ind w:left="0"/>
        <w:jc w:val="both"/>
      </w:pPr>
      <w:r>
        <w:rPr>
          <w:rFonts w:ascii="Times New Roman"/>
          <w:b w:val="false"/>
          <w:i w:val="false"/>
          <w:color w:val="000000"/>
          <w:sz w:val="28"/>
        </w:rPr>
        <w:t>
      "Каспий" ӘКК" АҚ-ның қызметi транспаренттілік, кешендiлiк және басымдылық қағидаттарына негiзделетiн болады.</w:t>
      </w:r>
    </w:p>
    <w:p>
      <w:pPr>
        <w:spacing w:after="0"/>
        <w:ind w:left="0"/>
        <w:jc w:val="both"/>
      </w:pPr>
      <w:r>
        <w:rPr>
          <w:rFonts w:ascii="Times New Roman"/>
          <w:b w:val="false"/>
          <w:i w:val="false"/>
          <w:color w:val="000000"/>
          <w:sz w:val="28"/>
        </w:rPr>
        <w:t xml:space="preserve">
      Транспаренттілік қағидаты корпоративтiк басқарудың ашық жүйесiн құруды және менеджерлердiң жауапкершiлiгiн, қаржы ресурстарының тиiмдi пайдаланылуын тиiстi бақылауды болжамдайды. Осы қағидатты iске асыру үшiн мiнсiз iскерлiк беделi бар кәсiби менеджерлердi тарта отырып, тәуелсiз директорлар институты белсендi түрде пайдаланылатын болады. </w:t>
      </w:r>
    </w:p>
    <w:p>
      <w:pPr>
        <w:spacing w:after="0"/>
        <w:ind w:left="0"/>
        <w:jc w:val="both"/>
      </w:pPr>
      <w:r>
        <w:rPr>
          <w:rFonts w:ascii="Times New Roman"/>
          <w:b w:val="false"/>
          <w:i w:val="false"/>
          <w:color w:val="000000"/>
          <w:sz w:val="28"/>
        </w:rPr>
        <w:t xml:space="preserve">
      Кешендiлiк қағидаты белгiлi бiр операцияларда және/немесе қызмет түрлерiнде ұйымдардың мамандануын қолдаудың әртүрлi көздерi мен бағыттары болған кезде экономиканың жеке және мемлекеттiк секторларының бастамаларын теңгерiмдi қолдау жүзеге асырылатынын бiлдiредi. </w:t>
      </w:r>
    </w:p>
    <w:p>
      <w:pPr>
        <w:spacing w:after="0"/>
        <w:ind w:left="0"/>
        <w:jc w:val="both"/>
      </w:pPr>
      <w:r>
        <w:rPr>
          <w:rFonts w:ascii="Times New Roman"/>
          <w:b w:val="false"/>
          <w:i w:val="false"/>
          <w:color w:val="000000"/>
          <w:sz w:val="28"/>
        </w:rPr>
        <w:t>
      Басымдылық қағидаты iске асырылатын жобаларды дайындау және таңдау жөнiндегi жұмыста тиiстi өңiрдiң әлеуметтiк маңызды проблемаларын шешу көрсетiлетiн жобаларға басымдық берiлетiнiн бiлдiредi.</w:t>
      </w:r>
    </w:p>
    <w:bookmarkStart w:name="z36" w:id="13"/>
    <w:p>
      <w:pPr>
        <w:spacing w:after="0"/>
        <w:ind w:left="0"/>
        <w:jc w:val="both"/>
      </w:pPr>
      <w:r>
        <w:rPr>
          <w:rFonts w:ascii="Times New Roman"/>
          <w:b w:val="false"/>
          <w:i w:val="false"/>
          <w:color w:val="000000"/>
          <w:sz w:val="28"/>
        </w:rPr>
        <w:t>
      3. "Каспий" ӘКК" АҚ-ның мiндеттерi</w:t>
      </w:r>
    </w:p>
    <w:bookmarkEnd w:id="13"/>
    <w:p>
      <w:pPr>
        <w:spacing w:after="0"/>
        <w:ind w:left="0"/>
        <w:jc w:val="both"/>
      </w:pPr>
      <w:r>
        <w:rPr>
          <w:rFonts w:ascii="Times New Roman"/>
          <w:b w:val="false"/>
          <w:i w:val="false"/>
          <w:color w:val="000000"/>
          <w:sz w:val="28"/>
        </w:rPr>
        <w:t>
      "Каспий" ӘКК" АҚ-ны құру мақсатына қол жеткiзу мынадай негiзгi мiндеттердi шешуге негiзделетiн болады:</w:t>
      </w:r>
    </w:p>
    <w:p>
      <w:pPr>
        <w:spacing w:after="0"/>
        <w:ind w:left="0"/>
        <w:jc w:val="both"/>
      </w:pPr>
      <w:r>
        <w:rPr>
          <w:rFonts w:ascii="Times New Roman"/>
          <w:b w:val="false"/>
          <w:i w:val="false"/>
          <w:color w:val="000000"/>
          <w:sz w:val="28"/>
        </w:rPr>
        <w:t xml:space="preserve">
      мемлекеттiк активтердi басқарудың тиiмдi жүйесiн құру; </w:t>
      </w:r>
    </w:p>
    <w:p>
      <w:pPr>
        <w:spacing w:after="0"/>
        <w:ind w:left="0"/>
        <w:jc w:val="both"/>
      </w:pPr>
      <w:r>
        <w:rPr>
          <w:rFonts w:ascii="Times New Roman"/>
          <w:b w:val="false"/>
          <w:i w:val="false"/>
          <w:color w:val="000000"/>
          <w:sz w:val="28"/>
        </w:rPr>
        <w:t xml:space="preserve">
      өңiрлерде бизнестiң әлеуметтiк жауапкершiлiгi қағидаттарын енгiзу; </w:t>
      </w:r>
    </w:p>
    <w:p>
      <w:pPr>
        <w:spacing w:after="0"/>
        <w:ind w:left="0"/>
        <w:jc w:val="both"/>
      </w:pPr>
      <w:r>
        <w:rPr>
          <w:rFonts w:ascii="Times New Roman"/>
          <w:b w:val="false"/>
          <w:i w:val="false"/>
          <w:color w:val="000000"/>
          <w:sz w:val="28"/>
        </w:rPr>
        <w:t xml:space="preserve">
      мемлекеттiк-жекешелік әрiптестiк негiзiнде бәсекеге қабiлеттi, экспортқа бағдарланған өндiрiстердi құру; </w:t>
      </w:r>
    </w:p>
    <w:p>
      <w:pPr>
        <w:spacing w:after="0"/>
        <w:ind w:left="0"/>
        <w:jc w:val="both"/>
      </w:pPr>
      <w:r>
        <w:rPr>
          <w:rFonts w:ascii="Times New Roman"/>
          <w:b w:val="false"/>
          <w:i w:val="false"/>
          <w:color w:val="000000"/>
          <w:sz w:val="28"/>
        </w:rPr>
        <w:t xml:space="preserve">
      инвестицияларды тарту мен инновацияларды енгiзу үшiн қолайлы орта қалыптастыру; </w:t>
      </w:r>
    </w:p>
    <w:p>
      <w:pPr>
        <w:spacing w:after="0"/>
        <w:ind w:left="0"/>
        <w:jc w:val="both"/>
      </w:pPr>
      <w:r>
        <w:rPr>
          <w:rFonts w:ascii="Times New Roman"/>
          <w:b w:val="false"/>
          <w:i w:val="false"/>
          <w:color w:val="000000"/>
          <w:sz w:val="28"/>
        </w:rPr>
        <w:t xml:space="preserve">
      бизнес-жобаларды, оның iшiнде концессиялар мен кластерлiк бастамалар негiзiнде iске асыру; </w:t>
      </w:r>
    </w:p>
    <w:p>
      <w:pPr>
        <w:spacing w:after="0"/>
        <w:ind w:left="0"/>
        <w:jc w:val="both"/>
      </w:pPr>
      <w:r>
        <w:rPr>
          <w:rFonts w:ascii="Times New Roman"/>
          <w:b w:val="false"/>
          <w:i w:val="false"/>
          <w:color w:val="000000"/>
          <w:sz w:val="28"/>
        </w:rPr>
        <w:t xml:space="preserve">
      шағын және орта бизнестi дамыту үшiн институционалдық жағдайлар жасау; </w:t>
      </w:r>
    </w:p>
    <w:p>
      <w:pPr>
        <w:spacing w:after="0"/>
        <w:ind w:left="0"/>
        <w:jc w:val="both"/>
      </w:pPr>
      <w:r>
        <w:rPr>
          <w:rFonts w:ascii="Times New Roman"/>
          <w:b w:val="false"/>
          <w:i w:val="false"/>
          <w:color w:val="000000"/>
          <w:sz w:val="28"/>
        </w:rPr>
        <w:t xml:space="preserve">
      пайданы өңiрлiк әлеуметтiк проблемаларды шешуге бағыттау; </w:t>
      </w:r>
    </w:p>
    <w:p>
      <w:pPr>
        <w:spacing w:after="0"/>
        <w:ind w:left="0"/>
        <w:jc w:val="both"/>
      </w:pPr>
      <w:r>
        <w:rPr>
          <w:rFonts w:ascii="Times New Roman"/>
          <w:b w:val="false"/>
          <w:i w:val="false"/>
          <w:color w:val="000000"/>
          <w:sz w:val="28"/>
        </w:rPr>
        <w:t xml:space="preserve">
      мемлекеттiк активтер мен кәсiпкерлiк бастаманы шоғырландыру жолымен өңiрлердiң серпiндi дамуын қамтамасыз ету; </w:t>
      </w:r>
    </w:p>
    <w:p>
      <w:pPr>
        <w:spacing w:after="0"/>
        <w:ind w:left="0"/>
        <w:jc w:val="both"/>
      </w:pPr>
      <w:r>
        <w:rPr>
          <w:rFonts w:ascii="Times New Roman"/>
          <w:b w:val="false"/>
          <w:i w:val="false"/>
          <w:color w:val="000000"/>
          <w:sz w:val="28"/>
        </w:rPr>
        <w:t xml:space="preserve">
      өңiрдiң iшкi және сыртқы нарықтарындағы экономикалық беделiн арттыру; </w:t>
      </w:r>
    </w:p>
    <w:p>
      <w:pPr>
        <w:spacing w:after="0"/>
        <w:ind w:left="0"/>
        <w:jc w:val="both"/>
      </w:pPr>
      <w:r>
        <w:rPr>
          <w:rFonts w:ascii="Times New Roman"/>
          <w:b w:val="false"/>
          <w:i w:val="false"/>
          <w:color w:val="000000"/>
          <w:sz w:val="28"/>
        </w:rPr>
        <w:t xml:space="preserve">
      кластерлiк өндiрiстi дамыту және жаңа технологияларды енгiзу жолымен шағын және орта кәсiпкерлiктiң өнiмдiлiгiн арттыру; </w:t>
      </w:r>
    </w:p>
    <w:p>
      <w:pPr>
        <w:spacing w:after="0"/>
        <w:ind w:left="0"/>
        <w:jc w:val="both"/>
      </w:pPr>
      <w:r>
        <w:rPr>
          <w:rFonts w:ascii="Times New Roman"/>
          <w:b w:val="false"/>
          <w:i w:val="false"/>
          <w:color w:val="000000"/>
          <w:sz w:val="28"/>
        </w:rPr>
        <w:t xml:space="preserve">
      мемлекеттiк кәсiпорындарды оңалту, қайта құрылымдау, олардың негiзiнде бәсекеге қабiлеттi жаңа өндiрiстер мен технологияларды дамыту; </w:t>
      </w:r>
    </w:p>
    <w:p>
      <w:pPr>
        <w:spacing w:after="0"/>
        <w:ind w:left="0"/>
        <w:jc w:val="both"/>
      </w:pPr>
      <w:r>
        <w:rPr>
          <w:rFonts w:ascii="Times New Roman"/>
          <w:b w:val="false"/>
          <w:i w:val="false"/>
          <w:color w:val="000000"/>
          <w:sz w:val="28"/>
        </w:rPr>
        <w:t>
      бизнес-жобалардың базасын қалыптастыру, қаржыландыру және оларды iске асыру үшiн жағдайлар жасау.</w:t>
      </w:r>
    </w:p>
    <w:p>
      <w:pPr>
        <w:spacing w:after="0"/>
        <w:ind w:left="0"/>
        <w:jc w:val="both"/>
      </w:pPr>
      <w:r>
        <w:rPr>
          <w:rFonts w:ascii="Times New Roman"/>
          <w:b w:val="false"/>
          <w:i w:val="false"/>
          <w:color w:val="000000"/>
          <w:sz w:val="28"/>
        </w:rPr>
        <w:t>
      Жоғарыда көрсетілген міндеттерді шешу "Каспий" ӘКК" АҚ өзіндік және бірлескен жобаларды іске асыру арқылы, сондай-ақ "Каспий" ӘКК" АҚ-ға берілген ұйымдардың қызметіне қатысу арқылы жүзеге асырылады.</w:t>
      </w:r>
    </w:p>
    <w:bookmarkStart w:name="z37" w:id="14"/>
    <w:p>
      <w:pPr>
        <w:spacing w:after="0"/>
        <w:ind w:left="0"/>
        <w:jc w:val="both"/>
      </w:pPr>
      <w:r>
        <w:rPr>
          <w:rFonts w:ascii="Times New Roman"/>
          <w:b w:val="false"/>
          <w:i w:val="false"/>
          <w:color w:val="000000"/>
          <w:sz w:val="28"/>
        </w:rPr>
        <w:t xml:space="preserve">
      4. "Каспий" ӘКК" АҚ-ның функциялары </w:t>
      </w:r>
    </w:p>
    <w:bookmarkEnd w:id="14"/>
    <w:p>
      <w:pPr>
        <w:spacing w:after="0"/>
        <w:ind w:left="0"/>
        <w:jc w:val="both"/>
      </w:pPr>
      <w:r>
        <w:rPr>
          <w:rFonts w:ascii="Times New Roman"/>
          <w:b w:val="false"/>
          <w:i w:val="false"/>
          <w:color w:val="000000"/>
          <w:sz w:val="28"/>
        </w:rPr>
        <w:t>
      Ұйымдарды олардың жалпы жиналыстары және директорлар кеңестерi арқылы корпоративтiк басқаруды жүзеге асыру шеңберiнде "Каспий" ӘКК" АҚ-ның негiзгi функциялары:</w:t>
      </w:r>
    </w:p>
    <w:p>
      <w:pPr>
        <w:spacing w:after="0"/>
        <w:ind w:left="0"/>
        <w:jc w:val="both"/>
      </w:pPr>
      <w:r>
        <w:rPr>
          <w:rFonts w:ascii="Times New Roman"/>
          <w:b w:val="false"/>
          <w:i w:val="false"/>
          <w:color w:val="000000"/>
          <w:sz w:val="28"/>
        </w:rPr>
        <w:t>
      ұйымдар үшін мақсаттар қою;</w:t>
      </w:r>
    </w:p>
    <w:p>
      <w:pPr>
        <w:spacing w:after="0"/>
        <w:ind w:left="0"/>
        <w:jc w:val="both"/>
      </w:pPr>
      <w:r>
        <w:rPr>
          <w:rFonts w:ascii="Times New Roman"/>
          <w:b w:val="false"/>
          <w:i w:val="false"/>
          <w:color w:val="000000"/>
          <w:sz w:val="28"/>
        </w:rPr>
        <w:t xml:space="preserve">
      орта мерзімді бизнес-жоспарларды, қойылған мақсаттарға қол жеткізуге бағытталған инвестициялық бағдарламалар мен ұйымдардың жылдық бюджеттерін бекіту; </w:t>
      </w:r>
    </w:p>
    <w:p>
      <w:pPr>
        <w:spacing w:after="0"/>
        <w:ind w:left="0"/>
        <w:jc w:val="both"/>
      </w:pPr>
      <w:r>
        <w:rPr>
          <w:rFonts w:ascii="Times New Roman"/>
          <w:b w:val="false"/>
          <w:i w:val="false"/>
          <w:color w:val="000000"/>
          <w:sz w:val="28"/>
        </w:rPr>
        <w:t>
      жеке сектор бастамаларын іске асыруға бөлінген ақша қаражатын тиімді пайдалануды бақылау;</w:t>
      </w:r>
    </w:p>
    <w:p>
      <w:pPr>
        <w:spacing w:after="0"/>
        <w:ind w:left="0"/>
        <w:jc w:val="both"/>
      </w:pPr>
      <w:r>
        <w:rPr>
          <w:rFonts w:ascii="Times New Roman"/>
          <w:b w:val="false"/>
          <w:i w:val="false"/>
          <w:color w:val="000000"/>
          <w:sz w:val="28"/>
        </w:rPr>
        <w:t>
      ұйым басшыларын іріктеу мен ынталандыру болып табылады.</w:t>
      </w:r>
    </w:p>
    <w:bookmarkStart w:name="z38" w:id="15"/>
    <w:p>
      <w:pPr>
        <w:spacing w:after="0"/>
        <w:ind w:left="0"/>
        <w:jc w:val="both"/>
      </w:pPr>
      <w:r>
        <w:rPr>
          <w:rFonts w:ascii="Times New Roman"/>
          <w:b w:val="false"/>
          <w:i w:val="false"/>
          <w:color w:val="000000"/>
          <w:sz w:val="28"/>
        </w:rPr>
        <w:t xml:space="preserve">
      5. "Каспий" ӘКК" АҚ-ны басқару мәселелерi </w:t>
      </w:r>
    </w:p>
    <w:bookmarkEnd w:id="15"/>
    <w:p>
      <w:pPr>
        <w:spacing w:after="0"/>
        <w:ind w:left="0"/>
        <w:jc w:val="both"/>
      </w:pPr>
      <w:r>
        <w:rPr>
          <w:rFonts w:ascii="Times New Roman"/>
          <w:b w:val="false"/>
          <w:i w:val="false"/>
          <w:color w:val="000000"/>
          <w:sz w:val="28"/>
        </w:rPr>
        <w:t>
      "Каспий" ӘКК" АҚ" Директорлар кеңесінің құрамына Маңғыстау облысы әкімдігінің өкілдері, "Каспий" ӘКК" АҚ" Басқармасының төрағасы кіреді.</w:t>
      </w:r>
    </w:p>
    <w:p>
      <w:pPr>
        <w:spacing w:after="0"/>
        <w:ind w:left="0"/>
        <w:jc w:val="both"/>
      </w:pPr>
      <w:r>
        <w:rPr>
          <w:rFonts w:ascii="Times New Roman"/>
          <w:b w:val="false"/>
          <w:i w:val="false"/>
          <w:color w:val="000000"/>
          <w:sz w:val="28"/>
        </w:rPr>
        <w:t>
      "Каспий" ӘКК" АҚ Директорлар кеңесiнiң құзыретiне:</w:t>
      </w:r>
    </w:p>
    <w:p>
      <w:pPr>
        <w:spacing w:after="0"/>
        <w:ind w:left="0"/>
        <w:jc w:val="both"/>
      </w:pPr>
      <w:r>
        <w:rPr>
          <w:rFonts w:ascii="Times New Roman"/>
          <w:b w:val="false"/>
          <w:i w:val="false"/>
          <w:color w:val="000000"/>
          <w:sz w:val="28"/>
        </w:rPr>
        <w:t>
      "Каспий" ӘКК" АҚ қызметiнiң басым бағыттарын айқындау;</w:t>
      </w:r>
    </w:p>
    <w:p>
      <w:pPr>
        <w:spacing w:after="0"/>
        <w:ind w:left="0"/>
        <w:jc w:val="both"/>
      </w:pPr>
      <w:r>
        <w:rPr>
          <w:rFonts w:ascii="Times New Roman"/>
          <w:b w:val="false"/>
          <w:i w:val="false"/>
          <w:color w:val="000000"/>
          <w:sz w:val="28"/>
        </w:rPr>
        <w:t>
      "Каспий" ӘКК" АҚ қызметiнiң мақсаттарын қою;</w:t>
      </w:r>
    </w:p>
    <w:p>
      <w:pPr>
        <w:spacing w:after="0"/>
        <w:ind w:left="0"/>
        <w:jc w:val="both"/>
      </w:pPr>
      <w:r>
        <w:rPr>
          <w:rFonts w:ascii="Times New Roman"/>
          <w:b w:val="false"/>
          <w:i w:val="false"/>
          <w:color w:val="000000"/>
          <w:sz w:val="28"/>
        </w:rPr>
        <w:t>
      "Каспий" ӘКК" АҚ-ның бюджетiн бекiту;</w:t>
      </w:r>
    </w:p>
    <w:p>
      <w:pPr>
        <w:spacing w:after="0"/>
        <w:ind w:left="0"/>
        <w:jc w:val="both"/>
      </w:pPr>
      <w:r>
        <w:rPr>
          <w:rFonts w:ascii="Times New Roman"/>
          <w:b w:val="false"/>
          <w:i w:val="false"/>
          <w:color w:val="000000"/>
          <w:sz w:val="28"/>
        </w:rPr>
        <w:t>
      Қазақстан Республикасының заңнамасына сәйкес өзге де мәселелер кiредi.</w:t>
      </w:r>
    </w:p>
    <w:p>
      <w:pPr>
        <w:spacing w:after="0"/>
        <w:ind w:left="0"/>
        <w:jc w:val="both"/>
      </w:pPr>
      <w:r>
        <w:rPr>
          <w:rFonts w:ascii="Times New Roman"/>
          <w:b w:val="false"/>
          <w:i w:val="false"/>
          <w:color w:val="000000"/>
          <w:sz w:val="28"/>
        </w:rPr>
        <w:t>
      "Каспий" ӘКК" АҚ-ның қызметiн қаржыландыру заңнамаға сәйкес жарғылық капитал қаражаты, инвестициялық кредиттер, гранттар немесе өзге де кiрiстер есебiнен жүзеге асырылады.</w:t>
      </w:r>
    </w:p>
    <w:bookmarkStart w:name="z39" w:id="16"/>
    <w:p>
      <w:pPr>
        <w:spacing w:after="0"/>
        <w:ind w:left="0"/>
        <w:jc w:val="both"/>
      </w:pPr>
      <w:r>
        <w:rPr>
          <w:rFonts w:ascii="Times New Roman"/>
          <w:b w:val="false"/>
          <w:i w:val="false"/>
          <w:color w:val="000000"/>
          <w:sz w:val="28"/>
        </w:rPr>
        <w:t>
      6. "Каспий" ӘКК" АҚ мен ұйымдар арасындағы өзара қарым-қатынастар</w:t>
      </w:r>
    </w:p>
    <w:bookmarkEnd w:id="16"/>
    <w:p>
      <w:pPr>
        <w:spacing w:after="0"/>
        <w:ind w:left="0"/>
        <w:jc w:val="both"/>
      </w:pPr>
      <w:r>
        <w:rPr>
          <w:rFonts w:ascii="Times New Roman"/>
          <w:b w:val="false"/>
          <w:i w:val="false"/>
          <w:color w:val="000000"/>
          <w:sz w:val="28"/>
        </w:rPr>
        <w:t xml:space="preserve">
      "Каспий" ӘКК" АҚ мен ұйымдар арасындағы өзара қарым-қатынастар оның жоғарыда көрсетiлген функцияларымен айқындалады. Бұл ретте "Каспий" ӘКК" ҰК" АҚ-ның ұйымдар қызметiне әсерi акционер функцияларын жүзеге асыру және ұйымдардың тиiстi директорлар кеңестерiнде өкiлдiк ету, сондай-ақ ұйымдарға қатысу функциясы арқылы корпоративтiк басқару шеңберiнде шектеледi.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19 қазандағы</w:t>
            </w:r>
            <w:r>
              <w:br/>
            </w:r>
            <w:r>
              <w:rPr>
                <w:rFonts w:ascii="Times New Roman"/>
                <w:b w:val="false"/>
                <w:i w:val="false"/>
                <w:color w:val="000000"/>
                <w:sz w:val="20"/>
              </w:rPr>
              <w:t>N 970 қаулысымен</w:t>
            </w:r>
            <w:r>
              <w:br/>
            </w:r>
            <w:r>
              <w:rPr>
                <w:rFonts w:ascii="Times New Roman"/>
                <w:b w:val="false"/>
                <w:i w:val="false"/>
                <w:color w:val="000000"/>
                <w:sz w:val="20"/>
              </w:rPr>
              <w:t>бекітілген</w:t>
            </w:r>
          </w:p>
        </w:tc>
      </w:tr>
    </w:tbl>
    <w:bookmarkStart w:name="z20" w:id="17"/>
    <w:p>
      <w:pPr>
        <w:spacing w:after="0"/>
        <w:ind w:left="0"/>
        <w:jc w:val="left"/>
      </w:pPr>
      <w:r>
        <w:rPr>
          <w:rFonts w:ascii="Times New Roman"/>
          <w:b/>
          <w:i w:val="false"/>
          <w:color w:val="000000"/>
        </w:rPr>
        <w:t xml:space="preserve"> "Батыс" әлеуметтік-кәсіпкерлік корпорациясы" ұлттық компаниясы" акционерлік қоғамы қызметінің негізгі қағидаттары туралы меморандум</w:t>
      </w:r>
    </w:p>
    <w:bookmarkEnd w:id="17"/>
    <w:bookmarkStart w:name="z21" w:id="18"/>
    <w:p>
      <w:pPr>
        <w:spacing w:after="0"/>
        <w:ind w:left="0"/>
        <w:jc w:val="both"/>
      </w:pPr>
      <w:r>
        <w:rPr>
          <w:rFonts w:ascii="Times New Roman"/>
          <w:b w:val="false"/>
          <w:i w:val="false"/>
          <w:color w:val="ff0000"/>
          <w:sz w:val="28"/>
        </w:rPr>
        <w:t xml:space="preserve">
      Ескерту. Алып тасталды – ҚР Үкіметінің 10.12.2018 </w:t>
      </w:r>
      <w:r>
        <w:rPr>
          <w:rFonts w:ascii="Times New Roman"/>
          <w:b w:val="false"/>
          <w:i w:val="false"/>
          <w:color w:val="ff0000"/>
          <w:sz w:val="28"/>
        </w:rPr>
        <w:t>№ 818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