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c80c" w14:textId="275c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елдермен ынтымақтастық жөніндегі бірлескен үкіметаралық комиссиялардың (комитеттердің, кеңестердің) және олардың кіші комиссияларының (кіші комитеттердің, жұмыс топтарының) қазақстандық бөлігін жүргізуге жауапты Қазақстан Республикасы мемлекеттік органдарының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19 қазандағы N 972 Қаулысы. Күші жойылды - Қазақстан Республикасы Үкіметінің 2015 жылғы 18 маусымдағы № 458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18.06.2015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шет елдермен ынтымақтастық жөніндегі бірлескен үкіметаралық комиссиялардың (комитеттердің, кеңестердің) және олардың кіші комиссияларының (кіші комитеттердің, жұмыс топтарының) қазақстандық бөлігін жүргізуге жауапты Қазақстан Республикасы мемлекеттік органдарының тізбесі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"Шет елдермен ынтымақтастық жөніндегі бірлескен үкіметаралық комиссиялардың (комитеттердің, кеңестердің) және олардың кіші комиссияларының қазақстандық бөлігінің тең төрағаларын бекіту туралы" Қазақстан Республикасы Үкіметінің 2007 жылғы 20 наурыздағы N 215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Үкіметінің 2007 жылғы 20 наурыздағы N 215 қаулысына өзгерістер енгізу туралы" Қазақстан Республикасы Үкіметінің 2007 жылғы 10 мамырдағы N 374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972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Шет елдермен ынтымақтастық жөніндегі бірлескен үкіметаралық комиссиялардың (комитеттердің, кеңестердің) және олардың кіші комиссияларының (кіші комитеттердің, жұмыс топтарының) қазақстандық бөлігін жүргізуге жауапты Қазақстан Республикасы мемлекеттік органдарының тізбесі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Тізбе жаңа редакцияда - ҚР Үкіметінің 21.06.2012 </w:t>
      </w:r>
      <w:r>
        <w:rPr>
          <w:rFonts w:ascii="Times New Roman"/>
          <w:b w:val="false"/>
          <w:i w:val="false"/>
          <w:color w:val="ff0000"/>
          <w:sz w:val="28"/>
        </w:rPr>
        <w:t>N 810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 өзгерістер енгізілді - ҚР Үкіметінің 21.01.2013 </w:t>
      </w:r>
      <w:r>
        <w:rPr>
          <w:rFonts w:ascii="Times New Roman"/>
          <w:b w:val="false"/>
          <w:i w:val="false"/>
          <w:color w:val="ff0000"/>
          <w:sz w:val="28"/>
        </w:rPr>
        <w:t>N 23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20.02.2013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17.05.2013 </w:t>
      </w:r>
      <w:r>
        <w:rPr>
          <w:rFonts w:ascii="Times New Roman"/>
          <w:b w:val="false"/>
          <w:i w:val="false"/>
          <w:color w:val="ff0000"/>
          <w:sz w:val="28"/>
        </w:rPr>
        <w:t>N 497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08.11.2013 </w:t>
      </w:r>
      <w:r>
        <w:rPr>
          <w:rFonts w:ascii="Times New Roman"/>
          <w:b w:val="false"/>
          <w:i w:val="false"/>
          <w:color w:val="ff0000"/>
          <w:sz w:val="28"/>
        </w:rPr>
        <w:t>N 1175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Қазақстан Республикасы Бас прокуратурасы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– Еуропалық Одақ» Ынтымақтастық комитетінің Қазақстан Республикасы – Еуропалық Одақ» сот төрелігі мен құқық тәртібі жөніндегі кіші комитеті.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Қазақстан Республикасының Үкіметі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– Еуропалық Одақ» ынтымақтастық кеңесі.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Қазақстан-Қытай ынтымақтастығы жөніндегі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Қазақстан-Қырғыз үкіметаралық кеңесі.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мен Өзбекстан Республикасы президенттерінің қамқорлығындағы Мемлекетаралық үйлестіру кеңесі.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Қазақстан-Украина экономикалық ынтымақтастығы жөніндегі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мен Ресей Федерациясы арасындағы ынтымақтастық жөніндегі үкіметаралық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«Байқоңыр» кешені жөніндегі Қазақстан-Ресей Үкіметаралық комиссиясы.</w:t>
      </w:r>
    </w:p>
    <w:bookmarkEnd w:id="5"/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Қазақстан Республикасы Ішкі істер министрлігі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Қазақстан-венгр ұйымдасқан қылмысқа, терроризмге, есірткі құралдары мен психотроптық заттардың заңсыз айналымына қарсы күрестегі ынтымақтастығы жөніндегі комиссия.</w:t>
      </w:r>
    </w:p>
    <w:bookmarkEnd w:id="7"/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Қазақстан Республикасы Денсаулық сақтау министрлігі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Қазақстан-Словения сауда-экономикалық ынтымақтастығы жөніндегі комиссия.</w:t>
      </w:r>
    </w:p>
    <w:bookmarkEnd w:id="9"/>
    <w:bookmarkStart w:name="z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Қазақстан Республикасы Индустрия және жаңа технологиялар министрлігі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5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Қазақстан Республикасы Сыртқы істер министрлігі</w:t>
      </w:r>
    </w:p>
    <w:bookmarkEnd w:id="11"/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Қазақстан-Австрия сауда-экономикалық ынтымақтастығы жөніндегі үкіметаралық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Қазақстан-Вьетнам сауда-экономикалық ынтымақтастығы жөніндегі бірлескен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Қазақстан Республикасында тұратын этникалық немістер мәселелері жөніндегі Қазақстан-герман үкіметаралық комиссиясы.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Қазақстан-грек экономикалық және технологиялық ынтымақтастығы жөніндегі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«Қазақстан Республикасы – Еуропалық Одақ» ынтымақтастық комитеті.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Қазақстан-Қытай ынтымақтастығы жөніндегі комитеттің қауіпсіздік саласындағы ынтымақтастық жөніндегі кіші комитеті.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Қазақстан-Латвия сауда-экономикалық ынтымақтастығы жөніндегі үкіметаралық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17.05.2013 </w:t>
      </w:r>
      <w:r>
        <w:rPr>
          <w:rFonts w:ascii="Times New Roman"/>
          <w:b w:val="false"/>
          <w:i w:val="false"/>
          <w:color w:val="000000"/>
          <w:sz w:val="28"/>
        </w:rPr>
        <w:t>N 497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Қазақстан-поляк сауда-экономикалық ынтымақтастығы жөніндегі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Қазақстан-Палестина сауда-экономикалық ынтымақтастығы жөніндегі комиссия.</w:t>
      </w:r>
    </w:p>
    <w:bookmarkEnd w:id="12"/>
    <w:bookmarkStart w:name="z6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Қазақстан Республикасы Мәдениет және ақпарат министрлігі</w:t>
      </w:r>
    </w:p>
    <w:bookmarkEnd w:id="13"/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Қазақстан-герман мәдени ынтымақтастығы мәселелері жөніндегі аралас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Қазақстан-Египет экономикалық, ғылыми және техникалық ынтымақтастығы жөніндегі үкіметаралық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Қазақстан-Қытай ынтымақтастығы жөніндегі комитеттің мәдени-гуманитарлық ынтымақтастық жөніндегі кіші комитеті.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Қазақстан-корея мәдени ынтымақтастығы жөніндегі бірлескен комиссия.</w:t>
      </w:r>
    </w:p>
    <w:bookmarkEnd w:id="14"/>
    <w:bookmarkStart w:name="z7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Қазақстан Республикасы Білім және ғылым министрлігі</w:t>
      </w:r>
    </w:p>
    <w:bookmarkEnd w:id="15"/>
    <w:bookmarkStart w:name="z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Украина-Қазақстан ғылыми-техникалық ынтымақтастығы мәселелері жөніндегі бірлескен жұмыс тобы.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Қазақстан-Қытай ынтымақтастығы жөніндегі комитеттің ғылыми-техникалық ынтымақтастығы жөніндегі кіші комитеті.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Қазақстан-Ливия үкіметаралық бірлескен комиссиясы.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Қазақстан Республикасы мен Ресей Федерациясы арасындағы ынтымақтастық жөніндегі үкіметаралық комиссияның ғылым және жаңа технологиялар саласындағы ынтымақтастық жөніндегі кіші комиссиясы.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Қазақстан-түрік ғылыми-техникалық ынтымақтастығы жөніндегі бірлескен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Қазақстан-үнді ғылыми-техникалық ынтымақтастығы комитеті.</w:t>
      </w:r>
    </w:p>
    <w:bookmarkEnd w:id="16"/>
    <w:bookmarkStart w:name="z7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Қазақстан Республикасы Қоршаған ортаны қорғау министрлігі</w:t>
      </w:r>
    </w:p>
    <w:bookmarkEnd w:id="17"/>
    <w:bookmarkStart w:name="z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Қазақстан-корея энергетика және минералдық ресурстар саласындағы бірлескен комитеті.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Қоршаған ортаны қорғау саласындағы Қазақстан-Қытай комиссиясы.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Қазақстан-Норвегия сауда-экономикалық ынтымақтастығы жөніндегі үкіметаралық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Қазақстан-тәжік экономикалық ынтымақтастығы жөніндегі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Қазақстан-фин сауда-экономикалық ынтымақтастығы жөніндегі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48-1. Қазақстан – қырғыз Шу және Талас өзендеріндегі мемлекетаралық пайдаланымдағы су шаруашылығы құрылыстарын пайдалану жөніндегі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48-2. Қазақстан – Қытай трансшекаралық өзендерді пайдалану мен қорғау жөніндегі бірлескен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48-3. Қазақстан Республикасы мен Ресей Федерациясы арасындағы трансшекаралық су объектілерін бірлесіп пайдалану мен қорғау жөніндегі комиссия.</w:t>
      </w:r>
    </w:p>
    <w:bookmarkEnd w:id="18"/>
    <w:bookmarkStart w:name="z8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Қазақстан Республикасы Ауыл шаруашылығы министрлігі</w:t>
      </w:r>
    </w:p>
    <w:bookmarkEnd w:id="19"/>
    <w:bookmarkStart w:name="z8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Қазақстан-армян сауда-экономикалық ынтымақтастығы жөніндегі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Қазақстан-иордан сауда-экономикалық және мәдени-гуманитарлық ынтымақтастығы жөніндегі үкіметаралық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17.05.2013 </w:t>
      </w:r>
      <w:r>
        <w:rPr>
          <w:rFonts w:ascii="Times New Roman"/>
          <w:b w:val="false"/>
          <w:i w:val="false"/>
          <w:color w:val="000000"/>
          <w:sz w:val="28"/>
        </w:rPr>
        <w:t>N 497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17.05.2013 </w:t>
      </w:r>
      <w:r>
        <w:rPr>
          <w:rFonts w:ascii="Times New Roman"/>
          <w:b w:val="false"/>
          <w:i w:val="false"/>
          <w:color w:val="000000"/>
          <w:sz w:val="28"/>
        </w:rPr>
        <w:t>N 497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Қазақстан-молдова экономикалық ынтымақтастығы жөніндегі үкіметаралық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17.05.2013 </w:t>
      </w:r>
      <w:r>
        <w:rPr>
          <w:rFonts w:ascii="Times New Roman"/>
          <w:b w:val="false"/>
          <w:i w:val="false"/>
          <w:color w:val="000000"/>
          <w:sz w:val="28"/>
        </w:rPr>
        <w:t>N 497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20"/>
    <w:bookmarkStart w:name="z9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Қазақстан Республикасы Көлік және коммуникация министрлігі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0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Қазақстан Республикасы Еңбек және халықты әлеуметтік қорғау министрлігі</w:t>
      </w:r>
    </w:p>
    <w:bookmarkEnd w:id="22"/>
    <w:bookmarkStart w:name="z10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Қазақстан-монғол сауда-экономикалық, ғылыми-техникалық және мәдени ынтымақтастығы жөніндегі үкіметаралық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Қазақстан-таиланд сауда-экономикалық ынтымақтастығы жөніндегі үкіметаралық бірлескен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66-1. Қазақстан-болгар экономикалық ынтымақтастық жөніндегі үкіметаралық комиссия.</w:t>
      </w:r>
    </w:p>
    <w:bookmarkEnd w:id="23"/>
    <w:bookmarkStart w:name="z10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Қазақстан Республикасы Қаржы министрлігі</w:t>
      </w:r>
    </w:p>
    <w:bookmarkEnd w:id="24"/>
    <w:bookmarkStart w:name="z10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Қазақстан-Кувейт сауда-экономикалық ынтымақтастығы жөніндегі бірлескен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08.11.2013 </w:t>
      </w:r>
      <w:r>
        <w:rPr>
          <w:rFonts w:ascii="Times New Roman"/>
          <w:b w:val="false"/>
          <w:i w:val="false"/>
          <w:color w:val="000000"/>
          <w:sz w:val="28"/>
        </w:rPr>
        <w:t>N 1175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68-1. Қазақстан – Литва сауда-экономикалық ынтымақтастығы жөніндегі үкіметаралық комиссия.</w:t>
      </w:r>
    </w:p>
    <w:bookmarkEnd w:id="25"/>
    <w:bookmarkStart w:name="z10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Қазақстан Республикасы Төтенше жағдайлар министрлігі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 алып тасталды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1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Қазақстан Республикасы Экономика және бюджеттік жоспарлау министрлігі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15-бөлімнің тақырыбы жаңа редакцияда - ҚР Үкіметінің 17.05.2013 </w:t>
      </w:r>
      <w:r>
        <w:rPr>
          <w:rFonts w:ascii="Times New Roman"/>
          <w:b w:val="false"/>
          <w:i w:val="false"/>
          <w:color w:val="ff0000"/>
          <w:sz w:val="28"/>
        </w:rPr>
        <w:t>N 497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Қазақстан-венгр экономикалық ынтымақтастығы жөніндегі үкіметаралық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«Қазақстан Республикасы – Еуропалық Одақ» ынтымақтастық комитетінің «Қазақстан Республикасы – Еуропалық Одақ» сауда, инвестициялар, энергетика, көлік және экология жөніндегі кіші комитеті.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Қазақстан-Италия өнеркәсіптік және экономикалық ынтымақтастық пен алмасу жөніндегі үкіметаралық жұмыс тобы.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Қазақстан-испан экономика және өнеркәсіп саласындағы ынтымақтастық жөніндегі үкіметаралық аралас комиссиясы.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Қазақстан-қырғыз үкіметаралық кеңесінің жанындағы шекара маңы ынтымақтастығы жөніндегі кіші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Қазақстан-Қытай ынтымақтастығы жөніндегі комитеттің сауда-экономикалық ынтымақтастық жөніндегі кіші комитеті.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Қазақстан-Катар жоғары деңгейдегі бірлескен комиссиясы.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Қазақстан-Малайзия бірлескен сауда-экономикалық комитеті.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Америка – Орталық Азия сауда және инвестициялар жөніндегі кеңесі.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Қазақстан Республикасы мен Өзбекстан Республикасы арасындағы екіжақты ынтымақтастық жөніндегі бірлескен үкіметаралық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Қазақстан Республикасы мен Ресей Федерациясы арасындағы ынтымақтастық жөніндегі үкіметаралық комиссияның өңіраралық және шекара маңы ынтымақтастығы жөніндегі кіші комитеті.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Қазақстан-Сербия үкіметаралық сауда-экономикалық ынтымақтастық жөніндегі комиссия.</w:t>
      </w:r>
    </w:p>
    <w:bookmarkEnd w:id="28"/>
    <w:bookmarkStart w:name="z12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Қазақстан Республикасы Мұнай және газ министрлігі</w:t>
      </w:r>
    </w:p>
    <w:bookmarkEnd w:id="29"/>
    <w:bookmarkStart w:name="z1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Қазақстан-америка энергетика саласындағы серіктестік жөніндегі арнайы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Қазақстан-әзірбайжан экономикалық ынтымақтастығы жөніндегі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Қазақстан-Қытай ынтымақтастығы жөніндегі комитеттің энергетика саласындағы ынтымақтастық жөніндегі кіші комитеті.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Қазақстан Республикасы мен Ресей Федерациясы арасындағы ынтымақтастық жөніндегі үкіметаралық комиссияның отын-энергетика кешені саласындағы ынтымақтастығы жөніндегі кіші комиссиясы.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Қазақстан-румын сауда-экономикалық және ғылыми-техникалық ынтымақтастығы жөніндегі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Қазақстан-түрікмен экономикалық ынтымақтастығы жөніндегі бірлескен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Қазақстан-үнді сауда-экономикалық, ғылыми-техникалық, өнеркәсіптік және мәдени ынтымақтастығы жөніндегі үкіметаралық бірлескен комиссия.</w:t>
      </w:r>
    </w:p>
    <w:bookmarkEnd w:id="30"/>
    <w:bookmarkStart w:name="z13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17. Қазақстан Республикасы Қорғаныс министрлігі</w:t>
      </w:r>
    </w:p>
    <w:bookmarkEnd w:id="31"/>
    <w:bookmarkStart w:name="z1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Қазақстан-Беларусь сауда-экономикалық ынтымақтастығы жөніндегі комиссияның Қазақстан-Беларусь әскери-техникалық ынтымақтастығы жөніндегі кіші комиссиясы.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Қазақстан Республикасы мен Ресей Федерациясы арасындағы ынтымақтастық жөніндегі үкіметаралық комиссияның әскери-техникалық ынтымақтастығы жөніндегі кіші комиссиясы.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Қазақстан-Украина әскери-техникалық ынтымақтастығы мәселелері жөніндегі үкіметаралық бірлескен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Қазақстан-үнді әскери-техникалық ынтымақтастығы жөніндегі үкіметаралық бірлескен жұмыс тобы.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Қазақстан-француз қару-жарақ саласындағы бірлескен комиссия.</w:t>
      </w:r>
    </w:p>
    <w:bookmarkEnd w:id="32"/>
    <w:bookmarkStart w:name="z1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18. Қазақстан Республикасы Спорт және дене шынықтыру істері агенттігі</w:t>
      </w:r>
    </w:p>
    <w:bookmarkEnd w:id="33"/>
    <w:bookmarkStart w:name="z1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Қазақстан-хорват сауда-экономикалық ынтымақтастығы жөніндегі үкіметаралық комиссия.</w:t>
      </w:r>
    </w:p>
    <w:bookmarkEnd w:id="34"/>
    <w:bookmarkStart w:name="z1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19. Қазақстан Республикасы Ұлттық ғарыш агенттігі</w:t>
      </w:r>
    </w:p>
    <w:bookmarkEnd w:id="35"/>
    <w:bookmarkStart w:name="z1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19-бөлім алынып тасталды - ҚР Үкіметінің 20.02.2013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6"/>
    <w:bookmarkStart w:name="z1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20. Қазақстан Республикасы Ұлттық Банкі</w:t>
      </w:r>
    </w:p>
    <w:bookmarkEnd w:id="37"/>
    <w:bookmarkStart w:name="z1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Қазақстан-Қытай ынтымақтастығы жөніндегі комитеттің қаржы ынтымақтастығы жөніндегі кіші комитеті.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Қазақстан Республикасы мен Ресей Федерациясы арасындағы ынтымақтастық жөніндегі үкіметаралық комиссияның банкаралық және инвестициялық ынтымақтастық жөніндегі кіші комиссиясы.</w:t>
      </w:r>
    </w:p>
    <w:bookmarkEnd w:id="38"/>
    <w:bookmarkStart w:name="z1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21. Қазақстан Республикасы Қаржы министрлігінің Кедендік бақылау комитеті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Тізбе 21-бөліммен толықтырылды - ҚР Үкіметінің 08.11.2013 </w:t>
      </w:r>
      <w:r>
        <w:rPr>
          <w:rFonts w:ascii="Times New Roman"/>
          <w:b w:val="false"/>
          <w:i w:val="false"/>
          <w:color w:val="ff0000"/>
          <w:sz w:val="28"/>
        </w:rPr>
        <w:t>N 1175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Қазақстан-Қытай ынтымақтастығы жөніндегі комитеттің өткізу пункттері арасындағы және кеден ісі саласындағы ынтымақтастық жөніндегі кіші комитеті.</w:t>
      </w:r>
    </w:p>
    <w:bookmarkEnd w:id="40"/>
    <w:bookmarkStart w:name="z1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бөліммен толықтырылды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100. Қазақстан-әмірлік сауда-экономикалық ынтымақтастығы жөніндегі бірлескен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101. Қазақстан-британ сауда-өнеркәсіп кеңесі.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102. Қазақстан-герман сауда-экономикалық ынтымақтастығы жөніндегі жұмыс тобы.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103. Қазақстан-жапон экономикалық ынтымақтастығы жөніндегі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104. Қазақстан Республикасындағы қысқартылуға тиіс ядролық қаруды жою саласындағы Қазақстан-Жапон ынтымақтастығы жөніндегі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105. Қазақстан-Израиль сауда-экономикалық байланыстары жөніндегі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106. Қазақстан-Қытай ынтымақтастығы жөніндегі комитеттің геология және жер қойнауын қорғау саласындағы ынтымақтастық жөніндегі кіші комитеті.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107. Қазақстан-Оңтүстік Корея сауда-экономикалық және ғылыми-техникалық ынтымақтастығы жөніндегі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108. Қазақстан-сауд сауда-экономикалық, ғылыми-техникалық және мәдени ынтымақтастығы жөніндегі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109. Қазақстан-Словакия экономикалық және ғылыми-техникалық ынтымақтастығы жөніндегі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110. Қазақстан-түрік үкіметаралық экономикалық комиссиясы.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111. «Қазақстан-Төменгі Саксония» жұмыс тобы.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112. Қазақстан-француз экономикалық ынтымақтастығы жөніндегі үкіметаралық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113. Қазақстан-чех сауда-экономикалық ынтымақтастығы жөніндегі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114. Қазақстан-грузин сауда-экономикалық ынтымақтастығы жөніндегі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115. Қазақстан-Иран сауда-экономикалық, ғылыми-техникалық және мәдени ынтымақтастығы жөніндегі үкіметаралық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116. Қазақстан-Қытай ынтымақтастығы жөніндегі комитеттің көліктік ынтымақтастық жөніндегі кіші комитеті.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117. Қазақстан-Қытай ынтымақтастығы жөніндегі комитеттің теміржол көлігі саласындағы ынтымақтастық жөніндегі кіші комитеті.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118. Қазақстан-Пәкстан сауда-экономикалық, ғылыми-техникалық және мәдени ынтымақтастығы жөніндегі үкіметаралық бірлескен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119. Қазақстан Республикасы мен Ресей Федерациясы арасындағы ынтымақтастық жөніндегі үкіметаралық комиссияның көлік жөніндегі кіші комиссиясы.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120. Қазақстан-түрік бірлескен көлік комиссиясы.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121. Қазақстан-үнді ақпараттық технологиялар саласындағы жұмыс тобы.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122. Қазақстан-Швейцария сауда-экономикалық ынтымақтастығы жөніндегі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123. Қазақстан-эстон экономикалық және ғылыми-техникалық ынтымақтастық жөніндегі үкіметаралық комиссиясы.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124. Қазақстан-ауған сауда-экономикалық ынтымақтастығы жөніндегі үкіметаралық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125. Қазақстан-Беларусь сауда-экономикалық ынтымақтастығы жөніндегі комиссия.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