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56ef" w14:textId="e985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Тауарлардың жекелеген түрлерінің экспортына уақытша тыйым салуды белгілеу және Қазақстан Республикасы Үкіметінің 2006 жылғы 14 тамыздағы N 765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20 қазандағы N 976 Қаулысы. Күші жойылды - Қазақстан Республикасы Үкіметінің 2007 жылғы 28 желтоқсандағы N 1317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отыз күнтізбелік күн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2008 жылғы 1 ақпанға дейін»"тауар экспорты" режимінде тауарларды кедендік ресімдеуге тыйым салынсын.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Кедендік тарифі туралы" Қазақстан Республикасы Үкіметінің 2006 жылғы 14 тамыздағы N 765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30, 324-құжат)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Кедендік тарифіне 1-қосымшада: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233"/>
        <w:gridCol w:w="913"/>
        <w:gridCol w:w="1873"/>
        <w:gridCol w:w="3213"/>
      </w:tblGrid>
      <w:tr>
        <w:trPr>
          <w:trHeight w:val="45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"1107 20 000 0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күйдірілген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мамырға 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мазмұндағы жолдармен толықтырылсын: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3"/>
        <w:gridCol w:w="3193"/>
        <w:gridCol w:w="853"/>
        <w:gridCol w:w="1913"/>
        <w:gridCol w:w="3173"/>
      </w:tblGrid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"1507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химиялық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 өзгерме-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 қытайбұрша-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ғының майы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фракцияла-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гидратациямен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май: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1507 10 100 0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шығару-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басқа, тех-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1507 10 900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1507 10 900 1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---таза көлемі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кем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1507 10 900 9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-өзгелері: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1507 90 100 0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1507 90 900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--өзгелері: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1507 90 900 1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 кем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1507 90 900 9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тазар-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тылған, бірақ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құрамы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өзгермеген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 майлары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күнбағыс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мақсары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фракциялары: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шикі май: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1512 11 100 0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шыға-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рудан басқа,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күнбағыс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майы: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123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1512 11 910 9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мақсары майы: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1512 11 990 1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 кем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1512 11 990 9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өзгелері: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1512 19 100 0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3"/>
        <w:gridCol w:w="3133"/>
        <w:gridCol w:w="873"/>
        <w:gridCol w:w="1913"/>
        <w:gridCol w:w="3153"/>
      </w:tblGrid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күнбағыс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майы: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1512 19 910 1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1512 19 910 9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мақсары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майы: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1512 19 990 1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1512 19 990 9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мақта майы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фракциялары: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госсиполдан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тазаланбаған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шикі май: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1512 21 100 0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1512 21 900 0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1512 29 100 0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1512 29 900 0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Тазартылмаған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химиялық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өзгермеген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(рапстан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кользадан)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қыша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фракциялары: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эрук қышқылы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рапс (рапс-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тан,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кользадан) майы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фракциялары: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--шикі май: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1514 11 100 0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1514 11 900 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1514 11 900 1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 кем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1514 11 900 9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1514 19 100 0 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1514 19 900 1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орамадағы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1514 19 900 9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өзгелері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шикі май: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3"/>
        <w:gridCol w:w="3093"/>
        <w:gridCol w:w="933"/>
        <w:gridCol w:w="1953"/>
        <w:gridCol w:w="3093"/>
      </w:tblGrid>
      <w:tr>
        <w:trPr>
          <w:trHeight w:val="465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1514 91 100 0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1514 91 900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1514 91 900 1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орамадағы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1514 91 900 9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өзгелері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1514 99 100 0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 үшін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1514 99 900 1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таза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10 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одан 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орамадағы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  <w:tr>
        <w:trPr>
          <w:trHeight w:val="450" w:hRule="atLeast"/>
        </w:trPr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1514 99 900 9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өзгелері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наурызға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қолданылады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Кедендік бақылау комитеті осы қаулының 1-тармағын орындау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Сыртқы істер министрлігі екі апта мерзімде Еуразия экономикалық қоғамдастығы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20 қазандағы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N№976 қаулысына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"Тауар экспорты" режимінде кедендік ресімдеуге тыйым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салынған тауарлардың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813"/>
        <w:gridCol w:w="7333"/>
      </w:tblGrid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СЭҚ ТН коды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Тауардың 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Күнбағыстың тұқымдары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Тазартылмаған немесе тазартылған,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бірақ химиялық құрамы өзгермеген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күнбағыс, мақсары немесе мақта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майлары және олардың фракциялары: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күнбағыс немесе мақсары майлары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фракциялары: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шикі май: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11 100 0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 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өнімдер 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техникалық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қолдануға арналған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1512 11 910  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күнбағыс майы:  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1512 11 910 1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 көлемі 10 л 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 орамада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1512 11 990  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мақсары майы:  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1512 11 990 1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 көлемі 10 л 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 орамада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1512 11 990 9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1512 19 100 0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 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өнімдер 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техникалық немесе өнеркәсіп-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қолдануға арналған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күнбағыс майы: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1512 19 910 1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 көлемі 10 л 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 орамада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1512 19 910 9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 мақсары майы: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1512 19 990 1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таза көлемі 10 л немесе одан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бастапқы орамада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1512 19 990 9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 өзгелері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мақта майы және оның фракциялары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госсиполдан тазаланған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тазаланбаған шикі май: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1512 21 100 0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 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өнімдер 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техникалық немесе өнеркәсіп-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қолдануға арналған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1512 21 900 0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 өзгелері: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1512 29 100 0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тамаққа қолдану 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өнімдер шығарудан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басқа, техникалық немесе өнеркәсіп-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қолдануға арналған
</w:t>
            </w:r>
          </w:p>
        </w:tc>
      </w:tr>
      <w:tr>
        <w:trPr>
          <w:trHeight w:val="4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1512 29 900 0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 өзгелері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