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91aa" w14:textId="9849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22 қазандағы N 978 қаулысы. Күші жойылды - Қазақстан Республикасы Үкіметінің 2015 жылғы 17 шілдедегі № 548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17.07.2015 </w:t>
      </w:r>
      <w:r>
        <w:rPr>
          <w:rFonts w:ascii="Times New Roman"/>
          <w:b w:val="false"/>
          <w:i w:val="false"/>
          <w:color w:val="ff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толықтырулар мен өзгерістер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20.03.2014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"Жұмыс берушінің жұмысқа орналастыратын елдің банктеріне кепілдік берілген және кепіл жарна енгізу ережесін және оның мөлшерін бекіту туралы" Қазақстан Республикасы Үкіметінің 2006 жылғы 24 сәуірдегі N 316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14, 137-құжат):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және 1-тармақтағы "және кепіл"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Жұмыс берушінің жұмысқа орналастыратын елдің банктеріне кепілдік берілген және кепіл жарна енгізу ережесінде және оның мөлшерінде: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тақырыптағы және мәтін бойынша "және кепіл" деген сөздер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20.03.2014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күнтізбелік он күн өткен соң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