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a577" w14:textId="c83a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1995 жылғы 29 желтоқсандағы N 1880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қазандағы N 998 Қаулысы. Күші жойылды – ҚР Үкіметінің 2017 жылғы 27 наурыздағы № 140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27.03.2017 жылғы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"Халықаралық ізгілік көмек мәселелері жөніндегі комиссия туралы" Қазақстан Республикасы Үкіметінің 1995 жылғы 29 желтоқсандағы N 1880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1995 ж., N 41, 512-құжат)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Халықаралық ізгілік көмек мәселелері жөніндегі комиссияның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Храпунов Виктор Вячеславович - Қазақстан Республикасының Төтенше жағдайлар министрі, төраға;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Құсайынов Марат Әпсеметұлы - Қазақстан Республикасының Экономика және бюджеттік жоспарлау вице-министрі, төрағаның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Саудабаев Дәулет Советұлы - Қазақстан Республикасының Қаржы вице-министрі;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Құрманов Алмас Мұхаметкәрімұлы - Қазақстан Республикасының Еңбек және халықты әлеуметтік қорғау вице-министрі;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құрамнан Мусин Аслан Есболайұлы, Сабдалин Абылай Қиялұлы, Әріпханов Айдар Әбдіразахұлы, Сұлтанов Бақыт Тұрлыханұлы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