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eb69" w14:textId="ea5e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16 тамыздағы N 773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қазандағы N 999 Қаулысы. Күші жойылды - Қазақстан Республикасы Үкіметінің 2016 жылғы 6 қазандағы № 568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06.10.2016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"Заңға тәуелді нормативтік құқықтық кесімдердің жобаларын ресімдеудің және келісудің кейбір мәселелері туралы" Қазақстан Республикасы Үкіметінің 2006 жылғы 16 тамыздағы N 773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30, 326-құжат) мынадай өзгеріс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Заңға тәуелді нормативтік құқықтық кесімдердің жобаларын ресімдеу және келісу ережесінде: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1-тармақта "орталық мемлекеттік органдар ведомстволарының," деген сөздер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