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6341" w14:textId="ab46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Өндіретін, орындайтын, көрсететін тауарларын, жұмыстарын, қызметтерін қылмыстық-атқару жүйесінің органдары сатып алатын түзеу мекемелері мемлекеттік кәсіпорындарының тізбесін, сондай-ақ оларды өндіретін, орындайтын, көрсететін түзеу мекемелерінің мемлекеттік кәсіпорындарынан сатып алынатын тауарлардың, жұмыстардың, қызметтердің тізбесі мен көлемін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29 қазандағы N 1002 Қаулысы. Күші жойылды - Қазақстан Республикасы Үкіметінің 2016 жылғы 18 ақпандағы № 79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18.02.2016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Қаулының тақырыбы жаңа редакцияда - ҚР Үкіметінің 2012.03.19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"Мемлекеттік сатып алу туралы" Қазақстан Республикасының 2007 жылғы 21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42)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өндіретін, орындайтын, көрсететін тауарлар, жұмыстар, қызметтер сатып алынатын түзеу мекемелерінің мемлекеттік кәсіпорындарының тізбесі;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түзеу мекемелерінің мемлекеттік кәсіпорындары өндіретін, орындайтын, көрсететін, олардан сатып алынатын тауарлардың, жұмыстардың, қызметтердің тізбесі мен көлемі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2008 жылғы 1 қаңтардан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29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1002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Тізбеге өзгерту енгізілді - ҚР Үкіметінің 2008.04.08 </w:t>
      </w:r>
      <w:r>
        <w:rPr>
          <w:rFonts w:ascii="Times New Roman"/>
          <w:b w:val="false"/>
          <w:i w:val="false"/>
          <w:color w:val="ff0000"/>
          <w:sz w:val="28"/>
        </w:rPr>
        <w:t>N 335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Өндіретін, орындайтын, көрсететін тауарлар, жұмыстар, қызметтер сатып алынатын түзеу мекемелері мемлекеттік кәсіпорындарының тізбесі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Түзеу мекемелерінің "Еңбек" шаруашылық жүргізу құқығындағы республикалық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2008.04.08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N 335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2008.04.08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N 335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Түзеу мекемелерінің "Еңбек-Өскемен" республикалық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2008.04.08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N 335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2008.04.08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N 335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Түзеу мекемелерінің "Еңбек-Қарағанды" республикалық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8-16.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2008.04.08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N 335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29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1002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Түзеу мекемелерінің мемлекеттік кәсіпорындары өндіретін, орындайтын, көрсететін, олардан сатып алынатын тауарлардың, жұмыстардың, қызметтердің тізбесі мен көлемі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Тізбе мен көлеміне өзгерту енгізілді - ҚР Үкіметінің 2008.12.31 </w:t>
      </w:r>
      <w:r>
        <w:rPr>
          <w:rFonts w:ascii="Times New Roman"/>
          <w:b w:val="false"/>
          <w:i w:val="false"/>
          <w:color w:val="ff0000"/>
          <w:sz w:val="28"/>
        </w:rPr>
        <w:t>N 1310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2009.12.30 </w:t>
      </w:r>
      <w:r>
        <w:rPr>
          <w:rFonts w:ascii="Times New Roman"/>
          <w:b w:val="false"/>
          <w:i w:val="false"/>
          <w:color w:val="ff0000"/>
          <w:sz w:val="28"/>
        </w:rPr>
        <w:t>№ 2282</w:t>
      </w:r>
      <w:r>
        <w:rPr>
          <w:rFonts w:ascii="Times New Roman"/>
          <w:b w:val="false"/>
          <w:i w:val="false"/>
          <w:color w:val="ff0000"/>
          <w:sz w:val="28"/>
        </w:rPr>
        <w:t>; 21.07.2014 </w:t>
      </w:r>
      <w:r>
        <w:rPr>
          <w:rFonts w:ascii="Times New Roman"/>
          <w:b w:val="false"/>
          <w:i w:val="false"/>
          <w:color w:val="ff0000"/>
          <w:sz w:val="28"/>
        </w:rPr>
        <w:t>№ 811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013"/>
        <w:gridCol w:w="1953"/>
        <w:gridCol w:w="2233"/>
      </w:tblGrid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Түзеу мекемелерінің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 өндіретін,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орындайтын, көрсететін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тауарлардың, жұмыстардың,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қызметтердің атауы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бірлігі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және 2 сұрыпты ұн өндірісі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және 2 сұрыпты бидай ұнынан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пісірілген нан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Макарон өнімдері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ассортименттері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 (қой, сиыр, жылқы, шошқа)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Ет, балық консервілері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Мақсары, күнбағыстан жасалған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тазартылған өсімдік майы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Сүт, сүт өнімдері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Картоп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Сарымсақ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Қырыққабат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Қызылша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Сәбіз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тумбалы үстел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тумбалы үстел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Компьютерге арналған үстел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Киімге арналған шкаф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Кітапқа арналған шкаф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Қағазға арналған шкаф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Парта-үстел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Оқушы орындығы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Кереуеттің жанына қойылатын тумба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адамдық кереует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Пеналды шкаф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Ыдысқа арналған шкаф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"купе"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Кітапқа арналған сөре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Телевизорға арналған тумбочка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10250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7033"/>
        <w:gridCol w:w="1973"/>
        <w:gridCol w:w="2213"/>
      </w:tblGrid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Жатын төсек жабдықтары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үй жабдықтары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Кіреберіс жабдығы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Қысқа толқынды пешке арналған сөре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бақшасына арналған жиһаз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Есік блогы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Терезе блогы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Еден тақтайшалары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Кесінделген тақтайша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Лагтер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Мәткелер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Брус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қ.м.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Рейка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қ.м.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Плинтус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қ.м.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Штапик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 адамдар іш киімі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45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 орын керек-жарақтары: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адамдық матрац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 жайма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көрпе тысы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жастық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жастық тысы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көрпе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орамал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 жастық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жапқыш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қызметкерлеріне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арнайы киім: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халат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қалпақ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хирург костюмі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киімдері: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 матадан жасалған костюм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033"/>
        <w:gridCol w:w="2033"/>
        <w:gridCol w:w="2173"/>
      </w:tblGrid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әйелдерге арналған джинси костюм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 адамдарға арналған джинси костюм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 костюм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 күртеше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комбинезон күртешемен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жұмысқа арналған қолғаптар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жұп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косынка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сарафандар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құлақшын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сигналдық жилет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пижамалар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халаты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 киім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жазғы бас киім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үйіне арналған киімдер: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ползункалар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жөргектер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распашонкалар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Қарулы құрылымдық және 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 қызметкерлеріне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нысанды киім: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галстук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жүн пилотка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жүн берет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күнделікті фуражка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 жүнінен жасалған бас киім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қаракөлден жасалған бас киім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жүннен жасалған балағын салатын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шалбар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астары бар жылы балағы бар шалбар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күнделікті юбка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күнделікті китель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ППС-шалбар, костюм, 2 жейде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пальто-жамылғы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033"/>
        <w:gridCol w:w="2073"/>
        <w:gridCol w:w="2173"/>
      </w:tblGrid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күнделікті жүннен жасалған пальто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белбеуі бар жүннен жасалған қарсы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ілгекті күртеше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ұзын жеңді м/м жейде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қысқа жеңді м/м жейде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 күртеше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нысанды свитер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камуфляжды қысқы костюм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камуфляжды жазғы костюм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сөндірушінің әскери киімі ӨӘК, ӨӘК-1, ӨӘК-2 және ӨӘК-3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сендірушінің бас киімі ӨБК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сөндірушіге арналған етік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нысанды мойын орамал (шарф)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нысанды қолғаптар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киетін бетперде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киім-кешек қабы (рюкзак)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 футболка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матадан тігілген спорттық костюмдер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тоқылған бас киімдер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түсіруге арналған кеудеше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қаракөлден тігілген жағасы бар қара қоңыр қорғаныш түсті жылы пальто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қаракөлден тігілген жағасы бар болат түсті жылы пальто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қаракөлден тігілген жағасы бар қара қоңыр қорғаныш түсті маусымдық күрте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толқыны түсті/көк түсті салтанатқа арналған мундир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ақшыл сұр түсті салтанатқа арналған мундир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толқыны түсті/көк түсті балағын сыртқа шығарып киетін салтанатқа арналған шалбарлар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қара түсті балағын сыртқа шығарып киетін күнделікті шалбар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қоңыр қорғаныш түсті жүннен тоқылған күрте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қоңыр қорғаныш түсті фуражка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толқыны түсті/көк түсті фуражка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камуфляж түсті далалық фуражка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белдігі бар плащ-жамылғы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түсті футболка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іштен киетін іш киім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 іш киім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қоңыр қорғаныш түсті китель мен юбка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қоңыр қорғаныш түсті күнделікті киетін китель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тужурка және ақ түсті шалбар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тужурка және қара түсті шалбар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жүннен тоқылған көк түсті форменка (жейде)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фланельді көк түсті форменка (жейде)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мақтадан тоқылған ақ түсті форменка (көйлек)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мақтадан тоқылған ақ түсті форменка (жейде)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 жеңді белгіленген түстегі жолақты жейде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ӘТК жеңі ұзын жолақты жейде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жолақты жеңсіз жейде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ӘТК жеңсіз жолақты жейде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іштен киетін дамбалдар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 дамбалдар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түсті мойын орамал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қоңыр қорғаныш түсті мойын орамал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мойын орамал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 түсті пилотка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қоңыр қорғаныш түсті пилотка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госпитальдық костюм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нысанды қолғап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қайырмалы жағалар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шұлғаулар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Аяқ-киім: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нысанды аяқ-киім: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 ерлер туфлиі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жұп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әйелдер туфлиі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жұп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ерлердің қысқа қонышты етігі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жұп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әйелдердің қысқа қонышты етігі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жұп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ерлердің жүнді қысқа қонышты етігі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жұп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әйелдердің жүнді қысқа қонышты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етігі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жұп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сотталғандарға арналған аяқ-киім: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тәпішке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жұп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қысқа қонышты бәтіңке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жұп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керзі бәтіңкелер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жұп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қонышты жылы құрым етік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биік берцті бәтеңкелер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құрым етіктер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құрым туфлилер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 аяқ киім (кроссовка)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Берцтер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қабатты металл кереует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қабатты металл кереует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Қақпа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 есік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10540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Терезе торы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Декоративті орындық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Жылытқыш пеш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7013"/>
        <w:gridCol w:w="2033"/>
        <w:gridCol w:w="2133"/>
      </w:tblGrid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Тор-рабица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Тікенді сым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Сапты күрек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Ұшы бар күрек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Шелек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Қоқысқа арналған контейнер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сәулет құрылыстары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Подшипник роликтері: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28х28, 28х50, 32х32, 34х34, 42х42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Метиздер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Шегелер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Ауылшаруашылық машиналары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оларға қосалқы бөлшектер: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БДТ-7,0 борона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КША лемех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КША долото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көрсеткіш лапкасы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"Джон-Дир" лапкасы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доминатор пышағы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қопсытқыш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шаруашылық сабын өндірісі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киіз-жүн өндірісі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БНТ-1,5А тырмасы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БНТ-2 А тырмасы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БНТ-3 А тырмасы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"Лемкен" сыдыра жыртқыш қашауы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"Лемкен" сыдыра жыртқыш түрені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КУН бунағы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БДТ-3 және БДТ-7,0 тырмаларына арналған дискілер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тасты (гранит) өндіру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плита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бордюрлі тастар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10780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ескерткіштер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Өнеркәсіптік құрылыс материалдары: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шлакоблоктар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саманды кірпіш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брусчатка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тротуар плиткалары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бордюр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силикат кірпіш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күйдірілген кірпіш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пеноблок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құмблок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полистеролблок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Сұйық шыны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093"/>
        <w:gridCol w:w="2013"/>
        <w:gridCol w:w="2113"/>
      </w:tblGrid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бетонды бұйымдар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Шойын құю өндірісі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Құрылыс-монтаж жұмыстары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Ғимараттар мен құрылыстардың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құрылыс-жөндеу жұмыстары (ағымдағы,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 үшін жылу энергиясын өндіру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Гкал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332236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энергиясын тасымалдау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кВт/сағ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521015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Ағынды суларды тасымалдау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Автомобильдерді жөндеу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қызмет көрсету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Қоқысты шығару бойынша қызметтер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Режимді объектілерге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вольтті жабдықтарды,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инженерлік-техникалық күзет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құралдарды және бейне байқау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әзірлеу, шығару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монтаждау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Жобалық-сметалық құжаттаманы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Баспахана қызметтері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Шпалды толықтыру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193"/>
        <w:gridCol w:w="2113"/>
        <w:gridCol w:w="223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Грейдерлік пышақтар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095М-5035А ұстап тұратын мойынтірек роликтер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095М-5050-00 ұстап тұратын мойынтірек роликтер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1846.03.01.СБ рельстік құрамға арналған ребордты роликтер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1846.04.01 СБ рельстік құрамға арналған ребордсыз роликтер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СМ-2 үшін бағыттаушы роликтер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Тіреуіш роликтері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1846.10.01 СБ роликтері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СМ-2 үшін транспортер лентасының тілімі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095-5030-01 ВЕ транспортер лентасының тілімі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Мойынтірек корпусы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Тізбекті жұлдызшалар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Жолдардың сыртқы құрылысына арналған табақтық шайба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Жолдардың сыртқы құрылысына арналған жазық шайба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Орау қапсырмасы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Шпалдық қапсырма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Тежеуіш табанға арналған ысырма ағаш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Перде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Тоқылған ұйық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жұп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Свитер, пуловер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Тігін бұйымдарына арналған фурнитура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Балға сабы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Күрек сабы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Теміржолшы балғасының сабы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Қабырға қалпының жиынтығы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Бағандарға арналған қалып жиынтығы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 конструкциялар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 бұйымдары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Бекіту бұйымдары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Кронштейн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ұстағыштары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радиаторы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Құбырдың тез ажырайтын бөліктері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жиынтық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Баспалдақ (металл, ағаш және т.б.)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Турникет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АСКЛ "Егоза" спиральді қауіпсіздік тосқауылы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к.м.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Жазық қауіпсіздік тосқауылы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"Акация" жазық қоршауы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"Жало" ұтқыр бөгет тосқауылы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к.м.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 люк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Жарнама тақтасы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Километрлік көрсеткіштер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 беру бағаналары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Ескертпе конус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Шам бағанасы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Роликтік тіреулер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Жылжымалы тіреулер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Тұрмыстық қажеттіліктерге арналған вагон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Папильон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Сатушы сөресі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Күзет үйшігі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Дәнекерлеу трансформаторы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Сөре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Қоқыс қорабы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 шкаф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ВЗП түтікшесі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Декоративтік элементтер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 сыйымдылық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Мөр басу қондырғысы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Пластмассадан жасалған ТНП бұйымдары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Кепкен картоп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Кептірілген жеміс және көкөністер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Тұздалған көкөністер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Қияр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Қызанақ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Тұздалған балық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ауланған балық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Ысталынған азық түрлері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Химиялық тазалау қызметтері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 жуу қызметтері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Киімді жөндеу және оларды пішу қызметтері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шаруашылық техникасын жөндеу және техникалық қызмет көрсету жөніндегі қызметтер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Инженерлік-техникалық құрылыстарға қызмет көрсету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Бағыттамалы бұрмалар үшін Р50, Р65 қалпына келтіру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Металды кесу жөнінде қызметтер көрсету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Өрт сөндіретін автотехника, өрт сөндіру жабдықтары және мүккәммалды құрастыру және жөндеу жөніндегі қызметтер, өрт сөндіру көрсеткіштері мен белгілерін дайындау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8807"/>
        <w:gridCol w:w="1657"/>
        <w:gridCol w:w="1705"/>
      </w:tblGrid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Сотталғандарды тамақтандыруды ұйымдастыру жөніндегі қызметтер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қызметшілерді тамақтандыруды ұйымдастыру жөніндегі қызметтер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салу және қайта жаңарту жөніндегі қызметтер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көгалдандыру мен абаттандыру жөніндегі қызметтер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Шыныпластикалық бұйымдар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Сәндік өндіріс бұйымдары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 жоқ мұздатылған балық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және арба көлігімен жүктерді жеткізу жөніндегі көліктік қызметтер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Жолаушыларды тасымалдау жөніндегі көліктік қызметтер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бедерлерді дайындау жөнінде қызметтер көрсету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ажыратулар кезінде дизельді электр станцияларынан электр энергиясын беру жөнінде қызметтер көрсету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Дизель-генераторларын жөндеу және оларға техникалық қызмет көрсету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Ауа жылытқыш кубтарды (АУЖ) және оларға жиынтықтарды дайындау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т/ж-ға арналған (вагон жасау) М110 гайкасы (вагонқұрылысына арналған)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т/ж-ға арналған (вагон жасау) бекіту қақпағы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Цистерналарға қақпақша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ағатын құбырлар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Воронка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Желдеткіш қорап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Шатырлар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«Колесов қылышы» атты орман шаруашылығының жабдығы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Тіреуіш үшін ұштық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Маңдайшалар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Галтельдер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Балясиндер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Шарбақтар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Көзі нашар көретін адамдарға арналған шахматтар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Көзі нашар көретін адамдарға арналған дойбылар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КТВС су жылытатын қазандығы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КТВС су жылытатын қазандығын жөндеу жөніндегі қызметтер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Қоршайтын ағаш қадалар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 жуу ұнтағы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бидай наны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Бидай-қара бидай наны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Тауық жұмыртқасы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Бау-бақша құрал-саймандары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Құжаттарға арналған сейф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Қаптар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Киім-кешекке арналған киім ілгіш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Киіз үй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Металдан жасалған киіз үйдің жартысы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сөндіру қалқаны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Құйма бұйымдар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Пластмассадан жасалған бұйымдар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Көтергіш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Жинақталған шығыршық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Аспалар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Нанға арналған ұяшық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Шатырларға арналған ағаш төсеніш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пластикадан жасалған терезелер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пластикадан жасалған есіктер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пластикадан жасалған зерәйнектер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Пластикалық терезе алды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Балтаның сабы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конверттер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Камераға арналған құлып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Өтпелі құлып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Әлуетті құрылымдарға арналған арнайы құралдар: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соққыға қарсы қалқан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автомашина дайындау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көзге түсе бермейтін кедергі сымдар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ПР-73 резеңке таяғы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формасы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14861-86 жәшігі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Аша ұстайтын құрал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Құрастырылмалы-жиналмалы және стационарлық сөре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Альпинист балғасы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Мұзбұрғы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 ағаш орындығы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26804-86 жол қоршауы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Шахтер костюмі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Ұйықтауға арналған қап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Желден қорғайтын костюм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Шұлғаулар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жамылғы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Тыныштандыратын көйлек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тыстары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Киізден жасалған металлург бас киімі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дайындау, арамен кесу материалдары және сүректің өзге де түрлері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Мақтадан жасалған шұлық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Жүннен тоқылған шұлық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СПРО-3 өндірістік үстелі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Асхана ыдыстарын сақтау сөресі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үй ыдыстарын сақтау сөресі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Ұяшықтардағы нанды сақтау сөресі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Азық-түлікті сақтауға арналған сөрелер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Ыдыс жуу ваннасы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Ет, балық және жеміс-жидек тасу зембіл-жәшіктері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кесу құралын орнатуға арналған үстел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 қалдықтарын жинауға арналған үстел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л. мырышпен қапталған шелек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л. мырышпен қапталған леген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л. алюминийден жасалған кепсер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 баспайтын болаттан жасалған кәкпір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Шөміш, 1,5 л.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нәрседен тұратын үлестіріп беру желісі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Малдың тушасын ілуге арналған таған немесе кронштейн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ВМП-2 2 секциялы жуыну ваннасы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ВМП-3 2 секциялы жуыну ваннасы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Жарманы іріктеуге арналған борттары бар үстел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 тазалауға арналған үстел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 құрылыс қоспалары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Пластмассадан жасалған бұйымдар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конверт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Иіс сабын шығару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Түптеу-картондау қызметтері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Әскери-патриоттық ойындарға арналған ағаш автоматтардың макеттері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техникаларды жөндеу және оларға техникалық қызмет көрсету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бұйымдарды дайындау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Қайыс бұйымдар: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ер-тоқым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Ершік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Қамыт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Делбе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Жүген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Жанқайыс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тағаға арналған шегелер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 және қатты мал азығы: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сабан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консервілері: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ботқасы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 ботқасы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құмық ботқасы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Инертті материалдар: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фракциясы 5x10 қиыршықтас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фракциясы 10x20 қиыршықтас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фракциясы 20x40 қиыршықтас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фракциясы 40x70 қиыршықтас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ұсақ тас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електен өткізілген тас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Полиграфиялық қызметтер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Дезинфекциялау құралдары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Шырындардың ассортименті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қағазы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Ескертпе: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қ.м     - қума метр;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м3      - текше метр;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м2      - шаршы метр;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Гкал    - Гигакаллория;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кВт/сағ - киловатт сағат;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м/м     - мақта мата;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ППҚ     - патрульдік-бекеттік қызмет;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ТМ      - түзеу мекемесі.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