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fe3c" w14:textId="81df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7 маусымдағы N 519 қаулысына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қазандағы N 1003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телекоммуникация саласын дамытудың 2006-2008 жылдарға арналған бағдарламасын бекіту туралы" Қазақстан Республикасы Үкіметінің 2006 жылғы 7 маусымдағы N 519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22, 214-құжат)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телекоммуникация саласын дамытудың 2006-2008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телекоммуникация саласын дамытудың 2006-2008 жылдарға арналған бағдарламасын іске асыру жөніндегі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"Тіркелген және ұялы байланысты дамыту" деген 1.3-кіші бөлім: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1.3.8, 1.3.9-жолдармен толықтырылсын:     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073"/>
        <w:gridCol w:w="1693"/>
        <w:gridCol w:w="833"/>
        <w:gridCol w:w="2173"/>
        <w:gridCol w:w="19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"1.3.8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дамыту тұжырымдамасын әзірлеу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1.3.9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3G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стандартты ұялы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ұсыну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жиілік белдеуін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"Радиожиілік спектрін бөлуді жетілдіру" деген 2.3-кіші бөлімнің реттік нөмірі 2.3.10-жолының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жылы - 3*, 2008 жылы - 4*".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