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4db6" w14:textId="0704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газ саласын дамытудың 2007-2010 жылдарға арналған (екінші кезең) бағдарламасын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қазандағы N 1007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газ саласын дамудың 2004-2010 жылдарға арналған бағдарламасын бекіту туралы" Қазақстан Республикасы Үкіметінің 2004 жылғы 18 маусымдағы N 669 қаулысын 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газ саласын дамытудың 2007-2010 жылдарға арналған (екінші кезең) бағдарламасын іске асыру жөніндегі іс-шаралар жоспары (бұдан әрі - Іс-шаралар жоспары)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орталық, жергілікті атқарушы органдары мен мүдделі ұйымдары (келісім бойынша) Іс-шаралар жоспарының орындалуын және орындалу барысы туралы ақпаратты Қазақстан Республикасы Энергетика және минералдық ресурстар министрлігіне уақтылы беруді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Энергетика және минералдық ресурстар министрлігі жыл сайын жарты жылдықтың және жыл қорытындысы бойынша Іс-шаралар жоспарының іске асырылу барысы туралы ақпаратты Қазақстан Республикасының Үкіметіне ұсынсын.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Республикасының Энергетика және минералдық ресурстар министрі С.М.Мыңбаевқа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жылғы»29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1007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Қазақстан Республикасының газ саласын дамытудың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2007-2010 жылдарға (екінші кезең)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бағдарламасын іске асыру жөніндегі іс-шаралар жоспары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5026"/>
        <w:gridCol w:w="1808"/>
        <w:gridCol w:w="1699"/>
        <w:gridCol w:w="1444"/>
        <w:gridCol w:w="1636"/>
        <w:gridCol w:w="1598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 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уына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жауап-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тылар 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зімі 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атын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ғыс-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ге) 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 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Қазақстан Республикасының энергетикалық қауіпсіздігін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қамтамасыз ету, жергілікті газ ресурстарын пайдалану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жөніндегі жобаларды дамыту 
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Орынбор газды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зауытының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базасында 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кемінде 15 млрд.текше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қазақстандық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газды қайта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 бар "Газпром"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ААҚ мен "ҚМГ"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 бірлескен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 құру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БК құру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"ҚМГ"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- 90000,0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"ҚМГ"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газ 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тобын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Анабай, Жарқұм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Айрақты кен 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әзірлеуде жете барлау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бағытталған 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іс-шараларын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а) 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ұсыныстарды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РБК-ға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б) РБК-да қабылданған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параметрлер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орындарын әзірлеу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РБК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"ҚМГ"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"ҚМГ"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РБ*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айдау көлемін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миллион текше метрге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мақсатында "Ақыртөбе"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жерасты газ қоймасы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құрылымының сыйымдылық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сипаттамасын зерттеуді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"ИОА"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"ҚМГ"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кемінде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миллион текше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 бар жерасты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қоймасын 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болатын геологиялық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құрылымды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зерттеулер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бликасы-ның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"ИОА"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- 35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"ҚМГ"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ілеспе газды кәдеге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 орындауын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бақылауды жүзеге асыру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бликасы-ның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ТЖМ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газды өндіру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теңгерімін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"ҚМГ"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"БДБ"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Газ тасымалдау инфрақұрылымын дамыту, жаңғырту және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қайта құру 
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асырылуы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кеттің қолдауымен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жеттен қаржыландырумен)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басым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бағдарламаларға қосу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елді мекендерді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газдандару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тізбесін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"Өзен-Жетібай"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учаскесінде ұзындығы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км және жылына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қабілеті 1,9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текше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болатын "Өзен-Ақтау"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магистральдық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резервтік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салу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"ҚДБ"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- 2927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"ҚДБ",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"Капиталмұнайгаз"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теңгеріміне одан әрі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арқылы 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текше метрге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өткізу қабілеті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ұзындығы 128,3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"Жаңажол-Ақтөбе"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магистральдық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учаскелерін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енгізу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өтінім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ММ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  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істеп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қайта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жаңғырту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бликасы-ның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"ҚМГ"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- 16570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"ҚМГ"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"ҚТГ"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Газды пайдалану кезінде техника қауіпсіздігін жетілдіру 
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коммуналдық-тұрмыстық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мақсаттағы 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лерде газды қауіпсіз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пайдалануды бақылаудың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тиімді жүйесін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ұсыныстар дайындау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бликасы-ның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діктері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Баға саясаты 
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нарықта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газға бағаны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а) әлемдік баға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конъюнктурасын ескере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ішкі нарықтағы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газға босату бағасына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жүргізу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өзгерістері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б) табиғи газ бағасын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арттырудың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салдарларын бағалау: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өнеркәсіптің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салаларына;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мемлекеттік 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в) Экономикалық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саясаттың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бағыттары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жылға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кіштердің болжамы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мен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банктің жыл сайынғы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бірлескен мәлімдеме-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сінің құрамына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газды тұтынушыларға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бағаның болжамды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 әзірлеу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ЭБЖМ-ге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бликасы-ның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ЭБЖМ-ге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"ҚМГ"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"ҚМГ"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*- "ҚазМұнайГаз" ҰК" АҚ жарғылық капиталының ұлғаюы есебінен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Қазақстан Республикасы Экономика және бюджетті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Қоршағанортамині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ТЖМ - Қазақстан Республикасы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ТМРА - Қазақстан Республикасы Табиғи монополияларды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"ҚМГ" АҚ - "ҚазМұнайГаз" ҰК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"ҚТГ" АҚ - "ҚазТрансГаз"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"ҚТГА" АҚ - "ҚазТрансГаз Аймақ"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"ИОА" АҚ - "Интергаз Орталық Азия"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"БДБ" АҚ - "Мұнай және газ өнеркәсібінің бас диспетчерлік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басқармасы"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"ҚДБ" АҚ - "Қазақстан Даму банкі"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"Газпром" ААҚ - "Газпром"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РБК - Республикалық бюджет комиссиясы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 - Республикалық бюджет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