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2835" w14:textId="0852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қазандағы N 1010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2006 жылғы 8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1-тармақта: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"2045323335" деген сандар "2220421435"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"1532692093" деген сандар "1621664278"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"50998669" деген сандар "131841042"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"453214548" деген сандар "458498090"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"2115188147" деген сандар "2094459384"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"-69864812" деген сандар "125962051"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"-22482857" деген сандар "-11508784"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"28399406" деген сандар "39373479"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"223794555" деген сандар "367102068"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"225794555" деген сандар "369102068"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"-271176510" деген сандар "-229631233"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"271176510" деген сандар "229631233"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 1, 2, және 3-қосымшалар осы қаулыға 1, 2  және 3-қосымшаларға сәйкес жаңа редакцияда жазылсын;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қаулыға 5-қосымшада: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"Шығыстар сомасы" деген бағанда: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 "20130429" деген сандар "19988355" деген 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"14. Оңтүстік Қазақстан облысы" деген жолда "2697174" деген сандар "2555100"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талшықты мақтаның сапасын сараптауға" деген бағанда: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 "253704" деген сандар "111630" деген сандармен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"14. Оңтүстік Қазақстан облысы" деген жолда "253704" деген сандар "111630" деген сандармен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екі апта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2007 жылғы 1 қаңтардан бастап қолданысқа енгізіледі.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30 қазандағы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1010 қаулысына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1-қосымша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      2006 жылғы 14 желтоқсандағы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1204 қаулысына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1-қосымша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2007 жылға арналған республикалық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Ерекшелiгi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І. Кірістер                               2220421435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 Салықтық түсiмдер                         1621664278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 Табыс салығы                               729985558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Корпорациялық табыс салығы  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729985558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Резидент заңды тұлғалардан алынатын             507588258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корпоративтік табыс салығы, мұнай секторы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кәсіпорындарынан түсетін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Резидент емес заңды тұлғалардан алынатын        132431900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корпоративтік табыс, мұнай секторы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кәсіпорындарынан түсетін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Резидент заңды тұлғалардан алынатын, төлем       11614400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көзiнен ұсталатын корпоративтік табыс салығы,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мұнай секторы кәсіпорындарынан түсетін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Резидент емес заңды тұлғалардан алынатын,        78351000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төлем көзiнен ұсталатын корпоративтік табыс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салығы, мұнай секторы кәсіпорындарынан түсетін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 Тауарларға, жұмыстарға және қызметтерге    724935545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салынатын iшкi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     Қосылған құн салығы          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635864968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Қазақстан Республикасының аумағында             131730641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өндiрiлген тауарларға, орындалған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жұмыстарға және көрсетiлген қызметтерге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салынатын қосылған құн салығы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Ресей Федерациясының аумағынан шығарылатын      308172484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импортталатын тауарларға салынатын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қосылған құн салығынан басқа, Қазақстан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Республикасының аумағына импортталатын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тауарларға салынатын қосылған құн салығы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Резидент емес үшiн қосылған құн салығы           31128843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Ресей Федерациясының аумағынан шығарылатын      164833000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импортталатын тауарларға салынатын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қосылған құн салығы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      Акциздер                                         20477952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  Қазақстан Республикасының аумағына импортта-         6371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этил спиртінің көлемдік үлесі 1,5-тен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12 процентке дейінгі градусы аз ликер-арақ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  Қазақстан Республикасының аумағында өндірілген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шикі мұнай, газ конденсаты                         856876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41  Қазақстан Республикасының аумағына                  45520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импортталатын спирттiң барлық түрi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42  Қазақстан Республикасының аумағына                1390018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импортталатын арақ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43  Қазақстан Республикасының аумағына                 146159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импортталатын этил спиртінің көлемдік үлесі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30-дан 60 процентке дейін күшті ликер-арақ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44  Қазақстан Республикасының аумағына импортта-       161713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шараптар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45  Қазақстан Республикасының аумағына импортта-       115832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коньяк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47  Қазақстан Республикасының аумағына импортта-      4300000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сыра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48  Қазақстан Республикасының аумағына импортта-        12000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этил спиртінің көлемдік үлесі 12-ден 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процентке дейінгі градусы аз ликер-арақ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50  Қазақстан Республикасының аумағына импортта-      1600000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фильтрлі сигареттер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55  Қазақстан Республикасының аумағына импортта-      8790000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жеңiл автомобильдер (мүгедектерге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арнайы арналған, қолмен басқарылатын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автомобильдерден басқа)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60  Қазақстан Республикасының аумағына импортта-      3053463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латын бензин (авиациялықты қоспағанда)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3     Табиғи және басқа ресурстарды пайдаланғаны       67673118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үшін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Қалааралық және (немесе) халықаралық телефон      3623633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байланысын көрсеткені үшін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Үстеме пайда салығы, мұнай секторы кәсіпорын-     8500000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дарынан түсетін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Бонустар, мұнай секторы кәсіпорындарынан         35472703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06  Роялти, мұнай секторы кәсіпорындарынан           16491607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түсімдерден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09  Радиожиiлiк спектрiн пайдаланғаны үшiн төлем      3088189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  Кеме қатынайтын су жолдарын пайдаланғаны            14346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үшiн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  Жануарлар дүниесiн пайдаланғаны үшiн төлем         426140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  Республикалық маңызы бар ерекше қорғалатын          56500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табиғи аумақтарды пайдаланғаны үшiн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     Кәсiпкерлік және кәсiби қызметтi жүргiзгенi        919507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үшiн алынатын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06  Жергілікті маңызы бар ақылы мемлекеттік            701465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автомобиль жолдары мен автокөлік құралдарының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өтуіне алымнан басқа, автокөлік құралдарының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Қазақстан Республикасының аумағы арқылы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өткені үшін алынатын алым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  Радиоэлектрондық құралдарды және жоғары            106641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жиiлiктi қондырғыларды мемлекеттік тіркеу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үшiн алынатын алым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  Телевизиялық және радио хабарын тарататын           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ұйымдарға радиожиiлiк өрісін пайдалануға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рұқсат бергені үшін алынатын алым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  Дәрi-дәрмектердi мемлекеттiк тiркеу үшiн            32000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алынатын алым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  Республикалық маңызы бар ортақ пайдаланудағы        60201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автомобиль жолдарының бөлiнген белдеуiнде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сыртқы (көрнекi) жарнаманы орналастырғаны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үшiн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  Сабақтас құқық шығармаларын және объектілерін        5200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пайдалануға авторлық құқық және сабақтас құқық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объектілерін, лицензиялық шарттарды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тіркегені үшін алынатын алым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  Бұқаралық ақпарат құралын есепке қойғаны үшін алым   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06     Халықаралық сауда мен сыртқы операцияларға 157447778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салынатын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Кеден төлемдерi                                 144677138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Кеден бажының бірыңғай ставкасын қолданумен     122000000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жеке тұлғалардан өндіріп алынатын әкелінетін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тауарларға салынатын кеден баждарын қоспағанда,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әкелiнетiн тауарларға салынатын кеден баждары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Әкетiлетiн тауарларға салынатын кеден баждары    17939138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Жеке тұлғалар Қазақстан Республикасының кеден     4738000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аумағына оңайлатылған тәртіппен әкелінетін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тауарларға жиынтық кедендік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     Халықаралық сауда мен операцияларға салынатын    12770640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басқа да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Кедендік бақылауды және кедендік рәсімдерді      12770640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жүзеге асырудан түсетін түсімдер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07     Басқа да салықтар                               860000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Басқа да салықтар                                  860000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09  Республикалық бюджетке түсетiн басқа да            860000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салық түсiмдері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08     Заңдық мәндi іс-әрекеттердi жасағаны         8435397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және (немесе) оған уәкiлеттiгi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органдар немесе лауазымды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адамдар құжаттар бергенi үшiн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мiндеттi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баж                                   8435397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Консулдық алым                                    1371315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Мемлекеттік нотариалдық кеңселер нотариуста-        25510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рының нотариалдық іс-әрекет жасағаны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алынатын мемлекеттік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  Қазақстан Республикасы азаматтарының              1832520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паспорттары мен жеке куәліктерін бергені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алынатын мемлекеттік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  Қазақстан Республикасы бекіткен халықаралық          5823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шартқа сәйкес Қазақстан Республикасында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жасалған ресми құжаттарда мемлекеттік органдар-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дың апостиль қойғаны үшiн алынатын мемлекеттiк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  Жүргізуші куәлігін, тракторшы-машинисттің          690776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куәлігін бергені үшін алынатын мемлекеттік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  Механикалық көлік құралдарын мемлекеттік тіркеу   1403236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туралы куәлік бергені үшін алынатын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  Мемлекеттік тіркеу нөмірі белгілерін бергені      3100575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үшін алынатын мемлекеттік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  Зияткерлік меншік саласында іс-әрекет жасағаны       5642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үшін алынатын мемлекеттік баж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 Салықтық емес түсiмдер                          131841042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 Мемлекет меншiгінен түсетiн түсімдер        40665068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Мемлекеттік кәсiпорындардың таза кірісі           1501763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бөлігінің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Республикалық мемлекеттiк кәсiпорындардың         1501763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таза кірісінің бір бөлігінің түсімдері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     Мемлекет меншiгiндегi акциялардың мемлекет-      14333140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тiк пакетiне дивидендтер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 меншігiндегi акциялардың мемлекет-    14333140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тік пакетiне дивидендтер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     Мемлекеттік меншiктегi заңды тұлғаларға қатысу      10653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үлесіне кiрiстер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Республикалық меншіктегі заңды тұлғаларға қатысу    10653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үлесіне кiрiстер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     Мемлекет меншiгiндегi мүлiктi жалға беруден      18862161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түсетiн кiрiстер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 меншігіндегі мүлікті жалға алудан      1724397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кiрiстер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Әскери полигондарды пайдаланғаны үшін             3038764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жалгерлік төлемнен түсетін түсімдер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"Байқоңыр" кешенін пайдаланғаны үшiн             14099000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жалгерлік төлемнен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     Бюджет қаражатын банк шоттарына орналастырғаны     482012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үшiн сыйақылар (мүдделер)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Қазақстан Республикасы Үкiметінiң Қазақстан        480000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Республикасы Ұлттық банкiндегi депозиттерi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Екiнші деңгейдегі банктер шоттарында мемлекет-       2012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тiк сыртқы қарыздар қаражатын орналастырғаны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үшiн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7     Мемлекеттiк бюджеттен берiлген кредиттер          1471920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бойынша сыйақылар (мүдделер)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Облыстардың, республикалық маңызы бар               88371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қалалардың, астананың жергілiктi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органдарына iшкi көздер есебiнен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бюджеттен берiлген бюджеттік кредиттер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Облыстардың, республикалық маңызы бар              160127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қалалардың, астананың жергіліктi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органдарына үкіметтiк сыртқы қарыздар қаражаты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есебiнен республикалық бюджеттен берiлген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бюджеттік кредиттep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Қарыз алушы банктерге ішкi көздер есебiнен         270141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республикалық бюджеттен берiлген бюджеттiк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кредиттер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Қарыз алушы банктерге үкiметтiк сыртқы             195843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қарыздар қаражаты есебiнен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бюджеттен берiлген бюджеттiк кредиттер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бойынша сыйақылар (мүдделep)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  Заңды тұлғаларға үкiметтiк сыртқы қарыздар         228541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қаражаты есебiнен республикалық бюджеттен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2005 жылға дейiн берiлген бюджеттiк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кредиттер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  Жеке тұлғаларға республикалық бюджеттен              4252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берiлген бюджеттік кредиттер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  Шетелдiк мемлекеттерге берiлген бюджеттiк          169984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кредиттер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  Мемлекеттiк кепiлдiктер бойынша Қазақстан          354661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Республикасының Үкiметі төлеген талаптар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бойынша сыйақылар (мүдделер)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9     Мемлекеттiк меншiктен түсетiн басқа да кiрiстер   4003419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Ауыл шаруашылығы және орман алқаптарын ауыл       2606200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орман шаруашылықтарын жүргізуге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емес мақсаттарға пайдалану үшiн алған кезде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ауыл шаруашылығы және орман шаруашылығы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өндiрiстерiнiң шығасыларын өтеуден түсетiн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Жер қойнауы туралы ақпараттың пайдалануға          490149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берiлгенi үшiн 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Қару-жарақты және әскери техниканы сатудан         710000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кiрiстер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06  Тәркiленген мүлiкті, белгіленген тәртiппен         197070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республикалық меншiкке өтеусiз өткен мүлiктi,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оның iшiнде кедендiк бас тарту режимiнде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мемлекеттiң пайдасына ресiмделген тауарлар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мен көлiк құралдарын сатудан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 Мемлекеттiк бюджеттен қаржыландырылатын      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мемлекеттiк мекемелердiң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(жұмыстарды, қызметтердi) өткiзуiнен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бюджеттен қаржыландырылатын           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мемлекеттiк мекемелердiң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(жұмыстарды, қызметтердi) өткiзуiнен түсетiн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Республикалық бюджеттен қаржыландырылатын         1600395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мемлекеттік мекемелердің тауарларды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(жұмыстарды, қызметтерді) өткізуінен түсетiн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03      Мемлекеттік бюджеттен қаржыландырылатын        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мемлекеттiк мекемелер ұйымдастыратын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сатып алуды өткiзуден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түсетiн ақша 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бюджеттен қаржыландырылатын             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мемлекеттік мекемелер ұйымдастыратын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мемлекеттiк сатып алуды өткiзуден түсетiн ақша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Республикалық бюджеттен қаржыландырылатын           46192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мемлекеттiк мекемелер ұйымдастыратын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сатып алуды өткiзуден түсетiн ақша түсiмi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04      Мемлекеттiк бюджеттен қаржыландырылатын,      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Банкiнiң бюджетiнен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ұсталатын және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мекемелер салатын айыппұлдар,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өсімпұлдар, санкциялар,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бюджеттен қаржыландырылатын,           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Банкiнiң бюджетiнен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ұсталатын және қаржыландырылатын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мекемелер салатын айыппұлдар, өсімпұлдар,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санкциялар,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Атқарушылық санкция                                305098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07  Жеке кәсiпкерлердiң мемлекеттік тіркеусіз             248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қызметінен алынған кiрістердің түсімі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08  Монополияға қарсы заңнаманы бұзу нәтижесiнде          797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алынған кiрiстердің түсімі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09  Заңсыз алынған мүлiктi еркімен тапсырудан            1159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немесе өндiрiп алудан немесе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функцияларды орындауға уәкiлеттiк берiлген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тұлғаларға немесе оларға теңестірiлген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тұлғаларға заңсыз көрсетiлген қызметтердiң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құнынан алынатын сомалардың түсiмi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  Табиғатты пайдаланушылардан келтірілген зиянның    627659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орнын толтыру туралы талаптар бойынша алынған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қаражат, аңшылықтың және балық аулаудың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тәркіленген құралдарын, заңсыз олжаланған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өнімдерді сатудан түскен қаражат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  Мұнай секторы кәсіпорындарынан түсетін             16230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түсімдерді қоспағанда, республикалық бюджеттен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қаржыландырылатын мемлекеттік мекемелер салатын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басқа да айыппұлдар, өсімпұлдар, санкциялар,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өндіріп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05      Гранттар                                     1223593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     Қаржылық көмек                                    1223593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Орталық мемлекеттiк органдар тартатын гранттар    1223593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06      Басқа да салықтық емес түсiмдер              87354603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Басқа да салықтық емес түсiмдер                  87354603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Қазақстан Республикасының қосымша және              44630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үстеме баждарды бөлу кезiндегi үлесi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Республикалық бюджеттен қаржыландырылатын          168879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мемлекеттiк мекемелердiң дебиторлық,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депоненттiк берешегiнiң түсімдері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06  Бұрын республикалық бюджеттен алынған,            2216018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пайдаланылмаған қаражатты қайтару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08  Мұнай секторы кәсіпорындарынан түсетін           27248889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түсімдерді қоспағанда, республикалық бюджетке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түсетін басқа да салықтық емес түсімдер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  Мүлікті заңдастырған үшін алым                   57676187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3        Негiзгi капиталды сатудан түсетiн түсiмдер   8418025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Мемлекеттiк мекемелерге бекiтiлген            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мекемелерге бекiтiлген                 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Республикалық бюджеттен қаржыландырылатын          350771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мемлекеттiк мекемелерге бекiтiлген мүлiктi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сатудан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 Мемлекеттiк материалдық резервтен             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тауарлар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Мемлекеттiк материалдық резервтен тауарлар        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caту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Мемлекеттiк ресурстардан астық сатудан түсетiн    6208382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Жұмылдыру резервiнiң материалдық құндылықтарын    1858872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сатудан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4        Трансферттердің түсiмдері                  458498090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Төмен тұрған мемлекеттік басқару            156782409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органдарынан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Облыстық бюджеттерден, Астана және Алматы       156782409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қалаларының бюджеттерiнен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Нысаналы мақсатқа сай пайдаланылмаған               22129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трансферттерді қайтару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  Нысаналы трансферттерді қайтару                   5261413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  Ақтөбе облысының облыстық бюджетiнен алынатын     1079129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бюджеттiк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  Атырау облысының облыстық бюджетiнен алынатын    43061767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бюджеттік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  Маңғыстау облысының облыстық бюджетiнен          24436744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алынатын бюджеттiк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06  Алматы қаласының бюджетiнен алынатын             72310353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бюджеттік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07  Астана қаласының бюджетiнен алынатын             10610874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бюджеттiк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 Ұлттық қордан трансферттер              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  Күрделі нысаналы трансферттер                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  Ұлттық қордан республикалық бюджетке кепілдік
</w:t>
      </w:r>
      <w:r>
        <w:rPr>
          <w:rFonts w:ascii="Times New Roman"/>
          <w:b w:val="false"/>
          <w:i/>
          <w:color w:val="000000"/>
          <w:sz w:val="28"/>
        </w:rPr>
        <w:t>
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берілетін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Ішкі функция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Әкімші                  Атауы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Кіші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IІ. Шығындар                             2094459384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01         Жалпы сипаттағы мемлекеттiк қызметтер          119055211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01        Мемлекеттік басқарудың жалпы функцияларын       29094886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орындайтын өкілді, атқарушы және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101      Қазақстан Республикасы Президентінiң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1748551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Әкiмшілігі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 қызметін қамтамасыз ету      1542973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1510913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 арттыру    13826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   245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қамтамасыз       181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ету және мемлекеттік органдарды ақпараттық-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"Байқоңыр" ғарыш айлағындағы арнайы                17808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өкілдіктің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Мемлекеттiң iшкi және сыртқы саясатының            95856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стратегиялық аспектілерiн болжамды-талдамалық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Мұрағат қорының, баспа басылымдарының             109722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сақталуын қамтамасыз ету және оларды арнайы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102     Қазақстан Республикасы Парламентiнiң             5407544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Парламентiнiң             5107544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4397420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18902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381205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310017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Заң жобалары мониторингінің             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автоматтандырылған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104     Қазақстан Республикасы Премьер-Министрiнiң       1712655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Премьер-Министрiнiң       1114664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847591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3697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196206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  67170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органдардың қызметін автокөлікпен     597991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106     Адам құқықтары жөніндегі ұлттық орталық            41683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Адам құқықтары жөніндегі уәкілдің                  41683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  37311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  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   449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қамтама-        3447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637     Қазақстан Республикасы Конституциялық Кеңесi   
</w:t>
      </w:r>
      <w:r>
        <w:rPr>
          <w:rFonts w:ascii="Times New Roman"/>
          <w:b w:val="false"/>
          <w:i w:val="false"/>
          <w:color w:val="000000"/>
          <w:sz w:val="28"/>
        </w:rPr>
        <w:t>
   172551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Конституциялық             172551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Кеңесiнің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159680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2304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  3535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қамтама-        7032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690     Қазақстан Республикасы Орталық сайлау            5119009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Сайлау өткiзуді ұйымдастыру                      5119009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129752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2123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қамтама-      611865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Сайлау өткізу                                    4375269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 14892893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басшысының, Премьер-Министрдің және    14332869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органдардың басқа да лауазымды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адамдарының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 13707921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2461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қамтама-      622487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Мемлекеттiк органдар үшiн автомашиналар паркiн    560024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 Қаржылық қызмет                            40488592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министрлiгi        39628835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Мемлекеттік бюджеттің атқарылуын және оның      31300779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атқарылуын бақылауды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3391581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 21528384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 168118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786232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 2931578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 2249507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Кинология орталығы                                 77234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Кедендік сараптама жүргізу                        131529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Оқу-әдістемелік орталық                            36616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Инвестициялық жобалардың аудитін жүзеге асыру      13500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Тарату және банкроттық рәсiмдердi жүргiзу         112352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Қаржы министрлiгi         1814293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органдарының ақпараттық жүйелерiн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Қазынашылықтың ақпараттық жүйесiн құру           1729686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Қазақстан Республикасы Қаржы министрлiгiнiң        84607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 жүйелерiн құру және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Жекешелендіру, мемлекеттік мүлiктi басқару,       669400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жекешелендiруден кейiнгі қызмет, осымен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 беруге байланысты дауларды реттеу,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 және мемлекеттiк кепiлдiктер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мiндеттемелердi орындау есебiнен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алынған немесе өндiрiп алынған мүлікті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есепке алу,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"Министрлiктер үйі" ғимаратын күтiп-ұстау         480657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сақтандыру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Жеңiлдiктi тұрғын үй кредиттерi бойынша            54933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бағамдық айырманы төлеу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Тұрғын үй құрылыс жинақ салымдары бойынша         346700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 төлеу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Кедендiк бақылау және кедендiк инфрақұрылым      1530818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объектiлерiн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          45883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 3259520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"Электрондық кеден" ақпараттық жүйесін құру       249000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Кедендік автоматтандырылған ақпараттық            122450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 дамыту "КААЖ"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Біріккен салықтық ақпараттық жүйесін дамыту      2589728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"ҚР БСАЖ"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"СТжСО" Салық төлеушілердің және салық            141795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салынатын объектілердің тізілімі" ақпараттық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Мемлекеттік сатып алу ақпараттық жүйесін құру     109210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"Мемлекеттік меншік тізімі" ақпараттық жүйесін     47337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406     Республикалық бюджеттiң атқарылуын бақылау        314994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бюджеттің атқарылуын бақылауды      310993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281314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2683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  26996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002    Республикалық бюджеттің атқарылуын бақылау          4001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 комитеті ақпараттық деректер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базасын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600     Қазақстан Республикасы Алматы қаласының           544763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001    Алматы қаласындағы өңірлік қаржы орталығын        544763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реттеу жөніндегі уәкілетті органның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001  Орталық органның аппараты                         521606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Мемлекеттік қызметшілердің біліктілігін арт-        1157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017  Ақпараттық жүйелердің жұмыс істеуін қамтама-       22000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мемлекеттік органдарды ақпарат-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тық-техникалық қамтамасыз 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Сыртқы саяси қызмет                          22286488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Iшкi iстер министрлiгi       7330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Елдiң қоғамдық тәртiп саласындағы саяси             7330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мүдделерiн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204     Қазақстан Республикасы Сыртқы iстер             22279158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Сыртқы саяси қызметтi қамтамасыз ету            14747055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3257288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Мемлекеттiк қызметшiлердiң білiктілiгiн             4921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Мемлекеттiк органдарды материалдық-техникалық    1047284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жүйелердiң жұмыс iстеуiн қамтама-      189609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мемлекеттiк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Органдардың басқа елдердегi аппараттары         10247953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(елшiлiктер, өкiлдiктер, дипломатиялық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миссиялар)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Халықаралық ұйымдарға және басқа дa              1350703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органдарға қатысу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Халықаралық ұйымдарға қатысу                      816536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ТМД-ның жарғылық және басқа да органдарына        323136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қатысу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Қазақстан Республикасының Еуразиялық               15948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экономикалық қоғамдастығы жанындағы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Тұрақты өкiлiнiң аппаратын ұстау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ТМД терроризмге қарсы орталығындағы және ТМД       16255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Экономикалық Кеңесi жанындағы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мәселелер жөніндегi комиссияда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Республикасының өкілдерін ұстау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Ұжымдық қауіпсіздік туралы шарт ұйымы жанын-       59867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дағы Тұрақты Кеңестегі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Өкілетті өкілінің аппаратын ұстау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Азиядағы өзара іс-қимыл және сенім шаралары       118961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жөніндегі Кеңестің Хатшылығын ұстау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шекараны делимитациялау және           89953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демаркациялау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Шетелдiк iссапарлар                               952008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Шетелдегі дипломатиялық өкілдіктердің арнайы,      39455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инженерлік-техникалық және нақты қорғалуын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         5088284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өкілдіктерiн орналастыру үшiн шетелде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жылжымайтын мүлiк объектiлерiн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шетелдік мемлекет-       11700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терге заңсыз әкелінген және саудалаудың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құрбандары болған, сондай-ақ шет елдерде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қылмыстардан зардап шеккен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форс-мажорлық жағдайларда қалған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азаматтарына қаржылық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Iргелi ғылыми зерттеулер                      9798303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Бiлiм және ғылым          9798303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Iргелi және қолданбалы ғылыми зерттеулер         9211576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Iргелi ғылыми зерттеулер                         3527417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Қолданбалы ғылыми зерттеулер                     3475590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Ғылыми-техникалық сараптама                       208569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Жоғары оқу орындары ғылыми лабораторияларын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жабдықтау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Ғылыми объектiлердi салу және реконструк-         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сыйлықақылар және стипендиялар         86727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Жоспарлау және статистикалық қызмет          9156785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 Қазақстан Республикасы Экономика және            3587879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бюджеттiк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Стратегиялық, орта мерзiмдi экономикалық          960582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бюджеттiк жоспарлау саласындағы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уәкiлеттi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710469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Мемлекеттiк қызметшiлердiң білiктілiгiн             3360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Мемлекеттiк органдарды материалдық-техникалық     140884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жүйелердiң жұмыс iстеуiн қамтамасыз    105869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ету және мемлекеттік органдарды ақпараттық-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жоспарлау саласында ақпараттық        413750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жүйені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Жұмылдыру дайындығы                                21476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Концессиялық жобаларды бағалау және сараптау      523296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Концессияға берілуі мүмкін объектілер бойынша      50699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ұсыныстарды сараптау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Концессиялық жобаларды бағалау және сараптау      472597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егемен кредиттiк         25384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рейтингiн қайта қарау мәселелерi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рейтинг агенттiктерiмен өзара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iс-қимыл жасау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Экономика және ұлттық қауіпсіздік саласындағы    1643391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006 Жобаны республикалық бюджеттен грантты            723891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бірлесіп қаржыландыру есебінен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Жобаны грант есебінен іске асыру                  919500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606     Қазақстан Республикасы Статистика агенттiгi      5568906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Статистика саласындағы уәкілетті органның        4334700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375378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2715340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25286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 үй-          52044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 1031772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134880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Статистикалық ақпаратты өңдеу және тарату         943999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статистика органдарының ақпараттық    260300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Мемлекеттiк статистика саласындағы қолданбалы      15907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 Жалпы кадрлық мәселелер                        731176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608     Қазақстан Республикасы Мемлекеттiк қызмет        731176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Мемлекеттiк қызмет саласындағы уәкiлетті          419926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  91238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294651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Мемлекеттiк қызметшiлердiң біліктілігiн арттыру     3286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Мемлекеттiк органдарды материалдық-техникалық       2716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жүйелердiң жұмыс iстеуiн қамтама-       28035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және мемлекеттiк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Республиканың мемлекеттік қызмет кадрларын         74089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ақпараттандыру және тестілеу жүйесiнiң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 icтeуi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басқару және мемлекеттік қызмет         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ғылыми-зерттеулер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Мемлекеттік қызметшiлердiң шетелдерде             231161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бiлiктiлiгiн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Жалпы сипаттағы өзге де мемлекеттік         7498981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104     Қазақстан Республикасы Премьер-Министрінің        149608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112   Электрондық үкімет құру                           149608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 Қазақстан Республикасы Ақпараттандыру және       5164324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001   Ақпараттандыру және байланыс саласындағы          569276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122802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118266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Мемлекеттiк қызметшiлердiң біліктiлiгiн арттыру     1647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303598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жүйелердiң жұмыс iстеуiн қамтамасыз     22963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ету және мемлекеттiк органдарды ақпараттық-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Ақпараттандыру және байланыс саласындағы           32500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Ведомствоаралық ақпараттық жүйелердің жұмыс      1731390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істеуiн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 2831158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деректер базасын құру                 445044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Мемлекеттік органдардың бірыңғай электронды        72517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құжат айналымы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Мемлекеттік органдардың ақпараттық                485115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инфрақұрылымын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"Электрондық үкіметтің" құзырет орталығын құру    130000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Қол жеткізудің және халықты электрондық           559574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үкіметпен өзара іс-қимыл жасау негіздеріне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оқытудың жалпыға ортақ желілерін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"Government to Government", "Government to        337005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Gonsumer" қызметтерін көрсететін кешенді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Қазақстан Республикасы ұлттық біріздендіру        455228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жүйесінің ашық кілттер инфрақұрылымын жасау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109 "Электрондық үкіметтің" инфрақұрылымын             47952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110 "Мемлекеттік қызметтер тізілімі" ақпараттық       143089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112 "Электрондық үкіметтің төлем шлюзі"               155634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автоматтандырылған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 2185049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"Министрліктер үйі" әкімшілік ғимаратын ұстау    2185049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    Қорғаныс                                  160579024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Әскери мұқтаждар                            135230215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министрлiгi    132870559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Қарулы Күштердiң жеке құрамын, қару-жарақ-      57470476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тарын, әскери және өзге де техникаларын,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жабдықтарын, жануарларын және инфрақұрылы-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мын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819693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021 1997-1998 жылдардағы әскери қызметшілерге          10030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үстемақы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Жеке құрамды ұстау                              38831275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Қару-жарақты, әскери және өзге де техниканы,     4500743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жабдықтарды, жануарларды ұстау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Инфрақұрылымды ұстау                            13308735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Қарулы Күштер қызметiнiң негiзгi түрлерiн       11888187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Жауынгерлік кезекшілікті қамтамасыз ету          1109819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Жауынгерлiк дайындықты қамтамасыз ету            3407330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Арнайы қызметті қамтамасыз ету                   2460526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Сыртқы саясат мүдделерін қамтамасыз ету           617186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Жұмылдыру әзірлігін қамтамасыз ету                290729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Әскери басқару органдарының әкімшілік-басқару    4002597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функцияларын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Қарулы Күштердің ақпараттық жүйелерін құру        804576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           4683087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Қару-жарақ, әскери және өзге де техниканы,      55187043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 жүйелерін жаңғырту және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Әскерге шақырылғанға дейінгілерді әскери-          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мамандықтар бойынша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Қарулы Күштерді материалдық-техникалық           2675329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Медицина бағытындағы жабдықтарды сатып алу        259316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Тылға қажетті мүліктерді, тәрбиелеу мен           403945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оқытудың техникалық жабдықтарын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Арнайы және айрықша жабдықтарды сатып алу         251417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Өртке қарсы қорғау мүліктерін сатып алу           206240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Қарулы Күштердің инфрақұрылымын                  1554411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материалдық-техникалық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116   Электрондық үкімет шеңберінде адами капиталды     111861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 Қазақстан Республикасы Республикалық ұланы       2359656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001   Қорғалатын адамдардың қауiпсiздiгiн              1713221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салтанатты рәсiмдерді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орындауға қатысу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  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 қамтамасыз      9630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ету және мемлекеттік органдарды ақпараттық-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Орталық аппарат                                   133036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Әскери бөлімдер                                  1354292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Әскери және өзге техниканы жаңғырту және          166263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              546435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Әскери қызметшілерді тұрғын үймен қамтамасыз      100000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 Төтенше жағдайлар жөнiндегi жұмыстарды      25348809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202     Қазақстан Республикасы Төтенше жағдайлар        25348809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Төтенше жағдайлардың алдын алу, жою және         5296528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материалдық резерв жүйесін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басқару саласындағы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426602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3553756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31101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171800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962854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150415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Табиғи және техногендiк сипаттағы төтенше       17640678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жағдайларды жоюды ұйымдастыру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Республикалық жедел құтқару жасағы                146905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Әскери бөлімдер                                   795543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Аэроұтқыр өңірлік жедел-құтқару жасақтары         236314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Республикалық дағдарыс орталығы                    60973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Қазселденқорғау                                   961824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Төтенше жағдайлардың алдын алуды және жоюды       264966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үшін арнайы техникалық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жабдықтардың дайындығын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"Қазқұтқару" бөлімшесі құтқарушыларының жыл         7497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сайынғы республикалық (халықаралық)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жиын-семинарын өткізу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Өрт сөндіру қызметі                             14747264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Жедел құтқару қызметі                             273387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109 Апаттар медицинасы орталығы                      146 005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Төтенше жағдайлардан қорғау объектілерін салу    1582868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Өрт қауiпсiздiгi саласында сынақтарды талдау       10399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жүргiзу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 мен мекемелер мамандарын      11145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төтенше жағдай ахуалында іс-әрекет жасауға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           95502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   711689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халықты, объектілер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аумақтарды табиғи дүлей зілзалалардан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жөніндегі жұмыстарды жүргізуге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тәртіп, қауіпсіздік, құқықтық,   190483156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Құқық қорғау қызметі                         60149955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201     Қазақстан Республикасы Ішкі iстер               53325904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деңгейде қоғамдық тәртiптi        44195929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қоғамдық қауiпсiздiктi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1809905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 14910673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 132621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441940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 1313605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839960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021 1997-1998 жылдардағы әскери қызметшілерге          19679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үстемақы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Ішкі әскерлер комитеті                            327646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Автокөліктік қызмет көрсету мекемесі              266561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Әскери және арнайы жабдықтау базалары              73547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Кинология орталығы                                 71014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"Сұңқар" арнайы мақсаттағы бөлімі                 396282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Жедел-іздестіру қызметі                          3529697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Дипломатиялық өкілдіктерді қорғау                 537062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Ішкі әскерлердің құрамалары мен бөлімдері       11289740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Ішкі істер басқармасының белгілі бір              203528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тұрғылықты жері және құжаттары жоқ тұлғаларға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арналған көліктегі қабылдау-таратушылары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109 Мемлекеттік мамандандырылған күзет қызметі       7994867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110 Нашақорлыққа қарсы күрес қызметін қамтама-         37602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сыз 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Қылмыстық процеске қатысатын адамдардың           242315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Қылмыстық процеске қатысатын адамдарды             28944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мемлекеттік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Қылмыстық процеске қатысушылардың іс жүргізу       49797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шығындарын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Тергеу кезінде адвокаттардың заңдық көмек         163574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көрсетуі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Арнайы және әскери тасымалдар                     140442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және Алматы          277506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2006 жылы бөлінген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көші-қон полициясының қосымша штат санын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ұстауға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Қоғамдық тәртіп пен қауіпсіздік                   402870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салу,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3-мемлекеттік жоба                               2046102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Жүргiзушi куәлiктерiн, көлiк құралдарын          4283598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тiркеу үшiн қажет құжаттарды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нөмiр белгiлерiн дайындау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Қазақстан Республикасы Iшкi iстер                 579560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iшкi әскерлерi әскери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бөлiмдерiнiң жауынгерлiк дайындығын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Қазақстан Республикасына келетін шетелдік           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азаматтарды көші-қон карточкаларымен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Астана қаласы бюджетіне "Астана - есірткісіз      281154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қала" өңірлік бағдарламасын іске асыруға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 184036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 686392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   866913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Қазақстан Республикасы азаматтарының              866913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төлқұжаттары мен жеке куәліктерін дайындау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618     Қазақстан Республикасы Экономикалық қылмысқа     5950188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агенттiгi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Экономикалық қылмысқа және сыбайлас жемқорлыққа  5795677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қарсы күрес жөніндегі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597833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4067905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36744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  89070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114191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185203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Қаржы полициясы органдарының жедел-іздестіру      704731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Қылмыстық процеске қатысатын адамдардың           150261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Қылмыстық процеске қатысатын адамдарды             13519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мемлекеттік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Қылмыстық процеске қатысушылардың іс жүргізу      130467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шығындарын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Тергеу кезінде адвокаттардың заңдық көмек           6275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көрсетуі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4250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 Қазақстан Республикасы Республикалық ұланы          6950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   6950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Құқықтық қызмет                               206506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   206506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Сотта адвокаттардың заңгерлік көмек көрсетуі     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Құқықтық насихат                                   76506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Сот қызметі                                 17619026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501     Қазақстан Республикасы Жоғарғы Соты             17619026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Сот жүйесі органдарының қызметін қамтамасыз     15043319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 арттыру    99575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237833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507580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257348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Қазақстан Республикасы Жоғарғы Сотының           1219492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қызметін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Қазақстан Республикасы Жоғарғы Соты жанындағы     115107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Сот әкімшілігі жөніндегі комитеттің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Облыстардағы, Астана және Алматы қалаларындағы   2014262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әкімшілері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Жергілікті соттар                               10371973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Алқабилер қатысатын соттар                        220149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жүйесі органдарының    350000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бірыңғай автоматтандырылған ақпараттық-талдау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Сот процесіне қатысушы тұлғалардың құқықтары мен   15003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бостандықтарын қорғауды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Судьяларды тұрғын үймен қамтамасыз ету            709033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Жекелеген негiздемелер бойынша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меншiкке түскен мүлiктi бағалау, сақтау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сату                                               88171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Сот жүйесі органдарының объектілерін дамыту      1413500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Заңды және құқықтық тәртіпті қамтамасыз     9763981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ету жөніндегі қызмет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502     Қазақстан Республикасы Бас прокуратурасы         9763981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Республикасында заңдардың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заңға тәуелді актілердің дәлме-дәл және бірізді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қолданылуына жоғары қадағалауды жүзеге асыру     9135388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599130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6133349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62300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130512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127102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601473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021 1997-1998 жылдардағы әскери қызметшілерге           3114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үстемақы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Қазақстан Республикасы Бас прокуратурасының       349868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Құқықтық статистика және арнайы есеп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комитетінің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Қазақстан Республикасы Бас прокуратурасының      1128540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Құқықтық статистика және арнайы есеп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комитетінің аумақтық органдарының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Криминалдық және жедел есеп жүргізу жөніндегі       2188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мемлекетаралық ақпараттық өзара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Бас прокуратурасының       626405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Құқықтық статистика және арнаулы есепке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комитетінің ақпараттық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  Жеке тұлғаның, қоғамның және мемлекеттің   63959955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қауіпсіздігін қамтамасыз ету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104     Қазақстан Республикасы Премьер-Министрінің        689227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Мемлекеттік органдарды ақпараттық қауіпсіздікті   281312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органдарда ақпаратты техникалық       257452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қорғауды ұйымдастыру жөніндегі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Ақпарат қауіпсіздігі саласында мамандарды          23860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даярлау және біліктілігін арттыру орталығы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Мемлекеттік мекемелерді фельдъегерлік             407915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байланыспен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410     Қазақстан Республикасы Ұлттық қауіпсіздік       60878206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Ұлттық қауіпсіздікті қамтамасыз ету             54162830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Ұлттық қауіпсіздік жүйесін дамыту                6715376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бағдарламасы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680     Қазақстан Республикасы Президентінің Күзет       2392522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Мемлекеттер басшылары мен жекелеген лауазымды    2392522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адамдардың қауiпсiздiгiн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 Қылмыстық-атқару жүйесі                      19684306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 19684306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Сотталғандарды ұстау                            13662378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Қылмыстық-атқару жүйесі объектілерін салу        2617400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Түзету мекемелерінде ЖҚТБ індетіне қарсы            3255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Тергеу-қамауға алынған адамдарды ұстау           3320275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Тергеу изоляторларында ЖҚТБ індетіне қарсы          1070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Қылмыстық жазасын өтеген адамдарды оңалтуды        79928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жүзеге асыру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Қоғамдық тәртіп және қауіпсіздік            19099427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саласындағы басқа да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Ішкі істер министрлігі     103188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Мәліметтер берудің спутниктік желісі мен          103188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телефонияны жаңғырту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 18562285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Мемлекеттің қызметін құқықтық қамтамасыз ету     7638582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1903951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2990098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21893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 150451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105111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879537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Қылмыстық-атқару жүйесі комитетінің аппараты      251757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Қылмыстық-атқару жүйесінің аумақтық              1335784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органдарының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Сот сараптамаларын жүргізу                       1430316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"Құжаттандыру және тұрғындарды тіркеу"            497244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деректер базасы"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Халыққа "жалғыз терезе" қағидаты бойынша         8813637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 көрсететін орталықтардың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Дін мәселелері бойынша ғылыми-зерттеу және         68136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сараптамалық орталық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Сыбайлас жемқорлыққа қарсы күрес                   92018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2552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19800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618     Қазақстан Республикасы Экономикалық қылмысқа      314000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Бірыңғай автоматтандырылған ақпараттық-           314000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жүйені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680     Қазақстан Республикасы Президентінің Күзет        119954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Президентінің Күзет        119954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бірыңғай ақпараттық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Бiлiм беру                                 157666943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02      Жалпы бастауыш, жалпы негізгі, жалпы орта       26680168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білім беру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                                      2277428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Спорт жөніндегі бiлiм беру объектiлерiн салу     1226491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Спортта дарындылық көрсеткен балаларды оқыту     1050937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тәрбиелеу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Спортта дарындылық көрсеткен балаларға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арналған республикалық мектеп-интернаттар         834405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Олимпиадалық резерв және жоғары спорттық          216532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шеберлік мектептерiнiң жұмыс iстеуiн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министрлiгi       228474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Білім берудің мамандандырылған ұйымдарында        228474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жалпы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 24174266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Дарынды балаларды оқыту және тәрбиелеу           1485895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Республикалық мектеп олимпиадаларын,              377801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конкурстарды, республикалық маңызы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мектептен тыс іс-шараларды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бюджеттерге, Астана және Алматы         2457650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мекемелердегі физика,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химия, биология кабинеттерін оқу жабдығымен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Білім беру саласындағы мемлекеттік жүйенің         21800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жаңа технологияларын енгізу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Жалпы орта білім берудің мемлекеттік жүйесіне      21800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интерактивтік оқыту жүйесін енгізу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9870715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мекемелердің үлгілік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штаттарын ұстауды қамтамасыз етуге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5209021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білім беру объектілерін ұстауға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034  Облыстық бюджеттерге, Астана және Алматы          500012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 Интернетке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қосуға және трафикке 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 1104703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ұйымдардың кітапхана қорларын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жаңарту үшін оқулықтар мен оқу-әдістемелік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кешендерді сатып алуға және жеткізуге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Облыстық бюджеттерге, Астана және Алматы          895513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орта білім беретін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мекемелердің кітапхана қорларын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үшін оқулықтар мен оқу-әдістемелік кешендерді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сатып алуға және жеткізуге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Облыстық бюджеттерге, Астана және Алматы          209190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мемлекеттік 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білім беру ұйымдарының кітапхана қорларын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 үшін мемлекеттік тілді зерделеу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жөніндегі оқу, анықтама және электронды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әдебиет сатып алуға және жеткізуге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 1958760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 лингафондық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мультимедиалық кабинеттер құруға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051  Алматы қаласы бюджетіне 2007 жылы "А. Жұбанов     163366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атындағы дарынды балаларға арналған қазақ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мамандандырылған музыка мектеп-интернаты"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білім мекемесінің жұмыс істеуіне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076  Облыстық бюджеттерге, Астана және Алматы         1024543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 мемлекеттік жүйенің жаңа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технологияларын енгізуге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Облыстық бюджеттерге, Астана және Алматы         1024543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жалпы орта білім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берудің мемлекеттік жүйесіне интерактивті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оқыту жүйесін енгізуге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Бастауыш кәсіптік білім беру                   300549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Бiлiм және ғылым           300549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  286100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бастауыш кәсіби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білім беретін мемлекеттік мекемелердің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базасын нығайтуға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052  Қостанай облысының облыстық бюджетіне көлік        14449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 саласының техникалық және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персоналы кадрларын даярлау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өңіраралық орталығының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Орта кәсіби білім беру                        4539945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Ішкі істер                 642018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Орта кәсіптік білімді мамандар даярлау            642018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139195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Орта кәсiптiк бiлiмдi мамандар даярлау            139195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министрлiгi   
</w:t>
      </w:r>
      <w:r>
        <w:rPr>
          <w:rFonts w:ascii="Times New Roman"/>
          <w:b w:val="false"/>
          <w:i w:val="false"/>
          <w:color w:val="000000"/>
          <w:sz w:val="28"/>
        </w:rPr>
        <w:t>
    447535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Орта кәсiптiк білiмдi мамандар даярлау            447535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Орта кәсіптік білімді мамандар даярлау            447535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 
</w:t>
      </w:r>
      <w:r>
        <w:rPr>
          <w:rFonts w:ascii="Times New Roman"/>
          <w:b w:val="false"/>
          <w:i w:val="false"/>
          <w:color w:val="000000"/>
          <w:sz w:val="28"/>
        </w:rPr>
        <w:t>
   188300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Орта кәсiптiк бiлiмдi мамандар даярлау            188300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 2533092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бiлiмдi мамандар даярлау            842150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Облыстық бюджеттерге, Астана және Алматы         1433979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219548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оқып жатқандар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  Техникалық және қызмет көрсету еңбегінің           37415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мамандарын даярлау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  589805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бiлiмдi мамандар даярлау            230395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  211003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студенттердің стипендияларын төлеуге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    34038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 114369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тапсырыс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орта кәсіптік білім беру ұйымдарына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оқыту құнын ұлғайту және қосымша қабылдау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шығыстарды өтеуге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 Қосымша кәсіби білім беру                     3248222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Ішкі істер                 122415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Кадрлардың бiлiктiлiгiн арттыру және              122145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206     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   109368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Мемлекеттiк мәдениет ұйымдары кадрларының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бiлiктiлiгiн арттыру және оларды қайта даярлау    109368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213     Қазақстан Республикасы Еңбек және халықты           3309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Халықты әлеуметтік қорғаудың мемлекеттік            3309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ұйымдары кадрларының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 Қазақстан Республикасы Экономика және             123772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042  Экономика саласындағы басшы қызметкерлер мен      123772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    50444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Кадрлардың біліктілігін арттыру және оларды        50444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695634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Мемлекеттік білім беру ұйымдарындағы              117194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кадрлардың бiлiктiлiгiн арттыру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   503440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педагог қызметкерлерін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даярлауға және олардың біліктілігін арттыруға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 1394389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Мемлекеттік денсаулық сақтау ұйымдары кадрла-    1147275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рының біліктілігін арттыру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Облыстық бюджеттерге, Астана және Алматы          247114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медицина кадрларын,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сондай-ақ денсаулық сақтау саласындағы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арттыруға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оларды қайта даярлауға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   10120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Техникалық реттеу саласында мамандардың            10120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608     Қазақстан Республикасы Мемлекеттiк қызмет         730836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Мемлекеттік қызметшілерді даярлау, қайта даярлау  730836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бiлiктiлiгiн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    7935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Дәрігерлерді шетелдерде қайта даярлау және          7935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 Жоғары және жоғары оқу орнынан кейін       61091788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кәсіби білім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Ішкi iстер                2086876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Жоғары кәсіптік білімі бар мамандарды даярлау    2086876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021 
</w:t>
      </w:r>
      <w:r>
        <w:rPr>
          <w:rFonts w:ascii="Times New Roman"/>
          <w:b w:val="false"/>
          <w:i/>
          <w:color w:val="000000"/>
          <w:sz w:val="28"/>
        </w:rPr>
        <w:t>
1997-1998 жылдардағы әскери қызметшілерге           1444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үстемақы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Жоғары кәсіби білімді мамандар даярлау           2085432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202     Қазақстан Республикасы Төтенше жағдайлар          330421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Жоғары кәсіптік білімі бар мамандар даярлау       330421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министрлiгi      4410403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кейінгі           4410403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Жоғары және жоғары оқу орнынан кейінгі           4410403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кәсіби білімді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Ауыл шаруашылық саласындағы білім беру            274675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 Қазақстан Республикасы Әділет министрлігі         381997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Жоғары кәсіптік білімді мамандар даярлау          381997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 47177186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кейінгі          47177186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білім беру гранты бойынша           22094225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Жоғары оқу орындарының студенттерін              6920132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стипендиямен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Ғылыми және ғылыми-педагогикалық кадрлар          541199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Ғылыми және ғылыми-педагогикалық кадрларды        676668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стипендиямен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Құрманғазы атындағы Қазақ ұлттық консервато-      532190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риясында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Қазақстан Республикасы Білім және ғылым           589455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 жоғары оқу орындарының әскери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кафедраларында запастағы офицерлер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"Болашақ" бағдарламасы шеңберінде шетелдегі     13632659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жоғары оқу орындарында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Мемлекеттік жоғары оқу орындарын күрделі         1097740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111 Жоғары кәсіптік және жоғары оқу орнынан           265600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кейінгі кәсіптік білімді мамандар даярлау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Қазақстанның жоғары оқу орындары үшін шетелдік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мамандарды (оқытушыларды, профессорларды)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113 Кәсіптік жоғары оқу орындарында мемлекеттік       801711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білім беру тапсырысы бойынша оқып жатқандар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арасынан жастардың жол жүруіне өтемақы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114 "Нұр-Мүбарак" ислам мәдениетінің Египет            25607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университетінде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226    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Республикасы Денсаулық сақтау          6104409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Жоғары және жоғары оқу орнынан кейінгі           6104409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білім беру гранты бойынша            3726544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Қазақстан Республикасы Денсаулық сақтау            31519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 жоғары оқу орындарының әскери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кафедраларында запастағы офицерлер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Жоғары оқу орындарының студенттерін               908487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стипендиямен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Ғылыми кадрлар даярлау                             71677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Ғылыми кадрларды стипендиямен қамтамасыз ету      174039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Мемлекеттік жоғары оқу орындарын күрделі          385142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Студенттердің жоғары оқу орындарында оқуды          1570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аяқтауы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Жоғары оқу орындарында оқу аяқтайтын                 699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студенттерді стипендиямен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Кәсіптік жоғары оқу орындарында мемлекеттік       104732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білім беру тапсырысы бойынша оқып жатқандар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арасынан жастардың жол жүруіне өтемақы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109 Мемлекеттік медициналық жоғары оқу орындарының    700000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жанынан оқу-клиникалық орталықтар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618     Қазақстан Республикасының Экономикалық            321843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қылмысқа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     321843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 Қазақстан Республикасы Республикалық ұланы          3978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        3978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Білім беру саласындағы өзге де қызметтер   61806271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Ішкі істер                 383422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                383422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 61068911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Білім және ғылым саласындағы уәкілетті           1417120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709709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органдарының аппараттары                 158506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3674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17149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  46829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Ғылыми кадрларды аттестациялау                     40841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"Жоғары оқу орнының үздік оқытушысы" грантын      440412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табыс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Білім беру ұйымдары үшін оқулықтар мен оқу-       191463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кешендерді әзірлеу және байқаудан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өткізу, білім беру саласында қызмет көрсететін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ұйымдар және шетелдегі қазақ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диаспорасы үшін оқу әдебиетін шығару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    8030867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 32425627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салуға және реконструкциялауға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Бiлiм беру саласындағы қолданбалы ғылыми          139239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Мәдениет пен өнер саласында үзіліссiз оқуды      1684939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Білім беру жүйесін ақпараттандыру                   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Білім беру жүйесін әдістемелік қамтамасыз ету     589383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білім беру қызметтерінің сапасын 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Ұлттық тестілеу жүйесі                            655611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          958579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білім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 балаларды тестілеу           108228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пункттеріне жеткізуді, онда тамақтандыруды,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онда тұруын ұйымдастыруға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 1784242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электрондық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үкімет шеңберінде адами капиталды дамытуға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046  Мемлекеттік білім беру жүйесінің әлеуметтік     12467398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Жалпы орта білім беретін әлеуметтік             12467398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инфрақұрылымын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050  Сенім артқан агенттер қызметіне ақы төлеу          65082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5809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541324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 191138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                 191138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618     Қазақстан Республикасы Экономикалық қылмысқа      162800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Білім беру объектілерін дамыту                    162800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  Денсаулық сақтау                         103796722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Кең бейінді ауруханалар                       3014669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 Қазақстан Республикасы Ішкi iстер                1343325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Әскери қызметшiлердi, құқық қорғау органдарының  1343325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қызметкерлерiн және олардың отбасы мүшелерiн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министрлiгi      1611741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Әскери қызметшiлердi және олардың отбасы         1611741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Әскери қызметшілерді және олардың отбасы         1611741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мүшелерін емдеу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 Қазақстан Республикасы Республикалық ұланы         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Әскери қызметшiлердi және олардың отбасы           59603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021 1997-1998 жылдардағы әскери қызметшілерге            635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үстемақы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Әскери қызметшілерді және олардың отбасы           58968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мүшелерін емдеу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Халықтың денсаулығын қорғау                   8357269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Бiлiм және ғылым           263377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Балаларды оңалту                                  263377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 5731642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Республикалық деңгейде халықтың                  2250666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салауаттылығы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Эпидемиялардың алдын алу                           88098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Атырау, Арал теңізі, Ақтөбе, Орал, Талдықорған,  1575013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Маңғыстау, Шымкент, Қызылорда, Жамбыл,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Шалқар тырысқаққа қарсы станциялары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Республикалық санитарлық-эпидемиологиялық         243252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станциясы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Көліктегі санитарлық-эпидемиологиялық             264451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сараптаманың өңірлік орталықтары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СПИД-тың алдын алу және оған қарсы күрес           79852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жүргізу жөніндегі республикалық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денсаулық сақтау ұйымдары үшін      525806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қанды, оның компоненттерін және препараттарын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Арнайы медицина резервін сақтау                    16271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1805710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бюджетіне облыстық санитарлық-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орталықтардың материалдық-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базасын нығайтуға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бюджеттерге, Астана және Алматы           11489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шолғыншылық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қадағалау жүргізу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тест-жүйелерді сатып алуға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041  Облыстық бюджеттерге, Астана және Алматы         1121700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деңгейде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қан орталығын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 2362250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деңгейде халықтың санитарлық-        40596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салауаттылығы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Азаматтардың жекелеген санаттарына медициналық   2321654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Мамандандырылған медициналық көмек          37592977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 3759297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Жоғары мамандандырылған медициналық көмек        9203495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Туберкулезбен ауыратындарға мамандандырылған      957228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санаторий-сауықтыру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Ана мен баланы қорғау                            3314270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7598597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дәрілік заттарды,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вакциналарды және басқа да иммундық-биологиялық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 сатып алуға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Облыстық бюджеттерге, Астана және Алматы         1040082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халыққа иммунды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алдын алу жүргізу үшін вакциналарды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 иммундық-биологиялық препараттарды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сатып алуға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Облыстық бюджеттерге, Астана және Алматы         1205318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туберкулезге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препараттарды сатып алуға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Облыстық бюджеттерге, Астана және Алматы         2381046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диабетке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препараттарды сатып алуға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Облыстық бюджеттерге, Астана және Алматы         1756411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онкологиялық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ауруларға химиялық препараттарды сатып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алуға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Облыстық бюджеттерге, Астана және Алматы         1091834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бүйрегі жетімсіз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ауруларға дәрілік заттарды, диализаторларды,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шығыс материалдарының және бүйрегі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трансплантацияланғаннан кейінгі аурулар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үшін дәрілік заттар сатып 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Лейкемия ауыратын балалар үшін дәрілік             16320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заттарды сатып алуға Қарағанды облысының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облыстық бюджетіне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Оңтүстік Қазақстан облысының облыстық бюджетіне   107586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ВИЧ жұқтырған және ЖҚТБ-мен ауырған балаларды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емдеу үшін дәрілік заттар сатып алуға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 16519387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денсаулық сақтаудың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жергілікті деңгейде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жарақтандыруға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Емханалар                                   12709616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 12709616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Облыстық бюджеттерге, Астана және Алматы         1020274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созылмалы ауруларды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амбулаториялық емдеу кезінде диспансерлік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есепте тұрған балалар мен жасөспірімдерді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дәрілік заттармен қамтамасыз етуге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1580657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амбулаториялық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деңгейінде жеңілдікті жағдайларда дәрілік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заттармен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 4997571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бастапқы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 көмектің медициналық ұйымдарын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штаттық нормативтерге сәйкес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кадрлармен жасақтауға және жалпы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практикадағы дәрігерлердің жүйесін дамытуға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596614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амбулаториялық емдеу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деңгейіндегі 5 жасқа дейінгі балаларды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дәрі-дәрмекпен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  665733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жүкті әйелдерді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құрамында темір және йод бар препараттармен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 3848767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алдын ала медициналық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тексеруде жүзеге асыруға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Денсаулық сақтау саласындағы өзге де        42122191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 41910516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Денсаулық сақтау саласындағы уәкілетті           1733022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435137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980524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 122496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  33353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35351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126161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қаласының          22740211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Денсаулық сақтау саласындағы қолданбалы          1731451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         11190054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Сот-медицина сараптамасы                         1356578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Денсаулық сақтау саласында тарихи мұра              8609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құндылықтарын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 құру     551608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   518050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ұтқыр және телемедицинаны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Облыстық бюджеттерге, Астана және Алматы          713722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денсаулық сақтау объектілерін ұстауға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Облыстық бюджеттерге, Астана және Алматы           41447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құрылатын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ақпараттық-талдамалық орталықтардың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          956154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денсаулық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250600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Қазақстан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Республикасында ЖҚТБ індетінің алдын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қарсы күрес жөніндегі іс-шараларды іске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асыруға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7740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111270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  211675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Ессентуки қаласындағы "Қазақстан" санаторийі      174899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қызметіне мемлекеттік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Медициналық ұйымдарды техникалық және              36776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        Әлеуметтiк көмек және әлеуметтік          462902605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Әлеуметтiк қамсыздандыру                    412315267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213     Қазақстан Республикасы Еңбек және халықты      412315267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Зейнетақы бағдарламасы                         293156678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Ортақ зейнетақыларды төлеу                     227952648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Семей ядролық сынақ полигонындағы ядролық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сынақтар салдарынан зардап шеккен                  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азаматтардың зейнетақыларына үстемеақылар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Мемлекеттік базалық зейнетақы төлемдері         65199030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Мемлекеттiк әлеуметтiк жәрдемақылар             73321815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Мүгедектігі бойынша                             48697859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Асыраушысынан айрылуына байланысты              23888043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Жасы бойынша                                      735913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Арнайы мемлекеттiк жәрдемақылар                 41089918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ҰОС мүгедектері                                  1533911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ҰОС қатысушылары                                 3337827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ҰОС мүгедектеріне теңестірілген адамдар          1858597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ҰОС қатысушыларына теңестірілген адамдар         2148472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ҰОС қаза болған жауынгерлердің жесірлері          143407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Қайтыс болған ҰОС мүгедектерінің әйелдері         664361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(күйеулері)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Совет Одағының батырлары, Социалистік              31674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Еңбек ерлері, үш дәрежелі Даңқ, үш дәрежелі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Еңбек Даңқы ордендерінің иегерлері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ЧАЭС оқиғасында апат салдарын жою кезінде        1108439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қаза болған (қайтыс болған, хабар ошарсыз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кеткен), әскери қызметкерлерінің,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органдары қызметкерлерінің және қаза болған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адамдардың отбасылары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Ұлы отан соғысы жылдарындағы тыл еңбекшілері     6462260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109 Көшіру күні құрсақта болған балаларды              29540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қоса алғанда Қазақстан Республикасына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шеттету және қоныс аудару аймағынан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көшірілген ЧАЭС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110 І және ІІ топтағы мүгедектер                     5237153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111 ІІІ топтағы мүгедектер                           1276819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112 16 жасқа дейінгі мүгедек балалар                  567894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113 "Алтын алқа", "Күміс алқа" белгілерімен          6245691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марапатталған немесе бұрын "Батыр-ана" атағын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алған және "Ана даңқы" орденімен марапатталған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көп балалы аналар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114 Төрт немесе одан да көп бірге тұратын кәмелетке   9807834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толмаған балалары бар көп балалы отбасылар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115 Мүгедектігі бар немесе зейнеткер болып            615018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табылатын жаппай саяси қуғын-сүргін құрбандары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116 Қазақстан Республикасы алдында ерекше еңбек        21021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сіңіргені үшін зейнетақы тағайындалған тұлғалар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Жер астындағы және ашық тау-кен жұмыстарында,    2972432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еңбек жағдайлары ерекше зиянды және ерекше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ауыр жұмыстарда жұмыс iстегендерге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арнайы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Заңды тұлғаның қызметі тоқтатылған жағдайда,     1267424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сот мемлекетке жүктеген, адам өмірі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денсаулығына келтірілген зиянды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          507000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әлеуметтік қамсыз-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дандыру объектілерін салуға және реконструк-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циялауға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Әлеуметтік көмек                             27894457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213     Қазақстан Республикасы Еңбек және халықты       27740753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Жерлеуге берiлетiн жәрдемақы                     1837082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Зейнеткерлерді, ҰОС қатысушылары мен             1512324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мүгедектерін жерлеуге берілетін жәрдемақы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Жер астындағы және ашық тау-кен жұмыстарында,     324758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ерекше зиянды және ерекше ауыр еңбек жағдай-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ларындағы жұмыстарда жұмыс істеген, мемлекет-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тік әлеуметтік жәрдемақылар және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арнайы жәрдемақылар алушыларды жерлеуге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жәрдемақы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007  Балалы отбасыларға берілетін мемлекеттік        16723500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100 Бала тууға байланысты біржолғы мемлекеттік       4221001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101 Бір жасқа дейінгі баланы күту үшін төленетін    12502499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жәрдемақылар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Семей ядролық сынақ полигонында ядролық          4682512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сынақтардың салдарынан зардап шеккендерге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төленетін біржолғы мемлекеттік ақшалай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өтемақылар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Зейнеткерлер және әлеуметтік мемлекеттік          212512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жәрдемақылар алушылар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1949-1990 жылдар аралығында радиациялық қауіпті  4470000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аймақтарында және жеңілдікті әлеуметтік-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экономикалық мәртебесі бар аумақта тұратын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тұрған жұмыс істейтін және жұмыс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істемейтін халық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3816000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табысы аз отбасылар-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дағы 18 жасқа дейінгі балаларға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 төлеуге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Ақталған азаматтарға-жаппай саяси қуғын-сүргін     80277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құрбандарына бiржолғы ақшалай өтемақы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 болған, қайтыс болған әскери                    530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қызметшiлердiң ата-аналарына, асырап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алушыларына, қамқоршыларына бiржолғы төлемдер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600852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мүгедектерді оңалту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жеке бағдарламасына сәйкес, мұқтаж мүгедектерді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міндетті гигиеналық құралдармен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етуге және ымдау тілі мамандарының,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көмекшілердің қызмет көрсетуіне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124031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Облыстық бюджеттерге, Астана және Алматы          124031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арнайы (түзету)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білім беру ұйымдарын арнаулы техникалық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орнын толтыру құралдарымен қамтамасыз етуге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 Қазақстан Республикасы Ақпараттандыру және         29673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Облыстық бюджеттерге, Астана және Алматы           29673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желілердің абоненттері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болып табылатын, әлеуметтік қорғалатын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азаматтарға телефон үшін абоненттік төлем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тарифтерінің көтерілуін өтеуге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Әлеуметтік көмек және әлеуметтік            22692881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қамтамасыз ету салаларындағы өзге 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213     Қазақстан Республикасы Еңбек және халықты       22692881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Еңбек, жұмыспен қамту, халықты әлеуметтік        1987226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көші-қон саласындағы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277132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1310177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12269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209722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177926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Еңбекті қорғау саласындағы қолданбалы              61325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Зейнетақылар мен жәрдемақыларды төлеуді          8210718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Жұмыспен қамту және кедейшілік базасы              64757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ақпараттық-талдамалық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Зейнетақы төлеу жөніндегі мемлекеттік             750000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орталықтың ақпараттық жүйесін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Мүгедектерге протездік-ортопедиялық көмек          26841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көрсетуді әдіснамалық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Оралмандарды тарихи отанына қоныстандыру        11592014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әлеуметтік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Оралмандарды уақытша орналастыру орталығы         107753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Оралмандардың көшіп келуі және әлеуметтік        2723075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қорғалуы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Оралмандарды тұрғын үймен қамтамасыз ету         8761186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07         Тұрғын үй-коммуналдық шаруашылық            72358645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Тұрғын үй шаруашылығы                        30723957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 30723957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бюджеттерге, Астана және Алматы        30500000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инженерлік-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инфрақұрылымды дамытуға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жайластыруға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Қарағанды облысының облыстық бюджетіне            159286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қаласындағы әскери қызметшілер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үйлерін күрделі жөндеуден өткізуге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даму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           64671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коммуналдық тұрғын үй қорының тұрғын үйін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салуға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 Коммуналдық шаруашылық                       24633215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 және           1283215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Ақтөбе облысының облыстық бюджетіне Мәртөк        783215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ауданында жеткізуші газ құбырын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Облыстардың немесе аудандардың (облыстық          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маңызы бар қалалардың) коммуналдық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меншігіндегі жылу желілерін пайдалануды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ұйымдастыруға арналған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 23350000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 11222493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 5871295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005 Ішкі көздерінің есебінен жобаны іске асыру       1000000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 4351198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12027507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коммуналдық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шаруашылықты дамытуға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Қарағанды облысының облыстық бюджетіне            100000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қаласының инфрақұрылымын қолдауға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 Елді-мекендерді көркейту                     17001473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 17001473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 17001473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қалалар мен елді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мекендерді көркейтуге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     63208039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Мәдениет саласындағы қызмет                   8217516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101     Қазақстан Республикасы Президентінің              141097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004   Тарихи-мәдени құндылықтарды сақтау                141097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206     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  8069656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007   Тарихи-мәдени құндылықтарды сақтау                811253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008   Тарихи-мәдени мұра ескерткiштерiн сақтауды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                                   1060820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Тарихи-мәдени мұра ескерткiштерiн сақтауды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                                    204941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Тарихи-мәдени мұра ескерткiштерiн қалпына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келтiру                                           468950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Қазақ халқының мәдени мұрасын зерттеу жүйесiн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құру                                               39000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Тарихи-мәдени мұра ескерткiштерiн салу            347929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009   Ұлттық фильмдер шығару                            994682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010   Мұрағат қорын сақтауды қамтамасыз ету             274505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100  Мұрағат құжаттарының сақталуын қамтамасыз ету     253905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101  Мұрағат істерін және құжаттама жүйелерін           20600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011   Әлеуметтiк маңызы бар және мәдени iс-шаралар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өткiзу                                           1295923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012   Театр-концерт ұйымдарының жұмысын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                                   3381841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022   Алматы қаласының бюджетiне республикалық          250632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бюджеттен берілген мәдениет ұйымдарының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2007 жылы жұмыс iстеуiне және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ұйымдарының жүйесін қолдауға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   6763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Ғылыми-тарихи құндылықтарды сақтау                  6763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Спорт                                      17064535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205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17064535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Спорт объектiлерiн салу және реконструкциялау   12315166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Бұқаралық спортты және спорттың ұлттық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түрлерiн дамытуды қолдау                           81866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Жоғары жетiстiктер спортын дамыту                4667503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 Ақпараттық кеңістік                           15158103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206    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министрлiгi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14614200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Ақпараттың жалпыға қол жетiмдiлiгiн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                                              1296739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Баспа мұрағатының сақталуын қамтамасыз ету         32583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Мемлекеттiк ақпараттық саясатты жүргiзу         12077842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Газеттер мен журналдар арқылы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 саясатты жүргiзу                      1181165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Телерадио хабарларын тарату арқылы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мемлекеттiк ақпараттық саясат жүргiзу           10896677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Әдебиеттiң әлеуметтiк маңызды түрлерiн басып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шығару                                            806695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Iшкi саяси тұрақтылық және қоғамдық келiсiм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 мемлекеттiк саясатты жүргiзу            400341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408838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Ғылыми, ғылыми-техникалық және ғылыми-            408838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педагогикалық ақпараттың қол жетімділігін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    7325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Денсаулық сақтау саласындағы ақпараттың жалпыға     7325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 жетiмдiлігін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Президентiнiң Іс           127740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Мемлекеттік ақпараттық саясатты жүргізу           127740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 Туризм                                        536068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 536068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Қазақстанның туристiк имиджiн қалыптастыру        536068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Мәдениет, спорт, туризм және ақпараттық    22231817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кеңiстiкті ұйымдастыру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4538442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Туризм және спорт саласындағы уәкiлеттi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қызметiн қамтамасыз ету                  748078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001 Орталық органның аппараты                        483561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007 Мемлекеттiк қызметшiлердiң бiлiктілiгiн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арттыру                                            1996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009 Мемлекеттік органдарды материалдық-техникалық     65925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017 Ақпараттық жүйелердiң жұмыс iстеуiн қамтамасыз   196596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ету және мемлекеттiк органдарды ақпараттық-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техникалық қамтамасыз 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  Спорт саласындағы қолданбалы ғылыми зерттеулер   110000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  Мемлекеттiк сыйлықақылар                            169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  Облыстық бюджеттерге, Астана мен Алматы қала-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ларының бюджеттерiне спорт объектілерiн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дамытуға берiлетiн нысаналы даму трансферттерi  3618903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  Туризм мен спорттың ақпараттық жүйесін құру       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  Нашақорлыққа және есiрткi бизнесiне қарсы күрес   11292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206    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                                     14055956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Мәдениет және ақпарат саласындағы уәкілеттi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қызметiн қамтамасыз ету                  396122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001 Орталық органның аппараты                         293963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007 Мемлекеттiк қызметшiлердiң бiлiктiлiгiн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арттыру                                             2237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009 Мемлекеттiк органдарды материалдық-техникалық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                                       65845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017 Ақпараттық жүйелердiң жұмыс iстеуiн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ету және мемлекеттiк органдарды ақпараттық-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техникалық қамтамасыз ету                          34077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002   Мәдениет және ақпарат саласындағы қолданбалы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                                 238715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003   Мемлекеттiк сыйлықақылар мен стипендиялар          24397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004   Мемлекет қайраткерлерiнiң бейнесiн мәңгi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есте қалдыру                                        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005   Мемлекеттiк тiлдi және Қазақстанның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халықтарының басқа да тiлдерiн дамыту             690792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006   Облыстық бюджеттерге, Астана және Алматы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бюджеттерiне мәдениет объектiлерiн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берiлетiн нысаналы даму трансферттерi  10663511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023   Мәдениет объектілерін дамыту                      670400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024   Мемлекеттік тілді және Қазақстанның               948440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халықтарының басқа да тiлдерiн дамыту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жүйелер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 25579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393000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652517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Жастар саясатын жүргізу                           652517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 2984902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Щучье-Бурабай курортты аймағы инфрақұрылымын     2984902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 қойнауын   49962633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Отын және энергетика                         12215709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 және          11966090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Пайдалану құқығы мұнай-газ жобалары жөніндегі      17598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мердігерлерге берілуі тиіс мемлекеттiк мүлiктi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есепке алуды жүргізуді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Капиталмұнайгаз                                    17598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Отын-энергетика кешені, мұнай-химия және          843044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саласындағы технологиялық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сипаттағы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Қазақстандық Тоқамақ термоядролық материалтану    801809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реакторын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Уран кеніштерін консервациялау және жою,          606308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техногендік қалдықтарды көму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Қарағанды көмiр бассейнiнiң шахталарын жабу       533499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Жылу-энергетика кешенін дамыту                     59920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Көмір саласының халықаралық стандартқа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көшуін қамтамасыз ету                              29420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Электроэнергетика және мұнай өңдеу саласында       30500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нормативтік-техникалық құжаттарды әзірлеу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Радиациялық қауіпсіздікті қамтамасыз ету          456000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Өздігінен төгіліп жатқан ұңғымаларды жою         1250830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консервациялау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Мұнай операцияларын жүргізуге арналған  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келісім-шарттарда, сондай-ақ көмірсутегін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тасымалдау, қайта өңдеу және өткізу кезінде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 мүддесін білдіру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026  Қазақстанның оңтүстік өңірі тұтынушыларын        6945108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тұрақты электрмен жабдықтауды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049  Атом энергетикасын дамыту жөніндегі дайындық      151974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  249619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Мырғалымсай кен орны кенiштерiн жою               249619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Жер қойнауын пайдалану                        4251678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 және           4251678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Жер қойнауын пайдалану геологиясы саласындағы      93347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Геологиялық ақпаратты қалыптастыру                 82943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Мемлекеттiк геологиялық зерделеу                 3372769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Өңірлік және геологиялық түсіру жұмыстары         603200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Іздестіру-бағалау жұмыстары                      1750587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Іздестіру-барлау жұмыстары                       1018982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Жер қойнауы және жер қойнауын пайдалану           702619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мониторингi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Минералдық-шикізат базасы және жер қойнауын        69765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пайдалану мониторингі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Жер асты сулары және қауіпті геологиялық          632854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процестер мониторингі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Отын-энергетика кешені және жер қойнауын   33495246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пайдалану саласындағы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221944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Сейсмологиялық ақпарат мониторингі                221944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 және          33273302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Энергетика және минералдық ресурстар              887653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уәкілетті органның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494599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234957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5592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008 Мемлекеттік органдардың ғимараттарын, үй-жайлары   53837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құрылыстарын күрделі жөндеу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28393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  70275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"Қарағанды шахталарын тарату" РМБК-ке берілген,   125810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жабылған шахталар қызметкерлеріне келтірілген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зиянды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022  Жер қойнауы және жер қойнауын пайдаланушылар      211037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ақпараттық жүйені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023  Арнайы бақылау станцияларында тіркелген ядролық    26000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жарылыстар мен жер сілкіністерінің тарихи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сейсмограммаларының мұрағатын қағаздағы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жазбадан электрондық жеткізушілерге көшіру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 31565046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жылу-энергетика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Қазақстан Республикасы Энергетикалық және         444756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министрлігі ведомстволарын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көшіру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Қазақстан Республикасында өндіру салалары          13000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ашықтығы бастамасын іске асыру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        92950587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Ауыл шаруашылығы                             43736458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 43081161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Жердің мелиоративтік жай-күйін сақтау және        188398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жақсарту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Гидрогеология-мелиоративтік экспедициялар         173876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"Қазагромелиосушаруашылығы" республикалық          14522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әдістемелік орталығы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Өсімдіктерді қорғау                              3095812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Аса қауіпті зиянды организмдерге қарсы           2456641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күрес жүргізу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Фитосанитариялық диагностика және болжамдау       639171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республикалық әдістемелік орталығы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Өсімдіктер карантині                              838596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Өсімдіктер карантині жөніндегі мемлекеттік         46640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мекемелер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Карантиндік зиянкестердің, өсімдік ауруларының    791956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арамшөптердің таралу ошақтарын анықтау,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оқшаулау және жою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Тұқымдық және көшет материалының сорттық          177840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себу сапаларын анықтау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Агроөнеркәсіптік кешенді дамытуды мемлекеттік    1569080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Ауыл шаруашылығы техникасының қаржы лизингі       158194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бойынша сыйақы (мүдде) ставкасын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Ауыл шаруашылығы өнімдерін өңдейтін                10886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кәсіпорындарға арналған жабдықтардың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лизингі бойынша сыйақы (мүдде) ставкасын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Өсімдік шаруашылығындағы сақтандыруды қолдау      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Екінші деңгейдегі банктер ауыл шаруашылығы       1000000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өнімін өңдейтін кәсіпорындарға олардың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айналым қаражатын толықтыруға беретін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кредиттер бойынша сыйақы (мүдде) ставкасын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субсидиялау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111 Ауылшаруашылық өнімдері өндірісі жүйесін          100000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дамытуды субсидиялау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19988355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ауыл шаруашылығын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Облыстық бюджеттерге, Астана және Алматы          996253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 бюджеттеріне тұқым шаруашылығын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дамытуды қолдауға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Облыстық бюджеттерге, Астана және Алматы         2004648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 бюджеттеріне асыл тұқымды мал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шаруашылығын дамытуға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Облыстық бюджеттерге, Астана және Алматы        12805000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 бюджеттеріне көктемгі егіс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егін жинау жұмыстарын жүргізу үшін қажетті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жанар-жағар май және басқа да тауар-материалдық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құндылықтарының құнын арзандатуға және өсімдік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шаруашылығы өнімінің шығымдылығын және сапасын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арттыруға берілетін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Облыстық бюджеттерге, Астана және Алматы          731166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ауылшаруашылық тауар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өндірушілеріне су жеткізіп беру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 құнын субсидиялауға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106 Облыстық бюджеттерге, Астана және Алматы          800002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 бюджеттеріне жеміс-жидек дақылдарының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жүзімнің көп жылдық көшеттерін отырғызу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өсіруді қамтамасыз етуге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107 Облыстық бюджеттерге, Астана және Алматы         2539656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қалаларының бюджеттеріне малшаруашылығы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өнімдерінің өнімділігін және сапасын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арттыруды субсидиялауға берілетін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108 Облыстық бюджеттерге, Астана және Алматы          111630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қалалары бюджеттеріне қазақстандық мақта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талшығының сапасын сараптауға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Сырдария өзенінің арнасын реттеу және Арал        137931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теңізінің солтүстік бөлігін сақтау (2-фаза)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006 Жобаны республикалық бюджеттен грантты             66899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бірлесіп қаржыландыру есебінен іске асыру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Жобаны грант есебінен іске асыру                   71032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Ауыл шаруашылығы дақылдарының сорттарын           131268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сынақтан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Ирригациялық және дренаждық жүйелерді жетілдіру     9560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Грант есебінен                                      9560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жекешелендіруден кейінгі        130299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 130299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Эпизоотиялық салауаттылықты қамтамасыз ету       5746698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Ветеринариядағы мониторинг, референция,           102237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зертханалық диагностика және әдіснама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ұлттық орталығы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Жануарлар ауруларының диагностикасы              1971543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Эпизоотияға қарсы шаралар                        3122918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Жануарлар мен құстардың қауіпті жұқпалы           550000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ауруларының ошақтарын жою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Азық-түлік қауіпсіздігін және жұмылдыру          7058162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қажеттіліктерін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ресурстарға астықты сатып алу        6208382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Азық-түлік астығы мемлекеттік резервінің          849780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астығын сақтау және ауыстыру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Ауыл шаруашылығы өндірісін агрохимиялық және      203594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агроклиматтық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Ауыл шаруашылық өндірісін агрометеорология-        45241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Республикалық ғылыми-әдістемелік агрохимиялық     158353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 орталығы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042  Агроөнеркәсіп кешен саласындағы қолданбалы       2660451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046  Агроөнеркәсiп кешені, су және орман шаруашылығы   147527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салаларының дамуын нормативтiк-әдiстемелiк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047  Тракторларды, олардың тіркемелерін, өздігінен     217601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жүретін ауыл шаруашылығы, мелиоративтік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жол-құрылыс машиналары мен тетіктерін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есепке алу және тіркеу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055  Аграрлық ғылым саласындағы мемлекеттік               630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        669359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бәсекеге қабілеттілігін арттыру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  124465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 қарыз-      544894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дарды бірлесіп қаржыландыру есебінен іске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057  Агроөнеркәсіптік кешен субъектілерін және         110000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ауыл тұрғындарын өтеусіз негізде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606     Қазақстан Республикасы Статистика агенттігі       655297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Ауыл шаруашылығы санағын жүргізу                  655297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Су шаруашылығы                             22521652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 22521652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Облыстық бюджеттерге, Астана және Алматы         1122233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ауыз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жабдықтаудың баламасыз көздері болып табылатын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аса маңызды топтық сумен жабдықтау жүйелерінен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ауыз су беру жөніндегі қызметтердің құнын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Өскемен қаласында жер асты суларын қорғау және      2130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өнеркәсіп ағындыларын тазарту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Жобаны грант есебінен іске асыру                    2130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017     Облыстық бюджеттерге, Астана және Алматы        12739138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жүйелерін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023     Су ресурстарын қорғау және ұтымды пайдалану       346640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Су ресурстарын қорғау және пайдалану              162248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саласындағы схемаларды, су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баланстарын және нормативтерін әзірлеу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Мемлекеттік су кадастрын жасау                     11892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Табиғат қорғау су жіберу                          172500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             3768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жерлердi қалпына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   3768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       312100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теңiзiнiң солтүстiк бөлiгiн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  158930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 153170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        19503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жабдықтау және оның санитариясы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   16165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   3338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 реконструк-    4971425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циялау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  781897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005 Ішкі көздер есебінен жобаны іске асыру           3756811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006 Жобаны республикалық бюджеттен грантты             12109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бірлесіп қаржыландыру есебінен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 354528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Жобаны грант есебінен іске асыру                   66080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030  Республикалық меншіктегі сумен жабдықтауды        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инфрақұрылымдық желілерінің жұмыс істеуіне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мемлекеттік қолдау көрсету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реконструкциялау        730693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034  Су берумен байланысы жоқ республикалық су        1542687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объектілерін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054  Шаруашылықаралық арналар мен гидромелиоративтік   431335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құрылыстардың апатты учаскелерін күрделі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жөндеу және қалпына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Орман шаруашылығы                            2884080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 2884080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Ормандардың сақталуын және тұрақты дамуын        2488766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Қазақ мемлекеттік республикалық орман дақыл-       17586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дарының тұқымын дайындайтын мекеме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Сандықтау оқу-өндірістік орман шаруашылығы         29858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Тұрақты орман дақылдарының тұқымын                 34962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дайындайтын базасын қалыптастыру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Орман-аң аулауды орналастыру және орман           326082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шаруашылығын жобалау, орман және жануарлар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дүниесі саласындағы есепке алу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биологиялық негіздеме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104 Астана қаласының жасыл желекті санитарлық-       1293331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105 Орманды әуеден қорғау                             786947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      95314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аумақтарын көбейту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004 Сыртқы қарыздар есебінен жобаны іске асыру         39394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  49820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Жобаны грант есебінен іске асыру                   6100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ормандарды сақтау,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қорғау, молайту және орман өсіру қызметін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Балық шаруашылығы                             857039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  857039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037  Балық ресурстарын мемлекеттік есепке алу және     119500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оның кадастры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038  Балық ресурстарын молайту                         737539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 Қоршаған ортаны қорғау                        9211638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 4236126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040  Ерекше қорғалатын табиғи аумақтарды және         2863282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жануарлар дүниесін сақтау мен дамытуды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Ерекше қорғалатын табиғи аумақтар                2680777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Киіктерді, тұяқты жабайы жануарлардың құрып       182505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бара жатқан түрлерін сақтау және олардың санын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қалпына келтіру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          1372844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ортасын оңалту және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004 Сыртқы қарыздар есебінен жобаны іске асыру        857048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 515796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234     Қазақстан Республикасы Қоршаған ортаны           4808442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Қоршаған ортаны қорғау саласындағы уәкілетті     1953388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279221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874732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7753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  42026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585602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124054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Сапалық және сандық көрсеткіштерді                 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(экологиялық нормативтер мен талаптарды)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әзірлеу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Стратегиялық, трансшекаралық және экологиялық       7208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қауіпті объектілерге мемлекеттік экологиялық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сараптама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Қоршаған ортаны қорғау саласындағы ғылыми         312700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          900000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Қоршаған ортаны қорғау объектілерін оңалту        566439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005 Ішкі көздер есебінен жобаны іске асыру            385000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006 Жобаны республикалық бюджеттен грантты             32248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бірлесіп қаржыландыру есебінен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018 Жобаны грант есебінен іске асыру                  149191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      466641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құру және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005 Ішкі көздер есебінен жобаны іске асыру            466641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Қоршаған ортаның жай-күйіне бақылау жүргізу       602066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Президентiнiң Іс           167070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Ормандар мен жануарлар дүниесін күзету, қорғау,   167070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молайту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  Жер қатынастары                              3824057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614     Қазақстан Республикасы Жер ресурстарын           3824057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басқару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Жер ресурстарын мемлекеттік басқаруды             425870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  57496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270257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2490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31848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  63779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Жер қатынастарын жүзеге асыруды қамтамасыз ету   1265385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Жер-кадастрлық жұмыстар                          1206305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Жер мониторингін жүргізу                           59080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Топография-геодезиялық және картографиялық        847615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өнімдерді және олардың сақталуын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Жер ресурстарын басқару саласындағы қолданбалы     43071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445316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  796800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жер кадастрының                       796800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автоматтандырылған ақпараттық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Ауыл, су, орман, балық шаруашылығы және      9915663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қоршаған ортаны қорғау мен жер қатынаста-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ры саласындағы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 9915663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Агроөнеркәсіптік кешен, орман және су            7509995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саласындағы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669647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 6147362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51465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 517168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124353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008  Мемлекеттік мекемелердің инфрақұрылымын            57057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Ветеринарлық лабораториялар объектілерін          450400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022  Қазақстан Республикасының Ауылшаруашылық          357000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министрлігінің жергілікті бөлімшелері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ғимараттар және құрылыстар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024  Сатып алу операцияларын және бағалық интер-      1000000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венцияларды өткізу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195808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  345054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Агроөнеркәсіптік кешені субъектілерінің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кәсіпкерлік белсенділігін арттыру                 345054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генетикалық              349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ресурстарының ұлттық қоймасын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        Өнеркәсіп, сәулет, қала құрылысы және       5690370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құрылыс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Өнеркәсіп                                    4356038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 4356038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        1222492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            163000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Теміртау қаласындағы индустриялық парктік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салуға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Оңтүстік-Қазақстан облысының бюджетіне           2970546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"Оңтүстік" арнайы экономикалық аймағының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дамытуға берілетін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Сәулет, қала құрылысы және құрылыс қызметі   975971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  975971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Құрылыс саласындағы қолданбалы ғылыми зерттеулер   73020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Сәулет, қала құрылысы және құрылыс қызметі        902951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нормативтік-техникалық құжаттарды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жетілдіру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Өнеркәсіп, сәулет, қала құрылысы және         231361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құрылыс қызметі саласындағы өзге 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  231361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Ақпаратты сақтауды қамтамасыз ету                 231361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Көлік және коммуникация                   216802564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Автомобиль көлігі                           191082117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Көлiк және             191082117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деңгейде автомобиль жолдарын      86249200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 4930626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005 Ішкі көздер есебінен жобаны іске асыру          68887623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 12430951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маңызы бар автожолдарды күрделі,  20376916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орташа және ағымды жөндеу, ұстау, көгалдан-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дыру, диагностика және аспаптық құралдармен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тексеру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 облыстық және аудандық      6000000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маңызы бар автомобиль жолдарын күрделі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жөндеуден өткізуге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Жол-құрылыс және жөндеу жұмыстарын орындаудың     229365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сапасын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78226636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көліктік инфрақұ-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рылымды дамытуға берілетін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Байланыс жүйелері                             4474664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 Қазақстан Республикасы Ақпараттандыру           4474664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Радиожиілік спектрінің және радиоэлектрондық      121195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құралдардың мониторинг жүйесін 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сүйемелдеу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Байланыс және хабар таратудың ғарыштық            729836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аппараттарын басқаруды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Ауылдағы байланыс операторларының әмбебап        3623633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 қызметтерін ұсыну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залалдарына өтемақы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Су көлігі                                    3523232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Көлiк және               3523232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Су жолдарының кеме жүретін жағдайда болуын       3320865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және шлюздердi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014  Ішкі суларда жүзетін "өзен-теңіз" кемелерін        44057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жіктеуді және олардың техникалық қауіпсіздігін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                   158310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Әуе көлігі                                   5539005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Көлiк және                5473542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                 4831542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005 Ішкі көздер есебінен жобаны іске асыру           4831542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019  Жүйелі ішкі авиатасымалдарды субсидиялау          642000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  65463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018  Ұшқыштарды бастапқы даярлауды қамтамасыз ету       65463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       Темір жол көлігі                               9495353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Көлiк және               9495353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Әлеуметтік маңызы бар облысаралық қатынастар     9430276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темір жол жолаушылар тасымалдарын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Темір жол саласының стандарттарын әзірлеу          65077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  Көлiк және коммуникациялар саласындағы       2688193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Көлiк және                2593985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коммуникациялар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Көлік және коммуникация саласындағы уәкілетті    1991673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733752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968819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11419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008 Мемлекеттік органдардың ғимараттарын,              88887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үй-жайлары мен құрылыстарын күрделі жөндеу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23991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164805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008   Азаматтардың жекелеген санаттарына жол жүру         1192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төлемдерінің ұсынылған жеңілдіктері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өткен жылдардың міндеттемелері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Көлiк және коммуникация саласындағы               108142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015  Көліктік деректер базасының және тасымалдар       172503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қауіпсіздігі серпіні мониторингінің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талдау жүйесін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030  "Transport tower" әкімшілік-техноло-              320475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гиялық кешені ғимаратын ұстау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601     Қазақстан Республикасы Ұлттық ғарыш агенттігі      94208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Ғарыш қызметі саласындағы уәкілетті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                            67856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  65163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  2693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Республикасының ғарышкерлерін даярлау    14032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Сенім артқан агенттер қызметіне ақы төлеу            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"Байқоңыр" кешенінің жалға берілген мүлкінің       12045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                                  172574252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Экономикалық қызметтерді реттеу              1518285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 Қазақстан Республикасы Экономика және             178000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Экономика саласындағы қолданбалы зерттеулер       178000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 1340285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Стандарттау, сертификаттау, метрология және        27560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сапа жүйесі саласындағы қолданбалы ғылыми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Стандарттау, метрология және сертификаттау       1312725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жүйесін жетілдіру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Ауа-райын болжау қызметі                      2172739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234     Қазақстан Республикасы Қоршаған ортаны           2172739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Гидрометеорологиялық мониторинг жүргізу          2172739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  Табиғи монополияларды реттеу                 1097797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203     Қазақстан Республикасы Табиғи монополияларды     1097797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Табиғи монополия субъектілерінің қызметін        1097797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реттеуді, бақылауды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  732628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249529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  3276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  8209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104155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Басқалар                                     167785431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202     Қазақстан Республикасы Төтенше жағдайлар         4752079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материалдық резервті                 4752079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 және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Мемлекеттік материалдық резервті қалыптастыру    3583201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Мемлекеттік материалдық резервті сақтау           968878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103 Сақтау пункттерін күрделі жөндеу                  200000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204     Қазақстан Республикасы Сыртқы iстер              1161704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Өкiлдiк шығындар                                  879004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Қазақстанда тұратын этностардың тарихи шығу       282700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елдерімен қатынастарын нығайту және шетелде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Қазақстан Республикасындағы этникалық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келісімді насихаттау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министрлігі       140289908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 республикалық бюджет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алдындағы борышты өтеуге берілетін ағымдағы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                             116984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Атырау облысының облыстық бюджетіне төтенше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жағдайлар салдарын жою жөніндегі шараларды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жүзеге асыру үшін борышты өтеуге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ағымдағы нысаналы трансферттер                    116984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 Халықтың қаржы сауаттылығын арттыру                600000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89469724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қызмет-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шілерге, мемлекеттік мекемелердің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қызметші болып табылмайтын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және қазыналық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жалақы төлеуге берілетін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 Үкіметінің резерві       20237035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Қазақстан Республикасының және басқа             3089896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мемлекеттердің аумағындағы табиғи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техногендік сипаттағы төтенше жағдайларды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жоюға арналған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Үкіметінің төтенше резерві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Қазақстан Республикасы Үкіметінің шұғыл         16689896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шығындарға арналған резерві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102 Қазақстан Республикасы Үкіметінің соттар          457243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шешімдері бойынша міндеттемелерді орындауға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арналған резерві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 29666165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бюджеттік түсімдердің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шығындарын өтеуге берілетін ағымдағы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 Қазақстан Республикасы Экономика және             700000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бюджеттік инвестициялық             700000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жобалардың (бағдарламалардың) техникалық-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негіздемелерін әзірлеу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   2747005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001  Индустрия және сауда саласындағы уәкілетті       2369741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001 Орталық органның аппараты                        1496624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002 Аумақтық органдардың аппараттары                  367476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007 Мемлекеттік қызметшілердің біліктілігін            36302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009 Мемлекеттік органдарды материалдық-техникалық      94511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жарақтандыру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017 Ақпараттық жүйелердің жұмыс істеуін               264601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 және мемлекеттік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ақпараттық-техникалық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Шет елдегі сауда өкілдіктерінің қызметін           79727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Қазақстанның Дүниежүзілік сауда ұйымына кіруі      30500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Жаңа технологияларды құру және дамыту            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Ақпараттық технологиялар паркінің жұмыс            15463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істеуін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108101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берілетін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функцияларға ағымдағы нысаналы трансферттер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 123700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601     Қазақстан Республикасы Ұлттық ғарыш агенттігі     1115044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007 Қазақстан Республикасының меншігі болып табылатын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"Байқоңыр" кешенінің объектілерін және кешенін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түгендеу және қайта бағалау                       1115044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 Қазақстан Республикасы Ақпараттандыру және       1719729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 1719729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608     Қазақстан Республикасы Мемлекеттік қызмет        2891874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Республикалық бюджет есебінен ұсталатын          1108200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органдары орталық аппараты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 үшін пәтерлер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          1783674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 орталық аппараттарының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 мамандары үшін жатақхана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Президентiнiң Іс         12608088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008  Қазақстан Республикасы Президентiнің Іс         12608088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басқармасының объектiлерiн салу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14        Борышқа қызмет көрсету                     33764653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  Борышқа қызмет көрсету                 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министрлiгi     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Үкiметтiк борышқа қызмет көрсету                33764653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100 Қарыздар бойынша сыйақыларды (мүдделерді)    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төлеу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15        Трансферттер                              192790980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  Трансферттер                             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министрлiгi       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400  Облыстық бюджеттерге субвенциялар беру         192790980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ІІІ. Операциялық сальдо                   125962051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ІV. Таза бюджеттік кредит беру            -11508784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Бюджеттік кредиттер                       39373479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           35800000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Тұрғын үй шаруашылығы                        35800000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министрлігі       12000000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051  Тұрғын үй құрылысын қаржыландыруға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"Қазақстандық ипотекалық компания" АҚ-ды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несиелендіру                                   12000000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           23800000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Облыстық бюджеттерге, Астана және Алматы        23800000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тұрғын үй салуға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           22073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Ауыл шаруашылығы                                 22073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   22073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         22073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 жөніндегі жобаға кредит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004 Сыртқы қарыздар есебінен жобаны іске асыру        16403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016 Жобаны республикалық бюджеттен сыртқы              5670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қарыздарды бірлесіп қаржыландыру есебінен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                                   3551406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Басқалар                                    3551406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министрлiгi         3551406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Мемлекеттiк кепiлдiктер бойынша мiндетте-        3551406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мелерді орындау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Қазақстан Республикасы Yкiметiнiң                600000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бюджеттер бойынша қолма-қол ақша тапшылығын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жабуға арналған резерві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Ішкі сыныбы             Атауы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Ерекшелігі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Бюджеттік кредиттерді өтеу                 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5         Бюджеттік кредиттерді өтеу                50882263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Бюджеттік кредиттерді өтеу                 49997274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 Мемлекеттік бюджеттен берілген бюджеттік        49997274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01  Облыстардың, республикалық маңызы бар           42781668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қалалардың, астананың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органдарына ішкі көздер есебінен республи-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калық бюджеттен берілген бюджеттік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02  Облыстардың, республикалық маңызы бар             588502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қалалардың, астананың жергілікті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органдарына үкіметтік сыртқы қарыздар қаражаты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есебінен республикалық бюджеттен берілген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бюджеттік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04  Қарыз алушы банктерге ішкі көздер есебінен       3770972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бюджеттен берілген бюджеттік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05  Қарыз алушы банктерге үкіметтік сыртқы            697728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қарыздар есебінен республикалық бюджеттен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берілген бюджеттік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10  Заңды тұлғаларға үкіметтік сыртқы қарыздар        188718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қаражаты есебінен республикалық бюджеттен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2005 жылға дейін берілген бюджеттік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12  Жеке тұлғаларға республикалық бюджеттен          1070157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берілген бюджеттік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14  Шетелдік мемлекеттерге берілген бюджеттік         899529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02       Төленген мемлекеттік кепілдіктер бойынша     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талаптарды қайтару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 Төленген мемлекеттік кепілдіктер бойынша          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талаптарды заңды тұлғалардың қайтаруы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01  Мемлекеттік кепілдіктер бойынша міндеттеме-       
</w:t>
      </w:r>
      <w:r>
        <w:rPr>
          <w:rFonts w:ascii="Times New Roman"/>
          <w:b w:val="false"/>
          <w:i/>
          <w:color w:val="000000"/>
          <w:sz w:val="28"/>
        </w:rPr>
        <w:t>
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лерді орындауға бағытталған қаражатты қайтару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Ішкі функция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Әкімші                  Атауы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Кіші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V. Қаржы активтерімен жасалатын           367102068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операциялар бойынша сальдо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активтерін сатып алу                 369102068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 Жалпы сипаттағы мемлекеттік қызметтер      3754205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 Қаржылық қызмет                                1880414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министрлігі          369494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006  Халықаралық қаржы ұйымдарының                     369494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акцияларын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406     Республикалық бюджеттің атқарылуын бақылау  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жөніндегі есеп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003  "Қаржылық бұзушылықтарды зерттеу орталығы"         10920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600     Қазақстан Республикасы Алматы қаласының          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002  "Алматы қаласындағы өңірлік қаржы орталығы"      1500000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 Іргелі ғылыми зерттеулер                    1873791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 1873791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053  "Ғылым қоры" АҚ-ның жарғылық капиталын           1873791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Білім беру                                   350000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     Жоғары және жоғары оқу орнынан кейін 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кәсіби білім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032   Білім беруді және ғылымды институционалдық        350000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101 Екінші деңгейдегі банктерде студенттік    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кредиттерге кепілдік беру жүйесін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                              10920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Денсаулық сақтау саласындағы өзге де   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 Қазақстан Республикасы Денсаулық сақтау     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025   "Республикалық балаларды оңалту орталығы"          10920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            9525000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Тұрғын үй шаруашылығы                       9525000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217   Қазақстан Республикасы Қаржы министрлігі        9525000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049 "Ипотекалық кредиттерге кепілдік берудің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қазақстандық қоры" АҚ-ның жарғылық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                                1025000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050  "Қазақстандық ипотекалық компания" АҚ-ның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каптиалын ұлғайту                       8500000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     3556764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03      Ақпараттық кеңістік                         3502164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206     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Мәдениет және             3502164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019   Бұқаралық ақпарат құралдарын институционалдық    3502164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Мәдениет, спорт, туризм және ақпараттық       54600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кеңістікті ұйымдастыру жөніндегі өзге 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           54600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013   Туризм мен спортты институционалдық дамыту         54600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 қойнауын   34006019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Отын және энергетика                       28686193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минералдық ресурстар министрлігі           28686193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028   Атом өнеркәсібін институционалдық дамыту        28686193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Отын-энергетика кешені және жер қойнауын    5319826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пайдалану саласындағы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 Қазақстан Республикасы Энергетика                5319826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  Курчатов қаласында "Ядролық технологиялар        3470000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паркі" технопаркін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036  Қазақстан Республикасы заңды тұлғаларының        1849826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Түркменстанның шаруашылық жүргізуші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субъектілерінің алдындағы борыштарын өтеу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іс-шаралар жүргізу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        28149600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дүниесін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 Ауыл шаруашылығы                           27275600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шаруашылығы министрлiгi       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27275600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043  "ҚазАгро" Ұлттық холдингі" АҚ-ның жарғылық      27275600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Ауыл, су, орман, балық шаруашылығы          874000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қоршаған ортаны қорғау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жер қатынастары саласындағы өзге 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234     Қазақстан Республикасы Қоршаған ортаны          874000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010  "Қазаэросервис" АҚ-ның жарғылық капиталын       874000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Көлiк және коммуникация                    18608590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Байланыс жүйелері                             8510000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 Қазақстан Республикасы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агенттігі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     8510000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004  Байланыс пен хабар таратудың ұлттық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спутниктік жүйесін дамыту                        8510000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Көлік және коммуникациялар саласындағы     10098590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өзге де қызметтер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 Қазақстан Республикасы Көлік және коммуникация   1874425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"Қазавиализинг" АҚ-ның жарғылық капиталын        1874425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601     Қазақстан Республикасы Ұлттық ғарыш агенттігі    8224165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"Қазғарыш" ұлттық компаниясы" АҚ-ның жарғылық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                                8224165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                                   271140970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09       Басқалар                                     271140970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104     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Премьер-Министрінің       3000000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Кеңсесі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005  "Қазына" орнықты даму қоры" АҚ үшін              3000000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әкімшілік ғимаратты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 Қазақстан Республикасы Қорғаныс министрлігі       145500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"Қазақстан ГАЖ орталығы" АҚ-ның жарғылық          145500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 Қазақстан Республикасы Қаржы министрлігі        23400000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027  Еуразия даму банкіне қатысушы мемлекеттердің    23400000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нарықтық экономикасының қалыптасуы мен дамуына,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олардың экономикалық өсуі мен сауда-экономика-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лық байланыстарын кеңейтуге жәрдемдесу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 Қазақстан Республикасы Экономика және            4533728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016  Мемлекеттік активтерді басқару жүйесін дамыту    4533728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    15299654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057  "Самғау" Ұлттық ғылыми-технологиялық холдингі"  15299654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 Қазақстан Республикасы Индустрия және сауда    102040000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011  "Қорғас" шекара маңы ынтымақтастығының           5000000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орталығын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017  "Қазына" орнықты даму қоры" АҚ-ның жарғылық    204840000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020  "Сауда саясатын дамыту орталығы" АҚ-ның           200000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021  Әлеуметтік-кәсіпкерлік корпорация құру          14000000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іс-шараларды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 Қазақстан Республикасы Президентінің Іс           722088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012  "Күйгенжар" АҚ-ның жарғылық капиталын ұлғайту     522088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013  "Қазақстан Республикасы Президентінің             200000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Телерадиокешені" ҰАҚ-ның жарғылық капиталын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Ішкі сыныбы             Атауы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Ерекшелігі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Мемлекеттің қаржы активтерін сатудан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6    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               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01      Мемлекеттің қаржы активтерін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түсетін түсімдер           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 Қаржы активтерін ел ішінде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түсетін түсімдер                          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01  Республикалық меншіктегі заңды тұлғалардың      2000000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қатысу үлестерін, бағалы қағаздарын сатудан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 түсетін түсімдер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Атауы        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                                     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VІ. Бюджет тапшылығы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-229631233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VІІ. Бюджет тапшылығын қаржыландыру
</w:t>
      </w:r>
      <w:r>
        <w:rPr>
          <w:rFonts w:ascii="Times New Roman"/>
          <w:b w:val="false"/>
          <w:i w:val="false"/>
          <w:color w:val="000000"/>
          <w:sz w:val="28"/>
        </w:rPr>
        <w:t>
       229631233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Үкіметінің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2007 жылғы 30 қазандағы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1010 қаулысына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2-қосымша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Үкіметінің 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2006 жылғы 14 желтоқсандағы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1204 қаулысына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2-қосымша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Қазақстан Республикасының Ұлттық қорына жіберілетін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2007 жылға арналған бюджетке түсетін түсімдердің көлемі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Санаты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Ішкі сыныбы             Атауы            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Ерекшелігі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Барлығы                             961438167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 Салықтық түсiмдер                    955491934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 Табыс салығы                             624895320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 Корпорациялық табыс салығы               624895320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 Мұнай секторындағы кәсіпорындардан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- заңды тұлғалардан 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корпорациялық табыс салығы               553685967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 Мұнай секторындағы кәсіпорындардан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төлем көзiнен ұсталатын, резидент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заңды тұлғалардан 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корпорациялық табыс салығы               11961571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 Мұнай секторындағы кәсіпорындардан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төлем көзiнен ұсталатын, резидент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емес заңды тұлғалардан алынатын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корпорациялық табыс салығы               59247782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05            Тауарларға, жұмыстарға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қызметтерге салынатын iшкi салықтар     330596614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Табиғи және басқа ресурстарды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пайдаланғаны үшiн түсетiн түсiмдер      330596614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22       Мұнай секторындағы кәсiпорындардан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алынатын үстеме пайда салығы             114232421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25       Мұнай секторындағы кәсiпорындардан       5198660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алынатын бонустары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26       Мұнай секторындағы кәсiпорындардан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алынатын роялти                          167255457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27       Мұнай секторындағы кәсіпорындардан          953026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экспортталатын шикі мұнайға, газ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конденсатына салынатын рента салығы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28       Мұнай секторындағы кәсіпорындардан       42957050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- заңды тұлғалардан жасалған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келісім-шарттар бойынша өнімді бөлудегі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үлесі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29       Мұнай секторындағы кәсіпорындардан  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қызметін өнімді бөлу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келісімшарт бойынша жүзеге асыратын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жер қойнауын пайдаланушының 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төлемі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 Салықтық емес түсімдер                       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04            Мемлекеттік бюджеттен қаржыландырылатын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сондай-ақ Қазақстан Республикасы Ұлттық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Банкінің бюджетінен (шығыстар сметасынан)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ұсталатын және қаржыландырылатын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мемлекеттік мекемелер салатын айыппұлдар,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өсімпұлдар, санкциялар, өндіріп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 Мемлекеттік бюджеттен қаржыландырылатын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сондай-ақ Қазақстан Республикасы Ұлттық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Банкінің бюджетінен (шығыстар сметасынан)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ұсталатын және қаржыландырылатын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мемлекеттік мекемелер салатын айыппұлдар,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өсімпұлдар, санкциялар, өндіріп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02       Мұнай секторындағы кәсіпорындарға орталық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мемлекеттік органдар, олардың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бөлімшелері салатын әкімшілік айыппұлдар,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өсімпұлдар, санкциялар, өндіріп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15       Мұнай секторындағы кәсіпорындарға   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республикалық бюджеттен қаржыландырылатын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мемлекеттік мекемелер салатын басқа 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айыппұлдар, өсімпұлдар, санкциялар,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өндіріп алулар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06            Басқа да салықтық емес түсімдер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 Басқа да салықтық емес түсімдер     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 Мұнай секторындағы кәсіпорындардан түсетін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басқа да салықтық емес түсімдер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             Негiзгi капиталды сатудан түсетiн      5946233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 Жердi және материалдық емес                5946233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активтердi сатудан түсетiн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 Жерді сатудан                              5946233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02       Ауылшаруашылығы мақсатындағы жер           5946233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учаскiлерiн сатудан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     Мемлекеттiң қаржы активтерiн сатудан         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 Мемлекеттiң қаржы активтерiн сатудан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Қаржы активтерiн ел iшiнде сатудан  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түсетiн түсiмдер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03        Мемлекеттiк мүлiктi жекешелендiруден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түсетiн түсiмдер,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меншiктегi және тау-кен өндiру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өңдеу салаларына жататын сала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30 қазандағы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11010 қаулысына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3-қосымша 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2006 жылғы 14 желтоқсандағы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N 1204 қаулысына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3-қосымша      
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іске асыруға бағытталған 2007 жылға арналған республикалық бюджеттік 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 Сомасы,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Әкімші                         Атауы            мың теңге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Кіші бағдарлама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          2        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 Жалпы сипаттағы мемлекеттiк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оның ішінде инвестициялық жобаларға:        16151732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102    Қазақстан Республикасы Парламентiнiң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Шаруашылық басқармасы                         300000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002   Заң жобалары мониторингінің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автоматтандырылған жүйесін құру                    300000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104    Қазақстан Республикасы Премьер-Министрінің    149608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Кеңсесі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112   Электронды үкімет құру                             149608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204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Сыртқы істер          5088284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009   Қазақстан Республикасының дипломатиялық           5088284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өкілдіктерін орналастыру үшін шетелде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жылжымайтын мүлік объектілерін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Швейцарияда (Женева қаласы) Қазақстан           94005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Республикасы Елшілігінің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ғимаратының құрылысын салуды (қайта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жаңартуды)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Қырғыз Республикасындағы (Бішкек қаласы)        12773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 Елшілігінің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әкімшілік ғимаратын салуды (қайта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жаңартуды)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Археологиялық қазба жұмыстарын ескере          717703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отырып, Италия Республикасындағы (Рим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қаласы) Қазақстан Республикасы Елшілігінің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әкімшілік ғимаратын салуды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Ұлыбританияда (Лондон қаласы) Қазақстан       3835400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Республикасының Елшілігін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орналастыру үшін ғимарат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Біріккен Араб Әмірліктерінде (Әбу-Даби         428403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қаласы) Қазақстан Республикасы Елшісінің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резиденциясы мен Елшіліктің әкімшілік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ғимаратын салуды бастау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217    Қазақстан Республикасы Қаржы министрлiгi     6604631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007   Қазақстан Республикасы Қаржы министрлігі          1814293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органдарының ақпараттық жүйелерін құру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дамыту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100 Қазынашылықтың ақпараттық жүйесін құру
</w:t>
      </w:r>
      <w:r>
        <w:rPr>
          <w:rFonts w:ascii="Times New Roman"/>
          <w:b w:val="false"/>
          <w:i w:val="false"/>
          <w:color w:val="000000"/>
          <w:sz w:val="28"/>
        </w:rPr>
        <w:t>
            1729686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102 Қазақстан Республикасы Қаржы министрлігінің         
</w:t>
      </w:r>
      <w:r>
        <w:rPr>
          <w:rFonts w:ascii="Times New Roman"/>
          <w:b w:val="false"/>
          <w:i w:val="false"/>
          <w:color w:val="000000"/>
          <w:sz w:val="28"/>
        </w:rPr>
        <w:t>
84607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ақпараттық жүйелерін құру және дамыту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026   Кедендiк бақылау және кедендiк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 объектiлерiн салу                    1530818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"Котяевка" бiрыңғай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бақылау-өткiзу пунктiн салу                       175 786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"Оңтүстiк Қарабатан" бiрыңғай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бақылау-өткiзу пунктiн                            192 002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облысының "Баутино" бiрыңғай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бақылау-өткiзу пунктiн салу                       191 522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 Қазақстан облысының "Бiрлiк" бiрыңғай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бақылау-өткiзу пунктiн салу                       262 657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облысының "Бидайық" бiрыңғай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бақылау-өткiзу пунктін салу                       300 001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Ақтөбе облысы "Қарғалы" кеден инфрақұрылымын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салу                                              156 929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Маңғыстау облысы Ақтау қаласында Кедендік          25 242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рәсімдеу орталығымен кедендік бақылау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департаменті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"Қордай" кеденiнiң "Ауқатты" кеден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инфрақұрылымын салу                                49 200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Жамбыл облысы "Қордай" кеденiнiң "Сортөбе" кеден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инфрақұрылымын салу                                48 727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Солтүстiк Қазақстан облысының "Жаңа жол" кеден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бекетiнде жолаушылар терминалын салу              128 752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112    "Электрондық үкiмет" құру                       3 259 520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100 "Электрондық кеден" ақпараттық жүйесiн құру       249 000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101 Кедендiк автоматтандырылған ақпараттық жүйесiн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дамыту "КААЖ"                                     122 450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102 Бiрiккен салықтық ақпараттық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"ҚР БСАЖ"                                       2 589 728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103 "СТжСО" Салық төлеушiлердiң және салық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салынатын объектiлердiң тiзiлiмi"                 141 795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ақпараттық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104 Мемлекеттiк сатып алу ақпараттық жүйесiн құру     109 210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107 "Мемлекеттiк меншiк тізiлiмі ақпараттық жүйесiн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дамыту                                             47 337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 Қазақстан Республикасы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жоспарлау министрлiгi                             413750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003  Мемлекеттiк жоспарлау саласындағы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жүйелердi жаңғырту                                413750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 Қазақстан Республикасы Бiлiм және ғылым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министрлiгi                                       500 000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005  Ғылыми объектiлердi салу және қайта жаңарту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қаласында "Орталық ғылыми кiтапхана"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РМҚК-ның ғимараттар кешенiн қайта жаңарту  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406     Республикалық бюджеттiң атқарылуын 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жөнiндегi есеп комитетi                           4 001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002  Республикалық бюджеттiң атқарылуын бақылайтын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есеп комитетiнiң ақпараттық дерекқорын дамыту     4 001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603     Қазақстан Республикасы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байланыс агенттiгi                               2831158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112  "Электрондық үкiмет" құру                        2831158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100 Мемлекеттiк дерекқор құру                        445044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101 Мемлекеттiк органдардың бiрыңғай электронды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құжат айналымы жүйесiн құру                       72 517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102 Мемлекеттiк органдардың ақпараттық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инфрақұрылымын құру                              485115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104 "Электрондық үкiметтiң" құзырет орталығын құру    130000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105 Қол жеткiзудiң және халықты электрондық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үкiметпен өзара iс-қимыл жасау негiздерiне        559574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оқытудың жалпыға ортақ желiлерiн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106 "Goverment to Goverment", "Government to Consumer"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қызметтерiн көрсететiн кешендi жүйе құру          337005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108 Қазақстан Республикасы ұлттық бiрiздендiру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жүйесiнiң ашық кілттер инфрақұрылымын жасау       455228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109 "Электрондық үкiметтiң" инфрақұрылымын қорғау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жүйесiн құpу                                      47952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110 "Мемлекеттiк қызметтер тiзiмi" ақпараттық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жүйесiн құру                                      143089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 "Электрондық үкiметтiң төлем шлюзi"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автоматтандырылған жүйесiн құру                   155634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606     Қазақстан Республикасы Статистика агенттiгi       260300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003    Мемлекеттiк статистика органдарының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жүйесiн құру                                      260 300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    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оның ішінде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 
</w:t>
      </w:r>
      <w:r>
        <w:rPr>
          <w:rFonts w:ascii="Times New Roman"/>
          <w:b/>
          <w:i w:val="false"/>
          <w:color w:val="000000"/>
          <w:sz w:val="28"/>
        </w:rPr>
        <w:t>
8 328 655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202     Қазақстан Республикасы Төтенше жағдайлар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2 294 557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003    Төтенше жағдайлардан қорғау объектiлерiн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мен қайта жаңарту                               1 582 868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Есiл өзенiнiң тасқын су басудан Астана қаласын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қорғау                                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Астана қаласында жаңа әкiмшiлiк орталығында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6 автокөлiкке арналған өрт сөндiру депосын салу   379 948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Көкшетау техникалық институтының оқу кешенiн салу 202 920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012    Облыстық бюджеттерге, Астана және Алматы          711 689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бюджеттеріне халықты, объектілер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мен аумақтарды табиғи дүлей зілзалалардан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инженерлік қорғау жөніндегі жұмыстарды жүргізуге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облысының территориясында Алакөл көлінің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қоршау дамбыларын салуға жобалық-сметалық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құжаттама әзірлеу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Шығыс Қазақстан облысы Үрджар ауданы Қабанбай     681 689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ауылындағы Алакөл көлінің рекреациялық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шекарасының су жағалауын нығайту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208     Қазақстан Республикасы Қорғаныс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5 487 663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003    Қарулы күштер ақпараттық жүйесiн құру             804 576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004    Қарулы күштер инфрақұрылымын дамыту             4 683 087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678     Қазақстан Республикасы Республикалық ұланы        546 435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002    Республикалық ұлан объектiлерiн салу              546 435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қаласында келiсiм-шарт бойынша әскери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қызметшiлер үшiн 60 отбасына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жатақхана салу                                    288 435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Астана қаласында қоса салынған үй-жайлары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гараждары бар көп пәтерлi тұрғын үй кешенiн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салуды жоспарлау                                  258 000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тәртiп, қауіпсiздiк, құқық, сот,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қылмыстық-атқару қызметi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 
</w:t>
      </w:r>
      <w:r>
        <w:rPr>
          <w:rFonts w:ascii="Times New Roman"/>
          <w:b/>
          <w:i w:val="false"/>
          <w:color w:val="000000"/>
          <w:sz w:val="28"/>
        </w:rPr>
        <w:t>
15 206 039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201    Қазақстан Республикасы Ішкi iстер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2 552 160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007 Қоғамдық тәртiп және қоғамдық қауiпсiздiк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объектiлерiн салу, қайта жаңарту                   402 870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Сақтау базаларын салу (Алматы, Қарағанды,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Шымкент, Ақтөбе қалаларында)                       159 808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қаласындағы "Сұңқар" арнайы мақсаттағы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бөлiмшесi қызметкерлерiнiң 100 отбасына шағын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отбасылық жатақхана салу                           191 062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Астана қаласында Қазақстан Республикасы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Iшкi iстер министрлiгiнiң Дипломатиялық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өкiлдiктердi күзету жөнiндегi полиция полкын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орналастыру үшiн ғимараттар мен құрылыстар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кешенiн салу                                      52 000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008     Деректер беру және телефония желiсiн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дамыту                                      103 188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009     3-мемлекеттiк жоба                             2 046 102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221       Қазақстан Республикасы Әдiлет            3 114 644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004     Қылмыстық-атқару жүйесi объектiлерiн салу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қайта жаңарту                                  2 617 400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Павлодар облысының Павлодар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"Химөнеркәсiп" ААҚ-ның N 822 және 823 өндiрiстiк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корпустарын 1500 орындық ерекше режимдегі түзеу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колониясы етiп қайта жаңарту                   1 532 500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Батыс-Қазақстан облысы Орал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900 орынға қатаң режимдегi ТК РУ-170/3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мекемесiн қайта құру                             569 900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Атырау облысының Атырау қаласындағы "Лейла"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ЖШС-нiң өндiрiстiк базасын 300 орындық әйелдердi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түзеу колониясы етiп қайта жаңарту               115 000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Оңтүстiк Қазақстан облысының Шымкент қаласындағы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тергеу изоляторын қайта жаңарту және кеңейту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 қаласындағы тергеу изоляторын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жаңарту және кеңейту               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009     "Халықты құжаттандыру және тiркеу"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дерекқорының ақпараттық жүйесiн құру             497 244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410       Қазақстан Республикасы Ұлттық қауiпсіздiк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комитетi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6 715 376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002     Ұлттық қауiпсiздiк жүйесiн дамыту бағдарламасы  6 715 376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501       Қазақстан Республикасы Жоғарғы Соты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1 763 500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002     Қазақстан Республикасы сот жүйесi органдарының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бiрыңғай автоматтандырылған ақпараттық-талдау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жүйесін құру                                      350 000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006     Сот жүйесi органдарының объектiлерiн дамыту     1 413 500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Көкшетау қаласы 39 Горький көшесi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бойында Ақмола облыстық ғимаратын жапсарлас салу 75 000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Талдықорған қаласындағы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облыстық сотының ғимаратына жапсарлас құрылыс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 жобасының жобалау-сметалық құжаттамасын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әзірлеу және сараптамадан өткізу                  9 600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Қаскелең қаласында Макашев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көшесі бойында Қарасай аудандық сотының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ғимаратын салу                                   70 400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Ақтөбе қаласы облыстық сотының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әкiмшiлiк ғимаратын кеңейту. Алқа билер          81 719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сотына жапсарлас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Атырау қаласы Сәтпаев даңғылы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бойындағы әкiмшiлiк ғимарат салу          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Өскемен қаласы Шығыс Қазақстан облыстық сот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ғимаратына алқа билер сотына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жапсарлас салу                                   75 000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Тараз қаласы Жамбыл облысы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сотының әкiмшiлiк ғимаратына үш қабатты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жанама салу                                      92 232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Орал қаласы 51 Кареев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көшесi бойынша қалалық сот қоғамдық ғимаратына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алқа билер сотының екi қабатты жапсырасын салу   61 231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Қарағанды қаласы 37 Бұхар Жырау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даңғылы бойында Алқа билер сотына жапсарлас салу 116938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Қостанай қаласы 100/1 Пушкин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көшесiнде бөлмелердi кеңейту үшiн облыстық       88 212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сот ғимаратына қосымша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Қызылорда қаласындағы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сот әкiмшiлiк ғимаратын кеңейту. Алқа билер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соты үшiн жапсарлас салу                         110000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Ақтау қаласындағы Маңғыстау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облыстық сот әкiмшiлiк ғимаратына жапсарлас салу 52 232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Павлодар қаласы 11 Дүйсенов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көшесi бойында орналасқан әкiмшiлiк ғимаратына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жапсарлас салу                                   92 824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сот әкімшісі ғимараты             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құрылысының жобалау-сметалық құжаттамасын жасау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Петропавл қаласы 209 Горький көшесi бойында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орналасқан сот ғимаратына 4 қабатты жапсарлас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                                            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Шымкент қаласы 42 Тыныбаева көшесi бойында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орналасқан Оңтүстiк Қазақстан облыстық сотының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әкiмшiлiк ғимаратына жапсарлас салу             84 678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қаласы 66 Қазыбек би көшесiнде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орналасқан қалалық сот ғимаратына жапсаржай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                                           167 434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502        Қазақстан Республикасы Бас прокуратурасы  626 405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003     Қазақстан Республикасы Бас прокуратурасының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Құқықтық статистика және арнаулы есепке        626 405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алу комитетiнiң ақпараттық жүйесiн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Қазақстан Республикасы Экономикалық қылмысқа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 агенттiгi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 314 000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003     Бiрыңғай автоматтандырылған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ақпараттық-телекоммуникациялық жүйесiн құру     314 000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680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Қазақстан Республикасы Президентiнiң Күзет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 қызметi         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119 954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002     Қазақстан Республикасы Президентiнiң Күзет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қызметiнiң бiрыңғай ақпараттық жүйесін         119 954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 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/>
          <w:i w:val="false"/>
          <w:color w:val="000000"/>
          <w:sz w:val="28"/>
        </w:rPr>
        <w:t>
  56 124 997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201       Қазақстан Республикасы Ішкi iстер министрлiгi   383 422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013     Бiлiм беру объектiлерiн салу және қайта жаңарту 383 422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Оңтүстiк Қазақстан облысының Шымкент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 Iшкi iстер министрлiгi  34 240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iшкi әскерлерiнiң тау дайындығы бойынша оқу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 Iшкi iстер министрлiгi  275 160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Қарағанды заң институты ғимаратының объектiлер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кешенiн салуды аяқтау ("Оқу корпусына 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құрылыс" және "59 пәтерлi тұрғын үй")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 Iшкi iстер министрлiгi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Петропавл жоғары әскери училищесiнде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оқу-материалдық база салу және дамыту          74 022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205         Қазақстан Республикасы Туризм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 cпopт министрлiгi                      1 226 491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002        Спорт бойынша бiлiм беру объектiлерiн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және қайта жаңарту                          1 226 491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 "Шаңырақ" шағын ауданында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спортта дарынды балалар үшiн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мектеп-интернат салу                     1 226 491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212          Қазақстан Республикасы 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 министрлiгi                             274 675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007        Ауыл шарушылық саласындағы білім беру         274 675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объектілерін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С.Сейфуллин атындағы         250 000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 мемлекеттік агротехникалық университеті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техника факультетінің оқу корпусын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С.Сейфуллин атындағы          24 675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 мемлекеттік агротехникалық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университтің жатақханасын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225         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 министрлiгi                           53 886 471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011        Бiлiм және ғылым объектiлерiн салу және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жаңарту                                     8 030 867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қаласында дарынды балаларға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республикалық мектеп-интернат салу         438 500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қаласында жетiм балаларға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қазақ тiлiнде оқытатын бiлiм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орталығын салу                           2 194 363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Әл-Фараби атындағы Қазақ ұлттық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университетi университеттiк қалашығының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екiншi кезектегi объектiлерiн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қаласындағы Ж.Елебеков атындағы      28 116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Республикалық эстрада-цирк училище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объектілерін салу және қайта құрылымдау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қаласында көру қабiлетiнде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проблемалары бар балаларға арналған        185 000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250 орындық мектеп-интернат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Еңбекшіқазақ ауданы Есік     185 000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қаласындағы көру кемістігі бар балаларға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250 орындық мектеп-интернатының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Манаш Қозыбаев атындағы Солтүстiк-Қазақстан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мемлекеттiк университетiнiң  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жүзу бассейнiнiң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қаласында Қазақстан Республикасындағы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Ұлттық биотехнологиялар орталығын салу   1 500 000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Ақтау мемлекеттік университетінің          187 196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студенттер қалашығындағы инженерлі-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техникалық институты оқу корпусының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ғимаратын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Атырау қаласында Мұнай-газ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саласы үшiн 700 орынға арналған            636 044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техникалық және қызмет көрсетушi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кадрларын даярлау және қайта даярлау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жөнiндегi өңiраралық орталық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Жәңгір-хан атындағы Батыс-Қазақстан        226 188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аграрлы техникалық университетінің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машина жасау факультеті мен оқу-өндірістік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орталығының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Екiбастұз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отын-энергетика саласы үшiн 700 орынға     66 302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арналған Техникалық және қызмет көрсетушi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еңбек кадрларын даярлау және қайта даярлау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жөнiндегi өңiраралық кәсiптiк орталық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Түркiстан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Қ.А.Ясауи атындағы Халықаралық қазақ-түрiк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университетiнің басты оқу корпусын салу    566 284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қаласында А.Селезнев атындағы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хореографиялық училищесiнiң ғимаратын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жаңарту                                     99 964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қаласындағы О.Жәутiков атындағы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республикалық орта мектеп-интернат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ғимараттар кешенiн қайта жаңарту           99 876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"Адамның гармониялық даму институтының"    418 034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(Алматы қаласы 240 орындық "Мирас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мектебі") құрылысын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012     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қалаларының бюджеттерiне бiлiм беру        32 425 627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объектiлерiн салуға және қайта жаңартуға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берiлетiн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Есiл ауданының Есiл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520 оқушы орындық қазақ орта мектебiн салу 260 544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Көкшетау қаласында 1200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жалпы білім беретін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Еңбекшіқазақ ауданы Есік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қаласында 600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Талғар ауданы Талғар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қаласында 600 орын құрайтын орта мектебін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облысындағы Талдықорған қаласында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 құрайтын мектебін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облысындағы Қапшағай қаласында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 құрайтын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облысындағы Ақтөбе қаласы Шанхай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шағын ауданында 1200 орын құрайтын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облысындағы Шалқар ауданы Шалқар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орын құрайтын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мектепті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Жылыой ауданының Құлсары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қаласында 600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Атырау қаласында Сарыарқа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шағын ауданында 600 орын құрайтын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облысындағы Атырау қаласында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Центральный шағын ауданында 600 орын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құрайтын орта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облысындағы Атырау қаласында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600 орын құрайтын орта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Семей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Восточное кентiнде 750 орындық             231 890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мемлекеттiк тiлде оқытатын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Семей қаласының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 жақ жағалау бөлігінде 1200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Тараз қаласында Төле би көшесiнiң бойынан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кешендi құрылыс шағын ауданында            224 420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1029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облысының Тараз қаласында 1200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 орта мектепті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Орал қаласында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орындық мемлекеттік тілде оқытатын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облысының Балқаш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1176 орындық орта мектеп салу              370 382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облысының Абай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464 орындық орта мектеп салу               244 991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облысындағы Сатпаев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 орта мектепті салу             303 540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облысының Қостанай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900 орындық мемлекеттiк тiлде              214 541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оқытатын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облысының Қостанай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480 орындық N 24a бастауыш қазақ            65 000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мектебiн қайта жаңартуды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облысының Байқоңыр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орындық "мектеп-балабақша"            420 000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кешенiн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Қызылорда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Әл-Фараби көшесiнiң бойынан 624            292 540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облысының Арал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орындық орта мектеп салу    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Қызылорда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"Арай" жаңа көпiр ауданының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маңында 1248 оқушыға арналған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 Мұнайлы ауданындағы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селосында 1200 орынды мектепті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облысындағы Жаңаөзен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 мектепті салу       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 Жаңаөзен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"Рахат" шағын ауданында 624 орындық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облысының Павлодар қаласында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1078 орындық мемлекеттiк тiлде             350 800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оқытатын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облысындағы Ақсу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 мектепті салу            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Солтүстiк Қазақстан облысы Петропавл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19-шағын ауданында               650 570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сауықтыру кешенi бар 1100 орындық қазақ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тiлiнде оқытатын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Шымкент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"Азат" шағын ауданында           278 450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550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Шымкент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"Қайнарбұлақ" саяжай             254 081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массивiнде 500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Шымкент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 "Нұрсат" ықшам ауданында            110 145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облысының Қарқаралы қаласында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360 орындық кәсіптік мектеп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Жақсы ауданының Жақсы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кентінде 900 орындық орта мектеп салу      160 000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Еңбекшiлдер ауданының Қоғам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132 орындық мектеп салу           42 719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Ерейментау ауданының Малтабар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200 орындық мектеп салу          152 010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Шортанды ауданының Шортанды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орынды құрайтын мектепті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                            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Темір ауданының Кеңестау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320 орындық Қопа орта мектебін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салуды аяқтау                              112 309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Әйтеке би ауданының Тымабұлақ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270 орындық Басқұдық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мектебiн салу                               55 000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Қобда ауданының Қобда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464 орындық орта мектеп салу               162 856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Шалқар ауданының Байқадам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270 орындық Қорғантұз             151 967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мектебiн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Ақтөбе қаласы Қызыл жар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кентінде 340 оқушылық мектеп құрылысын     141 089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Алакөл ауданы Достық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станциясында 600 орындық орта              113 580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Іле ауданының Байсерке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600 орындық N 9 орта              263 392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Қарасай ауданының Әйтей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480 орындық Қосынов        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облысындағы Іле ауданында Боралдай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орын құрайтын орта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Қарасай ауданының Абай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300 орындық орта                 105 885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Қарасай ауданының Ақжар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400 орындық орта 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облысындағы Қарасай ауданында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Райымбек ауылында 300 орын құрайтын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мектебін салу                         105 885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облысындағы Көксүй ауданында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Балпық би ауылында 600 орын құрайтын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мектебін салу         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Мақат ауданының Доссор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Шәрiпов атындағы мектеп-          107 830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 үшiн 250 орындық жатақхана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Индер ауданының Индер кентiнде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624 орындық Уәлиханов атындағы             180 000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Құрманғазы ауданы Сафоновка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Энгельс атындағы 624              130 000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Исатай ауданы Исатай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320 орындық орта мектеп салу               222 070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Құрманғазы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Кудряшов селолық округінде 600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Гоголь атындағы орта мектеп салу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Атырау қаласының Бірлік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600 орындық Нысанбаев атындағы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           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Қызылқоға ауданының Миялы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320 орындық орта мектеп салу      359 897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Зайсан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Тасбастау селосында 170 орындық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мектебін салу                               36 376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Үржар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Бестерек ауылында 420 орындық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                                182 850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Тарбағатай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Үштөбе селосында 180 орындық орта мектеп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                                       104 514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 Қазақстан облысы Бесқарағай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Беген селосында 360 орындық                140 000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Шығыс-Қазақстан облысындағы Орджар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ауданында Қаракөл ауылында 600 орын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құрайтын орта мектебін салу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Шығыс-Қазақстан облысындағы Көкпекті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ауданында Көкпекті ауылында 600 орын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құрайтын орта мектебін салу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Мойынқұм ауданының Ақбақай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502 орындық Ақбақай мектебiн салу 209 600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Жамбыл ауданының Жалпақтөбе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834 орындық 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Чкалов атындағы мектептi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Меркi ауданының Сыпатай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бөлiмшесiнде 300 орындық орта               71 600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Жамбыл ауданында Шөлдала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600 орын құрайтын мектебін салу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Жуалы ауданы Дүйсенаев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180 орындық Амангелді атындағы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                                187 700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Қаратөбе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Шөтпікөл селосында 345 орындық мектеп салу  41 080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Зеленов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Переметное ауылында 444 орындық мектеп     325 966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Зеленов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Трекино ауылында 264 орындық                109 570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Ақжайық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Чапаев ауылында 464 орындық мектеп салу     295 230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Теректі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Подстепное селосында 345 орындық мектеп     105 885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облысындағы Бөкейорда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ауданында Сайхин ауылында 600 орын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құрайтын мектебін салу                      211 770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Батыс Қазақстан облысы Жаңғала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Жаңғала ауылында 360 оқушы                  356 784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орнына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Қарағанды облысы Шет ауданының 250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бастапқы сыныптарға арналған                209 010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Ақжал мектебiн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 Жангелдi ауданының Ақкөл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қазақ тiлiнде оқытатын             316 247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250 орындық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 Арқалық қаласының Фурманов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ауылдық округiнде 180 орындық орта мектеп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                                       112 425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 Джангелді ауданы Милысай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180 орындық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тілінде оқыту орта мектебін салу           166 951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 Амангелді ауданы Құмкешу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ауылындағы бала бақша ғимаратын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тілде оқытатын 200 орындық орта мектепке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лайықтап қайта құрылымдау                  238 037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Қазалы ауданы Әйтеке би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N 249 орта мектепке 1200 орындық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қосымша құрылыс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Арал ауданының Жақсықылыш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624 орындық орта мектеп салу      267 540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Қармақшы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Төретам кентiнде 464 орындық орта           79 847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Шиелi ауданы Шиелi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640 орындық орта мектеп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Шиелi ауданының Шиелi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464 орындық орта мектеп салу      231 990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Шиелi ауданының Сұлутөбе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464 орындық орта мектеп салу      227 298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Жалағаш ауданы Жалағаш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кентiнде 1200 орындық орта мектеп салу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Қызылорда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Қызылжарма ауылында 1200 орын құрайтын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мектебін салу              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Қызылорда облысы Қармақшы ауданы Жосалы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орын құрайтын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мектебін салу                            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 Сайөтес кентiнде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 жапсыра салынған оқу үй-жайымен 392      120 710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 Теңге кентiнде 624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орта мектеп салу                   313 279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Маңғыстау облысы Қарақиян ауданы Құрық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орын құрайтын мектебін салу  423 540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Екiбастұз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ауылдық аймағының Шідертi ауылында         335 852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600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Баянауыл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Баянауыл ауылында 600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мектеп-интернат салу                       512 350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Ақтоғай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Ақтоғай ауылында 520 орындық мектеп        390 980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Май ауданы Көктөбе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мемлекеттiк тiлде оқытатын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350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Солтүстiк Қазақстан облысы Тимирязев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Тимирязев ауылында 150 орындық   441 916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жатын корпусымен 400 орындық қазақ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тiлiнде оқытатын мектеп-интернат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Солтүстiк Қазақстан облысы Жамбыл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Пресновка ауылында 400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мемлекеттiк тiлде оқытатын мектеп салу     276 653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Солтүстiк Қазақстан облысы Аққайың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Полтавка ауылында 180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                           221 918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Сейфуллин ауылында 350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Сейфуллин атындағы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мектептi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Талапты ауылында 350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Мырзашөл орта мектебiн салу                101 328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Асықата ауылында 1200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                     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Ордабасы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Берген ауылында 420 орындық      120 526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Омаров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Отырар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Қостерек селосында 260 орындық              92 160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Мұратбаев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Сарыағаш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Достық кентiнде 260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N 138 мектеп салу                           74 216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Сарыағаш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Сiргелi ауылында 500 орындық     194 551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Тоқмағамбетов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Созақ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Жуантөбе ауылында 622 орындық              206 400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Сейфуллин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Түркiстан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Ортақ селосында 800 орындық       94 210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Түркiстан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Шорнақ ауылында N 5 мектеп-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интернаттың спорт залы, асханасы,          279 174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шаруашылық блогы және қазандығы бар 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жатын корпусын, оқу блогын салу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Қазығұрт         113 806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ауылында 1200 Сәтбаев атындағы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құрылысын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Ордабасы          53 772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Жусансай ауылында 260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Бәйдiбек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Шаян селосында 700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         91 280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Кетебай селосында 350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Сайрам           130 671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Қаратөбе селосында 600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Әуезов атындағы N 53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облысының Сайрам        297 314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Ахмет Яссауи атындағы бөлімшенің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Пахтақор теліміндегі Хұсанов атындағы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900 оқушыға арналған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Қазықұрт          48 269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Ақжар селосында 320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Ордабасы         149 459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Төрткөл селосында 600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Көкарал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         37 465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Жылысу селосында 350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Отрар             72 725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Арыс селосында 624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Ибрагимов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Бәйдібек         131 599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Алмалы селосында 200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Сәтбаев атындағы орта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Оңтүстiк Қазақстан облысы Мақтаарал         152 840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 Жаңауыл селосының Жаңа құрылыс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тұрғын шомбалында 1176 орындық 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Ақмола облысы Державинск қаласының          124 109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Жарқайың ауданында 140 орындық балабақша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Ақтөбе облысы Шалқар қаласында 140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Қарасай ауданының Шамалған    183 397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селосында 280 орындық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облысы Алакөл ауданының Достық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станциясында 280 орындық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Атырау қаласының "Геолог-2"   119 710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шағын ауданының маңында 165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 облысы Атырау қаласы "Лесхоз"         52 996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ықшам ауданында 165 орындық бала бақша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 облысы Тараз қаласының "Қарасу"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шағын ауданында 320 орындық балабақша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Қостанай облысы Амангелді ауданының         165 862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Амангелді ауылында 140 орындық балабақша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Павлодар облысы Павлодар қаласында 330      209 392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орындық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Солтүстік Қазақстан облысы Петропавл  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Победа көшесі бойынан бассейні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бар 320 орындық балабақша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Оңтүстік Қазақстан облысы Бәйдібек           26 930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ауданының Шаян ауылында 140 орындық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балабақша-бөбекжай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Оңтүстік Қазақстан облысы Шымкент           129 800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қаласының "Нұрсәт" шағын ауданында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280 орындық балабақша-бөбекжай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қаласының "Құлагер" шағын            225 570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ауданында 1200 орындық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қаласының Орынбор көшесi бойында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орындық орта мектеп салу               288 081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 N 19 көшесiнiң оңтүстiгiне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қарай 1200 орындық мектеп салу, сол         664 661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жағалау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қаласының Промышленный кентiнде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600 орынға арналған мектеп құрылысы         338 571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қаласының 1200 орынға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құрылысы, Қарталы көшесi             332 347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қаласының 1200 орынға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мектеп құрылысы, Жангельдин көшесi          325 395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қаласында сол жақ жағалауда 3 шағын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аудан бiрiншi тұрғын ауданында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1200 орынға арналған мектеп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қаласында "Сары-Арқа ауданында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800 орындық кәсiптiк мектеп" салу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(құрылыс бейiнi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Астана қаласында Московская көшесiнiң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бойынан 1200 орындық мектеп салу     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021       Бiлiм беру жүйесiн ақпараттандыру                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031       Алматы облысының облыстық бюджетiне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қаласының бюджетiне бiлiм беру                 958 579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объектiлерiнiң сейсмотұрақтылығын күшейту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үшiн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облысының Талдықорған қаласындағы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экономика-технологиялық колледжiнiң            115 053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сейсмикаға төзiмдiлiгiн күшейту және қалпына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келтiру жұмыстары (соңғы жұмыстар)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Талғар ауданының Талғар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қаласындағы M. Бейсебаев атындағы             118 229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Талғар агробизнес және менеджмент колледжi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ғимаратының негiзгi құрылымдарының сейсмикаға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төзiмдiлiгiн күшейтумен қалпына келтiру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Райымбек ауданының Тасашы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ауылындағы орта мектеп ғимаратының             89 610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негiзгi құрылымдарының сейсмикаға төзiмдiлiгiн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күшейтумен қалпына келтiру жұмыстары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Алматы қаласындағы Ш.Смағұлов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атындағы мектеп-интернат ғимаратының           92 264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негiзгi құрылымдарының сейсмикаға төзiмдiлiгiн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күшейтумен қалпына келтiру (2-шi кезек)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Көксу ауданының Балпық би аулындағы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Алдабергенов атындағы орта мектеп              43 423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ғимаратының негiзгi құрылымдарының сейсмикалығын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күшейту (2-шi кезек)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N 155 мектеп ғимаратын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сейсмикалық нығайту                           203 969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N 29 мектебін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сейсмикалық нығайту                           143 669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Ғабидуллин көшесі 67       152 362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мекен-жайы бойынша орналасқан N 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мектебін сейсмикалық нығайту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046      Мемлекеттік білім беру жүйесінің әлеуметтік 12 467 398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инфрақұрылымын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100 Жалпы орта білім берудің әлеуметтік            12 467 398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инфрақұрылымын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226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191 138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026  Білім беру объектілерін салу және қайта жаңарту   191 138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 Бейбітшілік көшесіндегі        191 138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 мемлекеттік медициналық академиясын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кеңейту мен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618    Қазақстан Республикасы Экономикалық          162 800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қылмысқа және сыбайлас жемқорлыққа қарсы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күрес агенттігі (қаржы полициясы)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007   Білім беру объектілерін дамыту                    162 800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Ақмола облысы Целиноград ауданындағы Қосшы    162 800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кентіндегі Қаржы полициясы академиясының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оқу ғимараты мен оған іргелес ғимараттарды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қалпына келтіру және күрделі жөндеу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 35 956 077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226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 35 956 077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005  Облыстық бюджеттерге, Астана қаласының бюджетiне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денсаулық сақтау объектiлерiн салуға және       22 740 211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қайта жаңартуға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Көкшетау қаласында Ақмола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облыстық перинатальдық орталықтың             195 433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50 төсектiк перзентхана бөлiмшесiнiң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корпусын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Көкшетау қаласында              101 630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К.Құрманбаев атындағы туберкулезге қарсы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диспансерге 70 орындық балалар бөлімін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Еңбекшіқазақ ауданы Есік        100 383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100 төсектік акушерлік корпусты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Атырау қаласында 100 төсектік    69 357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қалалық туберкулезге қарсы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Атырау қаласында 100 төсектiк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қалалық перзентхана салу                      933 493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Өскемен қаласындағы    400 000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онкологиялық диспансердің жанынан сәулелі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терапия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 Орал қаласында         400 000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онкологиялық диспансер салу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Теміртау қаласында 500 адам  180 003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диагностикалық орталығы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қалалық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Қарағанды қаласының "Гүлдер"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шағын ауданында ауысымда 1000 адам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Арқалық қаласында өңірлік       140 000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аурухананың ғимаратын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қаласында 310 төсектік облыстық       228 100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балалар ауруханасын қайта жаңартуын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Байқоңыр қаласында әйелдер    400 000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консультациясы бар перзентхана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облысының Павлодар қаласында 210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төсектік және ауысымда 100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туберкулезге қарсы диспансер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Шымкент             1 733 167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240 адам қабылдайтын емханасы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300 төсектік облыстық балалар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облысының Шымкент          1 468 000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Қан Орталығы құрылысын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қалалық онкологиялық         1 031 000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диспансердің корпусын салу және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360 төсектік көп бейінді     1 256 181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стационар салу (сол жақ жағалау)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амбулаторлық-емханалық        670 000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кешенін Оренбург көшесінде (Агроқалашық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ауданында) (ауысымда 350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ересектер емханасы, 150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балалар емханасы)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амбулаторлық-емханалық        448 089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кешен (ауысымда 350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ересектер емханасы, 150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балалар емханасы, Грязнов-Колхозная-Репин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көшелерінің бойынан)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ауысымда 250 адам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әйелдер консультациясы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 туған нәрестелерді 2 кезеңде күту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бөлімшесі бар 150 төсектік перзентхана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қан орталығын салу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Щучинск ауданы Бурабай            44 103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кентінде 50 орындық туберкулезге қарсы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"Бурабай" балалар санаторийін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Ақтөбе облысының Ойыл ауданының Ойыл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селосында 60 төсектік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Ақтөбе облысы Байғанин ауданының Байғанин      274 831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 ауысымда 200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60 төсектік Байғанин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орталық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Ақтөбе облысы Шалқар ауданының Шалқар          130 000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балалар мен әйелдер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консультациясы бар, 30 төсектік күндізгі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стационарымен және балалар сүт асүйімен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250 адам қабылдайтын аудандық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Қызылқоға ауданының Миялы        342 738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селосында 30 төсектік туберкулез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Жылыой ауданының Құлсары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кентінде 75 төсектік туберкулез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Мақат ауданының Доссор           339 350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кентінде 40 төсектік туберкулез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Тарбағатай ауданының    692 289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Ақсуат ауылында 100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75 төсектік аудандық аурухана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Тарбағатай ауданының    259740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Ақжар ауылында 50 төсектік туберкулез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Көкпекті ауданының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Көкпекті кентінде 150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100 төсектік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Бесқарағай ауданының    356 294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Большая Владимировка ауылында аудандық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аурухананың 50 төсектік тұрақты корпусын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Жамбыл облысы Рысқұлов атындағы ауданы         55 156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Құлан селосында 40 төсектік туберкулезге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қарсы диспансер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 Ақжайық ауданы          71 149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Чапаев селосында 50 төсектік туберкулезге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қарсы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 Зеленов ауданы          91 442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Дарьинск селосында 50 төсектік туберкулезге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қарсы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Бұқар жырау ауданының         129 894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Ботақара кентінде 100 төсектік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Осакаровка селосында          274 566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200 адам қабылдайтын емханасы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Қарқаралы қаласында           292 055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200 адам қабылдайтын емханасы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100 төсектік Қарқаралы орталық аурухана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Қостанай ауданының Затобол     276 970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кентінде 100 төсектік туберкулез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Жаңақорған кентінде 190       791 066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төсектік Жаңақорған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Қазалы ауданының Әйтеке би    704 154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кентінде 100 төсектік туберкулезге қарсы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облысының Арал қаласында ауысымда    249 499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300 адам қабылдайтын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Арал қаласында 100 төсектік   284 597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туберкулезге қарсы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облысының Қарақия ауданының Жетібай  234 187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 100 төсектік аудандық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 Қарақия ауданындағы Жетібай   114 000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 ауысымында 150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50 төсектік күндізгі стационары бар емхана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 Түпқараған ауданының          107 700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Форт-Шевченко қаласында 30 төсектік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туберкулез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облысының Екібастұз қаласында          56 312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480 адам қабылдайтын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 Май ауданының Көктөбе          407 177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 ауысымда 100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75 төсектік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 Павлодар ауданында 200 адам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емхана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 Ақжар ауданының     744 908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Талшық ауылында 200 адам қабылдайтын емханасы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100 төсектік аудандық орталық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Созақ ауданының      330 664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Шолаққорған ауылында 40 төсектік перзентхана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Арыс ауданының Арыс  373 847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50 төсектік туберкулез ауруханасын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Ордабасы ауданының  1 328 960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Темірлан ауылында ауысымда 500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240 төсектік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 Абай  346 510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селосында 200 адам қабылдайтын емханасы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150 төсектік аудандық орталық аурухана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Отырар ауданының      269 704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Шәуілдір селосында 50 төсектік туберкулез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Сайрам ауданының       61 513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Ақсу кентінде 80 төсектік туберкулезге қарсы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Мақтаарал 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ауданының Жетісай қаласында орталық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салуды аяқтау (жобаны 150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төсектіктен ауысымда 500 адам қабылдайтын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емханасы бар 240 төсектікке түзету)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016      Денсаулық сақтау объектілерін салу және         11 190 054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ішінде инвестициялық жобаларға: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жедел жәрдем станциясы      2 700 229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240 төсектік арналған жедел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медициналық көмек ҒЗИ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"Балбұлақ" республикалық       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балаларды оңалту орталығының 125 төсекке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арналған демалу корпусын салу жобасының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жобалық-сметалық құжаттамасын әзірлеу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ведомстводан тыс сараптамадан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Республикалық балаларды       208 413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оңалту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"Педиатрия және балалар   1 200 000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хирургиясы ғылыми орталығы" РМҚК жанынан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150 төсектік емдеу корпусын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160 төсектік республикалық  3 701 955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нейрохирургия ғылыми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бір ауысымда 500 адам       1 273 109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диагностикалық орталық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180 төсектік кардиохирургия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орталығын салу                                 650 000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100 төсектік кардиохирургия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орталығын салу                                 295 000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облысының Павлодар қаласында 50 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төсектік кардиохирургия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қаласындағы Сот медицинасы орталығын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Травмотология және ортопедия  169 761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ҒЗИ-дің қабылдау бөлімшесі бар қосымша 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қабатты операциялық блогын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Қазақ көз аурулар            63 150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ғылыми-зерттеу институты РМҚК кеңейту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"РПК-88" трансформаторлық кіші станциясынан     30 600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жәрдем станциясы бар 240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төсектік Жедел медициналық жәрдем ҒЗИ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объектісіне дейін сыртқы электрлік желіні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қаласының сол жағалауында "Жаңа" ПС     540 837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РПК-88 бойынша кабельдік желі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(медициналық кластерге арналған)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019      Денсаулық сақтаудың ақпараттық жүйелерін құру      551 608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023      Ауылдық (селолық) жерлердегі денсаулық сақтауда    518 050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ұтқыр және телемедицинаны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032      Алматы облысының облыстық бюджетіне және Алматы    956 154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қаласының бюджетіне денсаулық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объектілерінің сейсмотұрақтылығын күшейту үшін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берілетін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ішінде инвестициялық жобаларға: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Райымбек ауданының Нарынкөл       29 112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ауылындағы ауылдық аурухана ғимаратының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негізгі құрылымдарының сейсмикаға төзімділігін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180 орындық көпсалалы       138 696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ғимаратының негізгі құрылымдарының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сейсмикаға төзімділігін күшейтумен қалпына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келтіру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Қаратал ауданының Үштөбе         129 714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қаласындағы 200 орындық Қаратал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орталық ауруханасымен кезекте 500 келушіні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қабылдайтын емхана МҚМ-нің ғимаратының негізгі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құрылымдарының сейсмикаға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Көксу ауданының Балпық би        158 632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ауылындағы орталық аудандық аурухана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ғимаратының негізгі құрылымдарының сейсмикаға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төзімділігін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Жұбанов көшесі 11 мекен-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жайы бойынша орналасқан қалалық перинаталды    166 115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орталығын (N 4 павильон) сейсмикалық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қаласындағы Жұбанов көшесі 11 мекен-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жайы бойынша орналасқан қалалық перинаталды    318 123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орталығын (N 1, 2, 3 павильондар) сейсмикалық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 Түрксіб ауданының түберкулезге    15 762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қарсы диспансері МҚКК сейсмикалық нығайту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     Әлеуметтiк көмек және әлеуметтiк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   1 257 000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213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Еңбек және халықты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әлеуметтiк қорғау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1 257 000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015 Зейнетақы төлеу жөнiндегi мемлекеттiк орталықтың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ақпараттық жүйесiн дамыту                           750 000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019 Облыстық бюджеттерге, Астана және Алматы қалаларының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бюджеттерiне әлеуметтiк қамсыздандыру               507 000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объектiлерiн салуға және қайта жаңартуға берiлетiн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облысының Ақтау қаласында ақыл-eci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кем балаларға арналған 210 орындық           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интернат үйiн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облысының Рудный қаласында қалалық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аурухана ғимаратын психоневрологиялық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интернат етiп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облысының Атырау қаласында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мүгедектердi оңалту                           257 000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 
</w:t>
      </w:r>
      <w:r>
        <w:rPr>
          <w:rFonts w:ascii="Times New Roman"/>
          <w:b/>
          <w:i w:val="false"/>
          <w:color w:val="000000"/>
          <w:sz w:val="28"/>
        </w:rPr>
        <w:t>
107 399 359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217     Қазақстан Республикасы Қаржы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                             12 000 000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51    Тұрғын үй құрылысын қаржыландыруға "Қазақ-   12 000 000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стандық ипотекалық компания" АҚ-ды несилендіру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231    Қазақстан Республикасы Энергетика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минералдық ресурстар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783 215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021  Ақтөбе облысының облыстық бюджетiне Мартүк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ауданында жеткiзушi газ құбырын салуға           783 215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берiлетiн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233 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                              94 616 144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002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 тұрғын үй салуға      23 800 000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кредиттер беру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004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 инженерлiк-           30 500 000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коммуникациялық инфрақұрылымды дамытуға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және жайластыруға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024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 сумен жабдықтау       11 222 493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жүйесiн дамытуға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 Сыртқы қарыздар есебiнен жобаны icкe асыру      5 871 295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 сумен жабдықтау және оған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 тарту                                    5 871 295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 Ішкі көздер есебінен жобаны іске асыру         1 000 000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Вячеслав су қоймасының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жүргізілімінің 2-ші желісін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016   Жобаны республикалық бюджеттен сыртқы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қарыздарды бiрлесiп қаржыландыру есебiнен      4 351 198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iске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Астана қаласын сумен жабдықтау және оған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су тарту                                       4 351 198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025     Облыстық бюджеттерге, Астана және Алматы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 мемлекеттік              64 671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коммуналдық тұрғын үй қорының тұрғын үйін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салуға берiлетiн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Жаркент қаласының перзентхана     64 671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қызметкерлеріне тұрғын үй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028     Облыстық бюджеттерге, Астана және Алматы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қалаларының бюджеттерiне коммуналдық          12 027 507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шаруашылықтарды дамыту үшiн берiлетiн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Талдыкөл сарқынды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жинақтаушысын қалпына келтiрумен                1 361 000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жою (1 және 2-кезектерi)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Нөсер кәрiзi жүйесiн дамыту           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бiрiншi кезектегi объектiлерге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инженерлiк желiлер абаттандыру             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Жаңа өнеркәсiп аймағының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инфрақұрылымын салу (Индустриалды парк)          3 000 000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жаңа университеттiң инженерлiк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коммуникациясын салу                             1 416 507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Ақтөбе қаласында жаңа тұрғын аудандарына         2 000 000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инженерлік-коммуникациялық объектілерін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Атырау қаласында инженерлік-коммуникациялық      2 750 000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объектілерін салу және қайта құрылымдау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029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қалаларының бюджеттерiне қалалар мен елдi       17 001 473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мекендердi көркейтуге берiлетiн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Қызылорда облысы Қызылорда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суқұбырлары мен кәрiз желiлерiн                  523 629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қайта жаңарту және кеңейту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бас алаң салу                 3 250 000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Есiл өзенiнiң бойынан кеме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қатынасын ұйымдастыру                          1 300 000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(құрылыстың 1-кезегi Сарыарқа көшесiнен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Президент резиденциясына дейін)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Есiл өзенiнiң арнасын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қайта жаңарту                                  5 091 136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қаласындағы Президент паркi             4 600 000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Астана қаласында Арай паркiн салу                236 708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Есіл өзенінің бойында саяжайын салу            2 000 000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 Мәдениет, cпopт, туризм және ақпараттық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  31 251 322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205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Туризм және cпopт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15 984 069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005     Спорт объектiлерiн салу және қайта жаңарту      12 315 166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облысында олимпиадалық дайындықтың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республикалық базасын салу                    2 000 000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Щучинск қаласында республикалық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шаңғы базасын салу                  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Астана қаласында республикалық велотрек салу  4 000 000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Туристiк индустрия объектiлерiн салу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туризм инфрақұрылымын құру                      689 000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Азия ойындарын өткізу үшін спорт объектілерін 4 626 166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009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бюджеттерiне спорт                    3 618 903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объектiлерiн дамытуға берiлетiн нысаналы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теннис кортын салу               2 218 903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Алматы облысының Талдықорған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жасанды мұзы бар спорт сарайын                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Қызылорда облысының Арал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спорттық-сауықтыру кешенiн салу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Қабанбай батыр даңғылында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коньки тебетін стадион салу             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014    Туризм мен спорттың ақпараттық жүйесiн жасау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және дамыту              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206   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Мәдениет және ақпарат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12 282 351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006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бюджеттерiне мәдениет объектiлерiн   10 663 511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дамытуға берiлетiн нысаналы даму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Қоянды өзенiнiң су қоймасында Астана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тұрғындарына арналған қысқа мерзiмдi           767 452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демалыс аймағы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қаласында Сәкен Сейфуллин атындағы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700 орындық Қазақ драма театрын салу           700 000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Астана қаласында 3500 орындық киноконцерт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залын салу                                    5 049 059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Қарасай ауданының Шамалған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Мәдениет үйiн қайта жаңарту          93 000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Отырар қаласында және Отырар оазисiнiң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қалаларында қазбалардың үстiнен                   54 000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аспалы конструкция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Астана қаласында Конгресс-холл салу            3 000 000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Астана қаласында "Шабыт" шығармашылық          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Сарайын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023   Мәдениет объектiлерiн дамыту                          670 400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ішінде инвестициялық жобаларға: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облысының Қатон Қарағай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ауданында "Берел" тарихи-мәдени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қорық-мұражайын ұйымдастыру (салу)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облысының Еңбекшiқазақ ауданында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"Ыссық" тарихи-мәдени қорық-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мұражайын ұйымдастыру (салу)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Дамаск қаласында (Сирия) этномәдени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әл-Фараби кесенесiн                        450 400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Каир қаласында (Египет Араб Республикасы)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Сұлтан Бейбарыс күмбездi мешiтiн                140 000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жөндеу және қалпына келтiру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024    Мемлекеттiк тiлдi және Қазақстан халықтарының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басқа да тiлдерiн дамыту жөнiндегi ақпараттық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жүйелердi құру                                      948 440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694    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Президентiнiң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Iс басқармасы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2 948 902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015    Щучинск-Бурабай курорттық аймағының Щучье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көліндегі туристік-ойын-сауық кешенін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дамыту. Инженерлік инфрақұрылым                   2 948 902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09      Отын-энергетика кешенi және жер қойнауын пайдалану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  32 577 892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231   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Энергетика және минералдық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peсуpcтap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32 577 892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005    Қазақстандық Тоқамақ термоядролық материалтану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реакторын құру                                     801 809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022    Жер қойнауы және жер қойнауын пайдалану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ақпараттық жүйенi дамыту                           211 037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024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бюджеттерiне жылу-энергетика         31 565 046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жүйесiн дамытуға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Алматы қаласындағы "Орбита" аудандық қазанын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кеңейту және қайта жаңарту                        1 644 559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ЖЭО-2, жылу желiлерi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энергожелi объектiлерiн кеңейту                   6 266 970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және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"Степная" ШС 110/10 Кв шағын стансасының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құрылысы                                            130 746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2х40 МҚА және 110 кВ ЭБЖ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трансформаторлары бар "N 17 тұрғын үй               743 275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ауданы (Жұлдыз)" 110/10 Кв шағын станциясын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қаласында "N 14 тұрғын үй ауданы" 110/10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кB шағын станциясын салу                     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"ПНФ" 110/10 кВ ҚС қосалқы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станциясын қайта құру                               400 000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Сол жақ жағалау бөлiгiне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ЖЭО-2-ден ІII қосылысты жылу                      5 000 000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магистралiн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Астана қаласының NN7,8 ст. котлоагрегаттарын,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NN 5,6 ст. турбоагрегаттарын                      1 150 000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құруымен ЖЭС-2, және су жылыту котельниясын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кеңейту және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"Заречная" ШС 110/10 Кв шағын стансасының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құрылысы                                            148 696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Орталық жылумен жабдықтау схемасында сақталған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қазандықтар мен ЖЭО-ның қазiргi қуаттарын         7 100 000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жаңғырту, Шығыс Қазақстан облысы Семей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жылу желiлерiн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Оңтүстiк Қазақстан облысы Кентау қаласының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жылу желілерін салу және қайта құрылымдау           880 800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Атырау облысы Атырау қаласында электр қуатымен    4 500 000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жабдықтау объектілерін салу мен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Алматы қаласының инженерлік желілерін дамыту      3 000 000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Ауыл, су, орман, балық шаруашылығы, ерекше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қорғалатын табиғи аумақтар, қоршаған ортаны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жануарлар дүниесiн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 
</w:t>
      </w:r>
      <w:r>
        <w:rPr>
          <w:rFonts w:ascii="Times New Roman"/>
          <w:b/>
          <w:i w:val="false"/>
          <w:color w:val="000000"/>
          <w:sz w:val="28"/>
        </w:rPr>
        <w:t>
24 649 256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212   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21 919 376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008   Мемлекеттiк мекемелер инфрақұрылымын дамыту          57 057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Алакөл мемлекеттiк табиғи қорығының N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кордонын салу                                      3 285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Алакөл мемлекеттiк табиғи қорығының N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кордонын салу                                      3 285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Yстiрт мемлекеттiк табиғи қорығының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3 кордонын салу                                   21 870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Қарқаралы мемлекеттiк ұлттық табиғи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паркiнiң 5 кордонын салу                          28 617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011    Ветеринарлық зертханалар объектiлерiн дамыту        450 400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016    Ауыл шаруашылығын жекешелендiруден кейiнгi қолдау   130 299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016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бiрлесiп қаржыландыру есебiнен iске асыру           130 299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017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қалаларының бюджеттерiне сумен жабдықтау         12 739 138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жүйелерiн дамытуға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Жақсы ауданы Жақсы селосында        4 698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жергілікті жер асты суларынан сумен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ету құбырларын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Егiндiкөл ауылының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ауылдық желiлерiн және су шығару      133 500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ғимараттарының аумағын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Целиноград ауданы Қосшы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 құбыры желiлерi мен                85 133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құрылыстарын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Бұланды ауданы Новобратское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Буденовка ауылдарының айырғыш желiлi             115 105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құбырларын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Аршалы ауданы Раздолье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Байдалы селоларындағы су құбыры жүйелерiн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                             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Целиноград ауданы Раздолье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су құбыры жүйелерін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Егiндiкөл ауданы Полтавское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 құрылымдарының 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алаңын және поселкелiк жүйелерiн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Егiндiкөл ауданы Спиридоновка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жүргiзгiшiн, поселкелiк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қамтитын жүйелерiн және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құрылымдарының алаңшасын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Зерендi ауданы Симферопольское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сумен қамтамасыздандыратын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жүйелерiн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Шортанды ауданы Жолымбет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кентiндегi су құбыры жүйелерiн қайта құру 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Шортанды ауданы Научный кентiмен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Дамаса, Степное селоларындағы              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құбырын қайта құру (2 кезегi)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Жақсы ауданы Жақсы ауылындағы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таратушы су құбыры жүйелерiн қайта құру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Астрахан ауданы Петровка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            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Сандықтау ауданы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 құбыры жүйелерiн қайта құру        40 826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Ақкөл ауданы Новорыбинка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скважиналық су бөгеті мен сумен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жүйесін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Есіл ауданы Бұзылық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 жүйелерiн қайта құру       17 053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Ақкөл ауданы Наумовка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селосының су құбыры жүйесiн қайта құру    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Бұланды ауданы Воробьевка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Журавлевка селосындағы су құбыры жүйелерiн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            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Жақсы ауданы Жаңа-Қийма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Қийма ауылдарының тарату су құбырлары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желілерiн қайта құру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Целиноград ауданы Шұбар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суды тазарту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құрамдастырылған блок-модульдерді салу           22 754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Целиноград ауданының Жайнақ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станциясындағы суды тазартуға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құрама блок-модуль қондырғысы                    22 187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Целиноград ауданы Қаратомар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суды тазарту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құрамдастырылған блок-модульдерді салу           27 732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Ерейментау ауданы Торғай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селосының сумен қамтамасыздандыру жүйесін        40 455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Торғай теміржол стансасымен қосып жаңалау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Мәртүк ауданының Мәртүк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қайта жаңарту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кеңейту                                          191 800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облысының Ойыл ауданы Ойыл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қазiргi су құбырын қайта                         19 293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Темiр ауданындағы Кеңкияқ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қайта жаңарту            96 155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Благодарный ауылдық округiнiң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Новостепановка кентiнiң су құбыры желiлерiн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Қарғалы ауданы Бадамша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қайта құру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Қарғалы ауданы Қарабұтақ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 кешенiн қайта құру                      60 154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Әйтеке би ауданы Қарабұтақ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 желiлерiн және ғимараттарын қайта құру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Ырғыз ауданы "Ырғыз ауылы-Тельман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ауылы-Коминтерн ауылы" магистралды су тарту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құбырын қайта құру     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Темiр ауданы Алтықарасу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қайта құру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Темiр ауданы Шұбарқұдық кентінде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 мен ажырасу желілерін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Темiр ауданы Сарыкөл селосында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салу                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Қарғалы ауданы Алимбетовка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ауылының су құбыры кешенін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Уил ауданы Сарбие кентінің су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 кешенін қайта құру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Ақтөбе облысы Мұғалжар ауданы Қандыағаш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қаласында су желілері мен құбырларын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Қапшағай өңiрiнiң елдi мекендерiн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үшiн топтық су құбырын салу      152 006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Қарасай ауданының Ашекеев Бекболат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 сумен қамтамасыз ету жүйелерiнiң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құрылысы және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Қарасай ауданының Береке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жүйелерінің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қайта жаңғырту                              35 358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Кербұлақ ауданының Шанханай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жүйелерiнiң                 51 388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құрылысы және қайта жаңғырту (сметалық бағасын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Талғар ауданының Бесағаш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жүйелерiнiң құрылысы        57 985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қайта жаңғырту. 2-шi кезек (сметалық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бағасын қайта есептеу)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Ұйғыр ауданының Шонжа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жүйелерiнiң құрылысы       137 319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Қаратал ауданы Үштөбе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құбырларын және су өткізу желілерін қайта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жаңғырту және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Қарасай ауданының Ақжар            47 819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тұрғындар шағын ауданын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(Барлау-эксплуатациялық скважинасын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бұрғылау)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Қаратал ауданының Елтай ауылын     19 558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қамтамасыздандыру жүйесiнiң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қайта жаңғырту. (сметалық бағасын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түзету)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Орлы селосындағы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шығыр су тазартқыш және поселке iшiндегi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құбырлары                                     65 000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Нұржау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шығыр су тазартқыш және поселке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                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Дашино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шығыр су тазартқыш және поселке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Сафроновка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шығыр су тазартқыш және поселке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Көптоғай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шығыр су тазартқышы және поселке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Құрманғазы ауданы Приморье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шығыр су тазартқышы және поселке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                            54 694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Индер ауданы Индербор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поселкесiндегi шығыр су тазартқышы және поселке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iшiндегi су құбырлары      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қаласы Бесiктi поселкесiндегi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"Талқайран-Бесiктi" магистралды су құбыры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Махамбет ауданының Береке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су құбырлары желiсiмен су тартқыш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құрылғылары құрылысы 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Ақкөл селолық округі Ақкөл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блоктық су тазарту құрылғыларын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село іші су құбыр желілерін салу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Еңбекші селолық аймағындағы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Дәулеткерей селосының қолданып отырған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тазарту құрылымдарын қайта жаңартумен Жаңа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ауыл, Дәулеткерей Еңбекші елді мекендерінің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мұнараларын және поселкеішілік су құбырларын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                 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Атырау облысы Исатай ауданы Забурунье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су тазарту құрылғылары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Жарма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Георгиевка ауылының сумен жабдықтау желiлерiн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                     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Аягөз ауданының Қосағаш,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Мәдениет, Бидайық селоларындағы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желiсiн қайта жаңарту                           190 000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Бородулиха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Бородулиха селосының сумен жабдықтау желiлерiн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жаңғырту (2-шi кезек)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Ұлан ауданы Таврическое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сумен жабдықтау жүйесiн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жаңғырту                                         80 937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Ұржар селосындағы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 мен канализацияны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(құрылыстың 2 кезегi - сумен жабдықтау     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Ұржар ауданы Көктерек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 құбыры желiлерiн қайта жаңғырту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Ұржар ауданы Южное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құбырын қайта жаңғырту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Ұржар ауданы Тас-Арық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құбырын қайта жаңғырту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Ұржар ауданы Алтыншоқы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құбырын қайта жаңғырту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облысының Аягөз ауданы Айғыз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ауылының кенттік су құбырымен суіркуішін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                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Тарбағатай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Көкжыра ауылындағы су құбыры желілерін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жаңғырту            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 Тарбағатай ауылындағы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бас тоғанды кенттік құбырын қайта жаңғырту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Жамбыл ауданының Қостөбе, Жамбыл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атындағы Еңбек кенттерiн сумен жабдықтау        161 419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Байзақ ауданының Ынтымақ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топты су құбырын қайта жаңарту                  116 560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Талас ауданының Талапты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                          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Мерке ауданы Жауғаш батыр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қалпына келтiру         24 607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Мерке ауданы Сұрат ауылының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жүйесiн қалпына келтiру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Mepкe ауданы Интернациональное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ауылының сумен жабдықтау жүйесiн қалпына келтiру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T.Рысқұлов ауданы Көгершiн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жүйесiн қайта жаңғырту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(екiншi кезек)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Сарысу ауданы Жайылма ауылында,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Маятас ауылында топтық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жүйелерін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Сметалық құжаттаманы қайта санау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Tалас ауданы Ақкөл ауылындағы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желілері (су құбыры) құрылысының екінші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кезеңін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Жамбыл ауданы Бірлесу Еңбек        42 476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T.Рысқұлов ауданы Өрнек ауылының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шығару имараттары және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жүйесi              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Жамбыл облысы Талас ауданы Тамды ауылының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жүйесін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Ақжайық ауданы Қабыршақты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 сумен                                    83 243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Бөрлi ауданы Тихоновка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су құбырының құрылысын салу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Зеленов ауданы Фурманов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өткiзу құбырын қайта құру         10 301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Зеленов ауданы Железнов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өткiзуiн қайта құру               14 179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Зеленов ауданы Дарьинское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өткiзу құбырын қайта құру         41 449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Зеленов ауданы Ростоши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өткiзу құбырын қайта құру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Сырым ауданы Қocoбa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 сумен жабдықтау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Сырым ауданы Коминтерн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жабдықтау құбырын жақсарту        90 000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Тасқала ауданы Чижа-2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 сумен жабдықтау              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Шыңғырлау ауданы Лубенка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 сумен         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Сұлукөл ауылын сумен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 (сметалық құжатын өзгерту)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Бөрлі ауданындағы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Киров селосында су өткізу құрылымын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Қазталовка ауданы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Жаңажол ауылын сумен қамтамасыздандыру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Шыңғырлау ауданы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Новопетровка селосындағы су жабдықтау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Батыс Қазақстан облысы Сырым ауданындағы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Бұлан селосын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Шақан кентiнiң су ағызғысы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желiлерiн қайта жаңарту 2-кезек  31 501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Шахан ауылы. Iшкi кварталдық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 жүйесiн қайта құру. 3-і кезек        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Сортировка поселкасында су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Абай ауданы Южный поселкесы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 жүйесiн                              49 593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Бұхар-Жырау ауданы Кокпекты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құбырлар жүйесiн қайта жаңғырту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Нұра ауданы Киевка кентiндегi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құбырлар жүйесiн қайта жаңғырту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қаласы Осакаровка кентiнiң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жүйесiн қайта құрылымдау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Абай ауданының Южный ауылындағы ішкі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кварталдарының су жүйелерін қайта құру           25 000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(2-кезек)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Ақтоғай ауданы Шашубай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кентінің су құбыры желісін қайта құру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Теміртау қаласында Мир          27 917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даңғылы бойынша су құбырының қала жүйелерін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Теміртау қаласында Восточная    18 377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көшесінде су құбырының қала жүйелерін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облысының Есiл топтық су құбырын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                                         160 000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Әулиекөл ауданы Құсмұрын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ауылының сумен жабдықтау объектiлерiн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                      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Жангельдин ауданы Збан селосының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жүйесінің құрылысы               53 000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Жетiқара ауданы Мықтыкөл,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Волгоград ауылдары Волгоград топтық су құбырын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            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Қамысты ауданы Қамысты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     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Целинное, Прогресс, Челгаши,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Октябрьское, Железнодорожное, Жаныспай ауылдары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Тютiнгүр жер асты су кенiшiнен Железнодорожный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топтық су құбырын қайта құру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Сарыколь ауданы Сарыколь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суөткiзгiш таратушы торабын қайта жаңарту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Федоров ауданы Федоровка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таратушы торап суөткiзгiшiн қайта жаңарту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Әулиекөл ауданы Әулиекөл ауылын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жүйесiн қайта құру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облысының Тасбөгет кентiнде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және су тарту жүйелерiн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кеңейту                                    270 000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Қармақшы ауданы Төретам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поселкасындағы таратушы желiлердi қайта жаңарту  90 000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Шиелi кентiндегi Жиделi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 тобына кiретiн 34,4 км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торабын қайта құрылымдау                        128 452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Қазалы ауданы Басықара елдi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мекенiн сумен жабдықтау жүйесiн қайта құру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Қазалы ауданы Жалантөс елдi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мекенiн сумен жабдықтау жүйесiн қайта құру       52 895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Қазалы ауданы Примова елдi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мекенiн сумен жабдықтау жүйесiн қайта құру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Қармақшы ауданы Жосалы 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орталығындағы су құбырының құрылысы.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Қыстақiшiлiк тораптар (3-шi кезең)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Жалағаш ауданы "Жалағаш" 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орталығындағы суқұбыры торабын кеңейту.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Қыстық iшiндегi тораптар. 3-шi этап              28 299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Сырдария ауданы Нағи Iлиясов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елдi мекенiндегi сумен қамту жүйесiн кеңейту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қалпына келтiру  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Сырдария ауданы Шiркейлi елдi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мекенiндегi сумен қамту жүйесiн кеңейту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қалпына келтiру                  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Жаңақорған ауданы "Жаңақорған"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қыстағындағы сумен қамту жүйесiн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құрылымдау.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Қыстақ ішiлiк суөткiзгiш жүйесi. 3-кезең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ЖТС құрамындағы Шиелі кентіндегі кентішілік      35 865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өткізу желілерін қайта құрылымдау. Көкшоқы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шағын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Арал ауданы Сексеуіл кентінің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желісін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Жаңақорған ауданы Қожакент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елді мекенінің сумен жабдықтау желісін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Жаңақорған ауданы Жаңаарық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елді мекенінің сумен жабдықтау желісін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Жаңақорған ауданы Сунақата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елді мекенінің сумен жабдықтау желісін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Жаңақорған ауданы Жаңақорған    37 369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қыстағындағы сумен қамту жүйесін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құрылымдау. Қыстақішілік су құбыры желісі.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2-кезек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Тасбөгет кентінің сумен        114 333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және субұрма желілерін кеңейту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құру. 2-кезек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Жаңаөзен қаласы Теңге кентiнiң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тарту құбырының құрылысы                    109 060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Жаңаөзен қаласы Қызылсай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кентiнiң су тарту құбырының құрылысы           117 232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Қарақиян ауданы Құрық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"Ақтау-Құрық" су тарту құбырының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екiншi тармағының құрылысы                       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Түпқараған ауданы Ақшұқыр       54 077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кентiндегi магистралды сумен жабдықтау желiсiн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 және әрқайсысы 200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ауыз суға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Бейнеу ауданы Ақжігіт-Майлинск  35 000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топтық су құбырының басты насостық станциясын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Қарақиян ауданы Құрық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көлемі 1000 текше метр құрама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темірбетон және кентшілік торапқа су беруге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арналған сорғы станциясының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Қарақиян ауданы Құрық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 2-ші көтерме сорғы станциясынан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басталатын ұзындығы 16 км магистралды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тазартқыш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Қашыр ауданының Қашыр ауылында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 желiлерiн қайта жаңарту және кеңейту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(III-кезегi)                                    137 740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облысының Песчаное ауылындағы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сутаратқышты қайта жаңарту                       65 156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облысының ауылдық елдi мекендерде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 пункттерiн                      158 321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салудың жергiлiктi жүйесi. Лебяжье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Аққу ауылы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Шарбақты ауданы Шарбақты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су өткiзу желiлерiн қайта жаңарту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Качир ауданы Байқоныс селосы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құбырларын және су тазартқыш жабдықтарын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реконструкциялау                 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Облыс елдi мекендерiн сумен жабдықтаудың оқшау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жүйесiнiң құрылысының 3-шi кезегi. VIII бөлiм.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Железинка ауданы. Павлодар облысы Еңбекшi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ауылының су құбыры желiсiн қайта құру            30 673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Шідерті кентінің сумен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 және субұрма желілерін кеңейту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Қашыр ауданы Песчаное ауылының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суқұбыры құрылысын, насос станциясының бірінші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көтермесі мен су құбыры желісін модернизациялау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Шарбақты ауданы Жылы-Бұлақ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 су құбырын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Уәлиханов және Ақжар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аудандарының елдi мекендерiн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(II кезегі). Ақтусай ауылы-Бидайық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 су тартқыштары. Уәлиханов ауданы Бидайық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Жамбыл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қусталық бұрғылау су тоғанының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(II кезең). Жамбыл ауданы Светлое, Матросово;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Екатериновка, Чапаево, Сабит, Святодуховка,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Зеленая роща ауылдарындағы Екатериновка жер асты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сулары участкесi            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Ақжар ауданы Талшық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су құбырын ажырату торларының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                                       56 934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Уәлиханов және Ақжар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аудандарының ауылдық елдi мекендерiн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жабдықтау. "Чехов ауылы - Қаршiлiк ауылы 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Жас Гвардия ауылы" су тарту құбыры. Уәлиханов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ауданының Қарашiлiк ауылы - Жас Гвардия          74 295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Уәлиханов және Ақжар  74 295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аудандарының ауылдық елдi мекендерiн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жабдықтау. "Ближний-Ленинградское ауылы Кенiшi"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Ақжар ауданының Талшық, Дәуіт, Совхозное,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Yлгiлi, Қызылту, Қулыкөл ауылдарын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жабдықтауды жақсарту                            101 939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Айыртау ауданы        47 963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Светлое селосында локалды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Булаев топтық су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құбырын (3 кезек) қайта жаңарту (жобаны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түзету)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Қызылжар ауданы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Бишкуль ауылының тарату желісін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Есил ауданы Еңбек      8 793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селосындағы бетбұрысты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Ақжар ауданы          14 533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Талшық селосындағы бетбұрысты иінін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Темирязев ауданы      36 274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Сұлу селосындағы бетбұрысты иінін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Есіл ауданы            9 252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Александровка селосындағы бетбұрысты иінін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Мамлют ауданы         12 386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Токаревка селосындағы бетбұрысты иінін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Ғ. Мүсірепов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ауданы Новоишимское селосындағы су құбырлары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торларын қайта жөндеу және өркендету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Аққайың ауданы        38 762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Смирнов селосындағы су құбырлары торларын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жөндеу және өркендету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Солтүстік Қазақстан облысы Жамбыл ауданы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Пресновка селосындағы су құбырлары торларын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жөндеу және өркендету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Қазығұрт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Алтынтөбе орталық усадьбасының "Қаржан"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бұлағына дейінгi су өткiзгiш                     40 139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Түлкiбас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Балықты селолық округi мен                       31 901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Састөбе кентiнiң су өткiзу құбыры желiлерi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құрылыстарын қайта жаңарту (Балықты селолық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округi)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Сайрам ауданы Сайрам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өткiзгiш жүйесiн салу                 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облысының Абай ауылы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іргелес ауылдарын сумен жабдықтау               104 719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Мақтаарал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Мырзакент ауылындағы су құбыры құрылысын аяқтау  38 660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Молбұлақ елді          11 742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мекенін және Қазығұрт аудандық орталығының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2, 4, 6 және 16 кварталдарын сумен жабдықтау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Созақ ауданы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Шолақ-Қорған селосын сумен қамтамасыз ету.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Құрылыстың 2-ші кезегі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Ордабасы ауданы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Қарақұм елді мекеніндегі су құбырларының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жүйесін кеңейту және су құбырларын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Түлкібас ауданы 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Кемірбастау - Түлкібас - Т. Рысқұлов ауылына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өткізу құбыр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Қазағұрт Молбұлақ      23 286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ауылындағы орамды жүйе мен резервуарға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дейінгі су құбырын және СГВ су алғыш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имаратын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Төле би ауданы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1-Май селосында су құбырын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Байдібек ауданы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Шалпақ селосын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Байдібек ауданы        34 627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Ақбастау селосын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Жiбек жолы көшесiнен Сайрам, Жұлдыз, Қарабастау,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Бадам-1, Бадам-2 елдi мекендерiне дейiн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тартылған су құбырын салу           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Түлкiбас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Жаскешу селосын сумен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Қазығұрт ауданы Рабат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Атбұлақ елдi мекендерiнiң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желiлерiн және имараттарын қайта құру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(Достық ауыл Жартытөбе ауыл округы)              89 554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(Ақжол ауыл Алпамыс ауыл округы)                 62 716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(28 гвардейц ауыл Бiрлесу ауыл округы)           49 983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(Достық ауыл Ұшқын ауыл округы)                  75 934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(Қоралас ауыл Ұшқын ауыл округы)                 66 058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шекаралас елдi мекендердi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(Қауыншы ауыл Алпамыс ауыл округы)               42 665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Мақтаарал ауданы       43 720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Қарақай елді мекенін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жүйесін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Мақтаарал ауданы       42 821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Абибола елді мекенін сумен қамтамасыз 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жүйелерін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Отырар ауданы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Маяқұм селосында ішкі су құбыры желілерін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Ордабасы ауданы        43 151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Қажымұқан-Қараспан топтық су құбырын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Отырар ауданы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Балтакөл елді мекеніндегі ішкі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құбырларының жүйелерін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Оңтүстік Қазақстан облысы Отырар ауданы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Қожатоғай елді мекеніндегі ішкі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құбырларының жүйелерін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Есiл ауданының Есiл қаласындағы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 жүйелерiн қайта құру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Щучье ауданының Шучье қаласындағы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 жүйелерiн қайта құру                  151 126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облысының Нұра топты су құбырын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 (II кезегi)                             117 400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Ақмола облысы Ақкөл ауданы Ақкөл қаласындағы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құбыры желiсiн қайта құру (II кезек)   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Еңбекшiқазақ ауданының Есiк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қаласын сумен қамтамасыздандыру жүйесiнiң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құрылысы және қайта жаңғырту                     45 677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Сарқан ауданының Сарқан қаласын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жүйелерiнiң құрылысы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жаңғырту                                   67 991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Алматы облысы Қапшағай қаласын сумен қамтамасыз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ету жүйелерiнiң құрылысы және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бойынша сметалық бағасын қайта есептеу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Қазақтан Аягөз қаласындағы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желiлерi мен су жинағыш құрылыстарын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 (екiншi кезегi)                         205 301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Шығыс Қазақстан облысының Риддер қаласын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асты көздерiнен сумен                           199 270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Қаражал қаласының су 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желiлерiн қайта жаңарту                         143 139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Қарағанды облысы Сарань қаласының Ақтас кентiнiң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өткiзу желiлерiн қайта жаңарту                34 688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Ащы-Тасты магистральды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сутаратқышын қайта жаңарту                       75 804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Қызылорда облысы Қазалы ауданы Әйтеке-би кентi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Қазалы қаласындағы қазiргi бар суқұбыры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желiлерiн қайта жаңарту    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Сарыкөл ауданындағы Есiл топтық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құбырын қайта құру                           40 000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Қостанай облысы Арқалық қаласының Фурманов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ауылында жер асты су көзiнен жабдықтау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 тарату желiлерiн қайта құру                  24 518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Жаңаөзен қаласының МАС-3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аумағындағы хлорлау                             43 721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Маңғыстау облысы Форт-Шевченко қаласының су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имараттары 2-кезең                             105 325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облысының Ақсу қаласындағы су құбырын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жаңарту                                   100 957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Павлодар облысы Екiбастұз қаласының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құбырларының магистралдық желiлерiн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жаңарту. Корректировка                         151 914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Мамлют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Мамлют қаласындағы таратпа желiлердi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                                         88 565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М.Жұмабаев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Булаев қаласындағы су құбырларының таратушы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желiлерiн қайта жаңарту                        100 000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Солтүстiк Қазақстан облысы Шал ақын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Сергеевка қаласын сумен жабдықтау жүйесiн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қайта құру                                      30 000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Сарыағаш қаласын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қамтамасыз ету құрылысын аяқтау           67 516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облысының Түркiстан қаласын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сумен жабдықтау                                 315 292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Оңтүстiк Қазақстан облысы Мақтаарал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Жетiсай қаласында су құбыры желiлерiн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жаңарту                                         40 124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025    Су ресурстарын басқаруды жетiлдiру және жерлердi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қалпына келтiру                                       3 768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016 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бiрлесiп қаржыландыру есебiнен iске асыру            3 768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027    Сырдария өзенiнiң арнасын реттеу және Арал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теңiзiнiң солтүстiк бөлiгiн сақтау                  312 100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004  Сыртқы қарыздар есебiнен жобаны iске асыру          158 930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016 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бiрлесiп қаржыландыру есебiнен iске асыру           153 170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028    Арал теңiзi өңiрiнiң елдi мекендерiн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жабдықтау және санитариясы                           19 503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004  Сыртқы қарыздар есебiнен жобаны iске асыру           16 165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016 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бiрлесiп қаржыландыру                                 3 338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029    Сумен жабдықтау жүйесiн салу және қайта жаңарту    4 971 425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004  Сыртқы қарыздар есебiнен жобаны iске асыру          781 897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облысының ауылдық сумен жабдықтау    431 897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территорияларының сумен жабдықтау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кәрiздерiн дамыту                              350 000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005   Iшкi көздер есебiнен жобаны iске асыру            3 756 811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Бурабай кентi құрылысының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тармақтарын Көкшетау өндiрiстiк су             274 602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құбырларына қосу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Ақколь ауданы Ивановское  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селосының жергілікті сумен жабдықтауын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Еңбекшілдер ауданы Макинка        20 000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 жергілікті сумен жабдықтауын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Ерейментау ауданы Селетинское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селосында жергілікті сумен жабдықтауын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Бозой топтық су құбырын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 (1 кезең)                              206 201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Еңбекшi қазақ ауданындағы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Түрген топтық су құбырын қайта жаңарту.         76 830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Құрылыстың 2-шi кезеңi, екiншi босату кезең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(Шотой кентi, Талдыбұлақ кентi, Ленино кентi)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облысы Құрманғазы ауданында Қоңыртерек,  10 000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Батырбек, Егіндіқұдық қоныс жерлеріне қосу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арқылы Қоянды топтық су құбырының 3 кезегін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Белағаш топтық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құбырын қайта жаңарту (2-кезек)                 250 000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облысында Камен топтық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құбырының солтүстiк тармағын                    43 970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 (2-кезегi)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 Сайхын селосының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Орда топтық су құбырына қосылатын тармағын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құру                                     141 170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 облысы Орда топтық су құбырын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құру (1-шi кезек)                          7 805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425 белгiсiндегi ГНС алаңынан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резервуарлар алаңына дейiнгi                   658 286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Тоқырау-Балқаш магистральды су жүргiзгiсi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"Жайрем-Қаражал" топтық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құбырын құрылысы (Тұзкөл)                       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облысының Жезқазған қаласын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қамтамасыз етуiн ескерiп Ескулинск су               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ағызғысының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облысында Арал-Сарыбұлақ топты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 құбырын салу (V кезегi)              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облысында Октябрь топты су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құбырын салу                                   363 300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облысындағы Жаңақорған кентiн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Жиделi топтық су құбырына қосу   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тармағының құрылысы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Шиелi ауданы Жиделi топтық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 жүргiзу бұтағы мен оған               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қосындысын қайтадан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Шиелi ауданы КП-2-ден бастап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Полуказарма Ақмая, Бекет-22 ауылдарына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дейiнгi Жиделi топтық су жүргiзу бұтағын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ЖГВ-ға қосуды қайтадан жаңарту                  15 000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Жаңақорған ауданындағы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Жиделi су құбыры тобына кiретiн                 23 845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Еңбек және Екпiндi елдi мекендерiне дейiн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 құбыры торабын қайта құрылымдау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Арал ауданы ПК 673+0.3-ПК      93 481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722+03 және ПК 1849+79-ПК 1943+79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Арал-Сарыбұлақ топтық су құбырын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 Шал ақын ауданы      35 108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Балуан селосында жер асты суларынан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жергілікті сумен жабдықтау желісін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 Есіл ауданы          33 067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Волошинка селосында жер асты суларынан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жергілікті сумен жабдықтау желісін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 Есіл ауданы          29 419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Спасовка селосында жер асты суларынан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жергілікті сумен жабдықтау желісін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 Есіл ауданы          29 819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Ясновка селосында жер асты суларынан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жергілікті сумен жабдықтау желісін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 Созақ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Тасты-Шу топтасқан су жүйесiн қайта жаңарту    106 794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 Мақтаарал ауданының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Жетiсай топтық су құбырын қайта жаңарту  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 Сарыағаш ауданы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Дарбаза топтық су жүйесiн қайта                238 114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 (сегментация)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006   Жобаны республикалық бюджеттен грантты бiрлесiп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қаржыландыру есебiнен iске асыру                     12 109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"Қазалы/Жаңақазалыны сумен жабдықтау"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жобасының шеңберiнде қайта жаңартуды өткiзу     12 109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016   Жобаны республикалық бюджеттен сыртқы қарыздарды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бiрлесiп қаржыландыру есебiнен iске асыру           354 528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облысының ауылдық сумен жабдықтау    154 184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Ауылдық аумақтардың сумен жабдықтауын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кәрiзiн дамыту                                 200 344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018   Жобаны грант есебiнен iске асыру                     66 080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"Қазалы/Жаңақазалыны сумен жабдықтау" жобасының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шеңберiнде қайта жаңартуды өткiзу               66 080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031    Гидротехникалық құрылысты қайта жаңарту              730 693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Балқаш ауданындағы Ақдала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суармалы массивіндегi Тасмұрын                  49 484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магистральды каналын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облысы Қаратал ауданындағы күрiш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жүйесiнiң Қаратал магистралдық                  76 799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каналының оң жақ саласын қайта жаңғырту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Зайсан ауданы Кендiрлiк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өзенiндегi су бөгетiн қайта жаңарту         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Жамбыл облысы Қордай ауданы Шу өзенiнде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жағалауды күшейту және арна түзету жұмыстары   235 482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Жамбыл облысының Тасөткел су қоймасын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                                         95 211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Жангелдi ауданында Албарбөгет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суландыру лимандық жүйесiнiң қоршау дамбасын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                                  73 717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облысындағы Шiдертi өзенi арасындағы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құрылыстармен су өткiзу жолын қайта жаңарту    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 Ордабасы ауданындағы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Бөген тоғанының ерекше опатты участкiлерiн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қалпына келтiру                                60 000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041    Нұра-Есiл өзендерi алабының қоршаған ортасын оңалту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және басқару                                     1 372 844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004 Сыртқы қарыздар есебiнен жобаны iске асыру         857 048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016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бiрлесiп қаржыландыру есебiнен iске асыру          515 796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044    Ормандарды сақтау және республиканың орманды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аумақтарын көбейту                                  95 314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004 Сыртқы қарыздар есебiнен жобаны iске асыру          39 394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016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бipлeciп қаржыландыру есебiнен iске асыру           49 820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018 Жобаны грант есебiнен iске асыру                     6 100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056    Қазақстанның ауыл шаруашылығы өнiмдерiнiң бәсекеге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қабiлеттiлiгiн арттыру                             669 359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004 Сыртқы қарыздар есебiнен жобаны iске асыру         124 465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016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бiрлесiп қаржыландыру есебiнен iске асыру          544 894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086    Ауыл шаруашылығын жекешелендiруден кейiнгi қолдау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жөнiндегi жобаға кредит беру                        22 073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004 Сыртқы қарыздар есебiнен жобаны iске асыру          16 403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016 Жобаны республикалық бюджеттен сыртқы қарыздарды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бipлeciп қаржыландыру есебiнен iске асыру            5 670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112    "Электрондық үкiмет" құру                          345 054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100 Агроөнеркәсіптiк кешеннiң субъектiлерiнiң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кәсiпкерлiк беделдiлiгiн арттыру                   345 054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743    Өсiмдiктер мен жануарлардың гендiк ресурстарының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ұлттық қоймасын салу                                   349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234    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қорғау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 1 933 080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004    Қоршаған ортаны қорғау объектiлерiн салу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қайта жаңарту                                      900 000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Ұлттық метеорология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орталығын салу                               700 000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Қызылорда облысы Қызылорда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сарқынды суларды биологиялық тазарту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станциясына дейiн 1 және 12 кәрiздi сорғы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станциялары бар бас тегеурiндi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коллекторларды салу                          200 000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005    Қоршаған ортаны қорғау объектiлерiн оңалту        566 439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005 Iшкi көздер есебiнен жобаны iске асыру            385 000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Балқаш-9 қаласында "Дарьял-У"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конденсаторларын кәдеге жаратуға бастапқы    385 000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дайындық жөнiндегi учаске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006 Жобаны республикалық бюджеттен грантты бiрлесiп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қаржыландыру есебiнен iске асыру                   32 248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Қарағанды облысы Шет ауданының тыңайған жерлерiн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оңалту жобасы                                      32 248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018 Жобаны грант есебiнен iске асыру                  149 191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Қарағанды облысы Шет ауданының тыңайған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жерлерiн оңалту жобасы                       149 191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007     Қоршаған ортаны қорғаудың ақпараттық жүйесiн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құру және дамыту                                  466 641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005 Iшкi көздер есебiнен жобаны iске асыру            466 641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614    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Жер ресурстарын басқару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агенттiгi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796 800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112    "Электрондық үкiмет" құру                          796 800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100  Мемлекеттiк жер кадастрының автоматтандырылған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ақпараттық жүйесiн құру                            796 800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      Өнеркәсiп, сәулет, қала құрылысы және құрылыс қызметi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  3 133 546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233   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3 133 546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 015    Темiртау қаласында индустриялық парктiң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инфрақұрылымын салуға Қарағанды облысының          163 000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облыстық бюджетiне дамытуға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Темiртау қаласында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индустриялық парк салу                         163 000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019    Оңтүстік Қазақстан облысының бюджетіне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"Оңтүстiк" арнайы экономикалық аймағының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инфрақұрылымын дамытуға берілетін               2 970 546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 нысаналы даму трансферттері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облысының Сайрам ауданында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"Оңтүстiк" арнайы экономикалық аймағы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инфрақұрылымының объектiлерiн салу           2 970 546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12      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Көлiк және коммуникациялар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215    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Көлiк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 коммуникациялар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169 638 191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 002   Республикалық деңгейде автомобиль жолдарын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дамыту                                          86 249 200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004 Сыртқы қарыздар есебiнен жобаны iске асыру       4 930 626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 саласын (Алматы-Бiшкек)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жобасы                                        146 000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"Қарабатан-Бейнеу" учаскесiндегi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"Ақтау-Атырау" автожолын қайта жаңарту      4 635 626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Алматы-Астана автожолын оңалту                149 000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005 Iшкi көздер есебiнен жобаны iске асыру         68 887 623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"Ресей Федерациясының шекарасы-Орал-Ақтөбе"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учаскесiндегi "Орал, Ақтөбе,                2 900 000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қалалары арқылы Ресей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Федерациясының шекарасы (Самараға қарай)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Шымкент" автожолын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"Павлодар, Семей қалалары арқылы Ресей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Федерациясының шекарасы (Омбыға             2 872 000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қарай) - Майқапшағай (Қытай Халық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Республикасына шығу)"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 Қостанай-Челябi" автожолын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                                     4 426 483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"Астана-Шучинск" учаскесiндегi "Көкшетау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 арқылы Астана-Петропавл"             41 000 000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"Щучинск-Көкшетау-Петропавл-Ресей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Федерациясының шекарасы" учаскесiндегi       4 064 000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"Көкшетау қаласы арқылы Астана-Петропавл"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"Ақтөбе-Атырау-Ресей Федерациясының шекарасы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(Астраханьға қарай)" автомобиль жолында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Қиғаш өзенi арқылы көпiр салу                  574 340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"Таскескен-Бақты" автожолын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 (Қытай Халық Республикасының шекарасы)        2 269 000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"Шонжы - Көлжат (Қытай Халық Республикасының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шекарасы)" учаскесiнде                       2 105 000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Ақсай-Шонжы - Көлжат- Қытай Халық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Республикасының шекарасы" автожолын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 қаласының оңтүстiк айналымы"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жолын салу                                   2 553 000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"Ресей Федарациясының шекарасы (Самараға)     901 000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Орал, Ақтөбе, Қызылорда арқылы" өтетін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автокөлік жолын "Қарабұтақ-Ырғыз-Қызылорда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облысының шекарасы" аймағында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"Өзбекстан шекарасы-Шымкент-Тараз-Алматы-Қорғас 110 000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автокөлік жолын салу" жобасының жобалық-сметалық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құжаттамасын дайындау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Үшарал-Достық автожолын қайта жаңарту           50 800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"Алматы - Талдықорған" автожолының қайта        62 000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құру" жобасы бойынша жобалық-сметалық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құжаттама әзірлеу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Алматылық Үлкен шеңберлік автомобилдік жолы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(АШАЖ)                                       5 000 000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016  Жобаны республикалық бюджеттен сыртқы қарыздарды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бiрлесiп қаржыландыру есебiнен iске асыру        12 430 951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Батыс Қазақстандағы жол желiсiн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                                     3 620 867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 саласын (Алматы-Бiшкек) дамыту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жобасы                                      1 741 000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"Қарабатан-Бейнеу" учаскесiндегi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"Ақтау-Атырау" автожолын қайта жаңарту      7 005 084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Алматы-Астана автожолын оңалту                 64 000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006    Әуе көлiгi инфрақұрылымын дамыту                 4 831 542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005 Ішкi көздер есебiнен жобаны iске асыру           4 831 542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Ақтөбе облысы Ақтөбе қаласында халықаралық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әуежайды қайта жаңарту                      1 498 670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Оңтүстiк Қазақстан облысының Шымкент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қаласында әуежайды қайта жаңарту            3 060 872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әуежайының жасанды ұшу-қону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жолағы мен аэровокзалын қайта жаңарту          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қаласының "Қорқыт ата" әуежайының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ұшу-қону жолағын қайта жаңарту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сервистік және әуеайлақ арнайы техникасымен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жарақтандыру                            192 000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015    Транспорттық деректер базасы және тасымалдар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қауiпсiздiгi қарқыны мониторингiнiң                172 503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ақпараттық талдау жүйесiн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020    Су көлiгi инфрақұрылымын дамыту                    158 310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 Түпқараған шығанағында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кемелердiң қозғалысын басқару                 158 310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жүйесiн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028    Облыстық бюджеттерге, Астана және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қалаларының бюджеттерiне көлiк                  78 226 636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инфрақұрылымын дамытуға берiлетiн нысаналы даму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 трансферттерi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метрополитеннiң бiрiншi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кезегiн салу                                20 000 000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Рысқұлов-Сейфуллин көлiк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айрығын салу                                1 029 870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Рысқұлов-Бөкейхан көлiк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айрығын салу                                1 462 755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қаласында Рысқұлов даңғылы - Кудерин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көшесi қиылысында көлiк айрығын салу        1 479 849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 Әуезов ауданындағы Саин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көшесі мен Шаляпин көшесінің қиылысындағы   1 673 702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көліктік байлам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 Әуезов ауданындағы Саин және  4 157 047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Жандосов көшелерінің қиылысында көліктік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байлам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 қаласы Әуезов ауданындағы Саин       4 130 029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көшесі мен Абай даңғылының қиылысында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көліктік байлам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Семей қаласында Ертiс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өзенi арқылы өтетiн көпір                      752 201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Атырау қаласында Жайық өзенi арқылы өтетiн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көпiр өткелiн салуды                        3 800 000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облысы "Мәдениет- Мариновка"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автожолына шыға бере "Петровка - Каменка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Острогорка" автожолының (55-108 км)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участкесiн қайта жаңарту                      353 000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"Ақтөбе облысы Хромтау темiр жол станциясына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кiреберiс" автожолын салу (5,95 км)            92 000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Ақтөбе облысында "Шұбарқұдық-Уіл-Қобда-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Соль-Илек" автожолындағы 163-169 км Уіл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өзенінен өту көпірін қайта құру                68 000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"Алматы облысы 0-31 км Талдықорған-Текелі"    800 000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Шығыс Қазақстан облысы "Риддер қаласының      153 000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айналма жолы" автокөлік жолын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Жамбыл облысы 0-28,8 км учаскесі              162 000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"Қаракемер-Қарасай батыр" авто жолын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255-265 км                   222 716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"Просторное-Жарық-Ақсу-Аюлы-Ақтоғай-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Балқаш" автокөлік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Қарағанды облысы 106-113 км                   283 950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"Қараганды-Шахтинск-Есенгелді-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Щербаковский-Киевка" автокөлік жолын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0-79 км "Ұзынкөл-Сарыкөл"     357 506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жалпы пайдаланылатын автокөлік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"Федоровка-Ленин-Вишневка"    469 255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жалпы пайдаланылатын автокөлік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0-63 км учаскесі              437 333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"Қойбағар-Қарасу-Севастопольский" жалпы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пайдаланылатын автокөлік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Қостанай облысы 0-114,09 км "Қарасу-Большая    34 906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Чураковка" жалпы пайдаланылатын автожолды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Қызылорда облысы "М32 Самара-Шымкент" -       161 000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Қамыстыбас-Аманөткел-Бөген КНА-9 автожолын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Маңғыстау облысы Тұщықұдық-Шебір               216 366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автожолының құрылысы, 17 шақырым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 74-80 км (6 км)                238 000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Ивановка-Трофимовка автожолын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Павлодар облысы 82-86 км (4 км) 74-80 (6 км)   169 000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Шақат-Восточное-Шалдай автокөлік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Қазақстан облысында            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"М-51-Петерфельд-Новокаменка-А-16" КТ-1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автокөлік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                      153 620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"Шымкент-Түйетас-Сарыбұлақ" Ок-37 автокөлік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"Дербісек-Сарыағаш   116 307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курорты-Арыншы" автомобиль жолының 31 км-де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Келес өзені арқылы өтетін өтпелі көпір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Қазығұрт ауданы      95 714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Үшбұлақ кентінің жанынан Келес өзені арқылы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өтетін көпір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 129 754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0-8,6 км, ұзындығы 8,6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Алматы-Ташкент, Қызыл-Сарқырама ауылына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кіреберіс Р/ДА автомокөлік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  76 628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3-7 км, ұзындығы 3,9 км Достық-2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ауылына кіреберіс ОК-50 автокөлік жолын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 114 850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0-5 км, ұзындығы 5 км Қазақстанға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 жыл ауылына кіреберіс ОК-50 автокөлік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  47 323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4-10,5 км, ұзындығы 6,5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Қапланбек-Жібек жолы ОК-52 автокөлік жолын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  89 950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0-8 км, ұзындығы 8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Бозсу-Құйған-Қияжол Р/ДА15 автокөлік жолын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 103 863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41-56 км, ұзындығы 15,2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Дербісек-Сарыағаш шипажайы-Қанағат-Арыншы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ОК-50 автокөлік жолын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Оңтүстік Қазақстан облысы Сарыағаш ауданы     49 625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шекаралық елді мекендерде автожолды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жаңарту. 0-8 км, ұзындығы 8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Қаратөбе-Ғ.Мұратбаев автокөлік жолын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Сарыарқа көшесінен N 36    1 070 000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көшеге дейін N 23 көшені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(қала құрылысы кешендеріне және Гастелло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көшесіне)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А.Иманов және Л.Гумилев    1 158 673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көшелерінің ауданында көлік айрығын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Есіл өзені арқылы          2 500 000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Қабанбай батыр даңғылының бойына көпір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қайта жаңарту ("Рамстор" сауда орталығының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ауданы)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 қаласында Сарыарқа көшесінен        4 000 000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бастап Солтүстік айналма жолдағы 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айрығына дейінгі учаскеде Бөгенбай даңғылы"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3 учаске - эстакаданың басынан бастап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Угольная көшесінің қиылысындағы екі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деңгейлік көлік айрығының соңына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 каласында Сарыарқа көшесінен бастап  2 024 213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Солтүстік айналма жолдағы көлік айрығына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дейінгі учаскеде Бөгенбай даңғылын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жаңарту" - Угольная көшесінің қиылысындағы екі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деңгейлік көлік айрығының соңынан бастап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"Астана қаласын айналымы" автожолындағы 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айрығына дейінгі IV-V учаскесі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каласында Манас көшесінен бастап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12 көшеге дейінгі N 41 көшені                371 139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Манас көшесінен бастап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19 көшеге дейінгі N 42 көшені                424 771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Күмісбеков көшесінен бастап Астана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қаласының солтүстік-батыс айналымына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 учаскедегі Тілендиев даңғылын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жаңарту                                      1 900 000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N 4 көшеден N 23 көшеге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 Сарыарқа көшесінің учаскесін салу        459 935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М-2 жаңа көпірін салу       1 323 618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М-3 жаңа көпірін салу       2 053 757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әуежайдан N 19 көшеге       1 574 243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 Гастелло көшесін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N 19 және Гастелло          1 239 787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көшелерінің қиылысында 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N 12 - N 1 және N 12           94 614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көшелерінен N 19 көшеге дейінгі учаскеде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Гастелло көшесін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М-2 көпірінен Ақбұлақ         880 000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өзеніне дейінгі учаскеде Гастелло көшесін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 (шудан қорғау экрандарын орната отырып)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Гастелло көшесінің            147 979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бойынан Ақбұлақ өзені арқылы көпір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каласында Есіл өзені арқылы М-1         500 000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 көпірі бар Сол жақ жағалаудың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орталығы - Абылайхан даңғылы магистральды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автожолын салу (N 12, N 13 көшелердің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магистальды автожолы)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қаласындағы Абай көшесін Ақбұлақ        522 788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өзенінен Оңтүстік-Шығыс ықшам ауданына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дейін, Ақбұлақ ағынынан N 12 көше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учаскесінде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Астана қаласында Угольная, N 14, N 12 және   7 000 000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Бейсекова көшелерімен өтетін магистралды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 даңғылы мен Бараев көшесі         5 000 000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қиылысындағы көліктік байламды қайта құру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 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     15 499 962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608    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Мемлекеттiк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icтepi агенттiгi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2 891 874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005  Республикалық бюджет есебiнен ұсталатын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мемлекеттiк органдардың орталық                   1 108 200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аппараттарының қызметкерлерi үшiн пәтерлер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сатып 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007  Республикалық бюджет есебiнен ұсталатын мемлекеттiк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органдар орталық аппаратының                      1 783 674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жас мамандары үшiн жатақхана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694    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Президентiнiң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Iс басқармасы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12 608 088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008  Қазақстан Республикасы Президентi Iс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басқармасының объектiлерiн салу және қайта      12 608 088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оның iшiнде инвестициялық жобаларға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Есiл өзенiнiң сол жақ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жағалауында қосалқы үй-жайларымен           1 325 274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400 жеңiл автомобильге арналған жабық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гараж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стадион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(сол жағалау)                               5 831 433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қаласының Халықаралық әуежайында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"Бүркiт" авиакомпаниясының авиация ангары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және авиациялық техника тұрағын салу          520 611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Ақмола облысы Щучинск ауданының Бурабай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кентiндегi табиғат мұражайының                186 210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аумағында визит орталығын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Республикасының Yкiмет үйi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Министрлiктер үйiнiң ғимараттары              119 040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арасында жылы өткел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қаласының Жаңа орталығында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Министрлiктер үйiнiң дизельдi кiшi             78 613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станциясын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Қазақстан Республикасы       243 022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Президентінің "Қызыл-жар" Резиденциясы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аумағында Есіл өзенінің арнасын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Қазақстан Республикасының Президентінің       101 993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"Нұра" Резиденциясы. Астана қаласында N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учаскені көркейту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 Есіл өзенінің сол жағалауы      300 000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N 31 және N 35 көшелеріндегі көппрофильді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диагностикалық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Алматы облысы Қарасай ауданында "Алматы"      127 071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санаторийін кеңейту мен қайта жаңарту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240 орындық балабақшасын      10 100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салу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А-319 әуе кемесіне ангар салу                  75 900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Ақмола облысы Целиноград ауданы Красноярка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селосының территориясында мал шаруашылығы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өнімін орындау және қайта өңдеумен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айналысатын өндіріс                            31 700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Астана қаласында Бейбітшілік және Келісім   3 657 121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сарайының құрылысын аяқтау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БАРЛЫҒЫ:                             517 174 028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