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c0de" w14:textId="ad5c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 борышының 2007 жылға арналған лимиттері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31 қазандағы N 1019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жергілікті атқарушы органдар борышының 2007 жылға арналған лимиттері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31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1019 қаулысына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Жергілікті атқарушы органдар борышының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лимиттері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6813"/>
        <w:gridCol w:w="445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атқарушы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Борыш лимиті,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атқарушы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 борышының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кірістеріне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пайыздық қатынаста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