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bb55" w14:textId="01bb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"Батыс" әлеуметтік-кәсіпкерлік корпорациясы" ұлттық компаниясы" акционерлік қоғамы директорлар кеңесінің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қарашадағы N 1036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Индустрия және сауда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қаулыға қосымшаға сәйкес "Батыс" әлеуметтік-кәсіпкерлік корпорациясы" ұлттық компаниясы" акционерлік қоғамы директорлар кеңесін сайлауды қамтамасыз етсін.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1036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Қазақстан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Республикасы Үкіметінің 2008.01.28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2008.04.02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Қаулыларымен.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"Батыс" әлеуметтік-кәсіпкерлік корпорациясы"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компаниясы" акционерлік қоғамы директорлар кеңесінің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 Құламқадырұлы            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Ноғаев                      -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Асқарұлы              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Өмірзақов                   - Ақтөбе облысы әкімінің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Ізбақ Қуанышұлы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Хәкімұлы            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мүлік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Шоқпытов                    - "Батыс" әлеуметтік-кәсіпкерлік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Андар Мәулешұлы               корпорациясы"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акционерлік қоғамының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Бейсенбетов                 - Қазақстан-Британ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Ескендір Қалыбетұлы           универститетінің ректоры,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ғылымдарының докторы, тәуелсіз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  - "Ақтөбе облысының Кәсіпкерлері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Николаевич           жұмыс берушілерінің одағы"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ұйымының директоры, "Атамекен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ұлттық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палатасының мүшесі, тәуелсіз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Мергалиев                   - "Серік" өндірістік-жарақтандыру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Ролланұлы               кәсіпорынның бас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"Атамекен" Одағы" Қазақстан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экономикалық палатасының мүшесі,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тәуелсіз директор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