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90856" w14:textId="4190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Сирия Араб Республикасының Үкіметі арасындағы Білім және ғылым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5 қарашадағы N 1038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Республикасының Үкіметі мен Сирия Араб Республикасының Үкіметі арасындағы Білім және ғылым саласындағы ынтымақтастық туралы келісімнің жобасы мақұлдансын.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Сыртқы істер министрі Марат Мұханбетқазыұлы Тәжинге қағидаттық сипаты жоқ өзгерістер мен толықтырулар енгізуге рұқсат бере отырып, ол Қазақстан Республикасының Үкіметі атынан Қазақстан Республикасының Үкіметі мен Сирия Араб Республикасының Үкіметі арасындағы Білім және ғылым саласындағы ынтымақтастық туралы келісімге қол қойсын.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жылғы»5 қарашадағы </w:t>
      </w:r>
      <w:r>
        <w:br/>
      </w:r>
      <w:r>
        <w:rPr>
          <w:rFonts w:ascii="Times New Roman"/>
          <w:b w:val="false"/>
          <w:i w:val="false"/>
          <w:color w:val="000000"/>
          <w:sz w:val="28"/>
        </w:rPr>
        <w:t xml:space="preserve">
N 1038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Үкіметі мен Сирия Араб </w:t>
      </w:r>
      <w:r>
        <w:br/>
      </w:r>
      <w:r>
        <w:rPr>
          <w:rFonts w:ascii="Times New Roman"/>
          <w:b/>
          <w:i w:val="false"/>
          <w:color w:val="000000"/>
        </w:rPr>
        <w:t xml:space="preserve">
Республикасының Үкіметі арасындағы Білім және ғылым </w:t>
      </w:r>
      <w:r>
        <w:br/>
      </w:r>
      <w:r>
        <w:rPr>
          <w:rFonts w:ascii="Times New Roman"/>
          <w:b/>
          <w:i w:val="false"/>
          <w:color w:val="000000"/>
        </w:rPr>
        <w:t xml:space="preserve">
саласындағы ынтымақтастық туралы келісім </w:t>
      </w:r>
    </w:p>
    <w:bookmarkEnd w:id="3"/>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Сирия Араб Республикасының Үкіметі, </w:t>
      </w:r>
      <w:r>
        <w:br/>
      </w:r>
      <w:r>
        <w:rPr>
          <w:rFonts w:ascii="Times New Roman"/>
          <w:b w:val="false"/>
          <w:i w:val="false"/>
          <w:color w:val="000000"/>
          <w:sz w:val="28"/>
        </w:rPr>
        <w:t xml:space="preserve">
      ғылым-білім саласындағы қазақстан-сирия қатынастарын нығайтуға және дамытуға қатысты екі мемлекеттің басшылары арасындағы уағдаластыққа негізделе отырып, </w:t>
      </w:r>
      <w:r>
        <w:br/>
      </w:r>
      <w:r>
        <w:rPr>
          <w:rFonts w:ascii="Times New Roman"/>
          <w:b w:val="false"/>
          <w:i w:val="false"/>
          <w:color w:val="000000"/>
          <w:sz w:val="28"/>
        </w:rPr>
        <w:t xml:space="preserve">
      білім және ғылым саласындағы ынтымақтастықты теңдік пен өзара тиімділік қағидаттарымен дамыту ниетін басшылыққа ала отырып, </w:t>
      </w:r>
      <w:r>
        <w:br/>
      </w:r>
      <w:r>
        <w:rPr>
          <w:rFonts w:ascii="Times New Roman"/>
          <w:b w:val="false"/>
          <w:i w:val="false"/>
          <w:color w:val="000000"/>
          <w:sz w:val="28"/>
        </w:rPr>
        <w:t xml:space="preserve">
      Тараптар мемлекеттері ұлттық заңнамаларының нормаларын ескере отырып, </w:t>
      </w:r>
      <w:r>
        <w:br/>
      </w:r>
      <w:r>
        <w:rPr>
          <w:rFonts w:ascii="Times New Roman"/>
          <w:b w:val="false"/>
          <w:i w:val="false"/>
          <w:color w:val="000000"/>
          <w:sz w:val="28"/>
        </w:rPr>
        <w:t xml:space="preserve">
      білім және ғылым саласындағы екі жақты ынтымақтастықтың болашақтағы дамуы Тараптар мемлекеттерінің халықтары арасында достық пен өзара түсінушілікті орнатуға және қолдауға едәуір дәрежеде ықпал етуі мүмкін екендігін назарға ала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Тараптар мемлекеттерінің ұлттық заңнамаларына сәйкес тең құқықтық пен өзара тиімділік негізінде Тараптар екі мемлекет арасында білім және ғылым саласындағы ынтымақтастықты дамытады және нығайтады.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 жоғары және жоғары оқу орнынан кейінгі білім беру саласында, сондай-ақ кадрларды даярлау, бірлескен бағдарламалар мен жобаларды әзірлеу және жүзеге асыру мәселелері бойынша Тараптар арасында ақпаратпен және арнайы әдебиетпен алмасу жолымен ғылым саласында да ынтымақтастықтың дамуына ықпал етеді. </w:t>
      </w:r>
      <w:r>
        <w:br/>
      </w:r>
      <w:r>
        <w:rPr>
          <w:rFonts w:ascii="Times New Roman"/>
          <w:b w:val="false"/>
          <w:i w:val="false"/>
          <w:color w:val="000000"/>
          <w:sz w:val="28"/>
        </w:rPr>
        <w:t xml:space="preserve">
      Тараптар қазақстандық және сириялық жоғары оқу орындары және ғылыми ұйымдары арасында жарияланымдармен алмасуды көтермелейді.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 Тараптар мемлекеттерінің білім және ғылым саласындағы заңнамалық және өзге де нормативтік құқықтық актілері туралы ақпаратпен алмасады.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Тараптар білім, ғылым және технологиялар саласындағы даму мен басқарудың маңызды бағыттары бойынша жұмыс тәжірибесімен алмасуды жүзеге асырады.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Тараптар бір Тарап мемлекетінің жоғары оқу орындары мен ғылыми ұйымдарда консультациялар өткізу және дәріс беру үшін басқа Тарап мемлекетінің жоғары оқу орындары мен ғылыми ұйымдарының жетекші ғалымдары мен педагогтарын тарту мәселелері бойынша жоғары және жоғары оқу орнынан кейінгі кәсіптік білім беру саласындағы ынтымақтастықты дамытады. </w:t>
      </w:r>
      <w:r>
        <w:br/>
      </w:r>
      <w:r>
        <w:rPr>
          <w:rFonts w:ascii="Times New Roman"/>
          <w:b w:val="false"/>
          <w:i w:val="false"/>
          <w:color w:val="000000"/>
          <w:sz w:val="28"/>
        </w:rPr>
        <w:t xml:space="preserve">
      Тараптар өзара негізде мамандарды Тараптардың мемлекеттерінде өткізілетін ғылыми форумдар мен конференцияларға қатысу үшін шақыруды көтермелейді.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Осы Келісімде көзделген іс-шараларды іске асыру Тараптар мемлекеттерінің мүдделі ұйымдары арасында құқықтары, міндеттері және жауапкершілігі анықталуы тиіс тікелей шарттарды жасасу негізінде жүзеге асырылады.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Осы Келісім Тараптар ресми мақұлдайтын білім беру және ғылыми алмасу бойынша басқа іс-шараларды өткізу мүмкіндігін жоққа шығармайды.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Келісімнің мәтініне осы Келісімнің ажырамас бөлігі болып табылатын хаттамалармен ресімделетін өзгерістер мен толықтырулар енгізілуі мүмкін. </w:t>
      </w:r>
      <w:r>
        <w:br/>
      </w:r>
      <w:r>
        <w:rPr>
          <w:rFonts w:ascii="Times New Roman"/>
          <w:b w:val="false"/>
          <w:i w:val="false"/>
          <w:color w:val="000000"/>
          <w:sz w:val="28"/>
        </w:rPr>
        <w:t xml:space="preserve">
      Осы Келісім бойынша кез келген даулар Тараптар мемлекеттерінің құзыретті органдары арасындағы келіссөздер және өзара консультациялар арқылы шешілетін болады.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Осы Келісім бес жыл мерзімге жасалады, егер Тараптардың бірі кезекті кезеңнің бітуіне дейінгі алты ай бұрын өз әрекетін тоқтату туралы басқа Тарапқа жазбаша хабарлама жібермесе, автоматты түрде келесі бес жылдық кезеңге ұзартылады. </w:t>
      </w:r>
      <w:r>
        <w:br/>
      </w:r>
      <w:r>
        <w:rPr>
          <w:rFonts w:ascii="Times New Roman"/>
          <w:b w:val="false"/>
          <w:i w:val="false"/>
          <w:color w:val="000000"/>
          <w:sz w:val="28"/>
        </w:rPr>
        <w:t xml:space="preserve">
      Осы Келісім оның күшіне енуі үшін қажетті мемлекетішілік рәсімдерді Тараптардың орындауы туралы соңғы жазбаша хабарлама алған күнінен бастап күшіне енеді. </w:t>
      </w:r>
    </w:p>
    <w:p>
      <w:pPr>
        <w:spacing w:after="0"/>
        <w:ind w:left="0"/>
        <w:jc w:val="both"/>
      </w:pPr>
      <w:r>
        <w:rPr>
          <w:rFonts w:ascii="Times New Roman"/>
          <w:b w:val="false"/>
          <w:i w:val="false"/>
          <w:color w:val="000000"/>
          <w:sz w:val="28"/>
        </w:rPr>
        <w:t xml:space="preserve">      200_ жылғы "_______"______________ ________________ қаласында қазақ, орыс, араб және ағылшын тілдерінде әрқайсысы екі данада жасалды және барлық мәтіндердің бірдей заңды күші бар. </w:t>
      </w:r>
      <w:r>
        <w:br/>
      </w:r>
      <w:r>
        <w:rPr>
          <w:rFonts w:ascii="Times New Roman"/>
          <w:b w:val="false"/>
          <w:i w:val="false"/>
          <w:color w:val="000000"/>
          <w:sz w:val="28"/>
        </w:rPr>
        <w:t xml:space="preserve">
      Осы Келісімнің ережелерін түсіндіруде келіспеушіліктер туындаған жағдайда Тараптар ағылшын тіліндегі мәтінге жүгінетін болады. </w:t>
      </w:r>
    </w:p>
    <w:p>
      <w:pPr>
        <w:spacing w:after="0"/>
        <w:ind w:left="0"/>
        <w:jc w:val="both"/>
      </w:pPr>
      <w:r>
        <w:rPr>
          <w:rFonts w:ascii="Times New Roman"/>
          <w:b w:val="false"/>
          <w:i/>
          <w:color w:val="000000"/>
          <w:sz w:val="28"/>
        </w:rPr>
        <w:t xml:space="preserve">       Қазақстан Республикасының       Сирия Араб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