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85df7" w14:textId="4d85d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2004 жылғы 24 желтоқсандағы N 1362 қаулысына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10 қарашадағы N 1066 Қаулысы. Күші жойылды - ҚР Үкіметінің 2009 жылғы 26 қаңтардағы N 45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Қаулының күші жойылды - ҚР Үкіметінің 2009 жылғы 26 қаңтардағы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(2009 жылғы 1 қаңтардан бастап қолданысқа енгізіледі) 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
</w:t>
      </w:r>
      <w:r>
        <w:rPr>
          <w:rFonts w:ascii="Times New Roman"/>
          <w:b/>
          <w:i w:val="false"/>
          <w:color w:val="000000"/>
          <w:sz w:val="28"/>
        </w:rPr>
        <w:t>
ҚАУЛЫ ЕТЕДІ: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Республикасының Бірыңғай бюджеттік сыныптамасын бекіту туралы" Қазақстан Республикасы Үкіметінің 2004 жылғы 24 желтоқсандағы N 1362 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 (Қазақстан Республикасының ПҮАЖ-ы, 2004 ж., N 50, 648-құжат) мынадай толықтыру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Республикасының Бірыңғай бюджеттік сыныптамасында: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шығыстарының функционалдық сыныптамасында: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 "Көлік және коммуникация" функционалдық тобында: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09 "Көлік және коммуникациялар саласындағы өзге де қызметтер" кіші функциясында: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601 "Қазақстан Республикасы Ұлттық ғарыш агенттігі" бюджеттік бағдарламалардың әкімшісі бойынша мынадай мазмұндағы бюджеттік бағдарламамен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"004 "Есіл" авиациялық зымыран-ғарыш кешенін құру".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