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03d5" w14:textId="0a40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1998 жылғы 16 қыркүйектегі N 4071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13 қарашадағы N 1075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1998 жылғы 16 қыркүйектегі N 4071 өкіміне өзгерістер енгізу туралы" Қазақстан Республикасының Президенті өкімінің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Өкімі  Қазақстан Республикасы Президентінің 1998 жылғы 16 </w:t>
      </w:r>
      <w:r>
        <w:br/>
      </w:r>
      <w:r>
        <w:rPr>
          <w:rFonts w:ascii="Times New Roman"/>
          <w:b/>
          <w:i w:val="false"/>
          <w:color w:val="000000"/>
        </w:rPr>
        <w:t xml:space="preserve">
қыркүйектегі N 4071 өкіміне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 Президентінің жанындағы Шетелдік инвесторлар кеңесінің құрамы туралы" Қазақстан Республикасы Президентінің 1998 жылғы 16 қыркүйектегі N 4071 өкіміне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 Президентінің жанындағы Шетелдік инвесторлар кеңесінің дербес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   және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Ив-Луи Дарикарэр             - "Тоталь Эксплорейшен энд Продакшн"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бөлімшесінің президенті,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 - президенті,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комитеттің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Джеймс Малва                 - "КонокоФилипс"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 төрағасы және бас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"Хитч Джеймс                 - "Бейкер и МакКензи ТМД Лтд."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компаниясының басқарушы серіктесі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Лакшми Миттал                - "Арселор Миттал" компаниясы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директорлар кеңесінің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Эванс Ричард                 - "БАЕ Системс"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 төрағасының арнаулы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кеңесшісі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Робин Ренвик                 - "ДжиПи Морган Чейс" компаниясы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Фаузи Кириакос-Саад          - "Кредит Свис Групп"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Ресей, ТМД және Орталық Азия елдері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 бас атқарушы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Алберс Марк                  - "ЭксонМобил Девелопмент"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компаниясының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Джоханссон Карл              - "Эрнст энд Янг ТМД, Лтд"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компаниясының басқарушы серіктесі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Киджима Цунао                - "Митсубиси Интернешнл"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корпорациясының президенті, Еуропа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 басқарма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Джеймс Т.Хитч III            - "Бейкер и Макензи-Си-Ай-Эс, Лимитед"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компаниясының басқарушы серіктесі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Лакшми Миттал                - "АрселорМиттал" компаниясы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директорлар кеңесінің президенті,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 жетекшісі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Сэр Ричард Эванс             - "БАЕ Системс ПЛС" компаниясы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басқарма төрағасының кеңесшісі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Лорд Робин Ренвик            - "Джей Пи Морган"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инвестициялық банкинг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Фаузи Кириякос-Саад          - "Кредит Суисс Групп"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Ресей, ТМД, Орталық Азия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Еуропаның дамушы нарығы елдері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 бас атқарушы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Марк Алберс                  - "Эксон Мобил" корпорациясының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Карл Джоханссон              - "Эрнст энд Янг ТМД"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басқарушы серіктесі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Тсунао Киджима               - "Мицубиси Корпорэйшн Интернэшнл Б.В."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компаниясының президенті, "Мицубиси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Корпорэйшн (Ұлыбритания) Плс"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компаниясының президенті"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Кеңестің құрамынан Мусин Аслан Есболайұлы, Кристоф де Маржери, Берри Билл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