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3822" w14:textId="3143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Еуропалық қоғамдастықтар комиссиясы арасындағы "2006 жылға арналған Орталық Азия бойынша ТАСИС іс-қимыл бағдарламасы (2-бағыт: ұлттық денгейде іске асырылатын бағдарламаларды өңірлік қолдау) - Қазақстан" жөніндегі қаржылық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16 қарашадағы N 1089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Еуропалық қоғамдастықтар комиссиясы арасындағы»2006 жылға арналған Орталық Азия бойынша ТАСИС іс-қимыл бағдарламасы (2-бағыт: ұлттық деңгейде іске асырылатын бағдарламаларды өңірлік қолдау) - Қазақстан" жөніндегі қаржылық келісімнің жобасы оған Қазақстан Республикасы Үкіметінің түсіндіруі туралы мәлімдемесімен бірге мақұлдансын. </w:t>
      </w:r>
      <w:r>
        <w:br/>
      </w:r>
      <w:r>
        <w:rPr>
          <w:rFonts w:ascii="Times New Roman"/>
          <w:b w:val="false"/>
          <w:i w:val="false"/>
          <w:color w:val="000000"/>
          <w:sz w:val="28"/>
        </w:rPr>
        <w:t xml:space="preserve">
      2. Қазақстан Республикасының Экономика және бюджеттік жоспарлау министрі Бақыт Тұрлыханұлы Сұлтановқа Қазақстан Республикасының Үкіметі атынан қағидаттық сипаты жоқ өзгерістер мен толықтырулар енгізуге рұқсат бере отырып, Қазақстан Республикасының Үкіметі мен Еуропалық қоғамдастықтар комиссиясы арасындағы»2006 жылға арналған Орталық Азия бойынша ТАСИС іс-қимыл бағдарламасы (2-бағыт: ұлттық деңгейде іске асырылатын бағдарламаларды өңірлік қолдау) - Қазақстан" жөніндегі қаржылық келісімге оған Қазақстан Республикасы Үкіметінің түсіндіру туралы мәлімдемесімен бірге қол қоюға өкілеттік берілсін. </w:t>
      </w:r>
      <w:r>
        <w:br/>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16 қарашадағы </w:t>
      </w:r>
      <w:r>
        <w:br/>
      </w:r>
      <w:r>
        <w:rPr>
          <w:rFonts w:ascii="Times New Roman"/>
          <w:b w:val="false"/>
          <w:i w:val="false"/>
          <w:color w:val="000000"/>
          <w:sz w:val="28"/>
        </w:rPr>
        <w:t xml:space="preserve">
N 1089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Үкіметі мен Еуропалық қоғамдастықтар комиссиясы арасындағы "2006 жылға арналған Орталық Азия бойынша ТАСИС іс-қимыл бағдарламасы (2-бағыт: ұлттық деңгейде іске асырылатын бағдарламаларды өңірлік қолдау) - Қазақстан" жөніндегі </w:t>
      </w:r>
      <w:r>
        <w:br/>
      </w:r>
      <w:r>
        <w:rPr>
          <w:rFonts w:ascii="Times New Roman"/>
          <w:b/>
          <w:i w:val="false"/>
          <w:color w:val="000000"/>
        </w:rPr>
        <w:t xml:space="preserve">
Қаржылық келісім </w:t>
      </w:r>
    </w:p>
    <w:p>
      <w:pPr>
        <w:spacing w:after="0"/>
        <w:ind w:left="0"/>
        <w:jc w:val="left"/>
      </w:pPr>
      <w:r>
        <w:rPr>
          <w:rFonts w:ascii="Times New Roman"/>
          <w:b/>
          <w:i w:val="false"/>
          <w:color w:val="000000"/>
        </w:rPr>
        <w:t xml:space="preserve"> АРНАЙЫ ШАРТТАР </w:t>
      </w:r>
    </w:p>
    <w:p>
      <w:pPr>
        <w:spacing w:after="0"/>
        <w:ind w:left="0"/>
        <w:jc w:val="both"/>
      </w:pPr>
      <w:r>
        <w:rPr>
          <w:rFonts w:ascii="Times New Roman"/>
          <w:b w:val="false"/>
          <w:i w:val="false"/>
          <w:color w:val="000000"/>
          <w:sz w:val="28"/>
        </w:rPr>
        <w:t xml:space="preserve">      Бұдан әрі»" </w:t>
      </w:r>
      <w:r>
        <w:rPr>
          <w:rFonts w:ascii="Times New Roman"/>
          <w:b/>
          <w:i w:val="false"/>
          <w:color w:val="000000"/>
          <w:sz w:val="28"/>
        </w:rPr>
        <w:t xml:space="preserve">Комиссия </w:t>
      </w:r>
      <w:r>
        <w:rPr>
          <w:rFonts w:ascii="Times New Roman"/>
          <w:b w:val="false"/>
          <w:i w:val="false"/>
          <w:color w:val="000000"/>
          <w:sz w:val="28"/>
        </w:rPr>
        <w:t xml:space="preserve">"   деп аталатын Еуропалық Қоғамдастықтар Комиссиясы ұсынған, бұдан әрі»" </w:t>
      </w:r>
      <w:r>
        <w:rPr>
          <w:rFonts w:ascii="Times New Roman"/>
          <w:b/>
          <w:i w:val="false"/>
          <w:color w:val="000000"/>
          <w:sz w:val="28"/>
        </w:rPr>
        <w:t xml:space="preserve">Қоғамдастық </w:t>
      </w:r>
      <w:r>
        <w:rPr>
          <w:rFonts w:ascii="Times New Roman"/>
          <w:b w:val="false"/>
          <w:i w:val="false"/>
          <w:color w:val="000000"/>
          <w:sz w:val="28"/>
        </w:rPr>
        <w:t xml:space="preserve">" деп аталатын Еуропалық Қоғамдастық </w:t>
      </w:r>
      <w:r>
        <w:br/>
      </w:r>
      <w:r>
        <w:rPr>
          <w:rFonts w:ascii="Times New Roman"/>
          <w:b w:val="false"/>
          <w:i w:val="false"/>
          <w:color w:val="000000"/>
          <w:sz w:val="28"/>
        </w:rPr>
        <w:t xml:space="preserve">
      бір тараптан және </w:t>
      </w:r>
      <w:r>
        <w:br/>
      </w:r>
      <w:r>
        <w:rPr>
          <w:rFonts w:ascii="Times New Roman"/>
          <w:b w:val="false"/>
          <w:i w:val="false"/>
          <w:color w:val="000000"/>
          <w:sz w:val="28"/>
        </w:rPr>
        <w:t xml:space="preserve">
      бұдан әрі " </w:t>
      </w:r>
      <w:r>
        <w:rPr>
          <w:rFonts w:ascii="Times New Roman"/>
          <w:b/>
          <w:i w:val="false"/>
          <w:color w:val="000000"/>
          <w:sz w:val="28"/>
        </w:rPr>
        <w:t xml:space="preserve">Бенефициар </w:t>
      </w:r>
      <w:r>
        <w:rPr>
          <w:rFonts w:ascii="Times New Roman"/>
          <w:b w:val="false"/>
          <w:i w:val="false"/>
          <w:color w:val="000000"/>
          <w:sz w:val="28"/>
        </w:rPr>
        <w:t xml:space="preserve">"   деп аталатын  </w:t>
      </w:r>
      <w:r>
        <w:rPr>
          <w:rFonts w:ascii="Times New Roman"/>
          <w:b/>
          <w:i w:val="false"/>
          <w:color w:val="000000"/>
          <w:sz w:val="28"/>
        </w:rPr>
        <w:t xml:space="preserve">Қазақстан Республикасының Үкіметі  </w:t>
      </w:r>
      <w:r>
        <w:rPr>
          <w:rFonts w:ascii="Times New Roman"/>
          <w:b w:val="false"/>
          <w:i w:val="false"/>
          <w:color w:val="000000"/>
          <w:sz w:val="28"/>
        </w:rPr>
        <w:t xml:space="preserve">екінші тараптан </w:t>
      </w:r>
      <w:r>
        <w:br/>
      </w:r>
      <w:r>
        <w:rPr>
          <w:rFonts w:ascii="Times New Roman"/>
          <w:b w:val="false"/>
          <w:i w:val="false"/>
          <w:color w:val="000000"/>
          <w:sz w:val="28"/>
        </w:rPr>
        <w:t xml:space="preserve">
      ТӨМЕНДЕГІЛЕР ТУРАЛЫ УАҒДАЛАСТЫ: </w:t>
      </w:r>
    </w:p>
    <w:p>
      <w:pPr>
        <w:spacing w:after="0"/>
        <w:ind w:left="0"/>
        <w:jc w:val="both"/>
      </w:pPr>
      <w:r>
        <w:rPr>
          <w:rFonts w:ascii="Times New Roman"/>
          <w:b/>
          <w:i w:val="false"/>
          <w:color w:val="000000"/>
          <w:sz w:val="28"/>
        </w:rPr>
        <w:t xml:space="preserve">      1-БАП - ОПЕРАЦИЯНЫҢ МӘНІ МЕН МАҚСАТЫ </w:t>
      </w:r>
    </w:p>
    <w:p>
      <w:pPr>
        <w:spacing w:after="0"/>
        <w:ind w:left="0"/>
        <w:jc w:val="both"/>
      </w:pPr>
      <w:r>
        <w:rPr>
          <w:rFonts w:ascii="Times New Roman"/>
          <w:b w:val="false"/>
          <w:i w:val="false"/>
          <w:color w:val="000000"/>
          <w:sz w:val="28"/>
        </w:rPr>
        <w:t xml:space="preserve">       1.1. Қоғамдастық 2 қосымшадағы Техникалық және әкімшілік ережелерде жазылған бұдан әрі Бағдарлама деп аталатын  </w:t>
      </w:r>
      <w:r>
        <w:rPr>
          <w:rFonts w:ascii="Times New Roman"/>
          <w:b/>
          <w:i w:val="false"/>
          <w:color w:val="000000"/>
          <w:sz w:val="28"/>
        </w:rPr>
        <w:t xml:space="preserve">2006 жылға арналған Орталық Азия бойынша Тасистің іс-қимыл бағдарламасы (2-бағыт: Ұлттық деңгейде жүзеге асырылатын бағдарламаларға өңірлік қолдау) - Қазақстан 2006/018-241  </w:t>
      </w:r>
      <w:r>
        <w:rPr>
          <w:rFonts w:ascii="Times New Roman"/>
          <w:b w:val="false"/>
          <w:i w:val="false"/>
          <w:color w:val="000000"/>
          <w:sz w:val="28"/>
        </w:rPr>
        <w:t xml:space="preserve">қаржыландыруға өз үлесін қосады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1.2. Бұл Бағдарлама қаржылық келісімге және оның қосымшаларына: Жалпы шарттар (1 қосымша) мен Техникалық және әкімшілік ережелер (2 қосымша) сәйкес орындалады.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1  </w:t>
      </w:r>
      <w:r>
        <w:rPr>
          <w:rFonts w:ascii="Times New Roman"/>
          <w:b w:val="false"/>
          <w:i/>
          <w:color w:val="000000"/>
          <w:sz w:val="28"/>
        </w:rPr>
        <w:t xml:space="preserve">Бұл дата жақтармен келісілген жобаларды іске асыруға Еуропалық Одақпен бюджетті бөлген жылға қатысты </w:t>
      </w:r>
    </w:p>
    <w:p>
      <w:pPr>
        <w:spacing w:after="0"/>
        <w:ind w:left="0"/>
        <w:jc w:val="both"/>
      </w:pPr>
      <w:r>
        <w:rPr>
          <w:rFonts w:ascii="Times New Roman"/>
          <w:b/>
          <w:i w:val="false"/>
          <w:color w:val="000000"/>
          <w:sz w:val="28"/>
        </w:rPr>
        <w:t xml:space="preserve">       2-БАП - ҚОҒАМДАСТЫҚТЫҢ ҚАРЖЫЛЫҚ ҮЛЕСІ </w:t>
      </w:r>
    </w:p>
    <w:p>
      <w:pPr>
        <w:spacing w:after="0"/>
        <w:ind w:left="0"/>
        <w:jc w:val="both"/>
      </w:pPr>
      <w:r>
        <w:rPr>
          <w:rFonts w:ascii="Times New Roman"/>
          <w:b w:val="false"/>
          <w:i w:val="false"/>
          <w:color w:val="000000"/>
          <w:sz w:val="28"/>
        </w:rPr>
        <w:t xml:space="preserve">      2.1. Бағдарламаның жалпы құны 11 500 000 Евроға бағалануда. </w:t>
      </w:r>
      <w:r>
        <w:br/>
      </w:r>
      <w:r>
        <w:rPr>
          <w:rFonts w:ascii="Times New Roman"/>
          <w:b w:val="false"/>
          <w:i w:val="false"/>
          <w:color w:val="000000"/>
          <w:sz w:val="28"/>
        </w:rPr>
        <w:t xml:space="preserve">
      2.2. Қоғамдастық ең көп дегенде 11 500 000 Евро бөлуді міндеттенеді. Бюджеттік баптар бойынша Қоғамдастықтың қаржылық үлесін бөлу 2 қосымшаның Техникалық және әкімшілік ережелеріне қосылған бюджетте көрсетілген. </w:t>
      </w:r>
    </w:p>
    <w:p>
      <w:pPr>
        <w:spacing w:after="0"/>
        <w:ind w:left="0"/>
        <w:jc w:val="both"/>
      </w:pPr>
      <w:r>
        <w:rPr>
          <w:rFonts w:ascii="Times New Roman"/>
          <w:b/>
          <w:i w:val="false"/>
          <w:color w:val="000000"/>
          <w:sz w:val="28"/>
        </w:rPr>
        <w:t xml:space="preserve">      3-БАП- БЕНЕФИЦИАРДЫҢ ҮЛЕСІ </w:t>
      </w:r>
    </w:p>
    <w:p>
      <w:pPr>
        <w:spacing w:after="0"/>
        <w:ind w:left="0"/>
        <w:jc w:val="both"/>
      </w:pPr>
      <w:r>
        <w:rPr>
          <w:rFonts w:ascii="Times New Roman"/>
          <w:b w:val="false"/>
          <w:i w:val="false"/>
          <w:color w:val="000000"/>
          <w:sz w:val="28"/>
        </w:rPr>
        <w:t xml:space="preserve">      3.1. Бенефициар Бағдарламаға қаржылық үлес қоспайды. </w:t>
      </w:r>
      <w:r>
        <w:br/>
      </w:r>
      <w:r>
        <w:rPr>
          <w:rFonts w:ascii="Times New Roman"/>
          <w:b w:val="false"/>
          <w:i w:val="false"/>
          <w:color w:val="000000"/>
          <w:sz w:val="28"/>
        </w:rPr>
        <w:t xml:space="preserve">
      3.2 Бенефициардың қаржылық емес үлесі бойынша Техникалық және әкімшілік ережелерде, қаржылық келісімге 2 қосымшада егжей-тегжейлі уағдаластықтар жасалады.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4-БАП  </w:t>
      </w:r>
      <w:r>
        <w:rPr>
          <w:rFonts w:ascii="Times New Roman"/>
          <w:b w:val="false"/>
          <w:i w:val="false"/>
          <w:color w:val="000000"/>
          <w:sz w:val="28"/>
        </w:rPr>
        <w:t xml:space="preserve">-  </w:t>
      </w:r>
      <w:r>
        <w:rPr>
          <w:rFonts w:ascii="Times New Roman"/>
          <w:b/>
          <w:i w:val="false"/>
          <w:color w:val="000000"/>
          <w:sz w:val="28"/>
        </w:rPr>
        <w:t xml:space="preserve">ОРЫНДАЛУ КЕЗЕҢІ </w:t>
      </w:r>
    </w:p>
    <w:p>
      <w:pPr>
        <w:spacing w:after="0"/>
        <w:ind w:left="0"/>
        <w:jc w:val="both"/>
      </w:pPr>
      <w:r>
        <w:rPr>
          <w:rFonts w:ascii="Times New Roman"/>
          <w:b w:val="false"/>
          <w:i w:val="false"/>
          <w:color w:val="000000"/>
          <w:sz w:val="28"/>
        </w:rPr>
        <w:t xml:space="preserve">      Қаржылық келісімнің орындалу кезеңі қаржылық келісімнің күшіне енген сәтінен басталатын және 2010 жылдың 31 желтоқсанында аяқталады. Аталған орындалу кезеңі екі кезеңнен: қаржылық келісімнің күшіне енген сәтінен басталатын және 2010 жылдың 31 желтоқсанында аяқталатын операциялық іске асыру кезеңінен тұрады. Және осы күннен бастап орындалу кезеңінің соңында аяқталатын аяқталу кезеңі басталады. </w:t>
      </w:r>
    </w:p>
    <w:p>
      <w:pPr>
        <w:spacing w:after="0"/>
        <w:ind w:left="0"/>
        <w:jc w:val="both"/>
      </w:pPr>
      <w:r>
        <w:rPr>
          <w:rFonts w:ascii="Times New Roman"/>
          <w:b/>
          <w:i w:val="false"/>
          <w:color w:val="000000"/>
          <w:sz w:val="28"/>
        </w:rPr>
        <w:t xml:space="preserve">      5-БАП  </w:t>
      </w:r>
      <w:r>
        <w:rPr>
          <w:rFonts w:ascii="Times New Roman"/>
          <w:b w:val="false"/>
          <w:i w:val="false"/>
          <w:color w:val="000000"/>
          <w:sz w:val="28"/>
        </w:rPr>
        <w:t xml:space="preserve">-  </w:t>
      </w:r>
      <w:r>
        <w:rPr>
          <w:rFonts w:ascii="Times New Roman"/>
          <w:b/>
          <w:i w:val="false"/>
          <w:color w:val="000000"/>
          <w:sz w:val="28"/>
        </w:rPr>
        <w:t xml:space="preserve">ҚАРЖЫЛЫҚ КЕЛІСІМДІ ІСКЕ АСЫРУҒА АРНАЛҒАН КЕЛІСІМ-ШАРТТАРҒА СОҢҒЫ ҚОЛ ҚОЮ КҮНІ </w:t>
      </w:r>
    </w:p>
    <w:p>
      <w:pPr>
        <w:spacing w:after="0"/>
        <w:ind w:left="0"/>
        <w:jc w:val="both"/>
      </w:pPr>
      <w:r>
        <w:rPr>
          <w:rFonts w:ascii="Times New Roman"/>
          <w:b w:val="false"/>
          <w:i w:val="false"/>
          <w:color w:val="000000"/>
          <w:sz w:val="28"/>
        </w:rPr>
        <w:t xml:space="preserve">      Қаржылық келісімді іске асыруға арналған келісім-шарттар ең кеш дегенде 2009 жылдың 30 қарашасында қол қойылады. Бұл соңғы мерзім ұзартылмайды. Осы ереже кейін қол қоюға болатын келісімдердің аудитіне және бағалауына қолданылмайды. </w:t>
      </w:r>
    </w:p>
    <w:p>
      <w:pPr>
        <w:spacing w:after="0"/>
        <w:ind w:left="0"/>
        <w:jc w:val="both"/>
      </w:pPr>
      <w:r>
        <w:rPr>
          <w:rFonts w:ascii="Times New Roman"/>
          <w:b/>
          <w:i w:val="false"/>
          <w:color w:val="000000"/>
          <w:sz w:val="28"/>
        </w:rPr>
        <w:t xml:space="preserve">      6-БАП  </w:t>
      </w:r>
      <w:r>
        <w:rPr>
          <w:rFonts w:ascii="Times New Roman"/>
          <w:b w:val="false"/>
          <w:i w:val="false"/>
          <w:color w:val="000000"/>
          <w:sz w:val="28"/>
        </w:rPr>
        <w:t xml:space="preserve">-  </w:t>
      </w:r>
      <w:r>
        <w:rPr>
          <w:rFonts w:ascii="Times New Roman"/>
          <w:b/>
          <w:i w:val="false"/>
          <w:color w:val="000000"/>
          <w:sz w:val="28"/>
        </w:rPr>
        <w:t xml:space="preserve">МЕКЕН ЖАЙЛАР </w:t>
      </w:r>
    </w:p>
    <w:p>
      <w:pPr>
        <w:spacing w:after="0"/>
        <w:ind w:left="0"/>
        <w:jc w:val="both"/>
      </w:pPr>
      <w:r>
        <w:rPr>
          <w:rFonts w:ascii="Times New Roman"/>
          <w:b w:val="false"/>
          <w:i w:val="false"/>
          <w:color w:val="000000"/>
          <w:sz w:val="28"/>
        </w:rPr>
        <w:t xml:space="preserve">      Қаржылық келісімді іске асыруға қатысты барлық хабарлар жазбаша түрде, бағдарламаға арналған нақты сілтемесі болуы және мына мекен жайлар бойынша жіберілуі тиіс: </w:t>
      </w:r>
      <w:r>
        <w:br/>
      </w:r>
      <w:r>
        <w:rPr>
          <w:rFonts w:ascii="Times New Roman"/>
          <w:b w:val="false"/>
          <w:i w:val="false"/>
          <w:color w:val="000000"/>
          <w:sz w:val="28"/>
        </w:rPr>
        <w:t xml:space="preserve">
      а)  </w:t>
      </w:r>
      <w:r>
        <w:rPr>
          <w:rFonts w:ascii="Times New Roman"/>
          <w:b/>
          <w:i w:val="false"/>
          <w:color w:val="000000"/>
          <w:sz w:val="28"/>
        </w:rPr>
        <w:t xml:space="preserve">Комиссия үшін </w:t>
      </w:r>
      <w:r>
        <w:br/>
      </w:r>
      <w:r>
        <w:rPr>
          <w:rFonts w:ascii="Times New Roman"/>
          <w:b w:val="false"/>
          <w:i w:val="false"/>
          <w:color w:val="000000"/>
          <w:sz w:val="28"/>
        </w:rPr>
        <w:t xml:space="preserve">
      Mr. Erich W. Muller </w:t>
      </w:r>
      <w:r>
        <w:br/>
      </w:r>
      <w:r>
        <w:rPr>
          <w:rFonts w:ascii="Times New Roman"/>
          <w:b w:val="false"/>
          <w:i w:val="false"/>
          <w:color w:val="000000"/>
          <w:sz w:val="28"/>
        </w:rPr>
        <w:t xml:space="preserve">
      Director </w:t>
      </w:r>
      <w:r>
        <w:br/>
      </w:r>
      <w:r>
        <w:rPr>
          <w:rFonts w:ascii="Times New Roman"/>
          <w:b w:val="false"/>
          <w:i w:val="false"/>
          <w:color w:val="000000"/>
          <w:sz w:val="28"/>
        </w:rPr>
        <w:t xml:space="preserve">
      Directorate Asia incl. Central Asia  </w:t>
      </w:r>
      <w:r>
        <w:br/>
      </w:r>
      <w:r>
        <w:rPr>
          <w:rFonts w:ascii="Times New Roman"/>
          <w:b w:val="false"/>
          <w:i w:val="false"/>
          <w:color w:val="000000"/>
          <w:sz w:val="28"/>
        </w:rPr>
        <w:t xml:space="preserve">
      Rue de la Loi 200 </w:t>
      </w:r>
      <w:r>
        <w:br/>
      </w:r>
      <w:r>
        <w:rPr>
          <w:rFonts w:ascii="Times New Roman"/>
          <w:b w:val="false"/>
          <w:i w:val="false"/>
          <w:color w:val="000000"/>
          <w:sz w:val="28"/>
        </w:rPr>
        <w:t xml:space="preserve">
      В-1049 Brussels, Belgium </w:t>
      </w:r>
      <w:r>
        <w:br/>
      </w:r>
      <w:r>
        <w:rPr>
          <w:rFonts w:ascii="Times New Roman"/>
          <w:b w:val="false"/>
          <w:i w:val="false"/>
          <w:color w:val="000000"/>
          <w:sz w:val="28"/>
        </w:rPr>
        <w:t xml:space="preserve">
      Commission of the European Communities </w:t>
      </w:r>
      <w:r>
        <w:br/>
      </w:r>
      <w:r>
        <w:rPr>
          <w:rFonts w:ascii="Times New Roman"/>
          <w:b w:val="false"/>
          <w:i w:val="false"/>
          <w:color w:val="000000"/>
          <w:sz w:val="28"/>
        </w:rPr>
        <w:t xml:space="preserve">
      EuropeAid Co-operation Office </w:t>
      </w:r>
      <w:r>
        <w:br/>
      </w:r>
      <w:r>
        <w:rPr>
          <w:rFonts w:ascii="Times New Roman"/>
          <w:b w:val="false"/>
          <w:i w:val="false"/>
          <w:color w:val="000000"/>
          <w:sz w:val="28"/>
        </w:rPr>
        <w:t xml:space="preserve">
      b)  </w:t>
      </w:r>
      <w:r>
        <w:rPr>
          <w:rFonts w:ascii="Times New Roman"/>
          <w:b/>
          <w:i w:val="false"/>
          <w:color w:val="000000"/>
          <w:sz w:val="28"/>
        </w:rPr>
        <w:t xml:space="preserve">Бенефициар үшін </w:t>
      </w:r>
      <w:r>
        <w:br/>
      </w:r>
      <w:r>
        <w:rPr>
          <w:rFonts w:ascii="Times New Roman"/>
          <w:b w:val="false"/>
          <w:i w:val="false"/>
          <w:color w:val="000000"/>
          <w:sz w:val="28"/>
        </w:rPr>
        <w:t xml:space="preserve">
      Бақыт СҰЛТАНОВ мырза </w:t>
      </w:r>
      <w:r>
        <w:br/>
      </w:r>
      <w:r>
        <w:rPr>
          <w:rFonts w:ascii="Times New Roman"/>
          <w:b w:val="false"/>
          <w:i w:val="false"/>
          <w:color w:val="000000"/>
          <w:sz w:val="28"/>
        </w:rPr>
        <w:t xml:space="preserve">
      Қазақстан Республикасы Экономика және бюджеттік жоспарлау министрі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010000, Астана қаласы </w:t>
      </w:r>
      <w:r>
        <w:br/>
      </w:r>
      <w:r>
        <w:rPr>
          <w:rFonts w:ascii="Times New Roman"/>
          <w:b w:val="false"/>
          <w:i w:val="false"/>
          <w:color w:val="000000"/>
          <w:sz w:val="28"/>
        </w:rPr>
        <w:t xml:space="preserve">
      Сол жағалау, 35 көше, N 2 үй </w:t>
      </w:r>
      <w:r>
        <w:br/>
      </w:r>
      <w:r>
        <w:rPr>
          <w:rFonts w:ascii="Times New Roman"/>
          <w:b w:val="false"/>
          <w:i w:val="false"/>
          <w:color w:val="000000"/>
          <w:sz w:val="28"/>
        </w:rPr>
        <w:t xml:space="preserve">
      "Министрліктер үйі" Әкімшілік ғимараты, 444-каб. </w:t>
      </w:r>
      <w:r>
        <w:br/>
      </w:r>
      <w:r>
        <w:rPr>
          <w:rFonts w:ascii="Times New Roman"/>
          <w:b w:val="false"/>
          <w:i w:val="false"/>
          <w:color w:val="000000"/>
          <w:sz w:val="28"/>
        </w:rPr>
        <w:t xml:space="preserve">
      Тел.+ 7(3172)74 28 09 </w:t>
      </w:r>
      <w:r>
        <w:br/>
      </w:r>
      <w:r>
        <w:rPr>
          <w:rFonts w:ascii="Times New Roman"/>
          <w:b w:val="false"/>
          <w:i w:val="false"/>
          <w:color w:val="000000"/>
          <w:sz w:val="28"/>
        </w:rPr>
        <w:t xml:space="preserve">
      Факс: + 7(3172)74 31 48 </w:t>
      </w:r>
    </w:p>
    <w:p>
      <w:pPr>
        <w:spacing w:after="0"/>
        <w:ind w:left="0"/>
        <w:jc w:val="both"/>
      </w:pPr>
      <w:r>
        <w:rPr>
          <w:rFonts w:ascii="Times New Roman"/>
          <w:b/>
          <w:i w:val="false"/>
          <w:color w:val="000000"/>
          <w:sz w:val="28"/>
        </w:rPr>
        <w:t xml:space="preserve">      7-БАП - ҚОСЫМШАЛАР </w:t>
      </w:r>
    </w:p>
    <w:p>
      <w:pPr>
        <w:spacing w:after="0"/>
        <w:ind w:left="0"/>
        <w:jc w:val="both"/>
      </w:pPr>
      <w:r>
        <w:rPr>
          <w:rFonts w:ascii="Times New Roman"/>
          <w:b w:val="false"/>
          <w:i w:val="false"/>
          <w:color w:val="000000"/>
          <w:sz w:val="28"/>
        </w:rPr>
        <w:t xml:space="preserve">       7.1. Мына құжаттар аталған келісімге қоса беріледі және оның ажырамас бөлігі болып табылады: </w:t>
      </w:r>
      <w:r>
        <w:br/>
      </w:r>
      <w:r>
        <w:rPr>
          <w:rFonts w:ascii="Times New Roman"/>
          <w:b w:val="false"/>
          <w:i w:val="false"/>
          <w:color w:val="000000"/>
          <w:sz w:val="28"/>
        </w:rPr>
        <w:t xml:space="preserve">
      І қосымша: Жалпы шарттар </w:t>
      </w:r>
      <w:r>
        <w:br/>
      </w:r>
      <w:r>
        <w:rPr>
          <w:rFonts w:ascii="Times New Roman"/>
          <w:b w:val="false"/>
          <w:i w:val="false"/>
          <w:color w:val="000000"/>
          <w:sz w:val="28"/>
        </w:rPr>
        <w:t xml:space="preserve">
      ІІ қосымша: Техникалық және әкімшілік ережелер. </w:t>
      </w:r>
      <w:r>
        <w:br/>
      </w:r>
      <w:r>
        <w:rPr>
          <w:rFonts w:ascii="Times New Roman"/>
          <w:b w:val="false"/>
          <w:i w:val="false"/>
          <w:color w:val="000000"/>
          <w:sz w:val="28"/>
        </w:rPr>
        <w:t xml:space="preserve">
      7.2. Қаржылық келісімнің Қосымшалары мен Арнайы шарттарының ережелері арасында қайшылық болған жағдайда Арнайы шарттардың ережелері басымдыққа ие болады. 1 қосымша мен 2 қосымшаның ережелері арасында қайшылық болған жағдайда І қосымшаның ережелері басымдыққа ие болады. </w:t>
      </w:r>
    </w:p>
    <w:p>
      <w:pPr>
        <w:spacing w:after="0"/>
        <w:ind w:left="0"/>
        <w:jc w:val="both"/>
      </w:pPr>
      <w:r>
        <w:rPr>
          <w:rFonts w:ascii="Times New Roman"/>
          <w:b/>
          <w:i w:val="false"/>
          <w:color w:val="000000"/>
          <w:sz w:val="28"/>
        </w:rPr>
        <w:t xml:space="preserve">      8-БАП - БАҒДАРЛАМАҒА ҚОЛДАНЫЛАТЫН БАСҚА ДА АРНАЙЫ ШАРТТАР </w:t>
      </w:r>
    </w:p>
    <w:p>
      <w:pPr>
        <w:spacing w:after="0"/>
        <w:ind w:left="0"/>
        <w:jc w:val="both"/>
      </w:pPr>
      <w:r>
        <w:rPr>
          <w:rFonts w:ascii="Times New Roman"/>
          <w:b w:val="false"/>
          <w:i w:val="false"/>
          <w:color w:val="000000"/>
          <w:sz w:val="28"/>
        </w:rPr>
        <w:t xml:space="preserve">      8.1. "Жалпы шарттар" мынадай ережелермен толықтырылды: </w:t>
      </w:r>
      <w:r>
        <w:br/>
      </w:r>
      <w:r>
        <w:rPr>
          <w:rFonts w:ascii="Times New Roman"/>
          <w:b w:val="false"/>
          <w:i w:val="false"/>
          <w:color w:val="000000"/>
          <w:sz w:val="28"/>
        </w:rPr>
        <w:t xml:space="preserve">
      8.1.1. "Жалпы шарттардың" 3.1-бабына қатысты, іске асыру бенефициардың мүддесіне жүзеге асырылады деп ұйғарылып отыр. </w:t>
      </w:r>
      <w:r>
        <w:br/>
      </w:r>
      <w:r>
        <w:rPr>
          <w:rFonts w:ascii="Times New Roman"/>
          <w:b w:val="false"/>
          <w:i w:val="false"/>
          <w:color w:val="000000"/>
          <w:sz w:val="28"/>
        </w:rPr>
        <w:t xml:space="preserve">
      8.2.«"Қаржылық келісімге қатысты Жалпы шарттардың" басқа баптары осы Қаржылық келісімге қосымша берілген "Жалпы шарттарымен" алмастырылған. </w:t>
      </w:r>
      <w:r>
        <w:br/>
      </w:r>
      <w:r>
        <w:rPr>
          <w:rFonts w:ascii="Times New Roman"/>
          <w:b w:val="false"/>
          <w:i w:val="false"/>
          <w:color w:val="000000"/>
          <w:sz w:val="28"/>
        </w:rPr>
        <w:t xml:space="preserve">
      8.3 Жобалардың қоса беріліп отырған тізіміндегі қаржылық келісімге тиісінше әрбір жоба қамтитын әріптес елдерден ең аз дегенде екеуі қол қойған жағдайда келісім-шарт жасалуы мүмкін. Елдер Қаржылық келісімге екінші қол қойғаннан кейін ғана олар жобадан түсетін пайданы ала алады. </w:t>
      </w:r>
    </w:p>
    <w:p>
      <w:pPr>
        <w:spacing w:after="0"/>
        <w:ind w:left="0"/>
        <w:jc w:val="both"/>
      </w:pPr>
      <w:r>
        <w:rPr>
          <w:rFonts w:ascii="Times New Roman"/>
          <w:b/>
          <w:i w:val="false"/>
          <w:color w:val="000000"/>
          <w:sz w:val="28"/>
        </w:rPr>
        <w:t xml:space="preserve">      9-БАП - ҚАРЖЫЛЫҚ КЕЛІСІМНІҢ КҮШІНЕ ЕНУІ </w:t>
      </w:r>
    </w:p>
    <w:p>
      <w:pPr>
        <w:spacing w:after="0"/>
        <w:ind w:left="0"/>
        <w:jc w:val="both"/>
      </w:pPr>
      <w:r>
        <w:rPr>
          <w:rFonts w:ascii="Times New Roman"/>
          <w:b w:val="false"/>
          <w:i w:val="false"/>
          <w:color w:val="000000"/>
          <w:sz w:val="28"/>
        </w:rPr>
        <w:t xml:space="preserve">      Осы Қаржылық келісім оған қол қойған екі тараптың соңғысының қол қойған күнінен бастап күшіне енеді. </w:t>
      </w:r>
      <w:r>
        <w:br/>
      </w:r>
      <w:r>
        <w:rPr>
          <w:rFonts w:ascii="Times New Roman"/>
          <w:b w:val="false"/>
          <w:i w:val="false"/>
          <w:color w:val="000000"/>
          <w:sz w:val="28"/>
        </w:rPr>
        <w:t xml:space="preserve">
      Осы Қаржылық келісім Брюссельде үш түпнұсқада ағылшын тілінде жасалды, екі данасы Комиссияға және бір данасы Бенефициарға жіберілуге тиіс. </w:t>
      </w:r>
    </w:p>
    <w:p>
      <w:pPr>
        <w:spacing w:after="0"/>
        <w:ind w:left="0"/>
        <w:jc w:val="both"/>
      </w:pPr>
      <w:r>
        <w:rPr>
          <w:rFonts w:ascii="Times New Roman"/>
          <w:b/>
          <w:i w:val="false"/>
          <w:color w:val="000000"/>
          <w:sz w:val="28"/>
        </w:rPr>
        <w:t xml:space="preserve">      КОМИССИЯ ҮШІН                  БЕНЕФИЦИАР ҮШІН </w:t>
      </w:r>
      <w:r>
        <w:br/>
      </w:r>
      <w:r>
        <w:rPr>
          <w:rFonts w:ascii="Times New Roman"/>
          <w:b w:val="false"/>
          <w:i w:val="false"/>
          <w:color w:val="000000"/>
          <w:sz w:val="28"/>
        </w:rPr>
        <w:t xml:space="preserve">
      Эрих Мюллер Вебер мырза            Бақыт Сұлтанов мырза </w:t>
      </w:r>
      <w:r>
        <w:br/>
      </w:r>
      <w:r>
        <w:rPr>
          <w:rFonts w:ascii="Times New Roman"/>
          <w:b w:val="false"/>
          <w:i w:val="false"/>
          <w:color w:val="000000"/>
          <w:sz w:val="28"/>
        </w:rPr>
        <w:t xml:space="preserve">
      Азия және Орта Азия бойынша        Қазақстан Республикасы </w:t>
      </w:r>
      <w:r>
        <w:br/>
      </w:r>
      <w:r>
        <w:rPr>
          <w:rFonts w:ascii="Times New Roman"/>
          <w:b w:val="false"/>
          <w:i w:val="false"/>
          <w:color w:val="000000"/>
          <w:sz w:val="28"/>
        </w:rPr>
        <w:t xml:space="preserve">
      директориат директоры              Экономика және бюджеттік  </w:t>
      </w:r>
      <w:r>
        <w:br/>
      </w:r>
      <w:r>
        <w:rPr>
          <w:rFonts w:ascii="Times New Roman"/>
          <w:b w:val="false"/>
          <w:i w:val="false"/>
          <w:color w:val="000000"/>
          <w:sz w:val="28"/>
        </w:rPr>
        <w:t xml:space="preserve">
      ЕurореАіd жәрдемдесу офисі         жоспарлау министрі </w:t>
      </w:r>
      <w:r>
        <w:br/>
      </w:r>
      <w:r>
        <w:rPr>
          <w:rFonts w:ascii="Times New Roman"/>
          <w:b w:val="false"/>
          <w:i w:val="false"/>
          <w:color w:val="000000"/>
          <w:sz w:val="28"/>
        </w:rPr>
        <w:t xml:space="preserve">
      Еуропалық Комиссия                 Қазақстан Республикасы </w:t>
      </w:r>
      <w:r>
        <w:br/>
      </w:r>
      <w:r>
        <w:rPr>
          <w:rFonts w:ascii="Times New Roman"/>
          <w:b w:val="false"/>
          <w:i w:val="false"/>
          <w:color w:val="000000"/>
          <w:sz w:val="28"/>
        </w:rPr>
        <w:t xml:space="preserve">
                                         010000, Астана қаласы </w:t>
      </w:r>
      <w:r>
        <w:br/>
      </w:r>
      <w:r>
        <w:rPr>
          <w:rFonts w:ascii="Times New Roman"/>
          <w:b w:val="false"/>
          <w:i w:val="false"/>
          <w:color w:val="000000"/>
          <w:sz w:val="28"/>
        </w:rPr>
        <w:t xml:space="preserve">
                                         Сол жағалау, 35 көше N 2 </w:t>
      </w:r>
      <w:r>
        <w:br/>
      </w:r>
      <w:r>
        <w:rPr>
          <w:rFonts w:ascii="Times New Roman"/>
          <w:b w:val="false"/>
          <w:i w:val="false"/>
          <w:color w:val="000000"/>
          <w:sz w:val="28"/>
        </w:rPr>
        <w:t xml:space="preserve">
                                         үй "Министрліктер үйі" </w:t>
      </w:r>
      <w:r>
        <w:br/>
      </w:r>
      <w:r>
        <w:rPr>
          <w:rFonts w:ascii="Times New Roman"/>
          <w:b w:val="false"/>
          <w:i w:val="false"/>
          <w:color w:val="000000"/>
          <w:sz w:val="28"/>
        </w:rPr>
        <w:t xml:space="preserve">
                                         Әкімшілік ғимараты, </w:t>
      </w:r>
      <w:r>
        <w:br/>
      </w:r>
      <w:r>
        <w:rPr>
          <w:rFonts w:ascii="Times New Roman"/>
          <w:b w:val="false"/>
          <w:i w:val="false"/>
          <w:color w:val="000000"/>
          <w:sz w:val="28"/>
        </w:rPr>
        <w:t xml:space="preserve">
                                         444-каб. </w:t>
      </w:r>
    </w:p>
    <w:p>
      <w:pPr>
        <w:spacing w:after="0"/>
        <w:ind w:left="0"/>
        <w:jc w:val="both"/>
      </w:pPr>
      <w:r>
        <w:rPr>
          <w:rFonts w:ascii="Times New Roman"/>
          <w:b w:val="false"/>
          <w:i w:val="false"/>
          <w:color w:val="000000"/>
          <w:sz w:val="28"/>
        </w:rPr>
        <w:t xml:space="preserve">      Брюссель                           Астана </w:t>
      </w:r>
    </w:p>
    <w:p>
      <w:pPr>
        <w:spacing w:after="0"/>
        <w:ind w:left="0"/>
        <w:jc w:val="both"/>
      </w:pPr>
      <w:r>
        <w:rPr>
          <w:rFonts w:ascii="Times New Roman"/>
          <w:b w:val="false"/>
          <w:i w:val="false"/>
          <w:color w:val="000000"/>
          <w:sz w:val="28"/>
        </w:rPr>
        <w:t xml:space="preserve">      Күні:                              Күні: </w:t>
      </w:r>
      <w:r>
        <w:br/>
      </w:r>
      <w:r>
        <w:rPr>
          <w:rFonts w:ascii="Times New Roman"/>
          <w:b w:val="false"/>
          <w:i w:val="false"/>
          <w:color w:val="000000"/>
          <w:sz w:val="28"/>
        </w:rPr>
        <w:t xml:space="preserve">
      10\01\2007 </w:t>
      </w:r>
    </w:p>
    <w:p>
      <w:pPr>
        <w:spacing w:after="0"/>
        <w:ind w:left="0"/>
        <w:jc w:val="left"/>
      </w:pPr>
      <w:r>
        <w:rPr>
          <w:rFonts w:ascii="Times New Roman"/>
          <w:b/>
          <w:i w:val="false"/>
          <w:color w:val="000000"/>
        </w:rPr>
        <w:t xml:space="preserve"> 1 ҚОСЫМША - ЖАЛПЫ ШАРТТАР  1 ТАРАУ - ЖОБАНЫ/БАҒДАРЛАМАНЫ ҚАРЖЫЛАНДЫРУ </w:t>
      </w:r>
    </w:p>
    <w:p>
      <w:pPr>
        <w:spacing w:after="0"/>
        <w:ind w:left="0"/>
        <w:jc w:val="both"/>
      </w:pPr>
      <w:r>
        <w:rPr>
          <w:rFonts w:ascii="Times New Roman"/>
          <w:b/>
          <w:i w:val="false"/>
          <w:color w:val="000000"/>
          <w:sz w:val="28"/>
        </w:rPr>
        <w:t xml:space="preserve">      1-БАП - ЖАЛПЫ ЕРЕЖЕЛЕР </w:t>
      </w:r>
    </w:p>
    <w:p>
      <w:pPr>
        <w:spacing w:after="0"/>
        <w:ind w:left="0"/>
        <w:jc w:val="both"/>
      </w:pPr>
      <w:r>
        <w:rPr>
          <w:rFonts w:ascii="Times New Roman"/>
          <w:b w:val="false"/>
          <w:i w:val="false"/>
          <w:color w:val="000000"/>
          <w:sz w:val="28"/>
        </w:rPr>
        <w:t xml:space="preserve">      1.1. Қоғамдастықтардың қаржылық үлесі қаржылық келісімде айқындалған сан шегінде болуы тиіс. </w:t>
      </w:r>
      <w:r>
        <w:br/>
      </w:r>
      <w:r>
        <w:rPr>
          <w:rFonts w:ascii="Times New Roman"/>
          <w:b w:val="false"/>
          <w:i w:val="false"/>
          <w:color w:val="000000"/>
          <w:sz w:val="28"/>
        </w:rPr>
        <w:t xml:space="preserve">
      1.2. Қоғамдастықтардың қаржылық үлесін беру Бенефициар қаржылық келісім бойынша қабылданған міндеттемелерді орындаған жағдайда жүргізілуге тиіс. </w:t>
      </w:r>
    </w:p>
    <w:p>
      <w:pPr>
        <w:spacing w:after="0"/>
        <w:ind w:left="0"/>
        <w:jc w:val="both"/>
      </w:pPr>
      <w:r>
        <w:rPr>
          <w:rFonts w:ascii="Times New Roman"/>
          <w:b/>
          <w:i w:val="false"/>
          <w:color w:val="000000"/>
          <w:sz w:val="28"/>
        </w:rPr>
        <w:t xml:space="preserve">      2-БАП - АРТЫҚ ШЫҒЫН ЖӘНЕ ОНЫ ЖАБУ </w:t>
      </w:r>
    </w:p>
    <w:p>
      <w:pPr>
        <w:spacing w:after="0"/>
        <w:ind w:left="0"/>
        <w:jc w:val="both"/>
      </w:pPr>
      <w:r>
        <w:rPr>
          <w:rFonts w:ascii="Times New Roman"/>
          <w:b w:val="false"/>
          <w:i w:val="false"/>
          <w:color w:val="000000"/>
          <w:sz w:val="28"/>
        </w:rPr>
        <w:t xml:space="preserve">      2.1. Қаржылық келісім бюджетінің жекелеген баптары бойынша артық шығын аталған Жалпы шарттардың 17-бабына сәйкес жалпы бюджет ішінде қаражатты қайта бөлу арқылы жабылуы тиіс. </w:t>
      </w:r>
      <w:r>
        <w:br/>
      </w:r>
      <w:r>
        <w:rPr>
          <w:rFonts w:ascii="Times New Roman"/>
          <w:b w:val="false"/>
          <w:i w:val="false"/>
          <w:color w:val="000000"/>
          <w:sz w:val="28"/>
        </w:rPr>
        <w:t xml:space="preserve">
      2.2. Қаржылық келісім бойынша айқындалған қаражаттың жалпы санының артық шығын тәуекелі кезінде Комиссия жобаны/бағдарламаны қысқартуы не Бенефициардың меншік ресурстарын немесе Қоғамдастықтардың ресурстарынан өзгеше басқа да ресурстарды тартуы мүмкін. </w:t>
      </w:r>
      <w:r>
        <w:br/>
      </w:r>
      <w:r>
        <w:rPr>
          <w:rFonts w:ascii="Times New Roman"/>
          <w:b w:val="false"/>
          <w:i w:val="false"/>
          <w:color w:val="000000"/>
          <w:sz w:val="28"/>
        </w:rPr>
        <w:t xml:space="preserve">
      2.3. Жобаны/бағдарламаны қысқарту мүмкін болмаған кезде немесе егер қаражаттың артық шығынын Бенефициардың ресурстарымен немесе басқа да ресурстармен жабу мүмкін болмаса, Комиссия айрықша жағдайда қосымша қаржы субсидияларын ұсынуы мүмкін. Мұндай келісім болған кезде шығыстардың артық қалуы Комиссия айқындаған мөлшерде қосымша қаржы үлес есебінен Қоғамдастықтардың тиісті ережелері мен рәсімдеріне залал келтірмей қайта қаржыландырылуы мүмкін. </w:t>
      </w:r>
    </w:p>
    <w:p>
      <w:pPr>
        <w:spacing w:after="0"/>
        <w:ind w:left="0"/>
        <w:jc w:val="left"/>
      </w:pPr>
      <w:r>
        <w:rPr>
          <w:rFonts w:ascii="Times New Roman"/>
          <w:b/>
          <w:i w:val="false"/>
          <w:color w:val="000000"/>
        </w:rPr>
        <w:t xml:space="preserve"> 2 ТАРАУ - ІСКЕ АСЫРУ </w:t>
      </w:r>
    </w:p>
    <w:p>
      <w:pPr>
        <w:spacing w:after="0"/>
        <w:ind w:left="0"/>
        <w:jc w:val="both"/>
      </w:pPr>
      <w:r>
        <w:rPr>
          <w:rFonts w:ascii="Times New Roman"/>
          <w:b/>
          <w:i w:val="false"/>
          <w:color w:val="000000"/>
          <w:sz w:val="28"/>
        </w:rPr>
        <w:t xml:space="preserve">      3-БАП-ЖАЛПЫ ЕРЕЖЕЛЕР </w:t>
      </w:r>
    </w:p>
    <w:p>
      <w:pPr>
        <w:spacing w:after="0"/>
        <w:ind w:left="0"/>
        <w:jc w:val="both"/>
      </w:pPr>
      <w:r>
        <w:rPr>
          <w:rFonts w:ascii="Times New Roman"/>
          <w:b w:val="false"/>
          <w:i w:val="false"/>
          <w:color w:val="000000"/>
          <w:sz w:val="28"/>
        </w:rPr>
        <w:t xml:space="preserve">      3.1. Жобаны/бағдарламаны Бенефициар үшін және оның атынан әрекет ететін Еуропалық Комиссия іске асырады. </w:t>
      </w:r>
      <w:r>
        <w:br/>
      </w:r>
      <w:r>
        <w:rPr>
          <w:rFonts w:ascii="Times New Roman"/>
          <w:b w:val="false"/>
          <w:i w:val="false"/>
          <w:color w:val="000000"/>
          <w:sz w:val="28"/>
        </w:rPr>
        <w:t xml:space="preserve">
      3.2. Делегация басшысы Бенефициардың мемлекетінде Еуропалық Комиссияны білдіреді. </w:t>
      </w:r>
    </w:p>
    <w:p>
      <w:pPr>
        <w:spacing w:after="0"/>
        <w:ind w:left="0"/>
        <w:jc w:val="both"/>
      </w:pPr>
      <w:r>
        <w:rPr>
          <w:rFonts w:ascii="Times New Roman"/>
          <w:b/>
          <w:i w:val="false"/>
          <w:color w:val="000000"/>
          <w:sz w:val="28"/>
        </w:rPr>
        <w:t xml:space="preserve">      4-БАП - ОРЫНДАЛУ МЕРЗІМІ </w:t>
      </w:r>
    </w:p>
    <w:p>
      <w:pPr>
        <w:spacing w:after="0"/>
        <w:ind w:left="0"/>
        <w:jc w:val="both"/>
      </w:pPr>
      <w:r>
        <w:rPr>
          <w:rFonts w:ascii="Times New Roman"/>
          <w:b w:val="false"/>
          <w:i w:val="false"/>
          <w:color w:val="000000"/>
          <w:sz w:val="28"/>
        </w:rPr>
        <w:t xml:space="preserve">      4.1. Қаржылық келісімде қаржылық келісімнің күшіне енген күнінен басталатын және Арнайы шарттардың 4-бабында көрсетілген күнге сәйкес аяқталатын орындалу мерзімі көрсетілуі тиіс. </w:t>
      </w:r>
      <w:r>
        <w:br/>
      </w:r>
      <w:r>
        <w:rPr>
          <w:rFonts w:ascii="Times New Roman"/>
          <w:b w:val="false"/>
          <w:i w:val="false"/>
          <w:color w:val="000000"/>
          <w:sz w:val="28"/>
        </w:rPr>
        <w:t xml:space="preserve">
      4.2. Аталған орындалу мерзімі екі кезеңнен тұрады: </w:t>
      </w:r>
      <w:r>
        <w:br/>
      </w:r>
      <w:r>
        <w:rPr>
          <w:rFonts w:ascii="Times New Roman"/>
          <w:b w:val="false"/>
          <w:i w:val="false"/>
          <w:color w:val="000000"/>
          <w:sz w:val="28"/>
        </w:rPr>
        <w:t xml:space="preserve">
      - барлық негізгі іс-шаралар жүргізілетін шеңберде практикалық іске асыру кезеңі. Аталған кезең қаржылық келісім күшіне енген күнінен басталады және орындалу мерзімінің соңына дейін 24 айдан кешіктірмей аяқталады; </w:t>
      </w:r>
      <w:r>
        <w:br/>
      </w:r>
      <w:r>
        <w:rPr>
          <w:rFonts w:ascii="Times New Roman"/>
          <w:b w:val="false"/>
          <w:i w:val="false"/>
          <w:color w:val="000000"/>
          <w:sz w:val="28"/>
        </w:rPr>
        <w:t xml:space="preserve">
      - түпкілікті аудит және бағалық талдау жүргізілетін, сондай-ақ техникалық және қаржылық жағынан қаржылық келісім бойынша барлық келісім шарттар жабылатын қорытынды кезеңі. Аталған кезең практикалық іске асыру кезеңі ақталған күнінен басталады және осы күннен кейін 24 айдан кешіктірмей аяқталады. </w:t>
      </w:r>
      <w:r>
        <w:br/>
      </w:r>
      <w:r>
        <w:rPr>
          <w:rFonts w:ascii="Times New Roman"/>
          <w:b w:val="false"/>
          <w:i w:val="false"/>
          <w:color w:val="000000"/>
          <w:sz w:val="28"/>
        </w:rPr>
        <w:t xml:space="preserve">
      4.3. Негізгі іс-шаралар бойынша шығыстарды олар практикалық іске асыру кезеңі ішінде туындаған жағдайда ғана Комиссия қайта қаржыландыруы мүмкін. Түпкілікті аудит және бағалық талдау жүргізу жөніндегі шығыстар қорытынды кезеңнің аяғына дейін заңды болып табылады. </w:t>
      </w:r>
      <w:r>
        <w:br/>
      </w:r>
      <w:r>
        <w:rPr>
          <w:rFonts w:ascii="Times New Roman"/>
          <w:b w:val="false"/>
          <w:i w:val="false"/>
          <w:color w:val="000000"/>
          <w:sz w:val="28"/>
        </w:rPr>
        <w:t xml:space="preserve">
      4.4. Қоғамдастық қосқан үлестен кейін қалған кез келген теңгерім орындалу мерзімі аяқталғаннан кейін алты айдан соң автоматты түрде күшін жояды. </w:t>
      </w:r>
      <w:r>
        <w:br/>
      </w:r>
      <w:r>
        <w:rPr>
          <w:rFonts w:ascii="Times New Roman"/>
          <w:b w:val="false"/>
          <w:i w:val="false"/>
          <w:color w:val="000000"/>
          <w:sz w:val="28"/>
        </w:rPr>
        <w:t xml:space="preserve">
      4.5. Ерекше және уақтылы негізделген жағдайларда практикалық іске асыру кезеңін және тиісінше орындалу мерзімін ұзарту жөнінде сұрау салынуы мүмкін. Егер ұзартуды Бенефициар жасаса, онда сұрау практикалық іске асыру кезеңінің соңына дейін кемінде үш ай қалғанда жасалуы және осы мерзім ішінде оны Комиссия мақұлдауы тиіс. </w:t>
      </w:r>
      <w:r>
        <w:br/>
      </w:r>
      <w:r>
        <w:rPr>
          <w:rFonts w:ascii="Times New Roman"/>
          <w:b w:val="false"/>
          <w:i w:val="false"/>
          <w:color w:val="000000"/>
          <w:sz w:val="28"/>
        </w:rPr>
        <w:t xml:space="preserve">
      4.6. Ерекше және уақтылы негізделген жағдайларда және практикалық іске асыру кезеңі аяқталғаннан кейін, қорытынды кезеңнің және тиісінше орындалу мерзімін ұзарту жөнінде сұрау салынуы мүмкін. Егер ұзартуды Бенефициар жасаса, онда сұрау қорытынды кезеңнің соңына кемінде үш ай қалғанда жасалуы және осы мерзім ішінде оны Комиссия мақұлдауы тиіс. </w:t>
      </w:r>
    </w:p>
    <w:p>
      <w:pPr>
        <w:spacing w:after="0"/>
        <w:ind w:left="0"/>
        <w:jc w:val="left"/>
      </w:pPr>
      <w:r>
        <w:rPr>
          <w:rFonts w:ascii="Times New Roman"/>
          <w:b/>
          <w:i w:val="false"/>
          <w:color w:val="000000"/>
        </w:rPr>
        <w:t xml:space="preserve"> 3 ТАРАУ - КЕЛІСІМ-ШАРТТАР МЕН ГРАНТТАР БЕРУ </w:t>
      </w:r>
    </w:p>
    <w:p>
      <w:pPr>
        <w:spacing w:after="0"/>
        <w:ind w:left="0"/>
        <w:jc w:val="both"/>
      </w:pPr>
      <w:r>
        <w:rPr>
          <w:rFonts w:ascii="Times New Roman"/>
          <w:b/>
          <w:i w:val="false"/>
          <w:color w:val="000000"/>
          <w:sz w:val="28"/>
        </w:rPr>
        <w:t xml:space="preserve">      5-БАП - ЖАЛПЫ ЕРЕЖЕЛЕР </w:t>
      </w:r>
    </w:p>
    <w:p>
      <w:pPr>
        <w:spacing w:after="0"/>
        <w:ind w:left="0"/>
        <w:jc w:val="both"/>
      </w:pPr>
      <w:r>
        <w:rPr>
          <w:rFonts w:ascii="Times New Roman"/>
          <w:b w:val="false"/>
          <w:i w:val="false"/>
          <w:color w:val="000000"/>
          <w:sz w:val="28"/>
        </w:rPr>
        <w:t xml:space="preserve">      Қаржылық келісімді іске асыратын барлық келісім-шарттар тиісті рәсімдердің басынан бастап әрекет ететін сыртқы іс-шараларды іске асыру үшін Комиссия айқындаған және жариялаған рәсімдер мен стандартты құжаттарға сәйкес жасалуы және орындалуы тиіс. </w:t>
      </w:r>
    </w:p>
    <w:p>
      <w:pPr>
        <w:spacing w:after="0"/>
        <w:ind w:left="0"/>
        <w:jc w:val="both"/>
      </w:pPr>
      <w:r>
        <w:rPr>
          <w:rFonts w:ascii="Times New Roman"/>
          <w:b/>
          <w:i w:val="false"/>
          <w:color w:val="000000"/>
          <w:sz w:val="28"/>
        </w:rPr>
        <w:t xml:space="preserve">       6-БАП - ҚАРЖЫЛЫҚ КЕЛІСІМДІ ІСКЕ АСЫРАТЫН КЕЛІСІМ-ШАРТТАРҒА СОҢҒЫ ҚОЛ ҚОЮ МЕРЗІМІ </w:t>
      </w:r>
    </w:p>
    <w:p>
      <w:pPr>
        <w:spacing w:after="0"/>
        <w:ind w:left="0"/>
        <w:jc w:val="both"/>
      </w:pPr>
      <w:r>
        <w:rPr>
          <w:rFonts w:ascii="Times New Roman"/>
          <w:b w:val="false"/>
          <w:i w:val="false"/>
          <w:color w:val="000000"/>
          <w:sz w:val="28"/>
        </w:rPr>
        <w:t xml:space="preserve">      6.1. Қаржылық келісімді іске асыратын келісім-шарттарға Комиссия бюджеттік міндеттемені қабылдағаннан кейін үш жыл ішінде, атап айтқанда Арнайы шарттардың 5-бабында көрсетілген күнге дейін екі тарап қол қоюға тиіс. Аталған түпкілікті мерзім ұзартылмайды. </w:t>
      </w:r>
      <w:r>
        <w:br/>
      </w:r>
      <w:r>
        <w:rPr>
          <w:rFonts w:ascii="Times New Roman"/>
          <w:b w:val="false"/>
          <w:i w:val="false"/>
          <w:color w:val="000000"/>
          <w:sz w:val="28"/>
        </w:rPr>
        <w:t xml:space="preserve">
      6.2. Жоғарыда көрсетілген ереже кейіннен қол қойылуы мүмкін аудит және бағалау іс-шараларын жүргізу жөніндегі келісім-шарттарға қолданылмайды. </w:t>
      </w:r>
      <w:r>
        <w:br/>
      </w:r>
      <w:r>
        <w:rPr>
          <w:rFonts w:ascii="Times New Roman"/>
          <w:b w:val="false"/>
          <w:i w:val="false"/>
          <w:color w:val="000000"/>
          <w:sz w:val="28"/>
        </w:rPr>
        <w:t xml:space="preserve">
      6.3. Арнайы шарттардың 5-бабында көрсетілген мерзімде қаражаттың кез келген қалдығына қол қойылмаған келісім-шарт күшін жояды. </w:t>
      </w:r>
      <w:r>
        <w:br/>
      </w:r>
      <w:r>
        <w:rPr>
          <w:rFonts w:ascii="Times New Roman"/>
          <w:b w:val="false"/>
          <w:i w:val="false"/>
          <w:color w:val="000000"/>
          <w:sz w:val="28"/>
        </w:rPr>
        <w:t xml:space="preserve">
      6.4. Келісім-шарт, оған қол қойғаннан кейін үш жыл ішінде төлем жүргізілмес қаражатты алып қоюмен оның қолданысы автоматты түрде тоқтатылады. </w:t>
      </w:r>
    </w:p>
    <w:p>
      <w:pPr>
        <w:spacing w:after="0"/>
        <w:ind w:left="0"/>
        <w:jc w:val="both"/>
      </w:pPr>
      <w:r>
        <w:rPr>
          <w:rFonts w:ascii="Times New Roman"/>
          <w:b/>
          <w:i w:val="false"/>
          <w:color w:val="000000"/>
          <w:sz w:val="28"/>
        </w:rPr>
        <w:t xml:space="preserve">       7-БАП - ЗАҢДЫЛЫҒЫ </w:t>
      </w:r>
    </w:p>
    <w:p>
      <w:pPr>
        <w:spacing w:after="0"/>
        <w:ind w:left="0"/>
        <w:jc w:val="both"/>
      </w:pPr>
      <w:r>
        <w:rPr>
          <w:rFonts w:ascii="Times New Roman"/>
          <w:b w:val="false"/>
          <w:i w:val="false"/>
          <w:color w:val="000000"/>
          <w:sz w:val="28"/>
        </w:rPr>
        <w:t xml:space="preserve">      7.1. Жұмыстарға, қызметтерге немесе жеткізулерге арналған келісім-шарттарды беру жөніндегі тендерге шақыруларға қатысу Қоғамдастықтарға мүше қатысушы мемлекеттердің барлық жеке және заңды тұлғалары үшін және алушы үшінші бенефициар-елдердің барлық жеке және заңды тұлғалары немесе аталған актілерде нақты көрсетілген кез келген басқа үшінші ел үшін ынтымақтастықтың тиісті секторын реттейтін негізгі актілердің ерекше ережелеріне сәйкес тең жағдайларда ашық болуы тиіс. </w:t>
      </w:r>
      <w:r>
        <w:br/>
      </w:r>
      <w:r>
        <w:rPr>
          <w:rFonts w:ascii="Times New Roman"/>
          <w:b w:val="false"/>
          <w:i w:val="false"/>
          <w:color w:val="000000"/>
          <w:sz w:val="28"/>
        </w:rPr>
        <w:t xml:space="preserve">
      7.2. Өтінім беру конкурсына қатысу Қоғамдастыққа мүше қатысушы мемлекеттердің барлық заңды тұлғалары үшін және алушы үшінші елдердің барлық заңды тұлғалары немесе аталған актілерде нақты көрсетілген басқа үшінші бенефициар-ел үшін ынтымақтастықтың тиісті секторын реттейтін негізгі актілердің ерекше ережелеріне сәйкес тең ашық болуы тиіс. </w:t>
      </w:r>
      <w:r>
        <w:br/>
      </w:r>
      <w:r>
        <w:rPr>
          <w:rFonts w:ascii="Times New Roman"/>
          <w:b w:val="false"/>
          <w:i w:val="false"/>
          <w:color w:val="000000"/>
          <w:sz w:val="28"/>
        </w:rPr>
        <w:t xml:space="preserve">
      7.3. Комиссия мақұлдаған ерекше және уақтылы негізделген жағдайларда, ынтымақтастықтың тиісті секторын реттейтін негізгі актілердің ерекше шарттары негізінде 1 және 2-параграфтарда көрсетілгеннен басқа үшінші елдердің өкілдеріне келісім-шарттарды беру тендерлеріне қатысуға рұқсат беру туралы шешім қабылдануы мүмкін. </w:t>
      </w:r>
      <w:r>
        <w:br/>
      </w:r>
      <w:r>
        <w:rPr>
          <w:rFonts w:ascii="Times New Roman"/>
          <w:b w:val="false"/>
          <w:i w:val="false"/>
          <w:color w:val="000000"/>
          <w:sz w:val="28"/>
        </w:rPr>
        <w:t xml:space="preserve">
      7.4 Қоғамдастықтар қаржыландыратын және жұмыстарға, жеткізулер мен қызметтерге арналған келісім шарттарды орындау үшін қажетті тауарлар мен қызметтер, сондай-ақ қаржыландырылатын іс-шараларды орындау үшін гранттарды алушылар ұйымдастырған сатып алу рәсімдері алдағы үш параграфтарда жазылған шарттарда қатысуға құқығы бар елдерде өндірілуі тиіс. </w:t>
      </w:r>
    </w:p>
    <w:p>
      <w:pPr>
        <w:spacing w:after="0"/>
        <w:ind w:left="0"/>
        <w:jc w:val="left"/>
      </w:pPr>
      <w:r>
        <w:rPr>
          <w:rFonts w:ascii="Times New Roman"/>
          <w:b/>
          <w:i w:val="false"/>
          <w:color w:val="000000"/>
        </w:rPr>
        <w:t xml:space="preserve"> 4 ТАРАУ  -  КЕЛІСІМ-ШАРТТАРДЫ ОРЫНДАУҒА ҚОЛДАНЫЛАТЫН ЕРЕЖЕ </w:t>
      </w:r>
    </w:p>
    <w:p>
      <w:pPr>
        <w:spacing w:after="0"/>
        <w:ind w:left="0"/>
        <w:jc w:val="both"/>
      </w:pPr>
      <w:r>
        <w:rPr>
          <w:rFonts w:ascii="Times New Roman"/>
          <w:b/>
          <w:i w:val="false"/>
          <w:color w:val="000000"/>
          <w:sz w:val="28"/>
        </w:rPr>
        <w:t xml:space="preserve">      8-БАП - ҚҰРУ ҚҰҚЫҒЫ ЖӘНЕ ТҰРУ ҚҰҚЫҒЫ </w:t>
      </w:r>
    </w:p>
    <w:p>
      <w:pPr>
        <w:spacing w:after="0"/>
        <w:ind w:left="0"/>
        <w:jc w:val="both"/>
      </w:pPr>
      <w:r>
        <w:rPr>
          <w:rFonts w:ascii="Times New Roman"/>
          <w:b w:val="false"/>
          <w:i w:val="false"/>
          <w:color w:val="000000"/>
          <w:sz w:val="28"/>
        </w:rPr>
        <w:t xml:space="preserve">      8.1. Келісім шарт сипатының негіздемесі кезінде жұмыстарға, жеткізулерге және қызметтерге арналған келісім-шарттарды беруге арналған тендерлік рәсімдерге шақыруға қатысатын жеке және заңды тұлғалар Бенефициар елде тұру құқығына ие болуы тиіс. Аталған құқық келісім-шартты бергеннен кейін бір ай бойы жарамды болуы тиіс. </w:t>
      </w:r>
      <w:r>
        <w:br/>
      </w:r>
      <w:r>
        <w:rPr>
          <w:rFonts w:ascii="Times New Roman"/>
          <w:b w:val="false"/>
          <w:i w:val="false"/>
          <w:color w:val="000000"/>
          <w:sz w:val="28"/>
        </w:rPr>
        <w:t xml:space="preserve">
      8.2. Келісім-шартты орындау үшін қызметтері қажетті мердігерлер (грант алушыларды қоса алғанда) мен жеке тұлғалардың, сондай-ақ олардың отбасы мүшелерінің жобаны/бағдарламаны іске асыру кезінде осындай құқықтары болуы тиіс. </w:t>
      </w:r>
    </w:p>
    <w:p>
      <w:pPr>
        <w:spacing w:after="0"/>
        <w:ind w:left="0"/>
        <w:jc w:val="both"/>
      </w:pPr>
      <w:r>
        <w:rPr>
          <w:rFonts w:ascii="Times New Roman"/>
          <w:b/>
          <w:i w:val="false"/>
          <w:color w:val="000000"/>
          <w:sz w:val="28"/>
        </w:rPr>
        <w:t xml:space="preserve">      9-БАП - САЛЫҚТЫҚ ЖӘНЕ КЕДЕНДІК ЕРЕЖЕЛЕР </w:t>
      </w:r>
    </w:p>
    <w:p>
      <w:pPr>
        <w:spacing w:after="0"/>
        <w:ind w:left="0"/>
        <w:jc w:val="both"/>
      </w:pPr>
      <w:r>
        <w:rPr>
          <w:rFonts w:ascii="Times New Roman"/>
          <w:b w:val="false"/>
          <w:i w:val="false"/>
          <w:color w:val="000000"/>
          <w:sz w:val="28"/>
        </w:rPr>
        <w:t xml:space="preserve">      9.1. Арнайы шарттарда арнайы жазылған жағдайларды қоспағанда Қоғамдастықтардың қаржылай көмегі салықтық, кедендік немесе басқа да баждардан (қосылған құн салығынан немесе басқа да осыған ұқсас салықтарды қоса алғанда) босатылуы тиіс. </w:t>
      </w:r>
      <w:r>
        <w:br/>
      </w:r>
      <w:r>
        <w:rPr>
          <w:rFonts w:ascii="Times New Roman"/>
          <w:b w:val="false"/>
          <w:i w:val="false"/>
          <w:color w:val="000000"/>
          <w:sz w:val="28"/>
        </w:rPr>
        <w:t xml:space="preserve">
      9.2. Бенефициар ел Қоғамдастық қаржыландыратын сатып алатын келісім-шарттарға немесе гранттарға қатысты елде әрекет ететін мемлекеттік немесе халықаралық ұйымдарға қолданатын неғұрлым жеңілдікті салық және кедендік рәсімдерді қолдануы тиіс. </w:t>
      </w:r>
      <w:r>
        <w:br/>
      </w:r>
      <w:r>
        <w:rPr>
          <w:rFonts w:ascii="Times New Roman"/>
          <w:b w:val="false"/>
          <w:i w:val="false"/>
          <w:color w:val="000000"/>
          <w:sz w:val="28"/>
        </w:rPr>
        <w:t xml:space="preserve">
      9.3. Егер Негіздемелік келісімде немесе ресми хаттарда аталған мәселе бойынша егжей-тегжейлі ережелер қамтылса, олар да қолданылуы тиіс. </w:t>
      </w:r>
    </w:p>
    <w:p>
      <w:pPr>
        <w:spacing w:after="0"/>
        <w:ind w:left="0"/>
        <w:jc w:val="both"/>
      </w:pPr>
      <w:r>
        <w:rPr>
          <w:rFonts w:ascii="Times New Roman"/>
          <w:b/>
          <w:i w:val="false"/>
          <w:color w:val="000000"/>
          <w:sz w:val="28"/>
        </w:rPr>
        <w:t xml:space="preserve">      10-БАП- ШЕТЕЛ ВАЛЮТАСЫ ТУРАЛЫ КЕЛІСІМ </w:t>
      </w:r>
    </w:p>
    <w:p>
      <w:pPr>
        <w:spacing w:after="0"/>
        <w:ind w:left="0"/>
        <w:jc w:val="both"/>
      </w:pPr>
      <w:r>
        <w:rPr>
          <w:rFonts w:ascii="Times New Roman"/>
          <w:b w:val="false"/>
          <w:i w:val="false"/>
          <w:color w:val="000000"/>
          <w:sz w:val="28"/>
        </w:rPr>
        <w:t xml:space="preserve">      10.1. Бенефициар ел жобаны іске асыру үшін қажетті шетелдік валютаны әкелуді немесе сатып алуды қамтамасыз етуге міндеттенеді. Ол, сондай-ақ аталған Жалпы шарттардың 7-бабына сәйкес қатысуға рұқсат алған мердігерлерге қатысты кемсітусіз шетелдік валютаны ресми айырбастау ережесін қолдануға міндеттенеді. </w:t>
      </w:r>
      <w:r>
        <w:br/>
      </w:r>
      <w:r>
        <w:rPr>
          <w:rFonts w:ascii="Times New Roman"/>
          <w:b w:val="false"/>
          <w:i w:val="false"/>
          <w:color w:val="000000"/>
          <w:sz w:val="28"/>
        </w:rPr>
        <w:t xml:space="preserve">
      10.2. Егер Негіздемелік келісімде немесе ресми хаттарда аталған мәселе бойынша егжей-тегжейлі ережелер қамтылса, олар да қолданылуы тиіс. </w:t>
      </w:r>
    </w:p>
    <w:p>
      <w:pPr>
        <w:spacing w:after="0"/>
        <w:ind w:left="0"/>
        <w:jc w:val="both"/>
      </w:pPr>
      <w:r>
        <w:rPr>
          <w:rFonts w:ascii="Times New Roman"/>
          <w:b/>
          <w:i w:val="false"/>
          <w:color w:val="000000"/>
          <w:sz w:val="28"/>
        </w:rPr>
        <w:t xml:space="preserve">      11-БАП - ЗЕРТТЕУЛЕР ДЕРЕКТЕРІН ПАЙДАЛАНУ </w:t>
      </w:r>
    </w:p>
    <w:p>
      <w:pPr>
        <w:spacing w:after="0"/>
        <w:ind w:left="0"/>
        <w:jc w:val="both"/>
      </w:pPr>
      <w:r>
        <w:rPr>
          <w:rFonts w:ascii="Times New Roman"/>
          <w:b w:val="false"/>
          <w:i w:val="false"/>
          <w:color w:val="000000"/>
          <w:sz w:val="28"/>
        </w:rPr>
        <w:t xml:space="preserve">      Егер қаржылық келісім зерттеулер жүргізуді қамтыса, қаржылық келісімді іске асыру үшін қол қойылған аталған зерттеулерді жүргізу жөніндегі жасалған келісім-шарттар зерттеуге арналған меншік құқығын және алынған деректерді пайдаланудағы, оларды жариялау немесе үшінші тарапқа берудегі Бенефициар мен Комиссияның құқығын басқару тиіс. </w:t>
      </w:r>
    </w:p>
    <w:p>
      <w:pPr>
        <w:spacing w:after="0"/>
        <w:ind w:left="0"/>
        <w:jc w:val="both"/>
      </w:pPr>
      <w:r>
        <w:rPr>
          <w:rFonts w:ascii="Times New Roman"/>
          <w:b/>
          <w:i w:val="false"/>
          <w:color w:val="000000"/>
          <w:sz w:val="28"/>
        </w:rPr>
        <w:t xml:space="preserve">      12-БАП - КЕЛІСІМ ШАРТТАР БОЙЫНША ҚАЙТАРЫЛҒАН ҚАРАЖАТТЫ БӨЛУ </w:t>
      </w:r>
    </w:p>
    <w:p>
      <w:pPr>
        <w:spacing w:after="0"/>
        <w:ind w:left="0"/>
        <w:jc w:val="both"/>
      </w:pPr>
      <w:r>
        <w:rPr>
          <w:rFonts w:ascii="Times New Roman"/>
          <w:b w:val="false"/>
          <w:i w:val="false"/>
          <w:color w:val="000000"/>
          <w:sz w:val="28"/>
        </w:rPr>
        <w:t xml:space="preserve">      12.1. Дұрыс жүргізілмеген төлемдерден қалпына келтірілген немесе алдын ала қаржыландыруға арналған кепілдіктерден немесе осы қаржылық келісім бойынша қаржыландырылатын келісім-шарттар негізінде ұсынылған орындау кепілдіктерінен алынған қаражат жобаға/бағдарламаға берілуі тиіс. </w:t>
      </w:r>
      <w:r>
        <w:br/>
      </w:r>
      <w:r>
        <w:rPr>
          <w:rFonts w:ascii="Times New Roman"/>
          <w:b w:val="false"/>
          <w:i w:val="false"/>
          <w:color w:val="000000"/>
          <w:sz w:val="28"/>
        </w:rPr>
        <w:t xml:space="preserve">
      12.2 Келісім-шартты бекітетін сатып алу келісім-шартының контексінде тендер қатысушыларына тарап салған алынып тасталуы мүмкін қаржы айыппұлдары, тендерлік кепілдіктер сауалы, сондай-ақ Комиссияға келтірілген залалды өтеу Қоғамдастықтардың жалпы бюджетіне жүргізілуі тиіс. </w:t>
      </w:r>
    </w:p>
    <w:p>
      <w:pPr>
        <w:spacing w:after="0"/>
        <w:ind w:left="0"/>
        <w:jc w:val="left"/>
      </w:pPr>
      <w:r>
        <w:rPr>
          <w:rFonts w:ascii="Times New Roman"/>
          <w:b/>
          <w:i w:val="false"/>
          <w:color w:val="000000"/>
        </w:rPr>
        <w:t xml:space="preserve"> 5 ТАРАУ- НЕГІЗГІ ЖӘНЕ ҚОРЫТЫНДЫ ЕРЕЖЕЛЕР </w:t>
      </w:r>
    </w:p>
    <w:p>
      <w:pPr>
        <w:spacing w:after="0"/>
        <w:ind w:left="0"/>
        <w:jc w:val="both"/>
      </w:pPr>
      <w:r>
        <w:rPr>
          <w:rFonts w:ascii="Times New Roman"/>
          <w:b/>
          <w:i w:val="false"/>
          <w:color w:val="000000"/>
          <w:sz w:val="28"/>
        </w:rPr>
        <w:t xml:space="preserve">      13-БАП - ҚЫЗМЕТТІ ЖАРИЯ ЕТУ </w:t>
      </w:r>
    </w:p>
    <w:p>
      <w:pPr>
        <w:spacing w:after="0"/>
        <w:ind w:left="0"/>
        <w:jc w:val="both"/>
      </w:pPr>
      <w:r>
        <w:rPr>
          <w:rFonts w:ascii="Times New Roman"/>
          <w:b w:val="false"/>
          <w:i w:val="false"/>
          <w:color w:val="000000"/>
          <w:sz w:val="28"/>
        </w:rPr>
        <w:t xml:space="preserve">      13.1. Қоғамдастық қаржыландыратын әрбір жоба/бағдарлама тиісті коммуникациялық және ақпараттық іс-шараларды басшылыққа алуы тиіс. Осы іс-шаралар Комиссияның келісімі болған кезде айқындалуы қажет. </w:t>
      </w:r>
      <w:r>
        <w:br/>
      </w:r>
      <w:r>
        <w:rPr>
          <w:rFonts w:ascii="Times New Roman"/>
          <w:b w:val="false"/>
          <w:i w:val="false"/>
          <w:color w:val="000000"/>
          <w:sz w:val="28"/>
        </w:rPr>
        <w:t xml:space="preserve">
      13.2. Аталған коммуникациялық және ақпараттық іс-шаралар бұл іс-шараларды іске асыру кезінде әрекет ететін сыртқы іс-шаралардың көрінісін қамтамасыз ету үшін Комиссия баяндаған және жариялаған ережеге сәйкес өткізілуі тиіс. </w:t>
      </w:r>
    </w:p>
    <w:p>
      <w:pPr>
        <w:spacing w:after="0"/>
        <w:ind w:left="0"/>
        <w:jc w:val="both"/>
      </w:pPr>
      <w:r>
        <w:rPr>
          <w:rFonts w:ascii="Times New Roman"/>
          <w:b/>
          <w:i w:val="false"/>
          <w:color w:val="000000"/>
          <w:sz w:val="28"/>
        </w:rPr>
        <w:t xml:space="preserve">       14-БАП - БҰЗУШЫЛЫҚТАРДЫ, АЛАЯҚТЫҚТЫ ЖӘНЕ СЫБАЙЛАС ЖЕМҚОРЛЫҚТЫ БОЛДЫРМАУ </w:t>
      </w:r>
    </w:p>
    <w:p>
      <w:pPr>
        <w:spacing w:after="0"/>
        <w:ind w:left="0"/>
        <w:jc w:val="both"/>
      </w:pPr>
      <w:r>
        <w:rPr>
          <w:rFonts w:ascii="Times New Roman"/>
          <w:b w:val="false"/>
          <w:i w:val="false"/>
          <w:color w:val="000000"/>
          <w:sz w:val="28"/>
        </w:rPr>
        <w:t xml:space="preserve">      14.1. Бенефициар бұзушылықтарды және алаяқтықты болдырмау үшін тиісті шаралар қабылдау және Комиссияның сұрауы бойынша мақсатсыз жұмсалмаған қаражатты қайтару үшін шағым беру тиіс. Бенефициар қабылданған шаралар туралы Комиссияға хабарлауы тиіс. </w:t>
      </w:r>
      <w:r>
        <w:br/>
      </w:r>
      <w:r>
        <w:rPr>
          <w:rFonts w:ascii="Times New Roman"/>
          <w:b w:val="false"/>
          <w:i w:val="false"/>
          <w:color w:val="000000"/>
          <w:sz w:val="28"/>
        </w:rPr>
        <w:t xml:space="preserve">
      14.2. "Бұзушылық" дегеніміз Еуропалық Қоғамдастықтардың жалпы бюджетіне немесе Қоғамдастықтар басқаратын қаражатқа Еуропалық Қоғамдастықтардың атынан жинақталған меншік қаражаты немесе ақталмаған шығыстар есебінен алынған табысты азайту немесе жоғалту түрінде зиян келтіріп отырған немесе келтіретін экономикалық субъектінің әрекетінен немесе әрекетсіздігінен көрінетін қаржылық келісімдер, келісім-шарттар немесе Қоғамдастықтардың заңдары ережелерінен кез келген ауытқуды білдіреді. </w:t>
      </w:r>
      <w:r>
        <w:br/>
      </w:r>
      <w:r>
        <w:rPr>
          <w:rFonts w:ascii="Times New Roman"/>
          <w:b w:val="false"/>
          <w:i w:val="false"/>
          <w:color w:val="000000"/>
          <w:sz w:val="28"/>
        </w:rPr>
        <w:t xml:space="preserve">
      "Алаяқтық" дегеніміз: </w:t>
      </w:r>
      <w:r>
        <w:br/>
      </w:r>
      <w:r>
        <w:rPr>
          <w:rFonts w:ascii="Times New Roman"/>
          <w:b w:val="false"/>
          <w:i w:val="false"/>
          <w:color w:val="000000"/>
          <w:sz w:val="28"/>
        </w:rPr>
        <w:t xml:space="preserve">
      - Еуропалық Қоғамдастықтардың жалпы бюджетінің немесе Қоғамдастықтар немесе оның атынан басқаратын бюджет қаражатын заңсыз немесе мақсатсыз ұстап қалуға әкелуі мүмкін жалған, дұрыс емес немесе толық емес құжаттаманы немесе мәліметтерді пайдалануға немесе ұсынуға; </w:t>
      </w:r>
      <w:r>
        <w:br/>
      </w:r>
      <w:r>
        <w:rPr>
          <w:rFonts w:ascii="Times New Roman"/>
          <w:b w:val="false"/>
          <w:i w:val="false"/>
          <w:color w:val="000000"/>
          <w:sz w:val="28"/>
        </w:rPr>
        <w:t xml:space="preserve">
      - ерекшелік міндеттемелерге, осындай салдарымен зиян келтіретін ақпаратты жасыруға; </w:t>
      </w:r>
      <w:r>
        <w:br/>
      </w:r>
      <w:r>
        <w:rPr>
          <w:rFonts w:ascii="Times New Roman"/>
          <w:b w:val="false"/>
          <w:i w:val="false"/>
          <w:color w:val="000000"/>
          <w:sz w:val="28"/>
        </w:rPr>
        <w:t xml:space="preserve">
      - осындай қаражатты олардың бастапқы мақсатынан басқа мақсатта заңсыз пайдалануға қатысты кез келген әдейі әрекетті немесе әрекетсіздікті білдіреді. </w:t>
      </w:r>
      <w:r>
        <w:br/>
      </w:r>
      <w:r>
        <w:rPr>
          <w:rFonts w:ascii="Times New Roman"/>
          <w:b w:val="false"/>
          <w:i w:val="false"/>
          <w:color w:val="000000"/>
          <w:sz w:val="28"/>
        </w:rPr>
        <w:t xml:space="preserve">
      Бенефициар бұзушылық немесе алаяқтық дейтіндей күдік тудыратын кез келген жағдайлар туралы Комиссияны дереу хабардар етуге тиіс. </w:t>
      </w:r>
      <w:r>
        <w:br/>
      </w:r>
      <w:r>
        <w:rPr>
          <w:rFonts w:ascii="Times New Roman"/>
          <w:b w:val="false"/>
          <w:i w:val="false"/>
          <w:color w:val="000000"/>
          <w:sz w:val="28"/>
        </w:rPr>
        <w:t xml:space="preserve">
      14.3. Бенефициар келісім-шарттарды немесе гранттарды беру немесе оларды іске асырудағы рәсімнің кез келген сатысында белсенді немесе пассивті сыбайлас жемқорлықтың кез келген көрінісін жою үшін барлық ықтимал шараларды қолдануға міндеттенеді. "Пассивті сыбайлас жемқорлық" дегеніміз ресми тұлғаның тікелей немесе делдал арқылы жеке өзі үшін немесе үшінші тарап үшін кез келген түрде сыйақы сұраған немесе алған немесе ол белгілі бір әрекет немесе әрекетсіздік жасаған кезде немесе ол Еуропалық Қоғамдастықтардың қаржылық мүдделерін кемсітуге әсері бар немесе әсер ететін ресми міндеттерін бұзудағы өз қызмет бабын пайдаланған кезде осындай сыйақы берілетініне уәде алған әдейі әрекетін білдіреді. "Белсенді сыбайлас жемқорлық" дегеніміз кімде-кімнің ресми тұлғаға жеке ол үшін немесе үшінші тарап үшін, ол белгілі бір әрекет немесе әрекетсіздік жасау үшін немесе ол Еуропалық Қоғамдастықтардың қаржылық мүдделерін кемсітетін немесе кемсітуі мүмкін ресми міндеттерін бұзуда өз қызмет бабын пайдалану үшін тікелей немесе делдал арқылы сыйақының кез келген түрін беруге уәделенуде немесе ұсынудағы әдейі әрекетін білдіреді. </w:t>
      </w:r>
    </w:p>
    <w:p>
      <w:pPr>
        <w:spacing w:after="0"/>
        <w:ind w:left="0"/>
        <w:jc w:val="both"/>
      </w:pPr>
      <w:r>
        <w:rPr>
          <w:rFonts w:ascii="Times New Roman"/>
          <w:b/>
          <w:i w:val="false"/>
          <w:color w:val="000000"/>
          <w:sz w:val="28"/>
        </w:rPr>
        <w:t xml:space="preserve">       15-БАП - КОМИССИЯ, СЫБАЙЛАС ЖЕМҚОРЛЫҚҚА ҚАРСЫ КҮРЕС ЖӨНІНДЕГІ ЕУРОПАЛЫҚ БӨЛІМ (СЖҚКЕБ) ЖӘНЕ ЕУРОПАЛЫҚ ҚОҒАМДАСТЫҚТАРДЫҢ ЕСЕП ПАЛАТАСЫ ТАРАПЫНАН ЖҮРГІЗІЛЕТІН БАҚЫЛАУ ЖӘНЕ ТЕКСЕРУ </w:t>
      </w:r>
    </w:p>
    <w:p>
      <w:pPr>
        <w:spacing w:after="0"/>
        <w:ind w:left="0"/>
        <w:jc w:val="both"/>
      </w:pPr>
      <w:r>
        <w:rPr>
          <w:rFonts w:ascii="Times New Roman"/>
          <w:b w:val="false"/>
          <w:i w:val="false"/>
          <w:color w:val="000000"/>
          <w:sz w:val="28"/>
        </w:rPr>
        <w:t xml:space="preserve">      15.1. Бенефициар Комиссия, СЖҚКЕБ және Еуропалық Қоғамдастықтардың Есеп Палатасы қаржылық келісім бойынша (келісім-шарттар мен гранттарды беру жөніндегі рәсімді қоса алғанда) бөлінген Қоғамдастықтардың қаражатын пайдалану жөнінде жергілікті жерлерде құжаттамалық тексерістер, сондай-ақ қажет болған жағдайда шоттарға қосымша құжаттар мен бухгалтерлік құжаттар немесе жобаны/бағдарламаны қаржыландыруға қатысты басқа да кез келген құжаттар негізінде келісімнің бар мерзімі және соңғы төлемнің күнінен кейін жеті жыл ішінде толық аудит жүргізу мүмкіндігімен келіседі. </w:t>
      </w:r>
      <w:r>
        <w:br/>
      </w:r>
      <w:r>
        <w:rPr>
          <w:rFonts w:ascii="Times New Roman"/>
          <w:b w:val="false"/>
          <w:i w:val="false"/>
          <w:color w:val="000000"/>
          <w:sz w:val="28"/>
        </w:rPr>
        <w:t xml:space="preserve">
      15.2. Бенефициар, сондай-ақ СЖҚКЕБ-ның жергілікті жерлерде Қоғамдастықтардың заңнамасында жазылған рәсімдерге сәйкес алаяқтық пен бұзушылықтарға қатысты Еуропалық Қоғамдастықтардың қаржылық мүддесін қорғау үшін тексерістер мен бақылау жүргізуі мүмкін екендігімен келіседі. </w:t>
      </w:r>
      <w:r>
        <w:br/>
      </w:r>
      <w:r>
        <w:rPr>
          <w:rFonts w:ascii="Times New Roman"/>
          <w:b w:val="false"/>
          <w:i w:val="false"/>
          <w:color w:val="000000"/>
          <w:sz w:val="28"/>
        </w:rPr>
        <w:t xml:space="preserve">
      15.3. Осы мақсатта Бенефициар Комиссияның, СЖҚКЕБ-ның және Еуропалық Қоғамдастықтардың Есеп Палатасының ресми өкілдеріне және олардың уәкілетті агенттеріне компьютерлік жүйелерді, сондай-ақ осы іс-шараларды техникалық және қаржылық басқаруға қатысты кез келген құжаттамалық және компьютерлендірілген деректерді қоса алғанда, қаржылық келісім бойынша қаржыландырылған іс-шаралар өткізілген орындар мен үй-жайларға қол жеткізуді қамтамасыз етуге және осы жұмыстарды жеделдету үшін барлық ықтимал шараларды қабылдауға міндеттенеді. Еуропалық Комиссияның, СЖҚКЕБ мен Еуропалық Қоғамдастықтардың Есеп Палатасының уәкілетті агенттері үшін қол жеткізу үшінші тарапқа қатысты қатаң құпиялылықты сақтай отырып, мемлекеттік құқықтық міндеттемелерге зиян тигізбей берілу тиіс. Құжаттар қол жетімді және оларды қолайлы инспекциялауды қамтамасыз ететін тәртіпте тігілуі қажет және Бенефициар Комиссияға, СЖҚКЕБ мен Еуропалық Қоғамдастықтардың Есеп Палатасына олардың нақты орналасқан жері туралы хабарлауы тиіс. </w:t>
      </w:r>
      <w:r>
        <w:br/>
      </w:r>
      <w:r>
        <w:rPr>
          <w:rFonts w:ascii="Times New Roman"/>
          <w:b w:val="false"/>
          <w:i w:val="false"/>
          <w:color w:val="000000"/>
          <w:sz w:val="28"/>
        </w:rPr>
        <w:t xml:space="preserve">
      15.4. Жоғарыда сипатталған тексерістер мен аудит Қоғамдастықтардың қаржыландыруын алатын мердігерлер мен қосалқы мердігерлерге қатысты да қолданылуы тиіс. </w:t>
      </w:r>
      <w:r>
        <w:br/>
      </w:r>
      <w:r>
        <w:rPr>
          <w:rFonts w:ascii="Times New Roman"/>
          <w:b w:val="false"/>
          <w:i w:val="false"/>
          <w:color w:val="000000"/>
          <w:sz w:val="28"/>
        </w:rPr>
        <w:t xml:space="preserve">
      15.5. Бенефициарды жергілікті жерлерде тексерістер жүргізу үшін тағайындалған Комиссия, СЖҚКЕБ мен Еуропалық Қоғамдастықтардың Есеп Палатасы агенттерінің келетіні туралы хабардар ететін болады. </w:t>
      </w:r>
    </w:p>
    <w:p>
      <w:pPr>
        <w:spacing w:after="0"/>
        <w:ind w:left="0"/>
        <w:jc w:val="both"/>
      </w:pPr>
      <w:r>
        <w:rPr>
          <w:rFonts w:ascii="Times New Roman"/>
          <w:b/>
          <w:i w:val="false"/>
          <w:color w:val="000000"/>
          <w:sz w:val="28"/>
        </w:rPr>
        <w:t xml:space="preserve">      16-БАП - КОМИССИЯ МЕН БЕНЕФИЦИАР АРАСЫНДАҒЫ КОНСУЛЬТАЦИЯЛАР </w:t>
      </w:r>
    </w:p>
    <w:p>
      <w:pPr>
        <w:spacing w:after="0"/>
        <w:ind w:left="0"/>
        <w:jc w:val="both"/>
      </w:pPr>
      <w:r>
        <w:rPr>
          <w:rFonts w:ascii="Times New Roman"/>
          <w:b w:val="false"/>
          <w:i w:val="false"/>
          <w:color w:val="000000"/>
          <w:sz w:val="28"/>
        </w:rPr>
        <w:t xml:space="preserve">      16.1. Бенефициар мен Комиссия қаржылық келісімнің баптарын іске асыру немесе түсіндіру туралы даулы мәселелер туындағанға дейін бірі-біріне консультация беру қажет. </w:t>
      </w:r>
      <w:r>
        <w:br/>
      </w:r>
      <w:r>
        <w:rPr>
          <w:rFonts w:ascii="Times New Roman"/>
          <w:b w:val="false"/>
          <w:i w:val="false"/>
          <w:color w:val="000000"/>
          <w:sz w:val="28"/>
        </w:rPr>
        <w:t xml:space="preserve">
      16.2. Бұл консультациялар қаржылық келісімнің өзгеруіне, тоқтата тұруға немесе тоқтатылуына алып келу мүмкін. </w:t>
      </w:r>
    </w:p>
    <w:p>
      <w:pPr>
        <w:spacing w:after="0"/>
        <w:ind w:left="0"/>
        <w:jc w:val="both"/>
      </w:pPr>
      <w:r>
        <w:rPr>
          <w:rFonts w:ascii="Times New Roman"/>
          <w:b/>
          <w:i w:val="false"/>
          <w:color w:val="000000"/>
          <w:sz w:val="28"/>
        </w:rPr>
        <w:t xml:space="preserve">      17-БАП - ҚАРЖЫЛЫҚ КЕЛІСІМДІ ТҮЗЕТУ </w:t>
      </w:r>
    </w:p>
    <w:p>
      <w:pPr>
        <w:spacing w:after="0"/>
        <w:ind w:left="0"/>
        <w:jc w:val="both"/>
      </w:pPr>
      <w:r>
        <w:rPr>
          <w:rFonts w:ascii="Times New Roman"/>
          <w:b w:val="false"/>
          <w:i w:val="false"/>
          <w:color w:val="000000"/>
          <w:sz w:val="28"/>
        </w:rPr>
        <w:t xml:space="preserve">      17.1. Арнайы шарттарға және қаржылық келісімнің ІІ қосымшасына енгізілетін кез келген түзетулер жазбаша түрде енгізілуі және қосымшада ресімделуі тиіс. </w:t>
      </w:r>
      <w:r>
        <w:br/>
      </w:r>
      <w:r>
        <w:rPr>
          <w:rFonts w:ascii="Times New Roman"/>
          <w:b w:val="false"/>
          <w:i w:val="false"/>
          <w:color w:val="000000"/>
          <w:sz w:val="28"/>
        </w:rPr>
        <w:t xml:space="preserve">
      17.2. Егер түзетуге сұрауды Бенефициар жасаса, онда ол Комиссияға Алушының уақтылы негіздемелері болған және Комиссия мақұлдаған жағдайларды қоспағанда, осы түзетудің болжам бойынша күшіне енуіне дейін кем дегенде үш ай бұрын сұрау салу тиіс. </w:t>
      </w:r>
      <w:r>
        <w:br/>
      </w:r>
      <w:r>
        <w:rPr>
          <w:rFonts w:ascii="Times New Roman"/>
          <w:b w:val="false"/>
          <w:i w:val="false"/>
          <w:color w:val="000000"/>
          <w:sz w:val="28"/>
        </w:rPr>
        <w:t xml:space="preserve">
      17.3. Іске асырудың практикалық кезеңі мен қорытынды кезеңін ұзартудың ерекше жағдайлары аталған Жалпы шарттардың 4(5) және (6)-баптарында баяндалған. </w:t>
      </w:r>
    </w:p>
    <w:p>
      <w:pPr>
        <w:spacing w:after="0"/>
        <w:ind w:left="0"/>
        <w:jc w:val="both"/>
      </w:pPr>
      <w:r>
        <w:rPr>
          <w:rFonts w:ascii="Times New Roman"/>
          <w:b/>
          <w:i w:val="false"/>
          <w:color w:val="000000"/>
          <w:sz w:val="28"/>
        </w:rPr>
        <w:t xml:space="preserve">      18-БАП - ҚАРЖЫЛЫҚ КЕЛІСІМДІ ТОҚТАТА ТҰРУ </w:t>
      </w:r>
    </w:p>
    <w:p>
      <w:pPr>
        <w:spacing w:after="0"/>
        <w:ind w:left="0"/>
        <w:jc w:val="both"/>
      </w:pPr>
      <w:r>
        <w:rPr>
          <w:rFonts w:ascii="Times New Roman"/>
          <w:b w:val="false"/>
          <w:i w:val="false"/>
          <w:color w:val="000000"/>
          <w:sz w:val="28"/>
        </w:rPr>
        <w:t xml:space="preserve">      18.1. Қаржылық келісім мынадай жағдайларда тоқтатыла тұруы мүмкін: </w:t>
      </w:r>
      <w:r>
        <w:br/>
      </w:r>
      <w:r>
        <w:rPr>
          <w:rFonts w:ascii="Times New Roman"/>
          <w:b w:val="false"/>
          <w:i w:val="false"/>
          <w:color w:val="000000"/>
          <w:sz w:val="28"/>
        </w:rPr>
        <w:t xml:space="preserve">
      (а) егер Алушы осы келісім бойынша міндеттемелерді бұзған жағдайда, Комиссия қаржылық келісімнің қолданысын тоқтата тұруы мүмкін. </w:t>
      </w:r>
      <w:r>
        <w:br/>
      </w:r>
      <w:r>
        <w:rPr>
          <w:rFonts w:ascii="Times New Roman"/>
          <w:b w:val="false"/>
          <w:i w:val="false"/>
          <w:color w:val="000000"/>
          <w:sz w:val="28"/>
        </w:rPr>
        <w:t xml:space="preserve">
      (b) егер Бенефициар адам құқығына, демократиялық қағидаттарға қатысты міндеттемелер мен заң нормаларын бұзған жағдайда, сондай-ақ сыбайлас жемқорлыққа жол берілген жағдайларда, Комиссия қаржылық келісімнің қолданысын тоқтата тұруы мүмкін. </w:t>
      </w:r>
      <w:r>
        <w:br/>
      </w:r>
      <w:r>
        <w:rPr>
          <w:rFonts w:ascii="Times New Roman"/>
          <w:b w:val="false"/>
          <w:i w:val="false"/>
          <w:color w:val="000000"/>
          <w:sz w:val="28"/>
        </w:rPr>
        <w:t xml:space="preserve">
      (с) Қаржылық келісім төменде көзделген форс мажор жағдайында тоқтатыла тұруы мүмкін. "Форс мажор" дегеніміз тараптардың біреуіне өз міндеттемелерін орындауға кедергі жасайтын, және ол тараптардың (немесе мердігерлердің, агенттер мен жұмыскерлердің) қателігіне немесе ұқыпсыздықпен қарағанына байланысты емес кез келген күтпеген және айрықша ахуалды немесе оқиғаны білдіреді, және де ол барлық салған күштерге қарамастан, еңсерілмейтін болып табылады. Жабдықтар мен материалдардағы атаулары немесе оларды орнатуды кешіктіру, еңбек ұжымындағы даулар, ереуілдер немесе қаржылық қиындықтар форс мажор ретінде пайдаланылмайды. Тарапқа міндеттемелерін орындауға форс мажорлық жағдай кедергі болған кезде, оларды бұзғаны жөнінде талаптар қойылмайды. Форс мажорға ұшыраған тарап ол туралы ықтимал ұзақтығы мен болжамды тигізетін әсерін сипаттай отырып, екінші тарапқа дереу хабарлау, сондай-ақ ықтимал залалды азайту үшін барлық шараларды қабылдауы қажет. </w:t>
      </w:r>
      <w:r>
        <w:br/>
      </w:r>
      <w:r>
        <w:rPr>
          <w:rFonts w:ascii="Times New Roman"/>
          <w:b w:val="false"/>
          <w:i w:val="false"/>
          <w:color w:val="000000"/>
          <w:sz w:val="28"/>
        </w:rPr>
        <w:t xml:space="preserve">
      18.2. Тоқтата тұру шешімі туралы алдын ала хабарлама берілмейді. </w:t>
      </w:r>
      <w:r>
        <w:br/>
      </w:r>
      <w:r>
        <w:rPr>
          <w:rFonts w:ascii="Times New Roman"/>
          <w:b w:val="false"/>
          <w:i w:val="false"/>
          <w:color w:val="000000"/>
          <w:sz w:val="28"/>
        </w:rPr>
        <w:t xml:space="preserve">
      18.3. Тоқтата тұру туралы хабарлама болған жағдайда ағымдағы келісім-шарттарға немесе қол қойылуға тиіс келісім-шарттарға оның салдарын белгілеу қажет. </w:t>
      </w:r>
    </w:p>
    <w:p>
      <w:pPr>
        <w:spacing w:after="0"/>
        <w:ind w:left="0"/>
        <w:jc w:val="both"/>
      </w:pPr>
      <w:r>
        <w:rPr>
          <w:rFonts w:ascii="Times New Roman"/>
          <w:b/>
          <w:i w:val="false"/>
          <w:color w:val="000000"/>
          <w:sz w:val="28"/>
        </w:rPr>
        <w:t xml:space="preserve">      19-БАП - ҚАРЖЫЛЫҚ КЕЛІСІМДІ БҰЗУ </w:t>
      </w:r>
    </w:p>
    <w:p>
      <w:pPr>
        <w:spacing w:after="0"/>
        <w:ind w:left="0"/>
        <w:jc w:val="both"/>
      </w:pPr>
      <w:r>
        <w:rPr>
          <w:rFonts w:ascii="Times New Roman"/>
          <w:b w:val="false"/>
          <w:i w:val="false"/>
          <w:color w:val="000000"/>
          <w:sz w:val="28"/>
        </w:rPr>
        <w:t xml:space="preserve">      19.1. Егер қаржылық келісімді тоқтата тұруға әкелген мәселелер ең жоғары кезең, төрт ай ішінде шешілмесе, қаржылық келісімді тоқтату туралы екінші тарапқа екі ай бұрын хабарлап, кез-келген тарап оны тоқтатуы мүмкін. </w:t>
      </w:r>
      <w:r>
        <w:br/>
      </w:r>
      <w:r>
        <w:rPr>
          <w:rFonts w:ascii="Times New Roman"/>
          <w:b w:val="false"/>
          <w:i w:val="false"/>
          <w:color w:val="000000"/>
          <w:sz w:val="28"/>
        </w:rPr>
        <w:t xml:space="preserve">
      19.2. Егер қаржылық келісімге қол қойылғаннан кейін үш жыл ішінде қандай да бір төлемдер жүргізілмесе немесе Арнайы шарттардың 5-бабында көрсетілген күнге оны іске асыру жөнінде келісім-шарттарға қол қойылмаса, қаржылық келісімнің қолданысы автоматты түрде тоқтатылады. </w:t>
      </w:r>
      <w:r>
        <w:br/>
      </w:r>
      <w:r>
        <w:rPr>
          <w:rFonts w:ascii="Times New Roman"/>
          <w:b w:val="false"/>
          <w:i w:val="false"/>
          <w:color w:val="000000"/>
          <w:sz w:val="28"/>
        </w:rPr>
        <w:t xml:space="preserve">
      19.3. Тоқтату туралы хабарлама болған жағдайда ағымдағы келісім-шарттарға немесе қол қойылуға тиіс келісім-шарттарға оның салдарын белгілеу қажет. </w:t>
      </w:r>
    </w:p>
    <w:p>
      <w:pPr>
        <w:spacing w:after="0"/>
        <w:ind w:left="0"/>
        <w:jc w:val="both"/>
      </w:pPr>
      <w:r>
        <w:rPr>
          <w:rFonts w:ascii="Times New Roman"/>
          <w:b/>
          <w:i w:val="false"/>
          <w:color w:val="000000"/>
          <w:sz w:val="28"/>
        </w:rPr>
        <w:t xml:space="preserve">      20-БАП - ДАУЛАРДЫ ШЕШУ </w:t>
      </w:r>
    </w:p>
    <w:p>
      <w:pPr>
        <w:spacing w:after="0"/>
        <w:ind w:left="0"/>
        <w:jc w:val="both"/>
      </w:pPr>
      <w:r>
        <w:rPr>
          <w:rFonts w:ascii="Times New Roman"/>
          <w:b w:val="false"/>
          <w:i w:val="false"/>
          <w:color w:val="000000"/>
          <w:sz w:val="28"/>
        </w:rPr>
        <w:t xml:space="preserve">      20.1. Аталған Жалпы шарттардың 16-бабында баяндалған тараптар арасындағы консультациялардың алты ай ішінде шешілуі мүмкін емес қаржылық келісімге қатысты кез-келген пікірсайыс бір тараптың сұрауы бойынша арбитражда қаралуы мүмкін. </w:t>
      </w:r>
      <w:r>
        <w:br/>
      </w:r>
      <w:r>
        <w:rPr>
          <w:rFonts w:ascii="Times New Roman"/>
          <w:b w:val="false"/>
          <w:i w:val="false"/>
          <w:color w:val="000000"/>
          <w:sz w:val="28"/>
        </w:rPr>
        <w:t xml:space="preserve">
      20.2. Бұл жағдайда, әрбір тарап арбитражды жүргізуге арналған сұраудан кейін 30 күннің ішінде арбитрді тағайындауы қажет. Қажет болған жағдайда, тараптардың біреуі екінші арбитрді тағайындау жөніндегі өтінішімен Тұрақты арбитраж сотының Гаагадағы Бас хатшысына өтініш жасауы мүмкін. Өз кезегінде, екі арбитр 30 күннің ішінде үшінші арбитрді тағайындайды. Қажет болған жағдайда, кез-келген тараптың біреуі Тұрақты арбитраж сотының Бас хатшысына үшінші арбитр тағайындау жөнінде өтініш жасауы мүмкін. </w:t>
      </w:r>
      <w:r>
        <w:br/>
      </w:r>
      <w:r>
        <w:rPr>
          <w:rFonts w:ascii="Times New Roman"/>
          <w:b w:val="false"/>
          <w:i w:val="false"/>
          <w:color w:val="000000"/>
          <w:sz w:val="28"/>
        </w:rPr>
        <w:t xml:space="preserve">
      20.3. Егер арбитрлар басқа шешім қабылдамаса, онда Тұрақты арбитраж сотының Халықаралық ұйымдарды тарта отырып арбитражды жүргізудің факультативтік ережелері бойынша рәсімдер пайдаланылады. Арбитрлардың шешімдері үш айдың ішінде басым дауыспен қабылдануы тиіс. </w:t>
      </w:r>
      <w:r>
        <w:br/>
      </w:r>
      <w:r>
        <w:rPr>
          <w:rFonts w:ascii="Times New Roman"/>
          <w:b w:val="false"/>
          <w:i w:val="false"/>
          <w:color w:val="000000"/>
          <w:sz w:val="28"/>
        </w:rPr>
        <w:t xml:space="preserve">
      20.4. Тараптардың әрқайсысы арбитрлардың шешімдерін орындау үшін қажетті шаралар қабылдауға міндетті. </w:t>
      </w:r>
    </w:p>
    <w:p>
      <w:pPr>
        <w:spacing w:after="0"/>
        <w:ind w:left="0"/>
        <w:jc w:val="both"/>
      </w:pPr>
      <w:r>
        <w:rPr>
          <w:rFonts w:ascii="Times New Roman"/>
          <w:b w:val="false"/>
          <w:i w:val="false"/>
          <w:color w:val="000000"/>
          <w:sz w:val="28"/>
          <w:u w:val="single"/>
        </w:rPr>
        <w:t xml:space="preserve">2-қосымша </w:t>
      </w:r>
    </w:p>
    <w:p>
      <w:pPr>
        <w:spacing w:after="0"/>
        <w:ind w:left="0"/>
        <w:jc w:val="both"/>
      </w:pPr>
      <w:r>
        <w:rPr>
          <w:rFonts w:ascii="Times New Roman"/>
          <w:b w:val="false"/>
          <w:i w:val="false"/>
          <w:color w:val="000000"/>
          <w:sz w:val="28"/>
        </w:rPr>
        <w:t xml:space="preserve">Орталықтандырылған жобаларға арналған </w:t>
      </w:r>
      <w:r>
        <w:br/>
      </w:r>
      <w:r>
        <w:rPr>
          <w:rFonts w:ascii="Times New Roman"/>
          <w:b w:val="false"/>
          <w:i w:val="false"/>
          <w:color w:val="000000"/>
          <w:sz w:val="28"/>
        </w:rPr>
        <w:t xml:space="preserve">
Техникалық және Әкімшілік шарттар </w:t>
      </w:r>
    </w:p>
    <w:p>
      <w:pPr>
        <w:spacing w:after="0"/>
        <w:ind w:left="0"/>
        <w:jc w:val="both"/>
      </w:pPr>
      <w:r>
        <w:rPr>
          <w:rFonts w:ascii="Times New Roman"/>
          <w:b w:val="false"/>
          <w:i w:val="false"/>
          <w:color w:val="000000"/>
          <w:sz w:val="28"/>
        </w:rPr>
        <w:t xml:space="preserve">      Бенефициар: Қазақстан Республикасының Үкіметі </w:t>
      </w:r>
      <w:r>
        <w:br/>
      </w:r>
      <w:r>
        <w:rPr>
          <w:rFonts w:ascii="Times New Roman"/>
          <w:b w:val="false"/>
          <w:i w:val="false"/>
          <w:color w:val="000000"/>
          <w:sz w:val="28"/>
        </w:rPr>
        <w:t xml:space="preserve">
      Атауы: 2006 жылға арналған Орталық Азия бойынша ТАСИС-тің іс-қимыл бағдарламасы </w:t>
      </w:r>
      <w:r>
        <w:br/>
      </w:r>
      <w:r>
        <w:rPr>
          <w:rFonts w:ascii="Times New Roman"/>
          <w:b w:val="false"/>
          <w:i w:val="false"/>
          <w:color w:val="000000"/>
          <w:sz w:val="28"/>
        </w:rPr>
        <w:t xml:space="preserve">
      2-бағыт: Ұлттық деңгейде іске асырылатын бағдарламаларды өңірлік қолдау </w:t>
      </w:r>
      <w:r>
        <w:br/>
      </w:r>
      <w:r>
        <w:rPr>
          <w:rFonts w:ascii="Times New Roman"/>
          <w:b w:val="false"/>
          <w:i w:val="false"/>
          <w:color w:val="000000"/>
          <w:sz w:val="28"/>
        </w:rPr>
        <w:t xml:space="preserve">
      Жоба нөмірі: 2006/018-241 </w:t>
      </w:r>
    </w:p>
    <w:p>
      <w:pPr>
        <w:spacing w:after="0"/>
        <w:ind w:left="0"/>
        <w:jc w:val="both"/>
      </w:pPr>
      <w:r>
        <w:rPr>
          <w:rFonts w:ascii="Times New Roman"/>
          <w:b/>
          <w:i w:val="false"/>
          <w:color w:val="000000"/>
          <w:sz w:val="28"/>
        </w:rPr>
        <w:t xml:space="preserve">        2 ҚОСЫМША - ТЕХНИКАЛЫҚ ЖӘНЕ ӘКІМШІЛІК ШАРТТАР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5613"/>
        <w:gridCol w:w="383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Құны және қаржыландырылуы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қаржыландыру төменде көрсетілгендей мынадай қызмет </w:t>
            </w:r>
            <w:r>
              <w:br/>
            </w:r>
            <w:r>
              <w:rPr>
                <w:rFonts w:ascii="Times New Roman"/>
                <w:b w:val="false"/>
                <w:i w:val="false"/>
                <w:color w:val="000000"/>
                <w:sz w:val="20"/>
              </w:rPr>
              <w:t xml:space="preserve">
түрлері бойынша бөлінген Қоғамдастықтың 11500000 еуро </w:t>
            </w:r>
            <w:r>
              <w:br/>
            </w:r>
            <w:r>
              <w:rPr>
                <w:rFonts w:ascii="Times New Roman"/>
                <w:b w:val="false"/>
                <w:i w:val="false"/>
                <w:color w:val="000000"/>
                <w:sz w:val="20"/>
              </w:rPr>
              <w:t xml:space="preserve">
мөлшеріндегі гранты арқылы жүзеге асырылады: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1-кесте: Жобалардың тізімі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Нөмірі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Сипаттамасы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Бюджеті(млн.еуро)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1-бағыт: Өңірлік бағдарла- </w:t>
            </w:r>
            <w:r>
              <w:br/>
            </w:r>
            <w:r>
              <w:rPr>
                <w:rFonts w:ascii="Times New Roman"/>
                <w:b w:val="false"/>
                <w:i w:val="false"/>
                <w:color w:val="000000"/>
                <w:sz w:val="20"/>
              </w:rPr>
              <w:t xml:space="preserve">
малар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Бірнеше елдерге есептелген </w:t>
            </w:r>
            <w:r>
              <w:br/>
            </w:r>
            <w:r>
              <w:rPr>
                <w:rFonts w:ascii="Times New Roman"/>
                <w:b w:val="false"/>
                <w:i w:val="false"/>
                <w:color w:val="000000"/>
                <w:sz w:val="20"/>
              </w:rPr>
              <w:t xml:space="preserve">
бағдарламалар үшін Қаржы- </w:t>
            </w:r>
            <w:r>
              <w:br/>
            </w:r>
            <w:r>
              <w:rPr>
                <w:rFonts w:ascii="Times New Roman"/>
                <w:b w:val="false"/>
                <w:i w:val="false"/>
                <w:color w:val="000000"/>
                <w:sz w:val="20"/>
              </w:rPr>
              <w:t xml:space="preserve">
ландыру туралы жекелеген </w:t>
            </w:r>
            <w:r>
              <w:br/>
            </w:r>
            <w:r>
              <w:rPr>
                <w:rFonts w:ascii="Times New Roman"/>
                <w:b w:val="false"/>
                <w:i w:val="false"/>
                <w:color w:val="000000"/>
                <w:sz w:val="20"/>
              </w:rPr>
              <w:t xml:space="preserve">
келісім жасалған жағдайда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2-бағыт: ұлттық деңгейде </w:t>
            </w:r>
            <w:r>
              <w:br/>
            </w:r>
            <w:r>
              <w:rPr>
                <w:rFonts w:ascii="Times New Roman"/>
                <w:b w:val="false"/>
                <w:i w:val="false"/>
                <w:color w:val="000000"/>
                <w:sz w:val="20"/>
              </w:rPr>
              <w:t xml:space="preserve">
іске асырылатын бағдарлама- </w:t>
            </w:r>
            <w:r>
              <w:br/>
            </w:r>
            <w:r>
              <w:rPr>
                <w:rFonts w:ascii="Times New Roman"/>
                <w:b w:val="false"/>
                <w:i w:val="false"/>
                <w:color w:val="000000"/>
                <w:sz w:val="20"/>
              </w:rPr>
              <w:t xml:space="preserve">
ларды өңірлік қолдау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құқықтық және </w:t>
            </w:r>
            <w:r>
              <w:br/>
            </w:r>
            <w:r>
              <w:rPr>
                <w:rFonts w:ascii="Times New Roman"/>
                <w:b w:val="false"/>
                <w:i w:val="false"/>
                <w:color w:val="000000"/>
                <w:sz w:val="20"/>
              </w:rPr>
              <w:t xml:space="preserve">
институционалдық реформа- </w:t>
            </w:r>
            <w:r>
              <w:br/>
            </w:r>
            <w:r>
              <w:rPr>
                <w:rFonts w:ascii="Times New Roman"/>
                <w:b w:val="false"/>
                <w:i w:val="false"/>
                <w:color w:val="000000"/>
                <w:sz w:val="20"/>
              </w:rPr>
              <w:t xml:space="preserve">
ларды қолдау жөніндегі </w:t>
            </w:r>
            <w:r>
              <w:br/>
            </w:r>
            <w:r>
              <w:rPr>
                <w:rFonts w:ascii="Times New Roman"/>
                <w:b w:val="false"/>
                <w:i w:val="false"/>
                <w:color w:val="000000"/>
                <w:sz w:val="20"/>
              </w:rPr>
              <w:t xml:space="preserve">
шаралар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xml:space="preserve">
саласындағы саяси құралдар- </w:t>
            </w:r>
            <w:r>
              <w:br/>
            </w:r>
            <w:r>
              <w:rPr>
                <w:rFonts w:ascii="Times New Roman"/>
                <w:b w:val="false"/>
                <w:i w:val="false"/>
                <w:color w:val="000000"/>
                <w:sz w:val="20"/>
              </w:rPr>
              <w:t xml:space="preserve">
ды әзірлеу және жетілдіру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диалогпен </w:t>
            </w:r>
            <w:r>
              <w:br/>
            </w:r>
            <w:r>
              <w:rPr>
                <w:rFonts w:ascii="Times New Roman"/>
                <w:b w:val="false"/>
                <w:i w:val="false"/>
                <w:color w:val="000000"/>
                <w:sz w:val="20"/>
              </w:rPr>
              <w:t xml:space="preserve">
Қазақстан Республикасында- </w:t>
            </w:r>
            <w:r>
              <w:br/>
            </w:r>
            <w:r>
              <w:rPr>
                <w:rFonts w:ascii="Times New Roman"/>
                <w:b w:val="false"/>
                <w:i w:val="false"/>
                <w:color w:val="000000"/>
                <w:sz w:val="20"/>
              </w:rPr>
              <w:t xml:space="preserve">
ғы кеңестік бағдарламаны </w:t>
            </w:r>
            <w:r>
              <w:br/>
            </w:r>
            <w:r>
              <w:rPr>
                <w:rFonts w:ascii="Times New Roman"/>
                <w:b w:val="false"/>
                <w:i w:val="false"/>
                <w:color w:val="000000"/>
                <w:sz w:val="20"/>
              </w:rPr>
              <w:t xml:space="preserve">
дамытуға ықпал ету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Кәсіптік-тех- </w:t>
            </w:r>
            <w:r>
              <w:br/>
            </w:r>
            <w:r>
              <w:rPr>
                <w:rFonts w:ascii="Times New Roman"/>
                <w:b w:val="false"/>
                <w:i w:val="false"/>
                <w:color w:val="000000"/>
                <w:sz w:val="20"/>
              </w:rPr>
              <w:t xml:space="preserve">
никалық білім беру саласын- </w:t>
            </w:r>
            <w:r>
              <w:br/>
            </w:r>
            <w:r>
              <w:rPr>
                <w:rFonts w:ascii="Times New Roman"/>
                <w:b w:val="false"/>
                <w:i w:val="false"/>
                <w:color w:val="000000"/>
                <w:sz w:val="20"/>
              </w:rPr>
              <w:t xml:space="preserve">
дағы әлеуметтік әріптестік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үйлестіру бөлімін қолдау (ҚР)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Институционалдық дамыту </w:t>
            </w:r>
            <w:r>
              <w:br/>
            </w:r>
            <w:r>
              <w:rPr>
                <w:rFonts w:ascii="Times New Roman"/>
                <w:b w:val="false"/>
                <w:i w:val="false"/>
                <w:color w:val="000000"/>
                <w:sz w:val="20"/>
              </w:rPr>
              <w:t xml:space="preserve">
жөніндегі әріптестік бағдарламасы (ІВРР)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ІВРР: Азаматтық қоғамды </w:t>
            </w:r>
            <w:r>
              <w:br/>
            </w:r>
            <w:r>
              <w:rPr>
                <w:rFonts w:ascii="Times New Roman"/>
                <w:b w:val="false"/>
                <w:i w:val="false"/>
                <w:color w:val="000000"/>
                <w:sz w:val="20"/>
              </w:rPr>
              <w:t xml:space="preserve">
және жергілікті бастаманы қолдау (ҚР)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Еурокомиссия бөлген қаражаттан жасалатын барлық төлемдерді Еуропа Комиссиясы жүзеге асырады.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3"/>
      </w:tblGrid>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Бағдарламаны іске асыру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Іс-әрекеттер бағдарламасын іске асыру мынадай ережелерге сәйкес </w:t>
            </w:r>
            <w:r>
              <w:br/>
            </w:r>
            <w:r>
              <w:rPr>
                <w:rFonts w:ascii="Times New Roman"/>
                <w:b w:val="false"/>
                <w:i w:val="false"/>
                <w:color w:val="000000"/>
                <w:sz w:val="20"/>
              </w:rPr>
              <w:t xml:space="preserve">
жүргізілетін болады: </w:t>
            </w:r>
          </w:p>
          <w:p>
            <w:pPr>
              <w:spacing w:after="20"/>
              <w:ind w:left="20"/>
              <w:jc w:val="both"/>
            </w:pPr>
            <w:r>
              <w:rPr>
                <w:rFonts w:ascii="Times New Roman"/>
                <w:b w:val="false"/>
                <w:i w:val="false"/>
                <w:color w:val="000000"/>
                <w:sz w:val="20"/>
              </w:rPr>
              <w:t xml:space="preserve">Бірнеше елдерді қамтитын бағдарламалар бойынша өңірлік құрауыш </w:t>
            </w:r>
            <w:r>
              <w:br/>
            </w:r>
            <w:r>
              <w:rPr>
                <w:rFonts w:ascii="Times New Roman"/>
                <w:b w:val="false"/>
                <w:i w:val="false"/>
                <w:color w:val="000000"/>
                <w:sz w:val="20"/>
              </w:rPr>
              <w:t xml:space="preserve">
үшін ("1-бағыт") қаржыландыру туралы жекелеген келісімге қол </w:t>
            </w:r>
            <w:r>
              <w:br/>
            </w:r>
            <w:r>
              <w:rPr>
                <w:rFonts w:ascii="Times New Roman"/>
                <w:b w:val="false"/>
                <w:i w:val="false"/>
                <w:color w:val="000000"/>
                <w:sz w:val="20"/>
              </w:rPr>
              <w:t xml:space="preserve">
қойылады. </w:t>
            </w:r>
          </w:p>
          <w:p>
            <w:pPr>
              <w:spacing w:after="20"/>
              <w:ind w:left="20"/>
              <w:jc w:val="both"/>
            </w:pPr>
            <w:r>
              <w:rPr>
                <w:rFonts w:ascii="Times New Roman"/>
                <w:b w:val="false"/>
                <w:i w:val="false"/>
                <w:color w:val="000000"/>
                <w:sz w:val="20"/>
              </w:rPr>
              <w:t xml:space="preserve">Жобалар орталықтандырылып жүзеге асырылады, сондықтан шарт </w:t>
            </w:r>
            <w:r>
              <w:br/>
            </w:r>
            <w:r>
              <w:rPr>
                <w:rFonts w:ascii="Times New Roman"/>
                <w:b w:val="false"/>
                <w:i w:val="false"/>
                <w:color w:val="000000"/>
                <w:sz w:val="20"/>
              </w:rPr>
              <w:t xml:space="preserve">
жасасуға уәкілеттік берілген орган Еуропа Комиссиясы болып табылады.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 Есептілік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орындау туралы есептерді шарт жасасқан ұйымдар Еуропа Комиссиясының стандарттарына сәйкес және Еуропа Комиссиясының басшылығымен беретін болады.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Мониторинг, бағалаулар және аудит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мониторинг Еуропа Комиссиясы міндеттемелерінің бір </w:t>
            </w:r>
            <w:r>
              <w:br/>
            </w:r>
            <w:r>
              <w:rPr>
                <w:rFonts w:ascii="Times New Roman"/>
                <w:b w:val="false"/>
                <w:i w:val="false"/>
                <w:color w:val="000000"/>
                <w:sz w:val="20"/>
              </w:rPr>
              <w:t xml:space="preserve">
бөлігі ретінде тұрақты негізде жүзеге асырылатын болады. Арнайы </w:t>
            </w:r>
            <w:r>
              <w:br/>
            </w:r>
            <w:r>
              <w:rPr>
                <w:rFonts w:ascii="Times New Roman"/>
                <w:b w:val="false"/>
                <w:i w:val="false"/>
                <w:color w:val="000000"/>
                <w:sz w:val="20"/>
              </w:rPr>
              <w:t xml:space="preserve">
бекітілген техникалық тапсырмаларға арналған Еурокомиссияның </w:t>
            </w:r>
            <w:r>
              <w:br/>
            </w:r>
            <w:r>
              <w:rPr>
                <w:rFonts w:ascii="Times New Roman"/>
                <w:b w:val="false"/>
                <w:i w:val="false"/>
                <w:color w:val="000000"/>
                <w:sz w:val="20"/>
              </w:rPr>
              <w:t xml:space="preserve">
ережелеріне және рәсімдеріне сәйкес Еурокомиссия тікелей </w:t>
            </w:r>
            <w:r>
              <w:br/>
            </w:r>
            <w:r>
              <w:rPr>
                <w:rFonts w:ascii="Times New Roman"/>
                <w:b w:val="false"/>
                <w:i w:val="false"/>
                <w:color w:val="000000"/>
                <w:sz w:val="20"/>
              </w:rPr>
              <w:t xml:space="preserve">
тартқан тәуелсіз консультанттардың көмегімен жобаның қоршаған </w:t>
            </w:r>
            <w:r>
              <w:br/>
            </w:r>
            <w:r>
              <w:rPr>
                <w:rFonts w:ascii="Times New Roman"/>
                <w:b w:val="false"/>
                <w:i w:val="false"/>
                <w:color w:val="000000"/>
                <w:sz w:val="20"/>
              </w:rPr>
              <w:t xml:space="preserve">
ортаға ықпал жасауына мониторинг жүргізілуіде мүмкін. Сыртқы </w:t>
            </w:r>
            <w:r>
              <w:br/>
            </w:r>
            <w:r>
              <w:rPr>
                <w:rFonts w:ascii="Times New Roman"/>
                <w:b w:val="false"/>
                <w:i w:val="false"/>
                <w:color w:val="000000"/>
                <w:sz w:val="20"/>
              </w:rPr>
              <w:t xml:space="preserve">
бағалауларды және аудиторлық тексерулерді арнайы бекітілген </w:t>
            </w:r>
            <w:r>
              <w:br/>
            </w:r>
            <w:r>
              <w:rPr>
                <w:rFonts w:ascii="Times New Roman"/>
                <w:b w:val="false"/>
                <w:i w:val="false"/>
                <w:color w:val="000000"/>
                <w:sz w:val="20"/>
              </w:rPr>
              <w:t xml:space="preserve">
техникалық тапсырмаларға арналған Еурокомиссияның ережелеріне </w:t>
            </w:r>
            <w:r>
              <w:br/>
            </w:r>
            <w:r>
              <w:rPr>
                <w:rFonts w:ascii="Times New Roman"/>
                <w:b w:val="false"/>
                <w:i w:val="false"/>
                <w:color w:val="000000"/>
                <w:sz w:val="20"/>
              </w:rPr>
              <w:t xml:space="preserve">
және рәсімдеріне сәйкес Еурокомиссия тікелей тартқан тәуелсіз </w:t>
            </w:r>
            <w:r>
              <w:br/>
            </w:r>
            <w:r>
              <w:rPr>
                <w:rFonts w:ascii="Times New Roman"/>
                <w:b w:val="false"/>
                <w:i w:val="false"/>
                <w:color w:val="000000"/>
                <w:sz w:val="20"/>
              </w:rPr>
              <w:t xml:space="preserve">
консультанттар жүргізуі мүмкін.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Мемлекеттік міндеттемелер - Шарттар.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қолдау көрсету саласындағы ынтымақтастықты жалғастыру </w:t>
            </w:r>
            <w:r>
              <w:br/>
            </w:r>
            <w:r>
              <w:rPr>
                <w:rFonts w:ascii="Times New Roman"/>
                <w:b w:val="false"/>
                <w:i w:val="false"/>
                <w:color w:val="000000"/>
                <w:sz w:val="20"/>
              </w:rPr>
              <w:t xml:space="preserve">
үшін қажетті шарттар болғанда, атап айтқанда, демократия мен </w:t>
            </w:r>
            <w:r>
              <w:br/>
            </w:r>
            <w:r>
              <w:rPr>
                <w:rFonts w:ascii="Times New Roman"/>
                <w:b w:val="false"/>
                <w:i w:val="false"/>
                <w:color w:val="000000"/>
                <w:sz w:val="20"/>
              </w:rPr>
              <w:t xml:space="preserve">
адам құқығы қағидаттарын, сондай-ақ Әріптестік пен </w:t>
            </w:r>
            <w:r>
              <w:br/>
            </w:r>
            <w:r>
              <w:rPr>
                <w:rFonts w:ascii="Times New Roman"/>
                <w:b w:val="false"/>
                <w:i w:val="false"/>
                <w:color w:val="000000"/>
                <w:sz w:val="20"/>
              </w:rPr>
              <w:t xml:space="preserve">
ынтымақтастық туралы келісімде көзделген міндеттемелерді </w:t>
            </w:r>
            <w:r>
              <w:br/>
            </w:r>
            <w:r>
              <w:rPr>
                <w:rFonts w:ascii="Times New Roman"/>
                <w:b w:val="false"/>
                <w:i w:val="false"/>
                <w:color w:val="000000"/>
                <w:sz w:val="20"/>
              </w:rPr>
              <w:t xml:space="preserve">
сақтаған кезде беріледі. </w:t>
            </w:r>
          </w:p>
        </w:tc>
      </w:tr>
    </w:tbl>
    <w:p>
      <w:pPr>
        <w:spacing w:after="0"/>
        <w:ind w:left="0"/>
        <w:jc w:val="left"/>
      </w:pPr>
      <w:r>
        <w:rPr>
          <w:rFonts w:ascii="Times New Roman"/>
          <w:b/>
          <w:i w:val="false"/>
          <w:color w:val="000000"/>
        </w:rPr>
        <w:t xml:space="preserve">                   5 - ЖОБАНЫ ҚЫСҚАША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913"/>
        <w:gridCol w:w="2593"/>
        <w:gridCol w:w="4873"/>
      </w:tblGrid>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Қоршаған ортаны қорғау саласындағы саяси </w:t>
            </w:r>
            <w:r>
              <w:br/>
            </w:r>
            <w:r>
              <w:rPr>
                <w:rFonts w:ascii="Times New Roman"/>
                <w:b w:val="false"/>
                <w:i w:val="false"/>
                <w:color w:val="000000"/>
                <w:sz w:val="20"/>
              </w:rPr>
              <w:t>
</w:t>
            </w:r>
            <w:r>
              <w:rPr>
                <w:rFonts w:ascii="Times New Roman"/>
                <w:b/>
                <w:i w:val="false"/>
                <w:color w:val="000000"/>
                <w:sz w:val="20"/>
              </w:rPr>
              <w:t xml:space="preserve">құралдарды әзірлеу және жетілдіру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млн. еуро (Еуропа Комиссиясының салымы)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көрсету әдісі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әдісі - орталықтандырылған басқару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DАС-коды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саласындағы саясат және әкімшілік басқару </w:t>
            </w:r>
          </w:p>
        </w:tc>
      </w:tr>
    </w:tbl>
    <w:p>
      <w:pPr>
        <w:spacing w:after="0"/>
        <w:ind w:left="0"/>
        <w:jc w:val="both"/>
      </w:pPr>
      <w:r>
        <w:rPr>
          <w:rFonts w:ascii="Times New Roman"/>
          <w:b/>
          <w:i w:val="false"/>
          <w:color w:val="000000"/>
          <w:sz w:val="28"/>
        </w:rPr>
        <w:t xml:space="preserve">      1. НЕГІЗДЕМЕ </w:t>
      </w:r>
    </w:p>
    <w:p>
      <w:pPr>
        <w:spacing w:after="0"/>
        <w:ind w:left="0"/>
        <w:jc w:val="both"/>
      </w:pPr>
      <w:r>
        <w:rPr>
          <w:rFonts w:ascii="Times New Roman"/>
          <w:b/>
          <w:i w:val="false"/>
          <w:color w:val="000000"/>
          <w:sz w:val="28"/>
        </w:rPr>
        <w:t xml:space="preserve">      1.1. Стратегиялық шектер </w:t>
      </w:r>
    </w:p>
    <w:p>
      <w:pPr>
        <w:spacing w:after="0"/>
        <w:ind w:left="0"/>
        <w:jc w:val="both"/>
      </w:pPr>
      <w:r>
        <w:rPr>
          <w:rFonts w:ascii="Times New Roman"/>
          <w:b w:val="false"/>
          <w:i w:val="false"/>
          <w:color w:val="000000"/>
          <w:sz w:val="28"/>
        </w:rPr>
        <w:t xml:space="preserve">      Орталық Азия бойынша 2005-2006 жылдарға арналған индикативтік жоспарда қоршаған ортаны қорғау мәселелеріне елеулі назар аударылады. Табиғатты қорғау қызметін қолдау I бағыт (өңірлік деңгейде) және II бағыт (ұлттық деңгейде) шегінде көзделеді және елдің тұрақты дамуына септігін тигізу мақсатында еуропа Одағы мен Қазақстан арасындағы Серіктестік пен ынтымақтастық туралы келісімнің ережелерін орындау үшін жүзеге асырылады. </w:t>
      </w:r>
      <w:r>
        <w:br/>
      </w:r>
      <w:r>
        <w:rPr>
          <w:rFonts w:ascii="Times New Roman"/>
          <w:b w:val="false"/>
          <w:i w:val="false"/>
          <w:color w:val="000000"/>
          <w:sz w:val="28"/>
        </w:rPr>
        <w:t xml:space="preserve">
      1 индикативтік бағдарламаның бағыты экология саласында басым мәселелердің кең ауқымын қамтиды. Осы мәселелер мыналарды қамтиды: Орталық Азия мемлекеттерінің бірлескен бағдарламаларын қолдау, табиғи ресурстарды ұтымды пайдалану, қоршаған ортаны қорғау саласындағы халықаралық конвенцияны орындау, еуропа табиғатты қорғау заңнамасымен, сондай-ақ осы саладағы стандарттармен және нормалармен жақындасу, азаматтық қоғамның қоршаған ортаны қорғау ісінде қатысуына септігін тигізу. </w:t>
      </w:r>
      <w:r>
        <w:br/>
      </w:r>
      <w:r>
        <w:rPr>
          <w:rFonts w:ascii="Times New Roman"/>
          <w:b w:val="false"/>
          <w:i w:val="false"/>
          <w:color w:val="000000"/>
          <w:sz w:val="28"/>
        </w:rPr>
        <w:t xml:space="preserve">
      Серіктестік пен ынтымақтастық туралы келісімнің негізгі ережелерінің бірі Қазақстанға оның ДСҰ-ға кіру процесінде және, негізінен, "экологиялық тұрақтылықты қамтамасыз ету үшін айқын, кемсітпейтін және тұрақты нормативтік база" құруға бағытталған тиісті саясат/шаралар өткізуде септігін тигізу болып табылады. </w:t>
      </w:r>
      <w:r>
        <w:br/>
      </w:r>
      <w:r>
        <w:rPr>
          <w:rFonts w:ascii="Times New Roman"/>
          <w:b w:val="false"/>
          <w:i w:val="false"/>
          <w:color w:val="000000"/>
          <w:sz w:val="28"/>
        </w:rPr>
        <w:t xml:space="preserve">
      Бұдан басқа, еуропа заңнамасымен, оның ішінде экологиялық нормалармен және стандарттармен жақындасу Қазақстанның ДСҰ-ға өту мәтінінде оның әлемдік экономикаға бірігуі процесінде оған қолдау көрсетудің маңызды аспектісі болып табылады. Қазақстан Үкіметі қоршаған ортаны қорғау және су ресурстарын пайдалану саласында бар стандарттарды ЕО стандарттарымен жақындастыру жөніндегі процесті нығайтуға дайын екендігін білдірді. </w:t>
      </w:r>
      <w:r>
        <w:br/>
      </w:r>
      <w:r>
        <w:rPr>
          <w:rFonts w:ascii="Times New Roman"/>
          <w:b w:val="false"/>
          <w:i w:val="false"/>
          <w:color w:val="000000"/>
          <w:sz w:val="28"/>
        </w:rPr>
        <w:t xml:space="preserve">
      Осылайша, Индикативтік жоспардың 1 және 2 бағыттарының басым мәселелері мыналар болып табылады: экологиялық тұрақтылық/табиғи ресурстарды ұтымды пайдалану, қоршаған ортаны қорғау саласында халықаралық конвенцияны іске асыру, еуропа заңнамасымен, стандарттарымен және нормаларымен жақындасу. </w:t>
      </w:r>
      <w:r>
        <w:br/>
      </w:r>
      <w:r>
        <w:rPr>
          <w:rFonts w:ascii="Times New Roman"/>
          <w:b w:val="false"/>
          <w:i w:val="false"/>
          <w:color w:val="000000"/>
          <w:sz w:val="28"/>
        </w:rPr>
        <w:t xml:space="preserve">
      Бұдан басқа, осы мәселелер Серіктестік пен ынтымақтастық туралы келісімді іске асырудың неғұрлым кең мәтінінде маңыздылықты білдіреді, атап айтқанда, ЕО мен Қазақстан арасындағы ынтымақтастықты одан әрі дамыту үшін. </w:t>
      </w:r>
      <w:r>
        <w:br/>
      </w:r>
      <w:r>
        <w:rPr>
          <w:rFonts w:ascii="Times New Roman"/>
          <w:b w:val="false"/>
          <w:i w:val="false"/>
          <w:color w:val="000000"/>
          <w:sz w:val="28"/>
        </w:rPr>
        <w:t xml:space="preserve">
      "Қазақстан-2030" ұлттық стратегиясы "Мыңжылдық мақсатының" бірі ретінде қоршаған орта жағдайының жақсарғанын көрсетеді, ол осы сәтке дейін қол жеткізілген жоқ. Стратегияны соңғы жаңартуда Президент Назарбаев қоршаған ортаны қорғау проблемасын төрт басым приоритеттер тізіміне енгізді. </w:t>
      </w:r>
      <w:r>
        <w:br/>
      </w:r>
      <w:r>
        <w:rPr>
          <w:rFonts w:ascii="Times New Roman"/>
          <w:b w:val="false"/>
          <w:i w:val="false"/>
          <w:color w:val="000000"/>
          <w:sz w:val="28"/>
        </w:rPr>
        <w:t xml:space="preserve">
      Соңғы жылдар ішінде ҚР Үкіметі экологиялық заңнама саласында бірқатар реформалар жүргізді. Бұдан басқа, Қазақстан "Еуропаға арналған қоршаған орта" министрлік процесі халықаралық форумына қатысты. Алайда, ел ішінде табиғатты қорғау заңнамасын енгізу мен сақтау баяу жүргізілуде. Ішінара, бұл персоналдың жетіспеушілігімен және қадағалау органының болмауымен, сондай-ақ, жергілікті үкімет пен институттардың берік демократиялық негізінің жоқтығымен де түсіндіріледі, мысалы, Орхус конвенциясы жай жүруде, бұл Орхус конвенциясының сақталуы жөніндегі комитет тарапынан ҚР Үкіметінің атына кінә қою себебі болып табылады. Үкімет осы мәселеде қолдау көрсетуді сұрады, алайда "қамшылау, арбаудың" жаңа және неғұрлым тиімді жүйесін енгізу табиғатты қорғау институттарын жалпы нығайтумен және Қоршаған ортаны қорғау министрлігі мен Энергетика; Экономика және бюджеттік жоспарлау; Ауыл шаруашылығы (суды пайдалануды бақылайтын) министрліктері секілді неғұрлым ықпалды министрліктер арасындағы үйлесімділікті жетілдірумен қатар жүргізілуі тиіс. </w:t>
      </w:r>
      <w:r>
        <w:br/>
      </w:r>
      <w:r>
        <w:rPr>
          <w:rFonts w:ascii="Times New Roman"/>
          <w:b w:val="false"/>
          <w:i w:val="false"/>
          <w:color w:val="000000"/>
          <w:sz w:val="28"/>
        </w:rPr>
        <w:t xml:space="preserve">
      Осы мәселелер қоршаған ортаны қорғау саласында тиімді саяси құралдарды қолдану арқылы шешімін таба алады, олар табиғи ресурстарды ұтымды пайдалануға және осылайша жалпы экологиялық тұрақтылыққа септігін тигізеді. </w:t>
      </w:r>
      <w:r>
        <w:br/>
      </w:r>
      <w:r>
        <w:rPr>
          <w:rFonts w:ascii="Times New Roman"/>
          <w:b w:val="false"/>
          <w:i w:val="false"/>
          <w:color w:val="000000"/>
          <w:sz w:val="28"/>
        </w:rPr>
        <w:t xml:space="preserve">
      Экологиялық саясат құралдары екі негізгі түрді қамтиды: </w:t>
      </w:r>
      <w:r>
        <w:br/>
      </w:r>
      <w:r>
        <w:rPr>
          <w:rFonts w:ascii="Times New Roman"/>
          <w:b w:val="false"/>
          <w:i w:val="false"/>
          <w:color w:val="000000"/>
          <w:sz w:val="28"/>
        </w:rPr>
        <w:t xml:space="preserve">
      - нормативтік құралдар, яғни, міндетті нормативтік талаптарды (стандарттар және рұқсаттар) белгілейтін командалық-әкімшілік құралдар; </w:t>
      </w:r>
      <w:r>
        <w:br/>
      </w:r>
      <w:r>
        <w:rPr>
          <w:rFonts w:ascii="Times New Roman"/>
          <w:b w:val="false"/>
          <w:i w:val="false"/>
          <w:color w:val="000000"/>
          <w:sz w:val="28"/>
        </w:rPr>
        <w:t xml:space="preserve">
      - экономикалық құралдар, қоршаған ортаны ластайтын кәсіпорындарды экологиялық стандарттарға (қоршаған ортаны ластағаны үшін алымдар және т.б.) сәйкес келуге міндеттейтін және ынталандыратын. </w:t>
      </w:r>
      <w:r>
        <w:br/>
      </w:r>
      <w:r>
        <w:rPr>
          <w:rFonts w:ascii="Times New Roman"/>
          <w:b w:val="false"/>
          <w:i w:val="false"/>
          <w:color w:val="000000"/>
          <w:sz w:val="28"/>
        </w:rPr>
        <w:t xml:space="preserve">
      TACIS бағдарламасы шегінде ұсынылатын көмек қоршаған ортаны қорғау үшін саяси құралдарды дамытуға және жетілдіруге бағытталған Қолдау ортаның жағдайын бағалау әдістерін жетілдіруден және нормалардың іске асырылуы мен сақталуын қамтамасыз етуден тұратын болады. </w:t>
      </w:r>
      <w:r>
        <w:br/>
      </w:r>
      <w:r>
        <w:rPr>
          <w:rFonts w:ascii="Times New Roman"/>
          <w:b w:val="false"/>
          <w:i w:val="false"/>
          <w:color w:val="000000"/>
          <w:sz w:val="28"/>
        </w:rPr>
        <w:t xml:space="preserve">
      Осы жоба Қазақстан Үкіметінің тарапынан маңызды өтінішке жауап болып қызмет атқарады. Қазақстан TACIS бағдарламасын қолдау үшін қоршаған ортаны қорғауды басым сала ретінде анықтаған ТМД-дағы бірден-бір мемлекет болып табылады. </w:t>
      </w:r>
      <w:r>
        <w:br/>
      </w:r>
      <w:r>
        <w:rPr>
          <w:rFonts w:ascii="Times New Roman"/>
          <w:b w:val="false"/>
          <w:i w:val="false"/>
          <w:color w:val="000000"/>
          <w:sz w:val="28"/>
        </w:rPr>
        <w:t xml:space="preserve">
      Бесінші Министрлік конференциясы "Еуропаға арналған қоршаған орта" министрлік процесі (Киев 2003) шегінде ШЕКОА (Шығыс Еуропа, Кавказ, Орталық Азия) елдеріне арналған Қоршаған ортаны қорғау саласындағы ынтымақтастық стратегиясын мақұлдады. Стратегия осы салада саяси құралдар реформасын анықтайды және, атап айтқанда, стандарттар мен рұқсаттар жүйесін, сондай-ақ 1-мәселе шегінде басым бағыттардың бірі ретінде ластағаны үшін алымдар жүйесін анықтайды.  </w:t>
      </w:r>
    </w:p>
    <w:p>
      <w:pPr>
        <w:spacing w:after="0"/>
        <w:ind w:left="0"/>
        <w:jc w:val="both"/>
      </w:pPr>
      <w:r>
        <w:rPr>
          <w:rFonts w:ascii="Times New Roman"/>
          <w:b/>
          <w:i w:val="false"/>
          <w:color w:val="000000"/>
          <w:sz w:val="28"/>
        </w:rPr>
        <w:t xml:space="preserve">      1.2. Алынған сабақтар </w:t>
      </w:r>
    </w:p>
    <w:p>
      <w:pPr>
        <w:spacing w:after="0"/>
        <w:ind w:left="0"/>
        <w:jc w:val="both"/>
      </w:pPr>
      <w:r>
        <w:rPr>
          <w:rFonts w:ascii="Times New Roman"/>
          <w:b w:val="false"/>
          <w:i w:val="false"/>
          <w:color w:val="000000"/>
          <w:sz w:val="28"/>
        </w:rPr>
        <w:t xml:space="preserve">      Қазақстанда қоршаған ортаны қорғау саласындағы алдыңғы жобалар саяси стратегияны әзірлеуді, сондай-ақ суды пайдалану және атмосфераны ластау мәселелерін реттеуді қамтыды. TACIS-тің қаржы құралдары Нұра өзенінде және Өскемен қаласында тазалау құрылысын салуға арналған инвестицияларды әзірлеуге де бағытталды. Жеке жобаларды табыспен орындағанға және Үкімет тарапынан ең жоғары деңгейде жалпы қолдауға қарамастан, жүргізілген реформалар тиісінше іске асырылмады және енгізілмеді. Үкімет экология жағдайын жақсарту мәселелеріне аса назар аударып отырса да, Министрлік осы реформалардың іске асырылуын қамтамасыз етпеді және қоршаған орта мәселелерін қамтитын негізгі экономикалық мәселелер, бұрынғысынша, басқа ведомстволарда қабылданады. Осылайша, су ресурстарын басқару Ауыл шаруашылығы министрлігінің жүргізуінде қалып отыр, бұл да болса оның жеке саясатының ықтимал тиімділігін төмендетеді. </w:t>
      </w:r>
      <w:r>
        <w:br/>
      </w:r>
      <w:r>
        <w:rPr>
          <w:rFonts w:ascii="Times New Roman"/>
          <w:b w:val="false"/>
          <w:i w:val="false"/>
          <w:color w:val="000000"/>
          <w:sz w:val="28"/>
        </w:rPr>
        <w:t xml:space="preserve">
      Экономикалық ынтымақтастық және даму ұйымының (ОЕСD) Жедел тобы өзінің Экологиялық іс-шаралар бағдарламасы шегінде ШЕКОА өңірінде экологиялық саясат құралдарын қолданудың бірқатар зерттеулерін жүргізді. Осы зерттеулер нәтижелері "ШЕКОА елдеріне арналған тиімді саяси құралдар әзірлеу: тәжірибе және реформалар бағыттары". </w:t>
      </w:r>
      <w:r>
        <w:br/>
      </w:r>
      <w:r>
        <w:rPr>
          <w:rFonts w:ascii="Times New Roman"/>
          <w:b w:val="false"/>
          <w:i w:val="false"/>
          <w:color w:val="000000"/>
          <w:sz w:val="28"/>
        </w:rPr>
        <w:t xml:space="preserve">
      Саяси шешімдер енгізу сызбасына жүргізілген талдау ТМД-да қолданылатын нормативтік және экономикалық құралдар құрылымы олардың экологиялық тұрғыдан тиімділігін де, әкімшілік ұстауларды да ескерген жоқ. Әкімшілік құралдар табыс табу мақсатында қолданылды және экологиялық жағдайдың елеулі жақсаруына алып келмеді. Әдетте, олар тіпте ластандыруға немесе табиғи ресурстарды барынша пайдалануға жасырын стимул да құрды. </w:t>
      </w:r>
      <w:r>
        <w:br/>
      </w:r>
      <w:r>
        <w:rPr>
          <w:rFonts w:ascii="Times New Roman"/>
          <w:b w:val="false"/>
          <w:i w:val="false"/>
          <w:color w:val="000000"/>
          <w:sz w:val="28"/>
        </w:rPr>
        <w:t xml:space="preserve">
      Зерттеулер барысында ННГ-дағы экологиялық саясат құралдарының кешенді реформасына арналған негізгі бағыттар анықталды. Есепте осы құралдарды құрамдастыратын бірізді және тиімді саяси сызбаларын әзірлеу және қолдану нормалардың сақталуына жауап беретін табиғатты қорғау институттарын дамытумен қатар ауыспалы және туындайтын экономикаларда үлкен мәнге ие екендігі де атап көрсетілген. </w:t>
      </w:r>
      <w:r>
        <w:br/>
      </w:r>
      <w:r>
        <w:rPr>
          <w:rFonts w:ascii="Times New Roman"/>
          <w:b w:val="false"/>
          <w:i w:val="false"/>
          <w:color w:val="000000"/>
          <w:sz w:val="28"/>
        </w:rPr>
        <w:t xml:space="preserve">
      Ескі өнеркәсіп объектілерінен шыққан улағыш қалдықтармен ластанған жер учаскелерін тазалаумен байланысты проблема Қазақстанның жаңа сатып алушыларға белгілі міндеттемелерді жүктей алатын нақты сызбасының жоқ екендігімен түсіндіріледі. Мемлекеттің өзі де уланған қалдықтардан тазалау жүргізуді де жоспарламайды. Кейбір жабық өнеркәсіп объектілері бойынша оларды тазалауға арналған не саяси, не нормативтік шаралар қабылданбайды. Ауызша өтініштерде экология мәселесіне басты назар аударылатынына қарамастан, мұнай сатудан түсетін кірістер экологиялық мәселелерді шешуге жіберілмейді. Қандай жағдайда да, қоршаған ортаны одан әрі ластауға тосқауыл болатын нормативтік базаны нығайту өте маңызды, себебі Қазақстанның экономикасы қазір өрлеуде. </w:t>
      </w:r>
    </w:p>
    <w:p>
      <w:pPr>
        <w:spacing w:after="0"/>
        <w:ind w:left="0"/>
        <w:jc w:val="both"/>
      </w:pPr>
      <w:r>
        <w:rPr>
          <w:rFonts w:ascii="Times New Roman"/>
          <w:b/>
          <w:i w:val="false"/>
          <w:color w:val="000000"/>
          <w:sz w:val="28"/>
        </w:rPr>
        <w:t xml:space="preserve">       1.3. Қосымша қызмет саласы </w:t>
      </w:r>
    </w:p>
    <w:p>
      <w:pPr>
        <w:spacing w:after="0"/>
        <w:ind w:left="0"/>
        <w:jc w:val="both"/>
      </w:pPr>
      <w:r>
        <w:rPr>
          <w:rFonts w:ascii="Times New Roman"/>
          <w:b w:val="false"/>
          <w:i/>
          <w:color w:val="000000"/>
          <w:sz w:val="28"/>
        </w:rPr>
        <w:t xml:space="preserve">      Еурокомиссия мен донор-ұйымдарының жобалары </w:t>
      </w:r>
    </w:p>
    <w:p>
      <w:pPr>
        <w:spacing w:after="0"/>
        <w:ind w:left="0"/>
        <w:jc w:val="both"/>
      </w:pPr>
      <w:r>
        <w:rPr>
          <w:rFonts w:ascii="Times New Roman"/>
          <w:b w:val="false"/>
          <w:i w:val="false"/>
          <w:color w:val="000000"/>
          <w:sz w:val="28"/>
        </w:rPr>
        <w:t xml:space="preserve">      Қоршаған ортаны қорғау саласындағы ағымдағы жобалар, негізінен, су ресурстарын пайдалану тиімділігін арттыруға, НГО-ны және азаматтық қоғамды қолдауға, трансшекаралық суларды пайдалануға шоғырландырылған. Ағымдағы жобада Іле-Балхаш өңірінде Ауыл шаруашылығы министрлігі жанындағы Су ресурстары жөніндегі мемлекеттік комитет, сондай-ақ Қырғызстан мен Қытайдың тиісті ведомстволары қатысады. Суды пайдалану саласындағы өз бастамасы шегінде, ЕО Орталық Азияда ірі жобаны қаржыландыруға ниет білдірді (ОА-ның ең кедей елдеріне арналған басқа да инвестициялар көзделді). 2007 жылы Ресеймен бірлесіп Тобыл және Ертіс өзендерінің трансшекаралық су пайдалану бағдарламасы бойынша одан әрі шаралар жүргізілетін болады. </w:t>
      </w:r>
      <w:r>
        <w:br/>
      </w:r>
      <w:r>
        <w:rPr>
          <w:rFonts w:ascii="Times New Roman"/>
          <w:b w:val="false"/>
          <w:i w:val="false"/>
          <w:color w:val="000000"/>
          <w:sz w:val="28"/>
        </w:rPr>
        <w:t xml:space="preserve">
      Еуропа комиссиясы Серіктестік және ынтымақтастық жөніндегі жоба шегінде Қоршаған ортаны қорғау министрлігіне арналған жаңа экологиялық кодекс жобасын дайындауға қаржы қаражатын бөлді, ол 2005 жылдың желтоқсанында аяқталды. Президент Министрлікке осы Кодексті ағымдағы жылы аяқтауға тапсырма берді. Осы мәселеде жәрдемдесу Серіктестік және ынтымақтастық жөніндегі жобаның екінші кезеңі шегінде көрсетіледі. </w:t>
      </w:r>
      <w:r>
        <w:br/>
      </w:r>
      <w:r>
        <w:rPr>
          <w:rFonts w:ascii="Times New Roman"/>
          <w:b w:val="false"/>
          <w:i w:val="false"/>
          <w:color w:val="000000"/>
          <w:sz w:val="28"/>
        </w:rPr>
        <w:t xml:space="preserve">
      ПРООН қазіргі уақытта Жаһандық Экологиялық Қормен бірлесіп жаңартылатын энергия көздері саласында бағдарламаны іске асыруда, оның да кіші гранттар бағдарламасы бар. ОА-ның Өңірлік экологиялық орталығы қоршаған ортаны қорғау саласында жоспарлар сериясын дайындады, оларды қаржыландыруда Нидерланд Үкіметі де қатысты. Дүниежүзілік банк экологиялық жағдайды жақсартуға екі қарыз бөлді (жоғарыда аталғандай, дайындықты TACIS қаржыландырды). Қазақстан Жаһандық Экологиялық Қормен және TACIS-пен бірлесіп қаржыландырылатын Каспий экологиялық бағдарламасына белсенді қатысады. Ұлыбритания да жаңартылатын энергия көздері мәселелері бойынша, сондай-ақ қазып шығаратын өнеркәсіппен байланысты экологиялық мәселелер бойынша белсенді жұмыс жасайды. Алайда, кейбір донор-ұйымдар жақында ҚҚС артқандығына байланысты Қазақстанда жұмысын тоқтатты (мысалы DIFID). Негізгі қатысушылар ПРООН және Дүниежүзілік банк болып табылады. </w:t>
      </w:r>
    </w:p>
    <w:p>
      <w:pPr>
        <w:spacing w:after="0"/>
        <w:ind w:left="0"/>
        <w:jc w:val="both"/>
      </w:pPr>
      <w:r>
        <w:rPr>
          <w:rFonts w:ascii="Times New Roman"/>
          <w:b w:val="false"/>
          <w:i/>
          <w:color w:val="000000"/>
          <w:sz w:val="28"/>
        </w:rPr>
        <w:t xml:space="preserve">      Қазақстанның осы сектордағы стратегиясы және саясаты </w:t>
      </w:r>
    </w:p>
    <w:p>
      <w:pPr>
        <w:spacing w:after="0"/>
        <w:ind w:left="0"/>
        <w:jc w:val="both"/>
      </w:pPr>
      <w:r>
        <w:rPr>
          <w:rFonts w:ascii="Times New Roman"/>
          <w:b w:val="false"/>
          <w:i w:val="false"/>
          <w:color w:val="000000"/>
          <w:sz w:val="28"/>
        </w:rPr>
        <w:t xml:space="preserve">      Қазақстан экологиялық проблемалардың көпшілік бөлігін кеңес кезеңінен мұраланды. Еліміз су ресурстарының ластануы мен таусылуын, егінді жерлердің шөлге айналуын, тозуын, ормандардың азаюын, тау жүйелерінің құлдырауын, биологиялық әр түрліліктің төмендеуін, өнеркәсіп және қала қалдықтары көлемінің артуын, радиоактивтік ластануды және атмосфералық ластануды, ластандыруды трансшекаралық тасымалдауды, мұнай газ ластандыруды және т.б. қоса алғанда, көптеген экологиялық проблемаларға кезікті. </w:t>
      </w:r>
      <w:r>
        <w:br/>
      </w:r>
      <w:r>
        <w:rPr>
          <w:rFonts w:ascii="Times New Roman"/>
          <w:b w:val="false"/>
          <w:i w:val="false"/>
          <w:color w:val="000000"/>
          <w:sz w:val="28"/>
        </w:rPr>
        <w:t xml:space="preserve">
      Қазақстанның ең белгілі негізгі экологиялық проблемаларының арасында Арал теңізінің қорғауын, Семей өңірінің радиоактивтік ластануын атап өту қажет, онда он жылдар бойы ядролық сынақтар, ластану және Каспий теңізінің деңгейін арттыру, сондай-ақ құрғап қалудың маңызды қауіпі және Іле-Балхаш бассейнін жоғалту жүргізілді. </w:t>
      </w:r>
      <w:r>
        <w:br/>
      </w:r>
      <w:r>
        <w:rPr>
          <w:rFonts w:ascii="Times New Roman"/>
          <w:b w:val="false"/>
          <w:i w:val="false"/>
          <w:color w:val="000000"/>
          <w:sz w:val="28"/>
        </w:rPr>
        <w:t xml:space="preserve">
      90 жылдар соңында Қазақстан, ТМД-нің басқа да елдері секілді, ұлттық экологиялық іс-шаралар бағдарламасын әзірледі, онда басым экологиялық проблемалар, сондай-ақ қысқа мерзімді және орта мерзімді перспективада шұғыл экологиялық проблемаларды шешуге арналған іс-шаралар мен қажет инвестициялардың тізімі анықталды. Алайда, жоспарлаудың ескі әдістері, дамымаған саяси құралдар, қаржы қаражатының жетіспеуі және жеткіліксіз институционалдық әлеует, сондай-ақ басқа да факторлар Бағдарламаны ойдағыдай іске асыруға кедергі жасады. </w:t>
      </w:r>
      <w:r>
        <w:br/>
      </w:r>
      <w:r>
        <w:rPr>
          <w:rFonts w:ascii="Times New Roman"/>
          <w:b w:val="false"/>
          <w:i w:val="false"/>
          <w:color w:val="000000"/>
          <w:sz w:val="28"/>
        </w:rPr>
        <w:t xml:space="preserve">
      2000 жылдың басында экология саласындағы ұзақ мерзімді стратегия "Қазақстан - 2030" Даму стратегиясының бөлігі ретінде әзірленді. Стратегия еліміздің экономикалық, саяси және әлеуметтік дамуына экологиялық проблеманы білдіретін маңызды қауіптің аса түсініктілігін көрсетті және көрсетілген кезеңде осы мәселелерді шешу жолындағы негізгі кезеңдерін атап өтті. </w:t>
      </w:r>
      <w:r>
        <w:br/>
      </w:r>
      <w:r>
        <w:rPr>
          <w:rFonts w:ascii="Times New Roman"/>
          <w:b w:val="false"/>
          <w:i w:val="false"/>
          <w:color w:val="000000"/>
          <w:sz w:val="28"/>
        </w:rPr>
        <w:t xml:space="preserve">
      "Қазақстан - 2030" стратегиясының, сондай-ақ ҚР 2010 жылға дейінгі стратегиялық жоспары, Рио-де-Жанейроның Қоршаған ортаны қорғау және даму жөніндегі 1992 жылғы декларациясының принциптері, 2002 жылы Йоханнесбургте өткен Дүниежүзілік тұрақты даму жөніндегі саммит шешімінің негізінде, Қазақстан 2004-2015 жылдар кезеңіне Экологиялық қауіпсіздік жөніндегі концепция әзірледі. Концепция республиканың орта мерзімді экологиялық стратегиясы ретінде қарастырыла алады. </w:t>
      </w:r>
      <w:r>
        <w:br/>
      </w:r>
      <w:r>
        <w:rPr>
          <w:rFonts w:ascii="Times New Roman"/>
          <w:b w:val="false"/>
          <w:i w:val="false"/>
          <w:color w:val="000000"/>
          <w:sz w:val="28"/>
        </w:rPr>
        <w:t xml:space="preserve">
      Концепцияны іске асырудың мынадай кезеңдері белгіленді: </w:t>
      </w:r>
      <w:r>
        <w:br/>
      </w:r>
      <w:r>
        <w:rPr>
          <w:rFonts w:ascii="Times New Roman"/>
          <w:b w:val="false"/>
          <w:i w:val="false"/>
          <w:color w:val="000000"/>
          <w:sz w:val="28"/>
        </w:rPr>
        <w:t xml:space="preserve">
      - І кезең (2004-2007 жылдар) - экологиялық ластану деңгейінің төмендеуі және оны тұрақтандыруға арналғаны іс-әрекеттер жоспарын әзірлеу; </w:t>
      </w:r>
      <w:r>
        <w:br/>
      </w:r>
      <w:r>
        <w:rPr>
          <w:rFonts w:ascii="Times New Roman"/>
          <w:b w:val="false"/>
          <w:i w:val="false"/>
          <w:color w:val="000000"/>
          <w:sz w:val="28"/>
        </w:rPr>
        <w:t xml:space="preserve">
      - II кезең (2008-2010 жылдар) - қоршаған ортаның сапасы көрсеткіштерін тұрақтандыру және табиғи ресурстарды пайдалану жөніндегі экологиялық талаптарды жетілдіру; </w:t>
      </w:r>
      <w:r>
        <w:br/>
      </w:r>
      <w:r>
        <w:rPr>
          <w:rFonts w:ascii="Times New Roman"/>
          <w:b w:val="false"/>
          <w:i w:val="false"/>
          <w:color w:val="000000"/>
          <w:sz w:val="28"/>
        </w:rPr>
        <w:t xml:space="preserve">
      - III кезең (2011-2015 жылдар) - қоршаған ортаның сапасын жақсарту және тұрақты экологиялық дамудың қолайлы деңгейіне қол жеткізу. </w:t>
      </w:r>
      <w:r>
        <w:br/>
      </w:r>
      <w:r>
        <w:rPr>
          <w:rFonts w:ascii="Times New Roman"/>
          <w:b w:val="false"/>
          <w:i w:val="false"/>
          <w:color w:val="000000"/>
          <w:sz w:val="28"/>
        </w:rPr>
        <w:t xml:space="preserve">
      Концепция неғұрлым тиімді табиғатты пайдалану қызметіне арналған экологиялық саясаттың түрлі құралдарын жақсартуға және неғұрлым кеңінен пайдалануға үлкен мүмкіндік береді, осылайша, Қазақстанның тұрақты және қауіпсіз дамуын қамтамасыз ете отырып, Концепцияда экологиялық алымдар жүйесі секілді және т.б. экономикалық құралдар бизнес пен өнеркәсіп үшін экологиялық стандарттарға сәйкес келудің жеткілікті стимулын білдіруі тиіс. </w:t>
      </w:r>
      <w:r>
        <w:br/>
      </w:r>
      <w:r>
        <w:rPr>
          <w:rFonts w:ascii="Times New Roman"/>
          <w:b w:val="false"/>
          <w:i w:val="false"/>
          <w:color w:val="000000"/>
          <w:sz w:val="28"/>
        </w:rPr>
        <w:t xml:space="preserve">
      Жоғарыда аталғандай, Қазақстан Президенті Үкіметке жаңа экологиялық кодекс дайындауды жалғастыруға тапсырма берді және осы контексте қоршаған ортаны қорғау саласында нормативтік талаптар мен сызбаларды жақсартуға бағытталған елеулі саяси ықпал байқалады. </w:t>
      </w:r>
    </w:p>
    <w:p>
      <w:pPr>
        <w:spacing w:after="0"/>
        <w:ind w:left="0"/>
        <w:jc w:val="both"/>
      </w:pPr>
      <w:r>
        <w:rPr>
          <w:rFonts w:ascii="Times New Roman"/>
          <w:b/>
          <w:i w:val="false"/>
          <w:color w:val="000000"/>
          <w:sz w:val="28"/>
        </w:rPr>
        <w:t xml:space="preserve">       1.4. Донорлар қызметін үйлестіру </w:t>
      </w:r>
    </w:p>
    <w:p>
      <w:pPr>
        <w:spacing w:after="0"/>
        <w:ind w:left="0"/>
        <w:jc w:val="both"/>
      </w:pPr>
      <w:r>
        <w:rPr>
          <w:rFonts w:ascii="Times New Roman"/>
          <w:b w:val="false"/>
          <w:i w:val="false"/>
          <w:color w:val="000000"/>
          <w:sz w:val="28"/>
        </w:rPr>
        <w:t xml:space="preserve">      Донорлар ынтымақтастығы Еурокомиссия Үкіметі мен Дүниежүзілік банк, ПРООН мен басқа халықаралық ұйымдар арасында екі жақты кездесу негізінде жүргізіледі. Қазіргі сәтте ЮНЕП (Біріккен Ұлттар Ұйымының қоршаған орта жөніндегі бағдарламасы) жобасы шегінде Балхашқа аса назар қоюмен, су ресурстарын трансшекаралық басқару жөніндегі іс-шаралар және Еурокомиссия қаржыландыратын Іле-Балхаш бассейнінде ұйымдастыру қызметінің жоспары арасында тығыз үйлесім жүргізіледі. Еурокомиссия өкілдігі Орхус конвенциясы ережелерінің орындалуын қадағалау сызбасын әзірледі. 2006 жылғы сәуірде Қазақстанда Еурокомиссия мен ОА елдерінің Экология министрлері арасында жоғары деңгейде кездесу болып өтті, онда экология саласында Комиссиямен ынтымақтастық талқыланды. Осы кездесуге халықаралық институттар, сондай-ақ беташарын жасаған ЕО-ның бірнеше елдерінің өкілдері қатысты. Алайда, бұл үйлестіруді қамтамасыз ету саласындағы алдын ала қадам ғана болды, себебі кездесудің негізгі мәні ауа-райы мен су ресурстарын өлшеуге қатысты ЕО саясатын зерттеу болып табылады. </w:t>
      </w:r>
      <w:r>
        <w:br/>
      </w:r>
      <w:r>
        <w:rPr>
          <w:rFonts w:ascii="Times New Roman"/>
          <w:b w:val="false"/>
          <w:i w:val="false"/>
          <w:color w:val="000000"/>
          <w:sz w:val="28"/>
        </w:rPr>
        <w:t xml:space="preserve">
      Донорлар қызметін үйлестіруге арналған кездесулер Еуропа комиссиясы өкілдігінің кеңсесінде өтеді. Келесі экология мәселелері жөніндегі үйлестіруші кездесу 2006 жылғы маусымда Қазақстанда жоспарланған. </w:t>
      </w:r>
    </w:p>
    <w:p>
      <w:pPr>
        <w:spacing w:after="0"/>
        <w:ind w:left="0"/>
        <w:jc w:val="both"/>
      </w:pPr>
      <w:r>
        <w:rPr>
          <w:rFonts w:ascii="Times New Roman"/>
          <w:b/>
          <w:i w:val="false"/>
          <w:color w:val="000000"/>
          <w:sz w:val="28"/>
        </w:rPr>
        <w:t xml:space="preserve">      2. ӨҢІРЛІК КОНТЕКСТ </w:t>
      </w:r>
    </w:p>
    <w:p>
      <w:pPr>
        <w:spacing w:after="0"/>
        <w:ind w:left="0"/>
        <w:jc w:val="both"/>
      </w:pPr>
      <w:r>
        <w:rPr>
          <w:rFonts w:ascii="Times New Roman"/>
          <w:b/>
          <w:i w:val="false"/>
          <w:color w:val="000000"/>
          <w:sz w:val="28"/>
        </w:rPr>
        <w:t xml:space="preserve">      2.1. Бенефициар елдің ынтымақтастық саясаты </w:t>
      </w:r>
    </w:p>
    <w:p>
      <w:pPr>
        <w:spacing w:after="0"/>
        <w:ind w:left="0"/>
        <w:jc w:val="both"/>
      </w:pPr>
      <w:r>
        <w:rPr>
          <w:rFonts w:ascii="Times New Roman"/>
          <w:b w:val="false"/>
          <w:i w:val="false"/>
          <w:color w:val="000000"/>
          <w:sz w:val="28"/>
        </w:rPr>
        <w:t xml:space="preserve">      Бірте-бірте орташа табыс деңгейі бар елге айналып бара жатқан Қазақстан донорлармен ынтымақтастықты олардың қолдауының басым бағыттары ел басымдықтарына сәйкес келетіндей етіп ұйымдастырады. 2003 жылдың Бюджет кодексінің негізінде кешенді сызба бекітілді, ол бойынша министрліктерден "тендерлер" алдағы жылға арналған донорлар ұсыныстарымен сәйкес келді. Алайда, осы процесс баяу жүргізілуде және ЕО рәсімдері мен мерзімдеріне сәйкес келмейді. Қазіргі уақытта тұрақты кездесулер донорлар мен қаржылық жәрдемдесуді үйлестіруге жауапты Экономика және бюджеттік жоспарлау министрлігі арасында өтеді. Алайда, оң аспекті Қазақстанның Үкіметке берілген қаржы қаражатын бақылау және донорлар мен Үкімет қызметтері басымдықтарының сәйкес келуін қамтамасыз ету ниеті болып табылады. Осы контексте донорларды үйлестіру қаржы қаражатын басқаруда жауапкершілікті арттыру үшін маңызды қадам болып табылады. Жақында ҚР Үкіметі Дүниежүзілік банктің дайындық іс-шараларын бірлесіп қаржыландыру туралы шешім қабылдады. 2007 жылдарда үкіметті қолдау бағдарламасына бірлесіп қаржыландыру элементін енгізуге сенім артуға болады, бұл процесті диалогқа негізделген етіп жасайды. </w:t>
      </w:r>
      <w:r>
        <w:br/>
      </w:r>
      <w:r>
        <w:rPr>
          <w:rFonts w:ascii="Times New Roman"/>
          <w:b w:val="false"/>
          <w:i w:val="false"/>
          <w:color w:val="000000"/>
          <w:sz w:val="28"/>
        </w:rPr>
        <w:t xml:space="preserve">
      Үкімет басымдықтары донор ұйымдарға нақты нысанда берілді және еурокомиссия бағдарламасы 2006, мысалы, Үкіметтің арнайы және тиісінше негізделген өтінішін қамтиды. Еурокомиссияның техникалық тәжірибесінің жоғары құндылығы атап өтілді және Экономика және бюджеттік жоспарлау министрлігі өзінің еуропа сарапшыларының техникалық білімі мен технологияларын пайдалану ұсынысын білдірді. Осы сәтке дейін Еурокомиссия инфрақұрылымдарды қаржыландыру туралы өтініш алған жоқ. </w:t>
      </w:r>
    </w:p>
    <w:p>
      <w:pPr>
        <w:spacing w:after="0"/>
        <w:ind w:left="0"/>
        <w:jc w:val="both"/>
      </w:pPr>
      <w:r>
        <w:rPr>
          <w:rFonts w:ascii="Times New Roman"/>
          <w:b w:val="false"/>
          <w:i/>
          <w:color w:val="000000"/>
          <w:sz w:val="28"/>
        </w:rPr>
        <w:t xml:space="preserve">      Еурокомиссияны қолдаудың қосымша құндылығы </w:t>
      </w:r>
    </w:p>
    <w:p>
      <w:pPr>
        <w:spacing w:after="0"/>
        <w:ind w:left="0"/>
        <w:jc w:val="both"/>
      </w:pPr>
      <w:r>
        <w:rPr>
          <w:rFonts w:ascii="Times New Roman"/>
          <w:b w:val="false"/>
          <w:i w:val="false"/>
          <w:color w:val="000000"/>
          <w:sz w:val="28"/>
        </w:rPr>
        <w:t xml:space="preserve">      Жақындағы шолуға сәйкес, Қазақстан-2030 стратегиясының экологиялық аспектілерін нақты іске асыру елеулі нәтижелер берген жоқ. Бұл экологиялық стратегиялар мен саясатты нақты жүзеге асыруға стимул беру үшін донорлар тарапынан одан әрі қолдау қажет екендігін білдіреді. </w:t>
      </w:r>
      <w:r>
        <w:br/>
      </w:r>
      <w:r>
        <w:rPr>
          <w:rFonts w:ascii="Times New Roman"/>
          <w:b w:val="false"/>
          <w:i w:val="false"/>
          <w:color w:val="000000"/>
          <w:sz w:val="28"/>
        </w:rPr>
        <w:t xml:space="preserve">
      ЕО нарықтық экономика жағдайында қоршаған ортаны қорғау саласында саяси құралдар қолдану жөнінде өзіне бай тәжірибе жинады. Соңғы екі он жылдық ішінде экологиялық алымдар мен салық және ластағаны үшін төлем жүргізуді қоса алғанда, экономикалық құралдарды пайдалану көптеген ЕО елдерінде өсті. Экономикалық құралдар пайдаланудағы икемділігі, экологиялық мақсаттарға қол жеткізудегі рентабельділігі мен тиімділігі, сондай-ақ инновациялық техникалық шешімдер қолдануды ынталандырғаны үшін құрметке ие болды. </w:t>
      </w:r>
      <w:r>
        <w:br/>
      </w:r>
      <w:r>
        <w:rPr>
          <w:rFonts w:ascii="Times New Roman"/>
          <w:b w:val="false"/>
          <w:i w:val="false"/>
          <w:color w:val="000000"/>
          <w:sz w:val="28"/>
        </w:rPr>
        <w:t xml:space="preserve">
      Бұдан басқа, еуропа табиғатты қорғау заңнамасы, оның саяси және экономикалық негізділігін ескере отырып, ТМД-да экологиялық саясат құралы саласында реформаларды жоспарлау үшін басталған нүкте болып қызмет атқара алады. Мысалы, Кешенді ластанудың алдын алу және күрес жөніндегі ЕО директивасы ТМД-да, оның ішінде Қазақстанда лицензиялар мен рұқсаттар беру жүйесін реформалау үшін ұзақ мерзімді мәселе болып қызмет атқара алады. </w:t>
      </w:r>
      <w:r>
        <w:br/>
      </w:r>
      <w:r>
        <w:rPr>
          <w:rFonts w:ascii="Times New Roman"/>
          <w:b w:val="false"/>
          <w:i w:val="false"/>
          <w:color w:val="000000"/>
          <w:sz w:val="28"/>
        </w:rPr>
        <w:t xml:space="preserve">
      ЕО-да қоршаған ортаны қорғау үшін экономикалық құралдарды ойдағыдай қолдану мысалдары Францияны, Германияны және Нидерландыны қоса алғанда, 1970 жылдан бастап ЕО-ның бірқатар елдерінде судың ластануын елеулі қысқартуды қамтиды. </w:t>
      </w:r>
      <w:r>
        <w:br/>
      </w:r>
      <w:r>
        <w:rPr>
          <w:rFonts w:ascii="Times New Roman"/>
          <w:b w:val="false"/>
          <w:i w:val="false"/>
          <w:color w:val="000000"/>
          <w:sz w:val="28"/>
        </w:rPr>
        <w:t xml:space="preserve">
      Осылайша, ЕО жәрдемдесу туралы осы өтінішті орындау үшін неғұрлым дайындалған донор болып табылады. </w:t>
      </w:r>
    </w:p>
    <w:p>
      <w:pPr>
        <w:spacing w:after="0"/>
        <w:ind w:left="0"/>
        <w:jc w:val="both"/>
      </w:pPr>
      <w:r>
        <w:rPr>
          <w:rFonts w:ascii="Times New Roman"/>
          <w:b w:val="false"/>
          <w:i/>
          <w:color w:val="000000"/>
          <w:sz w:val="28"/>
        </w:rPr>
        <w:t xml:space="preserve">      Негізгі саясат және стратегиялық басымдықтар </w:t>
      </w:r>
    </w:p>
    <w:p>
      <w:pPr>
        <w:spacing w:after="0"/>
        <w:ind w:left="0"/>
        <w:jc w:val="both"/>
      </w:pPr>
      <w:r>
        <w:rPr>
          <w:rFonts w:ascii="Times New Roman"/>
          <w:b w:val="false"/>
          <w:i w:val="false"/>
          <w:color w:val="000000"/>
          <w:sz w:val="28"/>
        </w:rPr>
        <w:t xml:space="preserve">      Бірнеше құжаттарда атап көрсетілген Қазақстанның негізгі басымдықтары: </w:t>
      </w:r>
      <w:r>
        <w:br/>
      </w:r>
      <w:r>
        <w:rPr>
          <w:rFonts w:ascii="Times New Roman"/>
          <w:b w:val="false"/>
          <w:i w:val="false"/>
          <w:color w:val="000000"/>
          <w:sz w:val="28"/>
        </w:rPr>
        <w:t xml:space="preserve">
      - қойылған Мыңжылдық мақсаттарына қол жеткізу; </w:t>
      </w:r>
      <w:r>
        <w:br/>
      </w:r>
      <w:r>
        <w:rPr>
          <w:rFonts w:ascii="Times New Roman"/>
          <w:b w:val="false"/>
          <w:i w:val="false"/>
          <w:color w:val="000000"/>
          <w:sz w:val="28"/>
        </w:rPr>
        <w:t xml:space="preserve">
      - қазіргі заман нарықтық экономикасы бар елдің мәртебесіне қол жеткізу; </w:t>
      </w:r>
      <w:r>
        <w:br/>
      </w:r>
      <w:r>
        <w:rPr>
          <w:rFonts w:ascii="Times New Roman"/>
          <w:b w:val="false"/>
          <w:i w:val="false"/>
          <w:color w:val="000000"/>
          <w:sz w:val="28"/>
        </w:rPr>
        <w:t xml:space="preserve">
      - экономиканы әртараптандыру үшін мұнайды сатудан түсетін табысты пайдалану; </w:t>
      </w:r>
      <w:r>
        <w:br/>
      </w:r>
      <w:r>
        <w:rPr>
          <w:rFonts w:ascii="Times New Roman"/>
          <w:b w:val="false"/>
          <w:i w:val="false"/>
          <w:color w:val="000000"/>
          <w:sz w:val="28"/>
        </w:rPr>
        <w:t xml:space="preserve">
      - қоршаған ортаның жағдайын жақсарту; </w:t>
      </w:r>
      <w:r>
        <w:br/>
      </w:r>
      <w:r>
        <w:rPr>
          <w:rFonts w:ascii="Times New Roman"/>
          <w:b w:val="false"/>
          <w:i w:val="false"/>
          <w:color w:val="000000"/>
          <w:sz w:val="28"/>
        </w:rPr>
        <w:t xml:space="preserve">
      - негізінен жас және орта буын үшін әлеуметтік мәселелерді шешу. </w:t>
      </w:r>
    </w:p>
    <w:p>
      <w:pPr>
        <w:spacing w:after="0"/>
        <w:ind w:left="0"/>
        <w:jc w:val="both"/>
      </w:pPr>
      <w:r>
        <w:rPr>
          <w:rFonts w:ascii="Times New Roman"/>
          <w:b/>
          <w:i w:val="false"/>
          <w:color w:val="000000"/>
          <w:sz w:val="28"/>
        </w:rPr>
        <w:t xml:space="preserve">      2.2. Секторлық контекст </w:t>
      </w:r>
    </w:p>
    <w:p>
      <w:pPr>
        <w:spacing w:after="0"/>
        <w:ind w:left="0"/>
        <w:jc w:val="both"/>
      </w:pPr>
      <w:r>
        <w:rPr>
          <w:rFonts w:ascii="Times New Roman"/>
          <w:b w:val="false"/>
          <w:i w:val="false"/>
          <w:color w:val="000000"/>
          <w:sz w:val="28"/>
        </w:rPr>
        <w:t xml:space="preserve">      Қазақстанда қоршаған ортаны қорғаумен қалыптасқан жағдай парадоксті білдіреді. Бір жағынан, экология проблемасы Үкіметтің басым саласы (Экономика және бюджеттік жоспарлау министрлігінен 2005 жылы сұратылған көпшілік жобалар экологиямен байланысты болды) және TACIS бағдарламасын қолдаудың үш басымдықтарының бірі (Қазақстан TACIS-тің үш негізгі басымдықтарының тізіміне экологиялық проблемаларын рет-ретімен шығарған ТМД-дағы жалғыз ел болып табылады) болып табылады. Екінші жағынан, ТМД-нің басқа елдерінде секілді, табиғатты қорғау институттары саяси және нормативтік жоспарда бұрынғысынша әлсіз болып қала береді, қабылданған нормаларды енгізу саласында да қиыншылық көруде (мысалы, су пайдалану мәселесі Ауыл шаруашылығы министрлігінің құзыретінде). </w:t>
      </w:r>
      <w:r>
        <w:br/>
      </w:r>
      <w:r>
        <w:rPr>
          <w:rFonts w:ascii="Times New Roman"/>
          <w:b w:val="false"/>
          <w:i w:val="false"/>
          <w:color w:val="000000"/>
          <w:sz w:val="28"/>
        </w:rPr>
        <w:t xml:space="preserve">
      Экологиялық проблемаларға жауапкершілік Үкіметтің орталық және өңірлік органдары арасында шашырап таратылған, және де қалалық үкімет бюджет мәселелері бойынша орталыққа байланысты (Әкімдер Президент кабинетіне есеп береді). Өңірлік және жергілікті басқарудың тұрақты жүйесі болмаған жағдайда, экологиялық жағдайды жақсарту мәселелері орталық Үкімет өкіміне байланысты. Экологиялық әсер етуді бағалау туралы заңдар үнемі бұзылады. Сот жүйесінің әлсіздігі азаматтар, көбінесе, істі қарауға қол жеткізе алмайтынына алып келеді. </w:t>
      </w:r>
      <w:r>
        <w:br/>
      </w:r>
      <w:r>
        <w:rPr>
          <w:rFonts w:ascii="Times New Roman"/>
          <w:b w:val="false"/>
          <w:i w:val="false"/>
          <w:color w:val="000000"/>
          <w:sz w:val="28"/>
        </w:rPr>
        <w:t xml:space="preserve">
      Дәл осы уақытта Қоршаған ортаны қорғау министрлігі экология саласындағы халықаралық процесті жақсылап тексереді және саяси құралдар мен алынған ұсынымдарды іске асыруға тырысады. Экологиялық жағынан неғұрлым таза өнеркәсіп технологияларын енгізу қолдауға ие. Министрлік деңгейінде заңдар енгізуге және халықаралық конвенцияларды іске асыруға ерік бар. Үкімет экономикалық ынталандыратын және ұстап тұратын факторлар жүйесін жетілдіру және енгізу қажет екендігін түсінеді. Мемлекеттік қадағалау органы құрылатын болады, оның көмегімен тиімді жүйені енгізуге қажет тиімді мониторинг жүргізуге мүмкіндік туады, онда ластаушы ақы төлейді (Polluter Pays System). </w:t>
      </w:r>
      <w:r>
        <w:br/>
      </w:r>
      <w:r>
        <w:rPr>
          <w:rFonts w:ascii="Times New Roman"/>
          <w:b w:val="false"/>
          <w:i w:val="false"/>
          <w:color w:val="000000"/>
          <w:sz w:val="28"/>
        </w:rPr>
        <w:t xml:space="preserve">
      Экологиялық проблемалар мен басымдықтар осы өңір үшін сипатталады. Үкімет мынадай басым мәселелерді анықтады: жерлердің шөлге айналуы, мардымсыз су ресурстарын пайдалану, табиғатты қорғау, халыққа әсерін тигізетін ластануды (радиоактивтік қалдықтарды қоса алғанда) ремедиациялау. Ауа-райының өзгеруі мәселелері басым топқа енгізілмеген, себебі Қазақстан Киот хаттамасы негізінде "ыстық ауаның" артығын сату арқылы пайда көруі мүмкін (Қоршаған ортаны қорғау министрлігі жақындағы Киот хаттамасы жөніндегі TACIS жобасына қатыспады). Нұра өзенін сынапты ластанудан тазалау үшін қарыз алынды. Су ресурстарын трансшекаралық пайдалану басым болып табылады және АДБ мен Дүниежүзілік банк осы салада жобаларды жүзеге асырды. Алайда, институттар донорлар жобаларының арқасында тұрақты әсер ету үшін әлі өте әлсіз болып отыр. </w:t>
      </w:r>
      <w:r>
        <w:br/>
      </w:r>
      <w:r>
        <w:rPr>
          <w:rFonts w:ascii="Times New Roman"/>
          <w:b w:val="false"/>
          <w:i w:val="false"/>
          <w:color w:val="000000"/>
          <w:sz w:val="28"/>
        </w:rPr>
        <w:t xml:space="preserve">
      Қазақстан халықаралық экологиялық конвенциялардың көпшілік санына қол қойды және ратификациялады. Қазақстан Республикасы Каспий теңізі жөніндегі шекті конвенцияға қол қойды, Хельсин конвенциясын (трансшекаралық су ағыстары мен халықаралық көлдерді қорғау және пайдалану жөнінде) ратификациялаған Орталық Азиядағы жалғыз мемлекет болды, 2001 жылы ЕSРОО конвенциясына (трансшекаралық экологиялық әсер етуді бағалау) қосылды. Ел Орхус конвенциясына қол қойды және ратификациялады, және де Конвенцияға қатысушы елдердің соңғы конференциясын Қоршаған ортаны қорғау министрлігі 2005 жылғы мамырда Алматыда ұйымдастырды. </w:t>
      </w:r>
    </w:p>
    <w:p>
      <w:pPr>
        <w:spacing w:after="0"/>
        <w:ind w:left="0"/>
        <w:jc w:val="both"/>
      </w:pPr>
      <w:r>
        <w:rPr>
          <w:rFonts w:ascii="Times New Roman"/>
          <w:b/>
          <w:i w:val="false"/>
          <w:color w:val="000000"/>
          <w:sz w:val="28"/>
        </w:rPr>
        <w:t xml:space="preserve">       3. Сипаттау </w:t>
      </w:r>
    </w:p>
    <w:p>
      <w:pPr>
        <w:spacing w:after="0"/>
        <w:ind w:left="0"/>
        <w:jc w:val="both"/>
      </w:pPr>
      <w:r>
        <w:rPr>
          <w:rFonts w:ascii="Times New Roman"/>
          <w:b/>
          <w:i w:val="false"/>
          <w:color w:val="000000"/>
          <w:sz w:val="28"/>
        </w:rPr>
        <w:t xml:space="preserve">       3.1. Мақсаттар </w:t>
      </w:r>
    </w:p>
    <w:p>
      <w:pPr>
        <w:spacing w:after="0"/>
        <w:ind w:left="0"/>
        <w:jc w:val="both"/>
      </w:pPr>
      <w:r>
        <w:rPr>
          <w:rFonts w:ascii="Times New Roman"/>
          <w:b w:val="false"/>
          <w:i w:val="false"/>
          <w:color w:val="000000"/>
          <w:sz w:val="28"/>
        </w:rPr>
        <w:t xml:space="preserve">      Жобаның жалпы мақсаты - табиғи ресурстарды ұтымды пайдалануға септігін тигізу, сондай-аҚ қоршаған ортаның ластануын азайту және алдын алу. </w:t>
      </w:r>
      <w:r>
        <w:br/>
      </w:r>
      <w:r>
        <w:rPr>
          <w:rFonts w:ascii="Times New Roman"/>
          <w:b w:val="false"/>
          <w:i w:val="false"/>
          <w:color w:val="000000"/>
          <w:sz w:val="28"/>
        </w:rPr>
        <w:t xml:space="preserve">
      Жобаның нақты мақсаты - экологиялық саясат құралдарының тиімділігін арттыру, мемлекеттік қадағалау органына септігін тигізу және экологияның басым проблемалары жөнінде ұсыныстар беру. </w:t>
      </w:r>
    </w:p>
    <w:p>
      <w:pPr>
        <w:spacing w:after="0"/>
        <w:ind w:left="0"/>
        <w:jc w:val="both"/>
      </w:pPr>
      <w:r>
        <w:rPr>
          <w:rFonts w:ascii="Times New Roman"/>
          <w:b/>
          <w:i w:val="false"/>
          <w:color w:val="000000"/>
          <w:sz w:val="28"/>
        </w:rPr>
        <w:t xml:space="preserve">       3.2. Күтілетін нәтижелер және негізгі қызмет салалары </w:t>
      </w:r>
    </w:p>
    <w:p>
      <w:pPr>
        <w:spacing w:after="0"/>
        <w:ind w:left="0"/>
        <w:jc w:val="both"/>
      </w:pPr>
      <w:r>
        <w:rPr>
          <w:rFonts w:ascii="Times New Roman"/>
          <w:b w:val="false"/>
          <w:i w:val="false"/>
          <w:color w:val="000000"/>
          <w:sz w:val="28"/>
        </w:rPr>
        <w:t xml:space="preserve">      ТМД-да қоршаған ортаны қорғау саласында саяси құралдарды реформалауға қатысты TACIS-тің қатысуы Экономикалық ынтымақтастық және даму ұйымының (OECD) Жедел тобының ұсынымдарына негізделді ("Алынған тәжірибелер" бөлімін қараңыз). Бұл ұсынымдар елдің ерекшелігін ескере отырып, Қазақстан жағдайына қосымша бейімдендірілуі тиіс. Қазіргі уақытта тұрақты жүйенің бөлігі ретінде мемлекеттік мониторингтің тиімділігі Шығыс Еуропа, Кавказ және Орталық Азия елдерінде қоршаған ортаның жағдайын бақылайтын мемлекеттік органдарды қалыптастыру жөніндегі басқару принциптерінің негізінде артуда, олар 2003 жылғы мамырда Киев қаласында өткен Бесінші Министрлік конференциясының барысында бекітілді. Министрлік мәселелерінің бірі кешенді орта және ұзақ мерзімді рұқсаттар жүйесін енгізу болып табылады, олар экологиялық әсер етудің әралуан түрлеріне жататын қазіргі рұқсат жүйесінен біріктірілген жүйеге көшуді мүмкін етеді. Біріктірілген рұқсаттар жүйесі жеткілікті түрде нақты мониторинг деректерге, қоршаған ортаның ластану деңгейі туралы деректерді салыстыруға және мәселелердің қойылуына негізделген. </w:t>
      </w:r>
      <w:r>
        <w:br/>
      </w:r>
      <w:r>
        <w:rPr>
          <w:rFonts w:ascii="Times New Roman"/>
          <w:b w:val="false"/>
          <w:i w:val="false"/>
          <w:color w:val="000000"/>
          <w:sz w:val="28"/>
        </w:rPr>
        <w:t xml:space="preserve">
      Осылайша, рұқсаттар мен экономикалық тетіктер жүйесі көбінесе берілген ақпараттың сенімділігіне байланысты, ал нормалардың сақталуы қаулыларды енгізу тиімділігіне және командалық-әкімшілік әдістерді пайдаланудан бас тартуға байланысты. </w:t>
      </w:r>
      <w:r>
        <w:br/>
      </w:r>
      <w:r>
        <w:rPr>
          <w:rFonts w:ascii="Times New Roman"/>
          <w:b w:val="false"/>
          <w:i w:val="false"/>
          <w:color w:val="000000"/>
          <w:sz w:val="28"/>
        </w:rPr>
        <w:t xml:space="preserve">
      Жоба нормативтік және экономикалық құралдарды реформалау жөніндегі іс-әрекеттер жоспарын әзірлеуге және қысқа мерзімді және орта мерзімді перспективада қоршаған ортаның жағдайын жақсарту жоспарында неғұрлым тиімді және экономикалық жағынан орынды нәтижелер бере алатын бағыттар анықтауға мақсат қойған. </w:t>
      </w:r>
      <w:r>
        <w:br/>
      </w:r>
      <w:r>
        <w:rPr>
          <w:rFonts w:ascii="Times New Roman"/>
          <w:b w:val="false"/>
          <w:i w:val="false"/>
          <w:color w:val="000000"/>
          <w:sz w:val="28"/>
        </w:rPr>
        <w:t xml:space="preserve">
      Өнеркәсіптің қазып шығаратын және ауыр салалары Қазақстан экономикасында елеулі үлеске ие болуына байланысты, бұл қоршаған ортаны ластаудың жоғары деңгейінің себебі болып табылады, жеке құралдардың егжей-тегжейлі сызбасын әзірлеуді қоса алғанда, ластаудың түрлі көздері үшін бөлек әзірленуі тиіс экологиялық саясат құралдарының тиісті комбинациясын анықтау қажет. </w:t>
      </w:r>
      <w:r>
        <w:br/>
      </w:r>
      <w:r>
        <w:rPr>
          <w:rFonts w:ascii="Times New Roman"/>
          <w:b w:val="false"/>
          <w:i w:val="false"/>
          <w:color w:val="000000"/>
          <w:sz w:val="28"/>
        </w:rPr>
        <w:t xml:space="preserve">
      Күтілетін нәтижелер: </w:t>
      </w:r>
      <w:r>
        <w:br/>
      </w:r>
      <w:r>
        <w:rPr>
          <w:rFonts w:ascii="Times New Roman"/>
          <w:b w:val="false"/>
          <w:i w:val="false"/>
          <w:color w:val="000000"/>
          <w:sz w:val="28"/>
        </w:rPr>
        <w:t xml:space="preserve">
      - қоршаған ортаны ластағаны үшін айыппұлдың және нормаларды сақтамағаны үшін алымдардың қолданыстағы жүйесі; </w:t>
      </w:r>
      <w:r>
        <w:br/>
      </w:r>
      <w:r>
        <w:rPr>
          <w:rFonts w:ascii="Times New Roman"/>
          <w:b w:val="false"/>
          <w:i w:val="false"/>
          <w:color w:val="000000"/>
          <w:sz w:val="28"/>
        </w:rPr>
        <w:t xml:space="preserve">
      - біріктірілген, кешенді рұқсаттар шығару жүйесін енгізу; </w:t>
      </w:r>
      <w:r>
        <w:br/>
      </w:r>
      <w:r>
        <w:rPr>
          <w:rFonts w:ascii="Times New Roman"/>
          <w:b w:val="false"/>
          <w:i w:val="false"/>
          <w:color w:val="000000"/>
          <w:sz w:val="28"/>
        </w:rPr>
        <w:t xml:space="preserve">
      - Еуропада біріктірілген рұқсаттар жүйесін қолдану тәжірибесімен танысу; </w:t>
      </w:r>
      <w:r>
        <w:br/>
      </w:r>
      <w:r>
        <w:rPr>
          <w:rFonts w:ascii="Times New Roman"/>
          <w:b w:val="false"/>
          <w:i w:val="false"/>
          <w:color w:val="000000"/>
          <w:sz w:val="28"/>
        </w:rPr>
        <w:t xml:space="preserve">
      - алымдардың және қалдықтарды жоюдың жетілдірілген жүйесі; </w:t>
      </w:r>
      <w:r>
        <w:br/>
      </w:r>
      <w:r>
        <w:rPr>
          <w:rFonts w:ascii="Times New Roman"/>
          <w:b w:val="false"/>
          <w:i w:val="false"/>
          <w:color w:val="000000"/>
          <w:sz w:val="28"/>
        </w:rPr>
        <w:t xml:space="preserve">
      - ластану деңгейін қысқарту; </w:t>
      </w:r>
      <w:r>
        <w:br/>
      </w:r>
      <w:r>
        <w:rPr>
          <w:rFonts w:ascii="Times New Roman"/>
          <w:b w:val="false"/>
          <w:i w:val="false"/>
          <w:color w:val="000000"/>
          <w:sz w:val="28"/>
        </w:rPr>
        <w:t xml:space="preserve">
      - мүдделі тұлғалар арасында заңнамамен және қоршаған ортаны қорғау жөніндегі өз міндеттемелерімен танысу деңгейін арттыру (өнеркәсіп кәсіпорындары, іскер қауымдастық, инвесторлар, жергілікті қауымдастықтар); </w:t>
      </w:r>
      <w:r>
        <w:br/>
      </w:r>
      <w:r>
        <w:rPr>
          <w:rFonts w:ascii="Times New Roman"/>
          <w:b w:val="false"/>
          <w:i w:val="false"/>
          <w:color w:val="000000"/>
          <w:sz w:val="28"/>
        </w:rPr>
        <w:t xml:space="preserve">
      - тиімді мемлекеттік қадағалау органы; </w:t>
      </w:r>
      <w:r>
        <w:br/>
      </w:r>
      <w:r>
        <w:rPr>
          <w:rFonts w:ascii="Times New Roman"/>
          <w:b w:val="false"/>
          <w:i w:val="false"/>
          <w:color w:val="000000"/>
          <w:sz w:val="28"/>
        </w:rPr>
        <w:t xml:space="preserve">
      - экологиялық кодексті пысықтау; </w:t>
      </w:r>
      <w:r>
        <w:br/>
      </w:r>
      <w:r>
        <w:rPr>
          <w:rFonts w:ascii="Times New Roman"/>
          <w:b w:val="false"/>
          <w:i w:val="false"/>
          <w:color w:val="000000"/>
          <w:sz w:val="28"/>
        </w:rPr>
        <w:t xml:space="preserve">
      - су айдынын неғұрлым ұтымды пайдалану және қорықтарды жақсылап ұйымдастыру; </w:t>
      </w:r>
      <w:r>
        <w:br/>
      </w:r>
      <w:r>
        <w:rPr>
          <w:rFonts w:ascii="Times New Roman"/>
          <w:b w:val="false"/>
          <w:i w:val="false"/>
          <w:color w:val="000000"/>
          <w:sz w:val="28"/>
        </w:rPr>
        <w:t xml:space="preserve">
      - мониторингтің және рұқсаттар берудің жетілдірілген жүйесі. </w:t>
      </w:r>
      <w:r>
        <w:br/>
      </w:r>
      <w:r>
        <w:rPr>
          <w:rFonts w:ascii="Times New Roman"/>
          <w:b w:val="false"/>
          <w:i w:val="false"/>
          <w:color w:val="000000"/>
          <w:sz w:val="28"/>
        </w:rPr>
        <w:t xml:space="preserve">
      Негізгі қызмет түрлері: </w:t>
      </w:r>
      <w:r>
        <w:br/>
      </w:r>
      <w:r>
        <w:rPr>
          <w:rFonts w:ascii="Times New Roman"/>
          <w:b w:val="false"/>
          <w:i w:val="false"/>
          <w:color w:val="000000"/>
          <w:sz w:val="28"/>
        </w:rPr>
        <w:t xml:space="preserve">
      - айыппұл мен алымдардың неғұрлым тиімді жүйесін енгізуді қолдау; </w:t>
      </w:r>
      <w:r>
        <w:br/>
      </w:r>
      <w:r>
        <w:rPr>
          <w:rFonts w:ascii="Times New Roman"/>
          <w:b w:val="false"/>
          <w:i w:val="false"/>
          <w:color w:val="000000"/>
          <w:sz w:val="28"/>
        </w:rPr>
        <w:t xml:space="preserve">
      - қажет зерттеулер жүргізу және ынталандыратын және ұстап тұратын факторлардың қажет экономикалық деңгейіне қажет зерттеулер мен бағалау жүргізу; </w:t>
      </w:r>
      <w:r>
        <w:br/>
      </w:r>
      <w:r>
        <w:rPr>
          <w:rFonts w:ascii="Times New Roman"/>
          <w:b w:val="false"/>
          <w:i w:val="false"/>
          <w:color w:val="000000"/>
          <w:sz w:val="28"/>
        </w:rPr>
        <w:t xml:space="preserve">
      - экологиялық жағынан неғұрлым таза өнеркәсіп технологияларын енгізу қолдау жөнінде ынталандыратын факторлар мен шаралар әзірлеу; </w:t>
      </w:r>
      <w:r>
        <w:br/>
      </w:r>
      <w:r>
        <w:rPr>
          <w:rFonts w:ascii="Times New Roman"/>
          <w:b w:val="false"/>
          <w:i w:val="false"/>
          <w:color w:val="000000"/>
          <w:sz w:val="28"/>
        </w:rPr>
        <w:t xml:space="preserve">
      - қазақстанның экологиялық саясатын және оны, атап айтқанда, жаңа экологиялық кодекс енгізу әдістерін бағалау; сондай-ақ нормативтік актілерді қолданысқа енгізу жөнінде атқарушы өкімдер әзірлеуге септігін тигізу; </w:t>
      </w:r>
      <w:r>
        <w:br/>
      </w:r>
      <w:r>
        <w:rPr>
          <w:rFonts w:ascii="Times New Roman"/>
          <w:b w:val="false"/>
          <w:i w:val="false"/>
          <w:color w:val="000000"/>
          <w:sz w:val="28"/>
        </w:rPr>
        <w:t xml:space="preserve">
      - талаптардың сақталуын қамтамасыз ету мақсатында командалық-әкімшілік әдістерді пайдаланудан бас тарту саласында ұсынылған ұсынымдар; </w:t>
      </w:r>
      <w:r>
        <w:br/>
      </w:r>
      <w:r>
        <w:rPr>
          <w:rFonts w:ascii="Times New Roman"/>
          <w:b w:val="false"/>
          <w:i w:val="false"/>
          <w:color w:val="000000"/>
          <w:sz w:val="28"/>
        </w:rPr>
        <w:t xml:space="preserve">
      - оқыту және жұмыс істеудің жаңа технологияларын ұсыну арқылы мемлекеттік қадағалау органын қолдау; </w:t>
      </w:r>
      <w:r>
        <w:br/>
      </w:r>
      <w:r>
        <w:rPr>
          <w:rFonts w:ascii="Times New Roman"/>
          <w:b w:val="false"/>
          <w:i w:val="false"/>
          <w:color w:val="000000"/>
          <w:sz w:val="28"/>
        </w:rPr>
        <w:t xml:space="preserve">
      - мониторинг және рұқсаттар беру жүйесі саласында негізгі мұқтажды бағалау; </w:t>
      </w:r>
      <w:r>
        <w:br/>
      </w:r>
      <w:r>
        <w:rPr>
          <w:rFonts w:ascii="Times New Roman"/>
          <w:b w:val="false"/>
          <w:i w:val="false"/>
          <w:color w:val="000000"/>
          <w:sz w:val="28"/>
        </w:rPr>
        <w:t xml:space="preserve">
      - қамтамасыз ету мәніне арналған техникалық ерекшеліктер әзірлеу; </w:t>
      </w:r>
      <w:r>
        <w:br/>
      </w:r>
      <w:r>
        <w:rPr>
          <w:rFonts w:ascii="Times New Roman"/>
          <w:b w:val="false"/>
          <w:i w:val="false"/>
          <w:color w:val="000000"/>
          <w:sz w:val="28"/>
        </w:rPr>
        <w:t xml:space="preserve">
      - нормалар мен стандарттардың сақталуы саласында консультациялық қызметтер көрсету; </w:t>
      </w:r>
      <w:r>
        <w:br/>
      </w:r>
      <w:r>
        <w:rPr>
          <w:rFonts w:ascii="Times New Roman"/>
          <w:b w:val="false"/>
          <w:i w:val="false"/>
          <w:color w:val="000000"/>
          <w:sz w:val="28"/>
        </w:rPr>
        <w:t xml:space="preserve">
      - халықаралық келісім ережелерінің сақталуы саласында консультациялық қызметтер көрсету; </w:t>
      </w:r>
      <w:r>
        <w:br/>
      </w:r>
      <w:r>
        <w:rPr>
          <w:rFonts w:ascii="Times New Roman"/>
          <w:b w:val="false"/>
          <w:i w:val="false"/>
          <w:color w:val="000000"/>
          <w:sz w:val="28"/>
        </w:rPr>
        <w:t xml:space="preserve">
      - мониторинг, рұқсаттар беру және нормалардың сақталуын қамтамасыз ету жөніндегі қызметті қамтамасыз ету мақсатында мини-гранттар көмегімен қаржыландырылатын жергілікті іс-әрекеттер жоспарын әзірлеу. </w:t>
      </w:r>
    </w:p>
    <w:p>
      <w:pPr>
        <w:spacing w:after="0"/>
        <w:ind w:left="0"/>
        <w:jc w:val="both"/>
      </w:pPr>
      <w:r>
        <w:rPr>
          <w:rFonts w:ascii="Times New Roman"/>
          <w:b/>
          <w:i w:val="false"/>
          <w:color w:val="000000"/>
          <w:sz w:val="28"/>
        </w:rPr>
        <w:t xml:space="preserve">      3.3. Мүдделі тараптар </w:t>
      </w:r>
    </w:p>
    <w:p>
      <w:pPr>
        <w:spacing w:after="0"/>
        <w:ind w:left="0"/>
        <w:jc w:val="both"/>
      </w:pPr>
      <w:r>
        <w:rPr>
          <w:rFonts w:ascii="Times New Roman"/>
          <w:b w:val="false"/>
          <w:i w:val="false"/>
          <w:color w:val="000000"/>
          <w:sz w:val="28"/>
        </w:rPr>
        <w:t xml:space="preserve">      Қазіргі экологиялық институттарға арналған мүмкіндіктерге қатысты жоғарыдағы түсініктемені қараңыздар. </w:t>
      </w:r>
      <w:r>
        <w:br/>
      </w:r>
      <w:r>
        <w:rPr>
          <w:rFonts w:ascii="Times New Roman"/>
          <w:b w:val="false"/>
          <w:i w:val="false"/>
          <w:color w:val="000000"/>
          <w:sz w:val="28"/>
        </w:rPr>
        <w:t>
</w:t>
      </w:r>
      <w:r>
        <w:rPr>
          <w:rFonts w:ascii="Times New Roman"/>
          <w:b w:val="false"/>
          <w:i/>
          <w:color w:val="000000"/>
          <w:sz w:val="28"/>
        </w:rPr>
        <w:t xml:space="preserve">      Мүдделі тараптар:  </w:t>
      </w:r>
      <w:r>
        <w:rPr>
          <w:rFonts w:ascii="Times New Roman"/>
          <w:b w:val="false"/>
          <w:i w:val="false"/>
          <w:color w:val="000000"/>
          <w:sz w:val="28"/>
        </w:rPr>
        <w:t xml:space="preserve">Индустрия және сауда министрлігі, Энергетика министрлігі секілді үкіметтік мекемелер, мониторинг және рұқсаттар беруге жауап беретін басқармалар, ведомстволар, кәсіпорындар/экономикалық агенттер, таңдап алынған облыстардағы жергілікті қауымдастықтар, қоршаған ортаны қорғау жөніндегі 150 ТӨҰ. </w:t>
      </w:r>
      <w:r>
        <w:br/>
      </w:r>
      <w:r>
        <w:rPr>
          <w:rFonts w:ascii="Times New Roman"/>
          <w:b w:val="false"/>
          <w:i w:val="false"/>
          <w:color w:val="000000"/>
          <w:sz w:val="28"/>
        </w:rPr>
        <w:t>
</w:t>
      </w:r>
      <w:r>
        <w:rPr>
          <w:rFonts w:ascii="Times New Roman"/>
          <w:b w:val="false"/>
          <w:i/>
          <w:color w:val="000000"/>
          <w:sz w:val="28"/>
        </w:rPr>
        <w:t xml:space="preserve">      Мақсатты топтар:  </w:t>
      </w:r>
      <w:r>
        <w:rPr>
          <w:rFonts w:ascii="Times New Roman"/>
          <w:b w:val="false"/>
          <w:i w:val="false"/>
          <w:color w:val="000000"/>
          <w:sz w:val="28"/>
        </w:rPr>
        <w:t xml:space="preserve">өнеркәсіп кәсіпорындары, жеке шаруашылық, жергілікті үкімет. </w:t>
      </w:r>
      <w:r>
        <w:br/>
      </w:r>
      <w:r>
        <w:rPr>
          <w:rFonts w:ascii="Times New Roman"/>
          <w:b w:val="false"/>
          <w:i w:val="false"/>
          <w:color w:val="000000"/>
          <w:sz w:val="28"/>
        </w:rPr>
        <w:t>
</w:t>
      </w:r>
      <w:r>
        <w:rPr>
          <w:rFonts w:ascii="Times New Roman"/>
          <w:b w:val="false"/>
          <w:i/>
          <w:color w:val="000000"/>
          <w:sz w:val="28"/>
        </w:rPr>
        <w:t xml:space="preserve">      Түпкі бенефициарлар:  </w:t>
      </w:r>
      <w:r>
        <w:rPr>
          <w:rFonts w:ascii="Times New Roman"/>
          <w:b w:val="false"/>
          <w:i w:val="false"/>
          <w:color w:val="000000"/>
          <w:sz w:val="28"/>
        </w:rPr>
        <w:t xml:space="preserve">кең жұртшылық </w:t>
      </w:r>
      <w:r>
        <w:br/>
      </w:r>
      <w:r>
        <w:rPr>
          <w:rFonts w:ascii="Times New Roman"/>
          <w:b w:val="false"/>
          <w:i w:val="false"/>
          <w:color w:val="000000"/>
          <w:sz w:val="28"/>
        </w:rPr>
        <w:t>
</w:t>
      </w:r>
      <w:r>
        <w:rPr>
          <w:rFonts w:ascii="Times New Roman"/>
          <w:b w:val="false"/>
          <w:i/>
          <w:color w:val="000000"/>
          <w:sz w:val="28"/>
        </w:rPr>
        <w:t xml:space="preserve">      Жоба бойынша серіктестер:  </w:t>
      </w:r>
      <w:r>
        <w:rPr>
          <w:rFonts w:ascii="Times New Roman"/>
          <w:b w:val="false"/>
          <w:i w:val="false"/>
          <w:color w:val="000000"/>
          <w:sz w:val="28"/>
        </w:rPr>
        <w:t xml:space="preserve">Қоршаған ортаны қорғау министрлігі, Экономика және бюджеттік жоспарлау министрлігі, Қазақстан Республикасы Ауыл шаруашылығы министрлігінің Су ресурстары мемлекеттік комитеті және қоршаған ортаны қорғау саласында тұрақты және экономикалық функцияларды атқаратын басқа да мекемелер. </w:t>
      </w:r>
    </w:p>
    <w:p>
      <w:pPr>
        <w:spacing w:after="0"/>
        <w:ind w:left="0"/>
        <w:jc w:val="both"/>
      </w:pPr>
      <w:r>
        <w:rPr>
          <w:rFonts w:ascii="Times New Roman"/>
          <w:b/>
          <w:i w:val="false"/>
          <w:color w:val="000000"/>
          <w:sz w:val="28"/>
        </w:rPr>
        <w:t xml:space="preserve">       3.4. Тәуекелдер мен жол берулер </w:t>
      </w:r>
    </w:p>
    <w:p>
      <w:pPr>
        <w:spacing w:after="0"/>
        <w:ind w:left="0"/>
        <w:jc w:val="both"/>
      </w:pPr>
      <w:r>
        <w:rPr>
          <w:rFonts w:ascii="Times New Roman"/>
          <w:b w:val="false"/>
          <w:i w:val="false"/>
          <w:color w:val="000000"/>
          <w:sz w:val="28"/>
        </w:rPr>
        <w:t xml:space="preserve">      Тәуекелдердің бірі ірі экономикалық кәсіпорындардың, негізінен, осы уақытқа дейін мемлекет меншігі болып табылатындардың, заңға қайшы келу және айыппұл төлемеу фактісі болып табылады. Талаптардың сақталу деңгейі төмен болуы мүмкін. Жоба мәселелерінің бірі - нормалар мен талаптардың сақталуын қамтамасыз ету үшін командалық-әкімшілік әдістерден басқа, өзге жолдар іздеу. </w:t>
      </w:r>
      <w:r>
        <w:br/>
      </w:r>
      <w:r>
        <w:rPr>
          <w:rFonts w:ascii="Times New Roman"/>
          <w:b w:val="false"/>
          <w:i w:val="false"/>
          <w:color w:val="000000"/>
          <w:sz w:val="28"/>
        </w:rPr>
        <w:t xml:space="preserve">
      Үкімет ластағаны үшін алынатын алымдар жүйесін жүргізуді жалғастырмауды шешуі мүмкін екендігімен байланысты кәдімгі тәуекелдер де бар. Алайда, Үкімет осы жүйені дамыту ойын білдіргеніне байланысты осы тәуекел болмашы. </w:t>
      </w:r>
      <w:r>
        <w:br/>
      </w:r>
      <w:r>
        <w:rPr>
          <w:rFonts w:ascii="Times New Roman"/>
          <w:b w:val="false"/>
          <w:i w:val="false"/>
          <w:color w:val="000000"/>
          <w:sz w:val="28"/>
        </w:rPr>
        <w:t xml:space="preserve">
      Негізгі жол беру Үкіметтің Еурокомиссия ұсынған экологиялық саясат құралдарын пайдалану мысалдарын негізге ала отырып, нарықтық экономикаға көшу талабы бұрынғысынша қала беретінімен түсіндіріледі. Мұнайды сатудан түсетін табыс қазақстан экономикасын қамтамасыз ете бастағанын ескерсек, еліміз экологиялық проблемаларды шеше бастауға кірісе алады. </w:t>
      </w:r>
    </w:p>
    <w:p>
      <w:pPr>
        <w:spacing w:after="0"/>
        <w:ind w:left="0"/>
        <w:jc w:val="both"/>
      </w:pPr>
      <w:r>
        <w:rPr>
          <w:rFonts w:ascii="Times New Roman"/>
          <w:b/>
          <w:i w:val="false"/>
          <w:color w:val="000000"/>
          <w:sz w:val="28"/>
        </w:rPr>
        <w:t xml:space="preserve">      3.5. Қажет шарттар </w:t>
      </w:r>
    </w:p>
    <w:p>
      <w:pPr>
        <w:spacing w:after="0"/>
        <w:ind w:left="0"/>
        <w:jc w:val="both"/>
      </w:pPr>
      <w:r>
        <w:rPr>
          <w:rFonts w:ascii="Times New Roman"/>
          <w:b w:val="false"/>
          <w:i w:val="false"/>
          <w:color w:val="000000"/>
          <w:sz w:val="28"/>
        </w:rPr>
        <w:t xml:space="preserve">      Қолданылмайды </w:t>
      </w:r>
    </w:p>
    <w:p>
      <w:pPr>
        <w:spacing w:after="0"/>
        <w:ind w:left="0"/>
        <w:jc w:val="both"/>
      </w:pPr>
      <w:r>
        <w:rPr>
          <w:rFonts w:ascii="Times New Roman"/>
          <w:b/>
          <w:i w:val="false"/>
          <w:color w:val="000000"/>
          <w:sz w:val="28"/>
        </w:rPr>
        <w:t xml:space="preserve">       3.6. Аралас сұрақтар </w:t>
      </w:r>
    </w:p>
    <w:p>
      <w:pPr>
        <w:spacing w:after="0"/>
        <w:ind w:left="0"/>
        <w:jc w:val="both"/>
      </w:pPr>
      <w:r>
        <w:rPr>
          <w:rFonts w:ascii="Times New Roman"/>
          <w:b w:val="false"/>
          <w:i w:val="false"/>
          <w:color w:val="000000"/>
          <w:sz w:val="28"/>
        </w:rPr>
        <w:t xml:space="preserve">      Тиімді мембасқару және адам құқығын сақтау </w:t>
      </w:r>
    </w:p>
    <w:p>
      <w:pPr>
        <w:spacing w:after="0"/>
        <w:ind w:left="0"/>
        <w:jc w:val="both"/>
      </w:pPr>
      <w:r>
        <w:rPr>
          <w:rFonts w:ascii="Times New Roman"/>
          <w:b/>
          <w:i w:val="false"/>
          <w:color w:val="000000"/>
          <w:sz w:val="28"/>
        </w:rPr>
        <w:t xml:space="preserve">      4. ІСКЕ АСЫРУ МӘСЕЛЕЛЕРІ </w:t>
      </w:r>
    </w:p>
    <w:p>
      <w:pPr>
        <w:spacing w:after="0"/>
        <w:ind w:left="0"/>
        <w:jc w:val="both"/>
      </w:pPr>
      <w:r>
        <w:rPr>
          <w:rFonts w:ascii="Times New Roman"/>
          <w:b/>
          <w:i w:val="false"/>
          <w:color w:val="000000"/>
          <w:sz w:val="28"/>
        </w:rPr>
        <w:t xml:space="preserve">      4.1. Іске асыру әдісі </w:t>
      </w:r>
    </w:p>
    <w:p>
      <w:pPr>
        <w:spacing w:after="0"/>
        <w:ind w:left="0"/>
        <w:jc w:val="both"/>
      </w:pPr>
      <w:r>
        <w:rPr>
          <w:rFonts w:ascii="Times New Roman"/>
          <w:b w:val="false"/>
          <w:i w:val="false"/>
          <w:color w:val="000000"/>
          <w:sz w:val="28"/>
        </w:rPr>
        <w:t xml:space="preserve">      Орталық Азия 2006 жөніндегі Іс-әрекеттер бағдарламасының 2-бағыты бойынша бенефициар-елдің Үкіметімен Қаржылық келісімге қол қою арқылы орталықтандырылған басқару. </w:t>
      </w:r>
      <w:r>
        <w:br/>
      </w:r>
      <w:r>
        <w:rPr>
          <w:rFonts w:ascii="Times New Roman"/>
          <w:b w:val="false"/>
          <w:i w:val="false"/>
          <w:color w:val="000000"/>
          <w:sz w:val="28"/>
        </w:rPr>
        <w:t xml:space="preserve">
      Жоба тендер өткізу және грант беру жөніндегі тиісті рәсімдерден кейін қызметтер көрсетуге/жеткізуге/грант беруге арналған шарттарға қол қою арқылы іске асырылатын болады. </w:t>
      </w:r>
    </w:p>
    <w:p>
      <w:pPr>
        <w:spacing w:after="0"/>
        <w:ind w:left="0"/>
        <w:jc w:val="both"/>
      </w:pPr>
      <w:r>
        <w:rPr>
          <w:rFonts w:ascii="Times New Roman"/>
          <w:b/>
          <w:i w:val="false"/>
          <w:color w:val="000000"/>
          <w:sz w:val="28"/>
        </w:rPr>
        <w:t xml:space="preserve">      4.2. Бюджет және күнтізбе </w:t>
      </w:r>
    </w:p>
    <w:p>
      <w:pPr>
        <w:spacing w:after="0"/>
        <w:ind w:left="0"/>
        <w:jc w:val="both"/>
      </w:pPr>
      <w:r>
        <w:rPr>
          <w:rFonts w:ascii="Times New Roman"/>
          <w:b w:val="false"/>
          <w:i w:val="false"/>
          <w:color w:val="000000"/>
          <w:sz w:val="28"/>
        </w:rPr>
        <w:t xml:space="preserve">      Осы жобаны іске асыру Қаржылық келісімге қол қойғаннан кейін басталады. Жоба бойынша техникалық тапсырма алдын-ала дайындалады. Жоба қызметтер көрсету және жеткізу туралы шарттар арқылы, сондай-ақ қауымдастық үшін грант алуға конкурс негізінде іске асырылады. Төменде бағдарлы көрсеткіштер берілген. Жеткізу мөлшері Министрліктің қадағалау органына және мониторинг жөніндегі ұсыныстарын өңдеуге қатысты жоспарларын жүзеге асырғаннан кейін ғана анықталады. Жоғарыда аталғандай, гранттар жергілікті қауымдастықтарға арналатын болады. Гранттарды үйлестіру құқығы коммерциялық емес немесе халықаралық ұйымға осындай ұйымдар өткізетін конкурс негізінде беріледі. Ұйымның мәртебесі ашық қалатынына себеп Қазақстандағы "нарықтың" өте күрделі екендігі болып табылады және тиісті бәсекелестікті қамтамасыз ету үшін ірі халықаралық КӨҰ және коммерциялық емес ұйымдарды, сондай-ақ халықаралық ұйымдарды қамтитын конкурс өткізу қажет болуы мүмкін.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493"/>
        <w:gridCol w:w="2533"/>
        <w:gridCol w:w="1393"/>
        <w:gridCol w:w="281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Бюджетті алдын </w:t>
            </w:r>
            <w:r>
              <w:br/>
            </w:r>
            <w:r>
              <w:rPr>
                <w:rFonts w:ascii="Times New Roman"/>
                <w:b/>
                <w:i w:val="false"/>
                <w:color w:val="000000"/>
                <w:sz w:val="20"/>
              </w:rPr>
              <w:t>
-ала бөлу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Еурокомис- </w:t>
            </w:r>
            <w:r>
              <w:br/>
            </w:r>
            <w:r>
              <w:rPr>
                <w:rFonts w:ascii="Times New Roman"/>
                <w:b/>
                <w:i w:val="false"/>
                <w:color w:val="000000"/>
                <w:sz w:val="20"/>
              </w:rPr>
              <w:t>
сия салымы (еуро)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Бенефициар-дың салымы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Басқа да до- </w:t>
            </w:r>
            <w:r>
              <w:br/>
            </w:r>
            <w:r>
              <w:rPr>
                <w:rFonts w:ascii="Times New Roman"/>
                <w:b/>
                <w:i w:val="false"/>
                <w:color w:val="000000"/>
                <w:sz w:val="20"/>
              </w:rPr>
              <w:t>
норлар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Жалдайтын </w:t>
            </w:r>
            <w:r>
              <w:br/>
            </w:r>
            <w:r>
              <w:rPr>
                <w:rFonts w:ascii="Times New Roman"/>
                <w:b/>
                <w:i w:val="false"/>
                <w:color w:val="000000"/>
                <w:sz w:val="20"/>
              </w:rPr>
              <w:t>
орган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Қызметтер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2200000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Еурокомиссия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Техникалық қол- </w:t>
            </w:r>
            <w:r>
              <w:br/>
            </w:r>
            <w:r>
              <w:rPr>
                <w:rFonts w:ascii="Times New Roman"/>
                <w:b w:val="false"/>
                <w:i w:val="false"/>
                <w:color w:val="000000"/>
                <w:sz w:val="20"/>
              </w:rPr>
              <w:t>
</w:t>
            </w:r>
            <w:r>
              <w:rPr>
                <w:rFonts w:ascii="Times New Roman"/>
                <w:b w:val="false"/>
                <w:i/>
                <w:color w:val="000000"/>
                <w:sz w:val="20"/>
              </w:rPr>
              <w:t xml:space="preserve">дау қызметте- </w:t>
            </w:r>
            <w:r>
              <w:br/>
            </w:r>
            <w:r>
              <w:rPr>
                <w:rFonts w:ascii="Times New Roman"/>
                <w:b w:val="false"/>
                <w:i w:val="false"/>
                <w:color w:val="000000"/>
                <w:sz w:val="20"/>
              </w:rPr>
              <w:t>
</w:t>
            </w:r>
            <w:r>
              <w:rPr>
                <w:rFonts w:ascii="Times New Roman"/>
                <w:b w:val="false"/>
                <w:i/>
                <w:color w:val="000000"/>
                <w:sz w:val="20"/>
              </w:rPr>
              <w:t xml:space="preserve">рін көрсетуге арналған бір шарт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2115000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Техникалық тап- </w:t>
            </w:r>
            <w:r>
              <w:br/>
            </w:r>
            <w:r>
              <w:rPr>
                <w:rFonts w:ascii="Times New Roman"/>
                <w:b w:val="false"/>
                <w:i w:val="false"/>
                <w:color w:val="000000"/>
                <w:sz w:val="20"/>
              </w:rPr>
              <w:t>
</w:t>
            </w:r>
            <w:r>
              <w:rPr>
                <w:rFonts w:ascii="Times New Roman"/>
                <w:b w:val="false"/>
                <w:i/>
                <w:color w:val="000000"/>
                <w:sz w:val="20"/>
              </w:rPr>
              <w:t xml:space="preserve">сырманы орын- </w:t>
            </w:r>
            <w:r>
              <w:br/>
            </w:r>
            <w:r>
              <w:rPr>
                <w:rFonts w:ascii="Times New Roman"/>
                <w:b w:val="false"/>
                <w:i w:val="false"/>
                <w:color w:val="000000"/>
                <w:sz w:val="20"/>
              </w:rPr>
              <w:t>
</w:t>
            </w:r>
            <w:r>
              <w:rPr>
                <w:rFonts w:ascii="Times New Roman"/>
                <w:b w:val="false"/>
                <w:i/>
                <w:color w:val="000000"/>
                <w:sz w:val="20"/>
              </w:rPr>
              <w:t xml:space="preserve">дауға арналған бір шекті шарт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35000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Бағдарламаны орта мерзімді бағалауға ар- </w:t>
            </w:r>
            <w:r>
              <w:br/>
            </w:r>
            <w:r>
              <w:rPr>
                <w:rFonts w:ascii="Times New Roman"/>
                <w:b w:val="false"/>
                <w:i w:val="false"/>
                <w:color w:val="000000"/>
                <w:sz w:val="20"/>
              </w:rPr>
              <w:t>
</w:t>
            </w:r>
            <w:r>
              <w:rPr>
                <w:rFonts w:ascii="Times New Roman"/>
                <w:b w:val="false"/>
                <w:i/>
                <w:color w:val="000000"/>
                <w:sz w:val="20"/>
              </w:rPr>
              <w:t xml:space="preserve">налған бір шек- </w:t>
            </w:r>
            <w:r>
              <w:br/>
            </w:r>
            <w:r>
              <w:rPr>
                <w:rFonts w:ascii="Times New Roman"/>
                <w:b w:val="false"/>
                <w:i w:val="false"/>
                <w:color w:val="000000"/>
                <w:sz w:val="20"/>
              </w:rPr>
              <w:t>
</w:t>
            </w:r>
            <w:r>
              <w:rPr>
                <w:rFonts w:ascii="Times New Roman"/>
                <w:b w:val="false"/>
                <w:i/>
                <w:color w:val="000000"/>
                <w:sz w:val="20"/>
              </w:rPr>
              <w:t xml:space="preserve">ті шарт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50000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Жеткізулер </w:t>
            </w:r>
            <w:r>
              <w:br/>
            </w:r>
            <w:r>
              <w:rPr>
                <w:rFonts w:ascii="Times New Roman"/>
                <w:b w:val="false"/>
                <w:i w:val="false"/>
                <w:color w:val="000000"/>
                <w:sz w:val="20"/>
              </w:rPr>
              <w:t xml:space="preserve">
Жеткізуге І </w:t>
            </w:r>
            <w:r>
              <w:br/>
            </w:r>
            <w:r>
              <w:rPr>
                <w:rFonts w:ascii="Times New Roman"/>
                <w:b w:val="false"/>
                <w:i w:val="false"/>
                <w:color w:val="000000"/>
                <w:sz w:val="20"/>
              </w:rPr>
              <w:t xml:space="preserve">
шарт көзделген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400 000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Еурокомиссия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Гранттар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400 000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азы 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Еурокомиссия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3 000 000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Бағдарламаның жұмыс істеу ұзақтығы Қаржылық келісімге қол қойған сәттен бастап 36 айды құрайды. Қызметтер көрсету туралы бір шартқа арналған техникалық тапсырма жоба неғұрлым тезірек басталуы үшін қол қойғанға дейін дайындалады. Болжамдалған күн - 2007 жылғы екінші тоқсан. Қызметтер көрсету туралы шарт бойынша жұмыс істейтін сарапшылардың нұсқаулықтарына сәйкес, жеткізу 2007 жылғы төртінші тоқсан ішінде болжамдалады. Қазақстан Республикасы Үкіметінің Қаржылық келісімге қол қою күні осы уақытта белгісіз. </w:t>
      </w:r>
    </w:p>
    <w:p>
      <w:pPr>
        <w:spacing w:after="0"/>
        <w:ind w:left="0"/>
        <w:jc w:val="both"/>
      </w:pPr>
      <w:r>
        <w:rPr>
          <w:rFonts w:ascii="Times New Roman"/>
          <w:b/>
          <w:i w:val="false"/>
          <w:color w:val="000000"/>
          <w:sz w:val="28"/>
        </w:rPr>
        <w:t xml:space="preserve">      4.3. Сатып алу және грант беру рәсімдері </w:t>
      </w:r>
    </w:p>
    <w:p>
      <w:pPr>
        <w:spacing w:after="0"/>
        <w:ind w:left="0"/>
        <w:jc w:val="both"/>
      </w:pPr>
      <w:r>
        <w:rPr>
          <w:rFonts w:ascii="Times New Roman"/>
          <w:b w:val="false"/>
          <w:i w:val="false"/>
          <w:color w:val="000000"/>
          <w:sz w:val="28"/>
        </w:rPr>
        <w:t xml:space="preserve">      Қаржылық келісімді орындау жөніндегі барлық келісім-шарттар тиісті рәсімнің басталу сәтінде жұмыс істейтін сыртқы операцияларды орындау үшін Еурокомиссия жариялаған рәсімдерге және стандартты құжаттарға сәйкес берілуі және орындалуы тиіс. </w:t>
      </w:r>
      <w:r>
        <w:br/>
      </w:r>
      <w:r>
        <w:rPr>
          <w:rFonts w:ascii="Times New Roman"/>
          <w:b w:val="false"/>
          <w:i w:val="false"/>
          <w:color w:val="000000"/>
          <w:sz w:val="28"/>
        </w:rPr>
        <w:t xml:space="preserve">
      Бағдарлама бойынша барлық болжамдалатын көрсеткіштер Комиссия бекіткен және тиісті көрсеткіштерді қабылдау сәтінде жұмыс істейтін рәсімдерге және стандартты құжаттарға сәйкес келуі тиіс. </w:t>
      </w:r>
    </w:p>
    <w:p>
      <w:pPr>
        <w:spacing w:after="0"/>
        <w:ind w:left="0"/>
        <w:jc w:val="both"/>
      </w:pPr>
      <w:r>
        <w:rPr>
          <w:rFonts w:ascii="Times New Roman"/>
          <w:b/>
          <w:i w:val="false"/>
          <w:color w:val="000000"/>
          <w:sz w:val="28"/>
        </w:rPr>
        <w:t xml:space="preserve">      4.4. Мониторинг жүргізу </w:t>
      </w:r>
    </w:p>
    <w:p>
      <w:pPr>
        <w:spacing w:after="0"/>
        <w:ind w:left="0"/>
        <w:jc w:val="both"/>
      </w:pPr>
      <w:r>
        <w:rPr>
          <w:rFonts w:ascii="Times New Roman"/>
          <w:b w:val="false"/>
          <w:i w:val="false"/>
          <w:color w:val="000000"/>
          <w:sz w:val="28"/>
        </w:rPr>
        <w:t xml:space="preserve">      Тұрақты мониторинг жүргізу Комиссия міндеттемелерінің бөлігі ретінде тұрақты процесс болады. Сыртқы әсер ету мониторингі Еурокомиссия ережелеріне, сондай-ақ арнайы бекітілген техникалық тапсырмада көрсетілген рәсімдерге сәйкес Комиссия тікелей жалдаған тәуелсіз консультанттармен жүргізілуі мүмкін. </w:t>
      </w:r>
    </w:p>
    <w:p>
      <w:pPr>
        <w:spacing w:after="0"/>
        <w:ind w:left="0"/>
        <w:jc w:val="both"/>
      </w:pPr>
      <w:r>
        <w:rPr>
          <w:rFonts w:ascii="Times New Roman"/>
          <w:b/>
          <w:i w:val="false"/>
          <w:color w:val="000000"/>
          <w:sz w:val="28"/>
        </w:rPr>
        <w:t xml:space="preserve">      4.5. Бағалау және аудит </w:t>
      </w:r>
    </w:p>
    <w:p>
      <w:pPr>
        <w:spacing w:after="0"/>
        <w:ind w:left="0"/>
        <w:jc w:val="both"/>
      </w:pPr>
      <w:r>
        <w:rPr>
          <w:rFonts w:ascii="Times New Roman"/>
          <w:b w:val="false"/>
          <w:i w:val="false"/>
          <w:color w:val="000000"/>
          <w:sz w:val="28"/>
        </w:rPr>
        <w:t xml:space="preserve">      Бағалау (аралық, ақтық және пост-ақтық деңгейде) және аудиторлық тексеру жүргізу іріктеп алынған мердігерлермен шарттық міндеттемелердің ажырамас бөлігі болып табылады. </w:t>
      </w:r>
      <w:r>
        <w:br/>
      </w:r>
      <w:r>
        <w:rPr>
          <w:rFonts w:ascii="Times New Roman"/>
          <w:b w:val="false"/>
          <w:i w:val="false"/>
          <w:color w:val="000000"/>
          <w:sz w:val="28"/>
        </w:rPr>
        <w:t xml:space="preserve">
      Сыртқы бағалау және аудит Еурокомиссия ережелеріне және бекітілген техникалық тапсырмада арнайы белгіленген рәсімдерге сәйкес Еурокомиссия тікелей жалдаған тәуелсіз консультанттармен жүргізілуі мүмкін. </w:t>
      </w:r>
    </w:p>
    <w:p>
      <w:pPr>
        <w:spacing w:after="0"/>
        <w:ind w:left="0"/>
        <w:jc w:val="both"/>
      </w:pPr>
      <w:r>
        <w:rPr>
          <w:rFonts w:ascii="Times New Roman"/>
          <w:b/>
          <w:i w:val="false"/>
          <w:color w:val="000000"/>
          <w:sz w:val="28"/>
        </w:rPr>
        <w:t xml:space="preserve">       Қосымшасы </w:t>
      </w:r>
      <w:r>
        <w:rPr>
          <w:rFonts w:ascii="Times New Roman"/>
          <w:b w:val="false"/>
          <w:i w:val="false"/>
          <w:color w:val="000000"/>
          <w:sz w:val="28"/>
        </w:rPr>
        <w:t xml:space="preserve">: Қисынды шеңбер </w:t>
      </w:r>
    </w:p>
    <w:p>
      <w:pPr>
        <w:spacing w:after="0"/>
        <w:ind w:left="0"/>
        <w:jc w:val="both"/>
      </w:pPr>
      <w:r>
        <w:rPr>
          <w:rFonts w:ascii="Times New Roman"/>
          <w:b w:val="false"/>
          <w:i w:val="false"/>
          <w:color w:val="000000"/>
          <w:sz w:val="28"/>
        </w:rPr>
        <w:t xml:space="preserve">      N 5 (СА АР 2006) Қисынды шеңбер - Қоршаған ортаны қорғау саласындағы саяси құралдарды әзірлеу және жетілдіру.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783"/>
        <w:gridCol w:w="10854"/>
        <w:gridCol w:w="1607"/>
        <w:gridCol w:w="434"/>
      </w:tblGrid>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Араласу мақсаты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Дәйекті бақылауға жататын ин- </w:t>
            </w:r>
            <w:r>
              <w:br/>
            </w:r>
            <w:r>
              <w:rPr>
                <w:rFonts w:ascii="Times New Roman"/>
                <w:b/>
                <w:i w:val="false"/>
                <w:color w:val="000000"/>
                <w:sz w:val="20"/>
              </w:rPr>
              <w:t xml:space="preserve">
дикаторлар\ </w:t>
            </w:r>
            <w:r>
              <w:br/>
            </w:r>
            <w:r>
              <w:rPr>
                <w:rFonts w:ascii="Times New Roman"/>
                <w:b/>
                <w:i w:val="false"/>
                <w:color w:val="000000"/>
                <w:sz w:val="20"/>
              </w:rPr>
              <w:t xml:space="preserve">
қол жеткізу </w:t>
            </w:r>
            <w:r>
              <w:br/>
            </w:r>
            <w:r>
              <w:rPr>
                <w:rFonts w:ascii="Times New Roman"/>
                <w:b/>
                <w:i w:val="false"/>
                <w:color w:val="000000"/>
                <w:sz w:val="20"/>
              </w:rPr>
              <w:t xml:space="preserve">
көрсеткіш- </w:t>
            </w:r>
            <w:r>
              <w:br/>
            </w:r>
            <w:r>
              <w:rPr>
                <w:rFonts w:ascii="Times New Roman"/>
                <w:b/>
                <w:i w:val="false"/>
                <w:color w:val="000000"/>
                <w:sz w:val="20"/>
              </w:rPr>
              <w:t>
тері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көздері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Жол бе- </w:t>
            </w:r>
            <w:r>
              <w:br/>
            </w:r>
            <w:r>
              <w:rPr>
                <w:rFonts w:ascii="Times New Roman"/>
                <w:b/>
                <w:i w:val="false"/>
                <w:color w:val="000000"/>
                <w:sz w:val="20"/>
              </w:rPr>
              <w:t xml:space="preserve">
рулер мен тәуе- </w:t>
            </w:r>
            <w:r>
              <w:br/>
            </w:r>
            <w:r>
              <w:rPr>
                <w:rFonts w:ascii="Times New Roman"/>
                <w:b/>
                <w:i w:val="false"/>
                <w:color w:val="000000"/>
                <w:sz w:val="20"/>
              </w:rPr>
              <w:t>
келдер 
</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мақсат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ортаның </w:t>
            </w:r>
            <w:r>
              <w:br/>
            </w:r>
            <w:r>
              <w:rPr>
                <w:rFonts w:ascii="Times New Roman"/>
                <w:b w:val="false"/>
                <w:i w:val="false"/>
                <w:color w:val="000000"/>
                <w:sz w:val="20"/>
              </w:rPr>
              <w:t xml:space="preserve">
ластану деңгейін </w:t>
            </w:r>
            <w:r>
              <w:br/>
            </w:r>
            <w:r>
              <w:rPr>
                <w:rFonts w:ascii="Times New Roman"/>
                <w:b w:val="false"/>
                <w:i w:val="false"/>
                <w:color w:val="000000"/>
                <w:sz w:val="20"/>
              </w:rPr>
              <w:t xml:space="preserve">
төмендету және </w:t>
            </w:r>
            <w:r>
              <w:br/>
            </w:r>
            <w:r>
              <w:rPr>
                <w:rFonts w:ascii="Times New Roman"/>
                <w:b w:val="false"/>
                <w:i w:val="false"/>
                <w:color w:val="000000"/>
                <w:sz w:val="20"/>
              </w:rPr>
              <w:t xml:space="preserve">
алдын алатындай </w:t>
            </w:r>
            <w:r>
              <w:br/>
            </w:r>
            <w:r>
              <w:rPr>
                <w:rFonts w:ascii="Times New Roman"/>
                <w:b w:val="false"/>
                <w:i w:val="false"/>
                <w:color w:val="000000"/>
                <w:sz w:val="20"/>
              </w:rPr>
              <w:t xml:space="preserve">
етіп, табиғи ре- </w:t>
            </w:r>
            <w:r>
              <w:br/>
            </w:r>
            <w:r>
              <w:rPr>
                <w:rFonts w:ascii="Times New Roman"/>
                <w:b w:val="false"/>
                <w:i w:val="false"/>
                <w:color w:val="000000"/>
                <w:sz w:val="20"/>
              </w:rPr>
              <w:t xml:space="preserve">
сурстарды оңтай- </w:t>
            </w:r>
            <w:r>
              <w:br/>
            </w:r>
            <w:r>
              <w:rPr>
                <w:rFonts w:ascii="Times New Roman"/>
                <w:b w:val="false"/>
                <w:i w:val="false"/>
                <w:color w:val="000000"/>
                <w:sz w:val="20"/>
              </w:rPr>
              <w:t xml:space="preserve">
лы пайдалануға </w:t>
            </w:r>
            <w:r>
              <w:br/>
            </w:r>
            <w:r>
              <w:rPr>
                <w:rFonts w:ascii="Times New Roman"/>
                <w:b w:val="false"/>
                <w:i w:val="false"/>
                <w:color w:val="000000"/>
                <w:sz w:val="20"/>
              </w:rPr>
              <w:t xml:space="preserve">
және басқаруға </w:t>
            </w:r>
            <w:r>
              <w:br/>
            </w:r>
            <w:r>
              <w:rPr>
                <w:rFonts w:ascii="Times New Roman"/>
                <w:b w:val="false"/>
                <w:i w:val="false"/>
                <w:color w:val="000000"/>
                <w:sz w:val="20"/>
              </w:rPr>
              <w:t xml:space="preserve">
септігін тигізу.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Еліміздегі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ортаның </w:t>
            </w:r>
            <w:r>
              <w:br/>
            </w:r>
            <w:r>
              <w:rPr>
                <w:rFonts w:ascii="Times New Roman"/>
                <w:b w:val="false"/>
                <w:i w:val="false"/>
                <w:color w:val="000000"/>
                <w:sz w:val="20"/>
              </w:rPr>
              <w:t xml:space="preserve">
жағдайы </w:t>
            </w:r>
            <w:r>
              <w:br/>
            </w:r>
            <w:r>
              <w:rPr>
                <w:rFonts w:ascii="Times New Roman"/>
                <w:b w:val="false"/>
                <w:i w:val="false"/>
                <w:color w:val="000000"/>
                <w:sz w:val="20"/>
              </w:rPr>
              <w:t xml:space="preserve">
көрсеткішін </w:t>
            </w:r>
            <w:r>
              <w:br/>
            </w:r>
            <w:r>
              <w:rPr>
                <w:rFonts w:ascii="Times New Roman"/>
                <w:b w:val="false"/>
                <w:i w:val="false"/>
                <w:color w:val="000000"/>
                <w:sz w:val="20"/>
              </w:rPr>
              <w:t xml:space="preserve">
жақсарту.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w:t>
            </w:r>
            <w:r>
              <w:br/>
            </w:r>
            <w:r>
              <w:rPr>
                <w:rFonts w:ascii="Times New Roman"/>
                <w:b w:val="false"/>
                <w:i w:val="false"/>
                <w:color w:val="000000"/>
                <w:sz w:val="20"/>
              </w:rPr>
              <w:t xml:space="preserve">
деректер </w:t>
            </w:r>
            <w:r>
              <w:br/>
            </w:r>
            <w:r>
              <w:rPr>
                <w:rFonts w:ascii="Times New Roman"/>
                <w:b w:val="false"/>
                <w:i w:val="false"/>
                <w:color w:val="000000"/>
                <w:sz w:val="20"/>
              </w:rPr>
              <w:t xml:space="preserve">
Қоршаған ор- </w:t>
            </w:r>
            <w:r>
              <w:br/>
            </w:r>
            <w:r>
              <w:rPr>
                <w:rFonts w:ascii="Times New Roman"/>
                <w:b w:val="false"/>
                <w:i w:val="false"/>
                <w:color w:val="000000"/>
                <w:sz w:val="20"/>
              </w:rPr>
              <w:t xml:space="preserve">
таны қорғау </w:t>
            </w:r>
            <w:r>
              <w:br/>
            </w:r>
            <w:r>
              <w:rPr>
                <w:rFonts w:ascii="Times New Roman"/>
                <w:b w:val="false"/>
                <w:i w:val="false"/>
                <w:color w:val="000000"/>
                <w:sz w:val="20"/>
              </w:rPr>
              <w:t xml:space="preserve">
жөніндегі бас- </w:t>
            </w:r>
            <w:r>
              <w:br/>
            </w:r>
            <w:r>
              <w:rPr>
                <w:rFonts w:ascii="Times New Roman"/>
                <w:b w:val="false"/>
                <w:i w:val="false"/>
                <w:color w:val="000000"/>
                <w:sz w:val="20"/>
              </w:rPr>
              <w:t xml:space="preserve">
қармалардың </w:t>
            </w:r>
            <w:r>
              <w:br/>
            </w:r>
            <w:r>
              <w:rPr>
                <w:rFonts w:ascii="Times New Roman"/>
                <w:b w:val="false"/>
                <w:i w:val="false"/>
                <w:color w:val="000000"/>
                <w:sz w:val="20"/>
              </w:rPr>
              <w:t xml:space="preserve">
баяндамалары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w:t>
            </w:r>
            <w:r>
              <w:br/>
            </w:r>
            <w:r>
              <w:rPr>
                <w:rFonts w:ascii="Times New Roman"/>
                <w:b w:val="false"/>
                <w:i w:val="false"/>
                <w:color w:val="000000"/>
                <w:sz w:val="20"/>
              </w:rPr>
              <w:t xml:space="preserve">
елдің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экономи-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дамуы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дың </w:t>
            </w:r>
            <w:r>
              <w:br/>
            </w:r>
            <w:r>
              <w:rPr>
                <w:rFonts w:ascii="Times New Roman"/>
                <w:b w:val="false"/>
                <w:i w:val="false"/>
                <w:color w:val="000000"/>
                <w:sz w:val="20"/>
              </w:rPr>
              <w:t xml:space="preserve">
маңызды- </w:t>
            </w:r>
            <w:r>
              <w:br/>
            </w:r>
            <w:r>
              <w:rPr>
                <w:rFonts w:ascii="Times New Roman"/>
                <w:b w:val="false"/>
                <w:i w:val="false"/>
                <w:color w:val="000000"/>
                <w:sz w:val="20"/>
              </w:rPr>
              <w:t xml:space="preserve">
лығын </w:t>
            </w:r>
            <w:r>
              <w:br/>
            </w:r>
            <w:r>
              <w:rPr>
                <w:rFonts w:ascii="Times New Roman"/>
                <w:b w:val="false"/>
                <w:i w:val="false"/>
                <w:color w:val="000000"/>
                <w:sz w:val="20"/>
              </w:rPr>
              <w:t xml:space="preserve">
түсінеді </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мақсаты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сая- </w:t>
            </w:r>
            <w:r>
              <w:br/>
            </w:r>
            <w:r>
              <w:rPr>
                <w:rFonts w:ascii="Times New Roman"/>
                <w:b w:val="false"/>
                <w:i w:val="false"/>
                <w:color w:val="000000"/>
                <w:sz w:val="20"/>
              </w:rPr>
              <w:t xml:space="preserve">
сат құралдарының тиімділігін арттыру.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ортаның ластану деңгейін төмендету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w:t>
            </w:r>
            <w:r>
              <w:br/>
            </w:r>
            <w:r>
              <w:rPr>
                <w:rFonts w:ascii="Times New Roman"/>
                <w:b w:val="false"/>
                <w:i w:val="false"/>
                <w:color w:val="000000"/>
                <w:sz w:val="20"/>
              </w:rPr>
              <w:t xml:space="preserve">
деректер </w:t>
            </w:r>
            <w:r>
              <w:br/>
            </w:r>
            <w:r>
              <w:rPr>
                <w:rFonts w:ascii="Times New Roman"/>
                <w:b w:val="false"/>
                <w:i w:val="false"/>
                <w:color w:val="000000"/>
                <w:sz w:val="20"/>
              </w:rPr>
              <w:t xml:space="preserve">
Өнеркәсіп са- </w:t>
            </w:r>
            <w:r>
              <w:br/>
            </w:r>
            <w:r>
              <w:rPr>
                <w:rFonts w:ascii="Times New Roman"/>
                <w:b w:val="false"/>
                <w:i w:val="false"/>
                <w:color w:val="000000"/>
                <w:sz w:val="20"/>
              </w:rPr>
              <w:t xml:space="preserve">
лалары ведом- </w:t>
            </w:r>
            <w:r>
              <w:br/>
            </w:r>
            <w:r>
              <w:rPr>
                <w:rFonts w:ascii="Times New Roman"/>
                <w:b w:val="false"/>
                <w:i w:val="false"/>
                <w:color w:val="000000"/>
                <w:sz w:val="20"/>
              </w:rPr>
              <w:t xml:space="preserve">
стволарының </w:t>
            </w:r>
            <w:r>
              <w:br/>
            </w:r>
            <w:r>
              <w:rPr>
                <w:rFonts w:ascii="Times New Roman"/>
                <w:b w:val="false"/>
                <w:i w:val="false"/>
                <w:color w:val="000000"/>
                <w:sz w:val="20"/>
              </w:rPr>
              <w:t xml:space="preserve">
баяндамалары </w:t>
            </w:r>
            <w:r>
              <w:br/>
            </w:r>
            <w:r>
              <w:rPr>
                <w:rFonts w:ascii="Times New Roman"/>
                <w:b w:val="false"/>
                <w:i w:val="false"/>
                <w:color w:val="000000"/>
                <w:sz w:val="20"/>
              </w:rPr>
              <w:t xml:space="preserve">
Үкіметтің </w:t>
            </w:r>
            <w:r>
              <w:br/>
            </w:r>
            <w:r>
              <w:rPr>
                <w:rFonts w:ascii="Times New Roman"/>
                <w:b w:val="false"/>
                <w:i w:val="false"/>
                <w:color w:val="000000"/>
                <w:sz w:val="20"/>
              </w:rPr>
              <w:t xml:space="preserve">
баяндамалары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басқар- </w:t>
            </w:r>
            <w:r>
              <w:br/>
            </w:r>
            <w:r>
              <w:rPr>
                <w:rFonts w:ascii="Times New Roman"/>
                <w:b w:val="false"/>
                <w:i w:val="false"/>
                <w:color w:val="000000"/>
                <w:sz w:val="20"/>
              </w:rPr>
              <w:t xml:space="preserve">
масының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жауапты </w:t>
            </w:r>
            <w:r>
              <w:br/>
            </w:r>
            <w:r>
              <w:rPr>
                <w:rFonts w:ascii="Times New Roman"/>
                <w:b w:val="false"/>
                <w:i w:val="false"/>
                <w:color w:val="000000"/>
                <w:sz w:val="20"/>
              </w:rPr>
              <w:t xml:space="preserve">
ұйымдар-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ластау </w:t>
            </w:r>
            <w:r>
              <w:br/>
            </w:r>
            <w:r>
              <w:rPr>
                <w:rFonts w:ascii="Times New Roman"/>
                <w:b w:val="false"/>
                <w:i w:val="false"/>
                <w:color w:val="000000"/>
                <w:sz w:val="20"/>
              </w:rPr>
              <w:t xml:space="preserve">
деңгейін </w:t>
            </w:r>
            <w:r>
              <w:br/>
            </w:r>
            <w:r>
              <w:rPr>
                <w:rFonts w:ascii="Times New Roman"/>
                <w:b w:val="false"/>
                <w:i w:val="false"/>
                <w:color w:val="000000"/>
                <w:sz w:val="20"/>
              </w:rPr>
              <w:t xml:space="preserve">
төменде- </w:t>
            </w:r>
            <w:r>
              <w:br/>
            </w:r>
            <w:r>
              <w:rPr>
                <w:rFonts w:ascii="Times New Roman"/>
                <w:b w:val="false"/>
                <w:i w:val="false"/>
                <w:color w:val="000000"/>
                <w:sz w:val="20"/>
              </w:rPr>
              <w:t xml:space="preserve">
ту үшін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саясаты- </w:t>
            </w:r>
            <w:r>
              <w:br/>
            </w:r>
            <w:r>
              <w:rPr>
                <w:rFonts w:ascii="Times New Roman"/>
                <w:b w:val="false"/>
                <w:i w:val="false"/>
                <w:color w:val="000000"/>
                <w:sz w:val="20"/>
              </w:rPr>
              <w:t xml:space="preserve">
на өзге- </w:t>
            </w:r>
            <w:r>
              <w:br/>
            </w:r>
            <w:r>
              <w:rPr>
                <w:rFonts w:ascii="Times New Roman"/>
                <w:b w:val="false"/>
                <w:i w:val="false"/>
                <w:color w:val="000000"/>
                <w:sz w:val="20"/>
              </w:rPr>
              <w:t xml:space="preserve">
рістер </w:t>
            </w:r>
            <w:r>
              <w:br/>
            </w:r>
            <w:r>
              <w:rPr>
                <w:rFonts w:ascii="Times New Roman"/>
                <w:b w:val="false"/>
                <w:i w:val="false"/>
                <w:color w:val="000000"/>
                <w:sz w:val="20"/>
              </w:rPr>
              <w:t xml:space="preserve">
енгізуге </w:t>
            </w:r>
            <w:r>
              <w:br/>
            </w:r>
            <w:r>
              <w:rPr>
                <w:rFonts w:ascii="Times New Roman"/>
                <w:b w:val="false"/>
                <w:i w:val="false"/>
                <w:color w:val="000000"/>
                <w:sz w:val="20"/>
              </w:rPr>
              <w:t xml:space="preserve">
әзірлігі </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Ластаушы кәсіп- </w:t>
            </w:r>
            <w:r>
              <w:br/>
            </w:r>
            <w:r>
              <w:rPr>
                <w:rFonts w:ascii="Times New Roman"/>
                <w:b w:val="false"/>
                <w:i w:val="false"/>
                <w:color w:val="000000"/>
                <w:sz w:val="20"/>
              </w:rPr>
              <w:t xml:space="preserve">
орындардың әра- </w:t>
            </w:r>
            <w:r>
              <w:br/>
            </w:r>
            <w:r>
              <w:rPr>
                <w:rFonts w:ascii="Times New Roman"/>
                <w:b w:val="false"/>
                <w:i w:val="false"/>
                <w:color w:val="000000"/>
                <w:sz w:val="20"/>
              </w:rPr>
              <w:t xml:space="preserve">
луан түрлеріне </w:t>
            </w:r>
            <w:r>
              <w:br/>
            </w:r>
            <w:r>
              <w:rPr>
                <w:rFonts w:ascii="Times New Roman"/>
                <w:b w:val="false"/>
                <w:i w:val="false"/>
                <w:color w:val="000000"/>
                <w:sz w:val="20"/>
              </w:rPr>
              <w:t xml:space="preserve">
арнайы әзірлен- </w:t>
            </w:r>
            <w:r>
              <w:br/>
            </w:r>
            <w:r>
              <w:rPr>
                <w:rFonts w:ascii="Times New Roman"/>
                <w:b w:val="false"/>
                <w:i w:val="false"/>
                <w:color w:val="000000"/>
                <w:sz w:val="20"/>
              </w:rPr>
              <w:t xml:space="preserve">
ген неғұрлым сәйкес келетін </w:t>
            </w:r>
            <w:r>
              <w:br/>
            </w:r>
            <w:r>
              <w:rPr>
                <w:rFonts w:ascii="Times New Roman"/>
                <w:b w:val="false"/>
                <w:i w:val="false"/>
                <w:color w:val="000000"/>
                <w:sz w:val="20"/>
              </w:rPr>
              <w:t xml:space="preserve">
қоршаған ортаны </w:t>
            </w:r>
            <w:r>
              <w:br/>
            </w:r>
            <w:r>
              <w:rPr>
                <w:rFonts w:ascii="Times New Roman"/>
                <w:b w:val="false"/>
                <w:i w:val="false"/>
                <w:color w:val="000000"/>
                <w:sz w:val="20"/>
              </w:rPr>
              <w:t xml:space="preserve">
қорғау шаралары </w:t>
            </w:r>
            <w:r>
              <w:br/>
            </w:r>
            <w:r>
              <w:rPr>
                <w:rFonts w:ascii="Times New Roman"/>
                <w:b w:val="false"/>
                <w:i w:val="false"/>
                <w:color w:val="000000"/>
                <w:sz w:val="20"/>
              </w:rPr>
              <w:t xml:space="preserve">
табылды. </w:t>
            </w:r>
            <w:r>
              <w:br/>
            </w:r>
            <w:r>
              <w:rPr>
                <w:rFonts w:ascii="Times New Roman"/>
                <w:b w:val="false"/>
                <w:i w:val="false"/>
                <w:color w:val="000000"/>
                <w:sz w:val="20"/>
              </w:rPr>
              <w:t xml:space="preserve">
Экологиялық саясат саласында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құралдарды рефор- </w:t>
            </w:r>
            <w:r>
              <w:br/>
            </w:r>
            <w:r>
              <w:rPr>
                <w:rFonts w:ascii="Times New Roman"/>
                <w:b w:val="false"/>
                <w:i w:val="false"/>
                <w:color w:val="000000"/>
                <w:sz w:val="20"/>
              </w:rPr>
              <w:t xml:space="preserve">
малау жөнінде </w:t>
            </w:r>
            <w:r>
              <w:br/>
            </w:r>
            <w:r>
              <w:rPr>
                <w:rFonts w:ascii="Times New Roman"/>
                <w:b w:val="false"/>
                <w:i w:val="false"/>
                <w:color w:val="000000"/>
                <w:sz w:val="20"/>
              </w:rPr>
              <w:t xml:space="preserve">
іс-шаралар жоспа- </w:t>
            </w:r>
            <w:r>
              <w:br/>
            </w:r>
            <w:r>
              <w:rPr>
                <w:rFonts w:ascii="Times New Roman"/>
                <w:b w:val="false"/>
                <w:i w:val="false"/>
                <w:color w:val="000000"/>
                <w:sz w:val="20"/>
              </w:rPr>
              <w:t xml:space="preserve">
рын, атап айтқан- </w:t>
            </w:r>
            <w:r>
              <w:br/>
            </w:r>
            <w:r>
              <w:rPr>
                <w:rFonts w:ascii="Times New Roman"/>
                <w:b w:val="false"/>
                <w:i w:val="false"/>
                <w:color w:val="000000"/>
                <w:sz w:val="20"/>
              </w:rPr>
              <w:t xml:space="preserve">
да, стандарттар </w:t>
            </w:r>
            <w:r>
              <w:br/>
            </w:r>
            <w:r>
              <w:rPr>
                <w:rFonts w:ascii="Times New Roman"/>
                <w:b w:val="false"/>
                <w:i w:val="false"/>
                <w:color w:val="000000"/>
                <w:sz w:val="20"/>
              </w:rPr>
              <w:t xml:space="preserve">
мен лицензиялар </w:t>
            </w:r>
            <w:r>
              <w:br/>
            </w:r>
            <w:r>
              <w:rPr>
                <w:rFonts w:ascii="Times New Roman"/>
                <w:b w:val="false"/>
                <w:i w:val="false"/>
                <w:color w:val="000000"/>
                <w:sz w:val="20"/>
              </w:rPr>
              <w:t xml:space="preserve">
әзірлеу. </w:t>
            </w:r>
            <w:r>
              <w:br/>
            </w:r>
            <w:r>
              <w:rPr>
                <w:rFonts w:ascii="Times New Roman"/>
                <w:b w:val="false"/>
                <w:i w:val="false"/>
                <w:color w:val="000000"/>
                <w:sz w:val="20"/>
              </w:rPr>
              <w:t>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саясат саласында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құралдарды рефор- </w:t>
            </w:r>
            <w:r>
              <w:br/>
            </w:r>
            <w:r>
              <w:rPr>
                <w:rFonts w:ascii="Times New Roman"/>
                <w:b w:val="false"/>
                <w:i w:val="false"/>
                <w:color w:val="000000"/>
                <w:sz w:val="20"/>
              </w:rPr>
              <w:t xml:space="preserve">
малау жөнінде </w:t>
            </w:r>
            <w:r>
              <w:br/>
            </w:r>
            <w:r>
              <w:rPr>
                <w:rFonts w:ascii="Times New Roman"/>
                <w:b w:val="false"/>
                <w:i w:val="false"/>
                <w:color w:val="000000"/>
                <w:sz w:val="20"/>
              </w:rPr>
              <w:t xml:space="preserve">
іс-шаралар жоспарын әзірлеу, атап </w:t>
            </w:r>
            <w:r>
              <w:br/>
            </w:r>
            <w:r>
              <w:rPr>
                <w:rFonts w:ascii="Times New Roman"/>
                <w:b w:val="false"/>
                <w:i w:val="false"/>
                <w:color w:val="000000"/>
                <w:sz w:val="20"/>
              </w:rPr>
              <w:t xml:space="preserve">
айтқанда, қорша- </w:t>
            </w:r>
            <w:r>
              <w:br/>
            </w:r>
            <w:r>
              <w:rPr>
                <w:rFonts w:ascii="Times New Roman"/>
                <w:b w:val="false"/>
                <w:i w:val="false"/>
                <w:color w:val="000000"/>
                <w:sz w:val="20"/>
              </w:rPr>
              <w:t xml:space="preserve">
ған ортаны ласта- </w:t>
            </w:r>
            <w:r>
              <w:br/>
            </w:r>
            <w:r>
              <w:rPr>
                <w:rFonts w:ascii="Times New Roman"/>
                <w:b w:val="false"/>
                <w:i w:val="false"/>
                <w:color w:val="000000"/>
                <w:sz w:val="20"/>
              </w:rPr>
              <w:t xml:space="preserve">
ғаны үшін салық </w:t>
            </w:r>
            <w:r>
              <w:br/>
            </w:r>
            <w:r>
              <w:rPr>
                <w:rFonts w:ascii="Times New Roman"/>
                <w:b w:val="false"/>
                <w:i w:val="false"/>
                <w:color w:val="000000"/>
                <w:sz w:val="20"/>
              </w:rPr>
              <w:t xml:space="preserve">
салу. </w:t>
            </w:r>
            <w:r>
              <w:br/>
            </w:r>
            <w:r>
              <w:rPr>
                <w:rFonts w:ascii="Times New Roman"/>
                <w:b w:val="false"/>
                <w:i w:val="false"/>
                <w:color w:val="000000"/>
                <w:sz w:val="20"/>
              </w:rPr>
              <w:t>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кәсіпорындарында </w:t>
            </w:r>
            <w:r>
              <w:br/>
            </w:r>
            <w:r>
              <w:rPr>
                <w:rFonts w:ascii="Times New Roman"/>
                <w:b w:val="false"/>
                <w:i w:val="false"/>
                <w:color w:val="000000"/>
                <w:sz w:val="20"/>
              </w:rPr>
              <w:t xml:space="preserve">
қоршаған ортаны </w:t>
            </w:r>
            <w:r>
              <w:br/>
            </w:r>
            <w:r>
              <w:rPr>
                <w:rFonts w:ascii="Times New Roman"/>
                <w:b w:val="false"/>
                <w:i w:val="false"/>
                <w:color w:val="000000"/>
                <w:sz w:val="20"/>
              </w:rPr>
              <w:t xml:space="preserve">
ластағаны үшін </w:t>
            </w:r>
            <w:r>
              <w:br/>
            </w:r>
            <w:r>
              <w:rPr>
                <w:rFonts w:ascii="Times New Roman"/>
                <w:b w:val="false"/>
                <w:i w:val="false"/>
                <w:color w:val="000000"/>
                <w:sz w:val="20"/>
              </w:rPr>
              <w:t xml:space="preserve">
салық ставкасын </w:t>
            </w:r>
            <w:r>
              <w:br/>
            </w:r>
            <w:r>
              <w:rPr>
                <w:rFonts w:ascii="Times New Roman"/>
                <w:b w:val="false"/>
                <w:i w:val="false"/>
                <w:color w:val="000000"/>
                <w:sz w:val="20"/>
              </w:rPr>
              <w:t xml:space="preserve">
есептеудің </w:t>
            </w:r>
            <w:r>
              <w:br/>
            </w:r>
            <w:r>
              <w:rPr>
                <w:rFonts w:ascii="Times New Roman"/>
                <w:b w:val="false"/>
                <w:i w:val="false"/>
                <w:color w:val="000000"/>
                <w:sz w:val="20"/>
              </w:rPr>
              <w:t xml:space="preserve">
тиімді әдісі </w:t>
            </w:r>
            <w:r>
              <w:br/>
            </w:r>
            <w:r>
              <w:rPr>
                <w:rFonts w:ascii="Times New Roman"/>
                <w:b w:val="false"/>
                <w:i w:val="false"/>
                <w:color w:val="000000"/>
                <w:sz w:val="20"/>
              </w:rPr>
              <w:t xml:space="preserve">
әзірленді және </w:t>
            </w:r>
            <w:r>
              <w:br/>
            </w:r>
            <w:r>
              <w:rPr>
                <w:rFonts w:ascii="Times New Roman"/>
                <w:b w:val="false"/>
                <w:i w:val="false"/>
                <w:color w:val="000000"/>
                <w:sz w:val="20"/>
              </w:rPr>
              <w:t xml:space="preserve">
сынақтан өткізіл- </w:t>
            </w:r>
            <w:r>
              <w:br/>
            </w:r>
            <w:r>
              <w:rPr>
                <w:rFonts w:ascii="Times New Roman"/>
                <w:b w:val="false"/>
                <w:i w:val="false"/>
                <w:color w:val="000000"/>
                <w:sz w:val="20"/>
              </w:rPr>
              <w:t xml:space="preserve">
ді. </w:t>
            </w:r>
            <w:r>
              <w:br/>
            </w:r>
            <w:r>
              <w:rPr>
                <w:rFonts w:ascii="Times New Roman"/>
                <w:b w:val="false"/>
                <w:i w:val="false"/>
                <w:color w:val="000000"/>
                <w:sz w:val="20"/>
              </w:rPr>
              <w:t>
 </w:t>
            </w:r>
            <w:r>
              <w:br/>
            </w:r>
            <w:r>
              <w:rPr>
                <w:rFonts w:ascii="Times New Roman"/>
                <w:b w:val="false"/>
                <w:i w:val="false"/>
                <w:color w:val="000000"/>
                <w:sz w:val="20"/>
              </w:rPr>
              <w:t xml:space="preserve">
  Қаулылар </w:t>
            </w:r>
            <w:r>
              <w:br/>
            </w:r>
            <w:r>
              <w:rPr>
                <w:rFonts w:ascii="Times New Roman"/>
                <w:b w:val="false"/>
                <w:i w:val="false"/>
                <w:color w:val="000000"/>
                <w:sz w:val="20"/>
              </w:rPr>
              <w:t xml:space="preserve">
деректерінің </w:t>
            </w:r>
            <w:r>
              <w:br/>
            </w:r>
            <w:r>
              <w:rPr>
                <w:rFonts w:ascii="Times New Roman"/>
                <w:b w:val="false"/>
                <w:i w:val="false"/>
                <w:color w:val="000000"/>
                <w:sz w:val="20"/>
              </w:rPr>
              <w:t xml:space="preserve">
орындалу шарала- </w:t>
            </w:r>
            <w:r>
              <w:br/>
            </w:r>
            <w:r>
              <w:rPr>
                <w:rFonts w:ascii="Times New Roman"/>
                <w:b w:val="false"/>
                <w:i w:val="false"/>
                <w:color w:val="000000"/>
                <w:sz w:val="20"/>
              </w:rPr>
              <w:t xml:space="preserve">
ры ұтымды етілді.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Егжей-тег- </w:t>
            </w:r>
            <w:r>
              <w:br/>
            </w:r>
            <w:r>
              <w:rPr>
                <w:rFonts w:ascii="Times New Roman"/>
                <w:b w:val="false"/>
                <w:i w:val="false"/>
                <w:color w:val="000000"/>
                <w:sz w:val="20"/>
              </w:rPr>
              <w:t xml:space="preserve">
жейлі әзір- </w:t>
            </w:r>
            <w:r>
              <w:br/>
            </w:r>
            <w:r>
              <w:rPr>
                <w:rFonts w:ascii="Times New Roman"/>
                <w:b w:val="false"/>
                <w:i w:val="false"/>
                <w:color w:val="000000"/>
                <w:sz w:val="20"/>
              </w:rPr>
              <w:t xml:space="preserve">
ленген іс- </w:t>
            </w:r>
            <w:r>
              <w:br/>
            </w:r>
            <w:r>
              <w:rPr>
                <w:rFonts w:ascii="Times New Roman"/>
                <w:b w:val="false"/>
                <w:i w:val="false"/>
                <w:color w:val="000000"/>
                <w:sz w:val="20"/>
              </w:rPr>
              <w:t xml:space="preserve">
әрекеттер жоспары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Егжей-тег- </w:t>
            </w:r>
            <w:r>
              <w:br/>
            </w:r>
            <w:r>
              <w:rPr>
                <w:rFonts w:ascii="Times New Roman"/>
                <w:b w:val="false"/>
                <w:i w:val="false"/>
                <w:color w:val="000000"/>
                <w:sz w:val="20"/>
              </w:rPr>
              <w:t xml:space="preserve">
жейлі әзір- </w:t>
            </w:r>
            <w:r>
              <w:br/>
            </w:r>
            <w:r>
              <w:rPr>
                <w:rFonts w:ascii="Times New Roman"/>
                <w:b w:val="false"/>
                <w:i w:val="false"/>
                <w:color w:val="000000"/>
                <w:sz w:val="20"/>
              </w:rPr>
              <w:t xml:space="preserve">
ленген іс- әрекеттер жоспары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Жаңа әдіс- </w:t>
            </w:r>
            <w:r>
              <w:br/>
            </w:r>
            <w:r>
              <w:rPr>
                <w:rFonts w:ascii="Times New Roman"/>
                <w:b w:val="false"/>
                <w:i w:val="false"/>
                <w:color w:val="000000"/>
                <w:sz w:val="20"/>
              </w:rPr>
              <w:t xml:space="preserve">
тер бақылау кәсіпорын- </w:t>
            </w:r>
            <w:r>
              <w:br/>
            </w:r>
            <w:r>
              <w:rPr>
                <w:rFonts w:ascii="Times New Roman"/>
                <w:b w:val="false"/>
                <w:i w:val="false"/>
                <w:color w:val="000000"/>
                <w:sz w:val="20"/>
              </w:rPr>
              <w:t xml:space="preserve">
дарында сы- </w:t>
            </w:r>
            <w:r>
              <w:br/>
            </w:r>
            <w:r>
              <w:rPr>
                <w:rFonts w:ascii="Times New Roman"/>
                <w:b w:val="false"/>
                <w:i w:val="false"/>
                <w:color w:val="000000"/>
                <w:sz w:val="20"/>
              </w:rPr>
              <w:t xml:space="preserve">
нақтан өтеді. </w:t>
            </w:r>
            <w:r>
              <w:br/>
            </w:r>
            <w:r>
              <w:rPr>
                <w:rFonts w:ascii="Times New Roman"/>
                <w:b w:val="false"/>
                <w:i w:val="false"/>
                <w:color w:val="000000"/>
                <w:sz w:val="20"/>
              </w:rPr>
              <w:t>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саласындағы талаптардың сақталу деңгейін арттыру.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Табиғи ресурстарды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құндылығына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келеді.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бойынша есептер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Жоба бойынша есептер </w:t>
            </w:r>
            <w:r>
              <w:br/>
            </w:r>
            <w:r>
              <w:rPr>
                <w:rFonts w:ascii="Times New Roman"/>
                <w:b w:val="false"/>
                <w:i w:val="false"/>
                <w:color w:val="000000"/>
                <w:sz w:val="20"/>
              </w:rPr>
              <w:t xml:space="preserve">
Бенефициардың </w:t>
            </w:r>
            <w:r>
              <w:br/>
            </w:r>
            <w:r>
              <w:rPr>
                <w:rFonts w:ascii="Times New Roman"/>
                <w:b w:val="false"/>
                <w:i w:val="false"/>
                <w:color w:val="000000"/>
                <w:sz w:val="20"/>
              </w:rPr>
              <w:t xml:space="preserve">
дайын іс-әре- </w:t>
            </w:r>
            <w:r>
              <w:br/>
            </w:r>
            <w:r>
              <w:rPr>
                <w:rFonts w:ascii="Times New Roman"/>
                <w:b w:val="false"/>
                <w:i w:val="false"/>
                <w:color w:val="000000"/>
                <w:sz w:val="20"/>
              </w:rPr>
              <w:t xml:space="preserve">
кеттер жос- </w:t>
            </w:r>
            <w:r>
              <w:br/>
            </w:r>
            <w:r>
              <w:rPr>
                <w:rFonts w:ascii="Times New Roman"/>
                <w:b w:val="false"/>
                <w:i w:val="false"/>
                <w:color w:val="000000"/>
                <w:sz w:val="20"/>
              </w:rPr>
              <w:t xml:space="preserve">
пары бар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Жоба бойынша есептер Бенефициардың дайын іс- </w:t>
            </w:r>
            <w:r>
              <w:br/>
            </w:r>
            <w:r>
              <w:rPr>
                <w:rFonts w:ascii="Times New Roman"/>
                <w:b w:val="false"/>
                <w:i w:val="false"/>
                <w:color w:val="000000"/>
                <w:sz w:val="20"/>
              </w:rPr>
              <w:t xml:space="preserve">
әрекеттер жоспары бар </w:t>
            </w:r>
            <w:r>
              <w:br/>
            </w:r>
            <w:r>
              <w:rPr>
                <w:rFonts w:ascii="Times New Roman"/>
                <w:b w:val="false"/>
                <w:i w:val="false"/>
                <w:color w:val="000000"/>
                <w:sz w:val="20"/>
              </w:rPr>
              <w:t xml:space="preserve">
Жоба бойынша есептер </w:t>
            </w:r>
            <w:r>
              <w:br/>
            </w:r>
            <w:r>
              <w:rPr>
                <w:rFonts w:ascii="Times New Roman"/>
                <w:b w:val="false"/>
                <w:i w:val="false"/>
                <w:color w:val="000000"/>
                <w:sz w:val="20"/>
              </w:rPr>
              <w:t xml:space="preserve">
Тестілеу нәтижелері бойынша бақы- </w:t>
            </w:r>
            <w:r>
              <w:br/>
            </w:r>
            <w:r>
              <w:rPr>
                <w:rFonts w:ascii="Times New Roman"/>
                <w:b w:val="false"/>
                <w:i w:val="false"/>
                <w:color w:val="000000"/>
                <w:sz w:val="20"/>
              </w:rPr>
              <w:t xml:space="preserve">
лау кәсіпорын- </w:t>
            </w:r>
            <w:r>
              <w:br/>
            </w:r>
            <w:r>
              <w:rPr>
                <w:rFonts w:ascii="Times New Roman"/>
                <w:b w:val="false"/>
                <w:i w:val="false"/>
                <w:color w:val="000000"/>
                <w:sz w:val="20"/>
              </w:rPr>
              <w:t xml:space="preserve">
дарының баян- </w:t>
            </w:r>
            <w:r>
              <w:br/>
            </w:r>
            <w:r>
              <w:rPr>
                <w:rFonts w:ascii="Times New Roman"/>
                <w:b w:val="false"/>
                <w:i w:val="false"/>
                <w:color w:val="000000"/>
                <w:sz w:val="20"/>
              </w:rPr>
              <w:t xml:space="preserve">
дамалары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Қоршаған орта- </w:t>
            </w:r>
            <w:r>
              <w:br/>
            </w:r>
            <w:r>
              <w:rPr>
                <w:rFonts w:ascii="Times New Roman"/>
                <w:b w:val="false"/>
                <w:i w:val="false"/>
                <w:color w:val="000000"/>
                <w:sz w:val="20"/>
              </w:rPr>
              <w:t xml:space="preserve">
ны ластау дең- </w:t>
            </w:r>
            <w:r>
              <w:br/>
            </w:r>
            <w:r>
              <w:rPr>
                <w:rFonts w:ascii="Times New Roman"/>
                <w:b w:val="false"/>
                <w:i w:val="false"/>
                <w:color w:val="000000"/>
                <w:sz w:val="20"/>
              </w:rPr>
              <w:t xml:space="preserve">
гейінің төмен- </w:t>
            </w:r>
            <w:r>
              <w:br/>
            </w:r>
            <w:r>
              <w:rPr>
                <w:rFonts w:ascii="Times New Roman"/>
                <w:b w:val="false"/>
                <w:i w:val="false"/>
                <w:color w:val="000000"/>
                <w:sz w:val="20"/>
              </w:rPr>
              <w:t xml:space="preserve">
деуінің көр- </w:t>
            </w:r>
            <w:r>
              <w:br/>
            </w:r>
            <w:r>
              <w:rPr>
                <w:rFonts w:ascii="Times New Roman"/>
                <w:b w:val="false"/>
                <w:i w:val="false"/>
                <w:color w:val="000000"/>
                <w:sz w:val="20"/>
              </w:rPr>
              <w:t xml:space="preserve">
сеткіштері </w:t>
            </w:r>
            <w:r>
              <w:br/>
            </w:r>
            <w:r>
              <w:rPr>
                <w:rFonts w:ascii="Times New Roman"/>
                <w:b w:val="false"/>
                <w:i w:val="false"/>
                <w:color w:val="000000"/>
                <w:sz w:val="20"/>
              </w:rPr>
              <w:t>
 </w:t>
            </w:r>
            <w:r>
              <w:br/>
            </w:r>
            <w:r>
              <w:rPr>
                <w:rFonts w:ascii="Times New Roman"/>
                <w:b w:val="false"/>
                <w:i w:val="false"/>
                <w:color w:val="000000"/>
                <w:sz w:val="20"/>
              </w:rPr>
              <w:t xml:space="preserve">
  Табиғи ресур- </w:t>
            </w:r>
            <w:r>
              <w:br/>
            </w:r>
            <w:r>
              <w:rPr>
                <w:rFonts w:ascii="Times New Roman"/>
                <w:b w:val="false"/>
                <w:i w:val="false"/>
                <w:color w:val="000000"/>
                <w:sz w:val="20"/>
              </w:rPr>
              <w:t xml:space="preserve">
старды пайда- </w:t>
            </w:r>
            <w:r>
              <w:br/>
            </w:r>
            <w:r>
              <w:rPr>
                <w:rFonts w:ascii="Times New Roman"/>
                <w:b w:val="false"/>
                <w:i w:val="false"/>
                <w:color w:val="000000"/>
                <w:sz w:val="20"/>
              </w:rPr>
              <w:t xml:space="preserve">
лану кезінде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факторды ес- </w:t>
            </w:r>
            <w:r>
              <w:br/>
            </w:r>
            <w:r>
              <w:rPr>
                <w:rFonts w:ascii="Times New Roman"/>
                <w:b w:val="false"/>
                <w:i w:val="false"/>
                <w:color w:val="000000"/>
                <w:sz w:val="20"/>
              </w:rPr>
              <w:t xml:space="preserve">
керетін </w:t>
            </w:r>
            <w:r>
              <w:br/>
            </w:r>
            <w:r>
              <w:rPr>
                <w:rFonts w:ascii="Times New Roman"/>
                <w:b w:val="false"/>
                <w:i w:val="false"/>
                <w:color w:val="000000"/>
                <w:sz w:val="20"/>
              </w:rPr>
              <w:t xml:space="preserve">
"жасыл бухгал- </w:t>
            </w:r>
            <w:r>
              <w:br/>
            </w:r>
            <w:r>
              <w:rPr>
                <w:rFonts w:ascii="Times New Roman"/>
                <w:b w:val="false"/>
                <w:i w:val="false"/>
                <w:color w:val="000000"/>
                <w:sz w:val="20"/>
              </w:rPr>
              <w:t xml:space="preserve">
терия" (green accounting) </w:t>
            </w:r>
            <w:r>
              <w:br/>
            </w:r>
            <w:r>
              <w:rPr>
                <w:rFonts w:ascii="Times New Roman"/>
                <w:b w:val="false"/>
                <w:i w:val="false"/>
                <w:color w:val="000000"/>
                <w:sz w:val="20"/>
              </w:rPr>
              <w:t xml:space="preserve">
деп аталатын- ды енгізу </w:t>
            </w:r>
            <w:r>
              <w:br/>
            </w:r>
            <w:r>
              <w:rPr>
                <w:rFonts w:ascii="Times New Roman"/>
                <w:b w:val="false"/>
                <w:i w:val="false"/>
                <w:color w:val="000000"/>
                <w:sz w:val="20"/>
              </w:rPr>
              <w:t xml:space="preserve">
көрсеткіштері </w:t>
            </w:r>
            <w:r>
              <w:br/>
            </w:r>
            <w:r>
              <w:rPr>
                <w:rFonts w:ascii="Times New Roman"/>
                <w:b w:val="false"/>
                <w:i w:val="false"/>
                <w:color w:val="000000"/>
                <w:sz w:val="20"/>
              </w:rPr>
              <w:t>
 </w:t>
            </w:r>
            <w:r>
              <w:br/>
            </w:r>
            <w:r>
              <w:rPr>
                <w:rFonts w:ascii="Times New Roman"/>
                <w:b w:val="false"/>
                <w:i w:val="false"/>
                <w:color w:val="000000"/>
                <w:sz w:val="20"/>
              </w:rPr>
              <w:t xml:space="preserve">
  Қайта қарал- ған жүйеге </w:t>
            </w:r>
            <w:r>
              <w:br/>
            </w:r>
            <w:r>
              <w:rPr>
                <w:rFonts w:ascii="Times New Roman"/>
                <w:b w:val="false"/>
                <w:i w:val="false"/>
                <w:color w:val="000000"/>
                <w:sz w:val="20"/>
              </w:rPr>
              <w:t xml:space="preserve">
сәйкес беріл- </w:t>
            </w:r>
            <w:r>
              <w:br/>
            </w:r>
            <w:r>
              <w:rPr>
                <w:rFonts w:ascii="Times New Roman"/>
                <w:b w:val="false"/>
                <w:i w:val="false"/>
                <w:color w:val="000000"/>
                <w:sz w:val="20"/>
              </w:rPr>
              <w:t xml:space="preserve">
ген лицензия- </w:t>
            </w:r>
            <w:r>
              <w:br/>
            </w:r>
            <w:r>
              <w:rPr>
                <w:rFonts w:ascii="Times New Roman"/>
                <w:b w:val="false"/>
                <w:i w:val="false"/>
                <w:color w:val="000000"/>
                <w:sz w:val="20"/>
              </w:rPr>
              <w:t xml:space="preserve">
лар саны </w:t>
            </w:r>
            <w:r>
              <w:br/>
            </w:r>
            <w:r>
              <w:rPr>
                <w:rFonts w:ascii="Times New Roman"/>
                <w:b w:val="false"/>
                <w:i w:val="false"/>
                <w:color w:val="000000"/>
                <w:sz w:val="20"/>
              </w:rPr>
              <w:t>
 </w:t>
            </w:r>
            <w:r>
              <w:br/>
            </w:r>
            <w:r>
              <w:rPr>
                <w:rFonts w:ascii="Times New Roman"/>
                <w:b w:val="false"/>
                <w:i w:val="false"/>
                <w:color w:val="000000"/>
                <w:sz w:val="20"/>
              </w:rPr>
              <w:t xml:space="preserve">
  Айыппұл мен салықтың сәй- кес келуінің жоғары көр- сеткіші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Әзірлен-ген Іс- </w:t>
            </w:r>
            <w:r>
              <w:br/>
            </w:r>
            <w:r>
              <w:rPr>
                <w:rFonts w:ascii="Times New Roman"/>
                <w:b w:val="false"/>
                <w:i w:val="false"/>
                <w:color w:val="000000"/>
                <w:sz w:val="20"/>
              </w:rPr>
              <w:t xml:space="preserve">
шаралар жоспарын </w:t>
            </w:r>
            <w:r>
              <w:br/>
            </w:r>
            <w:r>
              <w:rPr>
                <w:rFonts w:ascii="Times New Roman"/>
                <w:b w:val="false"/>
                <w:i w:val="false"/>
                <w:color w:val="000000"/>
                <w:sz w:val="20"/>
              </w:rPr>
              <w:t xml:space="preserve">
және жо- </w:t>
            </w:r>
            <w:r>
              <w:br/>
            </w:r>
            <w:r>
              <w:rPr>
                <w:rFonts w:ascii="Times New Roman"/>
                <w:b w:val="false"/>
                <w:i w:val="false"/>
                <w:color w:val="000000"/>
                <w:sz w:val="20"/>
              </w:rPr>
              <w:t xml:space="preserve">
ба  </w:t>
            </w:r>
            <w:r>
              <w:br/>
            </w:r>
            <w:r>
              <w:rPr>
                <w:rFonts w:ascii="Times New Roman"/>
                <w:b w:val="false"/>
                <w:i w:val="false"/>
                <w:color w:val="000000"/>
                <w:sz w:val="20"/>
              </w:rPr>
              <w:t xml:space="preserve">
бойынша басқа да </w:t>
            </w:r>
            <w:r>
              <w:br/>
            </w:r>
            <w:r>
              <w:rPr>
                <w:rFonts w:ascii="Times New Roman"/>
                <w:b w:val="false"/>
                <w:i w:val="false"/>
                <w:color w:val="000000"/>
                <w:sz w:val="20"/>
              </w:rPr>
              <w:t xml:space="preserve">
ұсыным-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іске асыру үшін үкімет және басқа да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ұйымдар </w:t>
            </w:r>
            <w:r>
              <w:br/>
            </w:r>
            <w:r>
              <w:rPr>
                <w:rFonts w:ascii="Times New Roman"/>
                <w:b w:val="false"/>
                <w:i w:val="false"/>
                <w:color w:val="000000"/>
                <w:sz w:val="20"/>
              </w:rPr>
              <w:t xml:space="preserve">
тартыла- </w:t>
            </w:r>
            <w:r>
              <w:br/>
            </w:r>
            <w:r>
              <w:rPr>
                <w:rFonts w:ascii="Times New Roman"/>
                <w:b w:val="false"/>
                <w:i w:val="false"/>
                <w:color w:val="000000"/>
                <w:sz w:val="20"/>
              </w:rPr>
              <w:t xml:space="preserve">
ды деп және </w:t>
            </w:r>
            <w:r>
              <w:br/>
            </w:r>
            <w:r>
              <w:rPr>
                <w:rFonts w:ascii="Times New Roman"/>
                <w:b w:val="false"/>
                <w:i w:val="false"/>
                <w:color w:val="000000"/>
                <w:sz w:val="20"/>
              </w:rPr>
              <w:t xml:space="preserve">
жеткілі- </w:t>
            </w:r>
            <w:r>
              <w:br/>
            </w:r>
            <w:r>
              <w:rPr>
                <w:rFonts w:ascii="Times New Roman"/>
                <w:b w:val="false"/>
                <w:i w:val="false"/>
                <w:color w:val="000000"/>
                <w:sz w:val="20"/>
              </w:rPr>
              <w:t xml:space="preserve">
кті </w:t>
            </w:r>
            <w:r>
              <w:br/>
            </w:r>
            <w:r>
              <w:rPr>
                <w:rFonts w:ascii="Times New Roman"/>
                <w:b w:val="false"/>
                <w:i w:val="false"/>
                <w:color w:val="000000"/>
                <w:sz w:val="20"/>
              </w:rPr>
              <w:t xml:space="preserve">
базалық және техника- </w:t>
            </w:r>
            <w:r>
              <w:br/>
            </w:r>
            <w:r>
              <w:rPr>
                <w:rFonts w:ascii="Times New Roman"/>
                <w:b w:val="false"/>
                <w:i w:val="false"/>
                <w:color w:val="000000"/>
                <w:sz w:val="20"/>
              </w:rPr>
              <w:t xml:space="preserve">
лық мүм- </w:t>
            </w:r>
            <w:r>
              <w:br/>
            </w:r>
            <w:r>
              <w:rPr>
                <w:rFonts w:ascii="Times New Roman"/>
                <w:b w:val="false"/>
                <w:i w:val="false"/>
                <w:color w:val="000000"/>
                <w:sz w:val="20"/>
              </w:rPr>
              <w:t xml:space="preserve">
кіндік- </w:t>
            </w:r>
            <w:r>
              <w:br/>
            </w:r>
            <w:r>
              <w:rPr>
                <w:rFonts w:ascii="Times New Roman"/>
                <w:b w:val="false"/>
                <w:i w:val="false"/>
                <w:color w:val="000000"/>
                <w:sz w:val="20"/>
              </w:rPr>
              <w:t xml:space="preserve">
терге ие </w:t>
            </w:r>
            <w:r>
              <w:br/>
            </w:r>
            <w:r>
              <w:rPr>
                <w:rFonts w:ascii="Times New Roman"/>
                <w:b w:val="false"/>
                <w:i w:val="false"/>
                <w:color w:val="000000"/>
                <w:sz w:val="20"/>
              </w:rPr>
              <w:t xml:space="preserve">
болады деп бол- </w:t>
            </w:r>
            <w:r>
              <w:br/>
            </w:r>
            <w:r>
              <w:rPr>
                <w:rFonts w:ascii="Times New Roman"/>
                <w:b w:val="false"/>
                <w:i w:val="false"/>
                <w:color w:val="000000"/>
                <w:sz w:val="20"/>
              </w:rPr>
              <w:t xml:space="preserve">
жамдала- </w:t>
            </w:r>
            <w:r>
              <w:br/>
            </w:r>
            <w:r>
              <w:rPr>
                <w:rFonts w:ascii="Times New Roman"/>
                <w:b w:val="false"/>
                <w:i w:val="false"/>
                <w:color w:val="000000"/>
                <w:sz w:val="20"/>
              </w:rPr>
              <w:t xml:space="preserve">
ды. </w:t>
            </w:r>
            <w:r>
              <w:br/>
            </w:r>
            <w:r>
              <w:rPr>
                <w:rFonts w:ascii="Times New Roman"/>
                <w:b w:val="false"/>
                <w:i w:val="false"/>
                <w:color w:val="000000"/>
                <w:sz w:val="20"/>
              </w:rPr>
              <w:t xml:space="preserve">
Сондай- </w:t>
            </w:r>
            <w:r>
              <w:br/>
            </w:r>
            <w:r>
              <w:rPr>
                <w:rFonts w:ascii="Times New Roman"/>
                <w:b w:val="false"/>
                <w:i w:val="false"/>
                <w:color w:val="000000"/>
                <w:sz w:val="20"/>
              </w:rPr>
              <w:t xml:space="preserve">
ақ,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саясаты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 ұсы- </w:t>
            </w:r>
            <w:r>
              <w:br/>
            </w:r>
            <w:r>
              <w:rPr>
                <w:rFonts w:ascii="Times New Roman"/>
                <w:b w:val="false"/>
                <w:i w:val="false"/>
                <w:color w:val="000000"/>
                <w:sz w:val="20"/>
              </w:rPr>
              <w:t xml:space="preserve">
нылған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бюджет пен жет- </w:t>
            </w:r>
            <w:r>
              <w:br/>
            </w:r>
            <w:r>
              <w:rPr>
                <w:rFonts w:ascii="Times New Roman"/>
                <w:b w:val="false"/>
                <w:i w:val="false"/>
                <w:color w:val="000000"/>
                <w:sz w:val="20"/>
              </w:rPr>
              <w:t xml:space="preserve">
кілікті ақша қаражаты бөлінеді деп күтілуде </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Шаралар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өнеркәсіптік лас- </w:t>
            </w:r>
            <w:r>
              <w:br/>
            </w:r>
            <w:r>
              <w:rPr>
                <w:rFonts w:ascii="Times New Roman"/>
                <w:b w:val="false"/>
                <w:i w:val="false"/>
                <w:color w:val="000000"/>
                <w:sz w:val="20"/>
              </w:rPr>
              <w:t xml:space="preserve">
таудың негізгі көздерін талдау және ластаушы </w:t>
            </w:r>
            <w:r>
              <w:br/>
            </w:r>
            <w:r>
              <w:rPr>
                <w:rFonts w:ascii="Times New Roman"/>
                <w:b w:val="false"/>
                <w:i w:val="false"/>
                <w:color w:val="000000"/>
                <w:sz w:val="20"/>
              </w:rPr>
              <w:t xml:space="preserve">
-кәсіпорындардың әралуан түрлері- </w:t>
            </w:r>
            <w:r>
              <w:br/>
            </w:r>
            <w:r>
              <w:rPr>
                <w:rFonts w:ascii="Times New Roman"/>
                <w:b w:val="false"/>
                <w:i w:val="false"/>
                <w:color w:val="000000"/>
                <w:sz w:val="20"/>
              </w:rPr>
              <w:t xml:space="preserve">
нің ерекшелік- </w:t>
            </w:r>
            <w:r>
              <w:br/>
            </w:r>
            <w:r>
              <w:rPr>
                <w:rFonts w:ascii="Times New Roman"/>
                <w:b w:val="false"/>
                <w:i w:val="false"/>
                <w:color w:val="000000"/>
                <w:sz w:val="20"/>
              </w:rPr>
              <w:t xml:space="preserve">
терінен шыға </w:t>
            </w:r>
            <w:r>
              <w:br/>
            </w:r>
            <w:r>
              <w:rPr>
                <w:rFonts w:ascii="Times New Roman"/>
                <w:b w:val="false"/>
                <w:i w:val="false"/>
                <w:color w:val="000000"/>
                <w:sz w:val="20"/>
              </w:rPr>
              <w:t xml:space="preserve">
отырып, ең </w:t>
            </w:r>
            <w:r>
              <w:br/>
            </w:r>
            <w:r>
              <w:rPr>
                <w:rFonts w:ascii="Times New Roman"/>
                <w:b w:val="false"/>
                <w:i w:val="false"/>
                <w:color w:val="000000"/>
                <w:sz w:val="20"/>
              </w:rPr>
              <w:t xml:space="preserve">
тиімді экология- </w:t>
            </w:r>
            <w:r>
              <w:br/>
            </w:r>
            <w:r>
              <w:rPr>
                <w:rFonts w:ascii="Times New Roman"/>
                <w:b w:val="false"/>
                <w:i w:val="false"/>
                <w:color w:val="000000"/>
                <w:sz w:val="20"/>
              </w:rPr>
              <w:t xml:space="preserve">
лық саясат құрал- </w:t>
            </w:r>
            <w:r>
              <w:br/>
            </w:r>
            <w:r>
              <w:rPr>
                <w:rFonts w:ascii="Times New Roman"/>
                <w:b w:val="false"/>
                <w:i w:val="false"/>
                <w:color w:val="000000"/>
                <w:sz w:val="20"/>
              </w:rPr>
              <w:t xml:space="preserve">
дарының кешенін анықтау. </w:t>
            </w:r>
            <w:r>
              <w:br/>
            </w:r>
            <w:r>
              <w:rPr>
                <w:rFonts w:ascii="Times New Roman"/>
                <w:b w:val="false"/>
                <w:i w:val="false"/>
                <w:color w:val="000000"/>
                <w:sz w:val="20"/>
              </w:rPr>
              <w:t>
 </w:t>
            </w:r>
            <w:r>
              <w:br/>
            </w:r>
            <w:r>
              <w:rPr>
                <w:rFonts w:ascii="Times New Roman"/>
                <w:b w:val="false"/>
                <w:i w:val="false"/>
                <w:color w:val="000000"/>
                <w:sz w:val="20"/>
              </w:rPr>
              <w:t xml:space="preserve">
  Қысқа мерзімде елеулі нәтижеле- </w:t>
            </w:r>
            <w:r>
              <w:br/>
            </w:r>
            <w:r>
              <w:rPr>
                <w:rFonts w:ascii="Times New Roman"/>
                <w:b w:val="false"/>
                <w:i w:val="false"/>
                <w:color w:val="000000"/>
                <w:sz w:val="20"/>
              </w:rPr>
              <w:t xml:space="preserve">
рді қамтамасыз ете алатын басым іс-әрекеттерді анықтап, эколо- </w:t>
            </w:r>
            <w:r>
              <w:br/>
            </w:r>
            <w:r>
              <w:rPr>
                <w:rFonts w:ascii="Times New Roman"/>
                <w:b w:val="false"/>
                <w:i w:val="false"/>
                <w:color w:val="000000"/>
                <w:sz w:val="20"/>
              </w:rPr>
              <w:t xml:space="preserve">
гиялық саясаттың </w:t>
            </w:r>
            <w:r>
              <w:br/>
            </w:r>
            <w:r>
              <w:rPr>
                <w:rFonts w:ascii="Times New Roman"/>
                <w:b w:val="false"/>
                <w:i w:val="false"/>
                <w:color w:val="000000"/>
                <w:sz w:val="20"/>
              </w:rPr>
              <w:t xml:space="preserve">
нормативтік- құқықтық құрал- </w:t>
            </w:r>
            <w:r>
              <w:br/>
            </w:r>
            <w:r>
              <w:rPr>
                <w:rFonts w:ascii="Times New Roman"/>
                <w:b w:val="false"/>
                <w:i w:val="false"/>
                <w:color w:val="000000"/>
                <w:sz w:val="20"/>
              </w:rPr>
              <w:t xml:space="preserve">
дарын жетілдіру жөніндегі іс-ша- </w:t>
            </w:r>
            <w:r>
              <w:br/>
            </w:r>
            <w:r>
              <w:rPr>
                <w:rFonts w:ascii="Times New Roman"/>
                <w:b w:val="false"/>
                <w:i w:val="false"/>
                <w:color w:val="000000"/>
                <w:sz w:val="20"/>
              </w:rPr>
              <w:t xml:space="preserve">
ралар жоспарын әзірлеу. </w:t>
            </w:r>
            <w:r>
              <w:br/>
            </w:r>
            <w:r>
              <w:rPr>
                <w:rFonts w:ascii="Times New Roman"/>
                <w:b w:val="false"/>
                <w:i w:val="false"/>
                <w:color w:val="000000"/>
                <w:sz w:val="20"/>
              </w:rPr>
              <w:t>
 </w:t>
            </w:r>
            <w:r>
              <w:br/>
            </w:r>
            <w:r>
              <w:rPr>
                <w:rFonts w:ascii="Times New Roman"/>
                <w:b w:val="false"/>
                <w:i w:val="false"/>
                <w:color w:val="000000"/>
                <w:sz w:val="20"/>
              </w:rPr>
              <w:t xml:space="preserve">
  Қысқа мерзімде елеулі нәтижелер- </w:t>
            </w:r>
            <w:r>
              <w:br/>
            </w:r>
            <w:r>
              <w:rPr>
                <w:rFonts w:ascii="Times New Roman"/>
                <w:b w:val="false"/>
                <w:i w:val="false"/>
                <w:color w:val="000000"/>
                <w:sz w:val="20"/>
              </w:rPr>
              <w:t xml:space="preserve">
ді қамтамасыз ете алатын басым іс-әрекеттерді </w:t>
            </w:r>
            <w:r>
              <w:br/>
            </w:r>
            <w:r>
              <w:rPr>
                <w:rFonts w:ascii="Times New Roman"/>
                <w:b w:val="false"/>
                <w:i w:val="false"/>
                <w:color w:val="000000"/>
                <w:sz w:val="20"/>
              </w:rPr>
              <w:t xml:space="preserve">
анықтап, қорша- </w:t>
            </w:r>
            <w:r>
              <w:br/>
            </w:r>
            <w:r>
              <w:rPr>
                <w:rFonts w:ascii="Times New Roman"/>
                <w:b w:val="false"/>
                <w:i w:val="false"/>
                <w:color w:val="000000"/>
                <w:sz w:val="20"/>
              </w:rPr>
              <w:t xml:space="preserve">
ған ортаны лас- </w:t>
            </w:r>
            <w:r>
              <w:br/>
            </w:r>
            <w:r>
              <w:rPr>
                <w:rFonts w:ascii="Times New Roman"/>
                <w:b w:val="false"/>
                <w:i w:val="false"/>
                <w:color w:val="000000"/>
                <w:sz w:val="20"/>
              </w:rPr>
              <w:t xml:space="preserve">
тау жөніндегі салық салу жүйе- </w:t>
            </w:r>
            <w:r>
              <w:br/>
            </w:r>
            <w:r>
              <w:rPr>
                <w:rFonts w:ascii="Times New Roman"/>
                <w:b w:val="false"/>
                <w:i w:val="false"/>
                <w:color w:val="000000"/>
                <w:sz w:val="20"/>
              </w:rPr>
              <w:t xml:space="preserve">
сін реформалау жөніндегі шара- </w:t>
            </w:r>
            <w:r>
              <w:br/>
            </w:r>
            <w:r>
              <w:rPr>
                <w:rFonts w:ascii="Times New Roman"/>
                <w:b w:val="false"/>
                <w:i w:val="false"/>
                <w:color w:val="000000"/>
                <w:sz w:val="20"/>
              </w:rPr>
              <w:t xml:space="preserve">
лар жоспарын әзірлеу. </w:t>
            </w:r>
            <w:r>
              <w:br/>
            </w:r>
            <w:r>
              <w:rPr>
                <w:rFonts w:ascii="Times New Roman"/>
                <w:b w:val="false"/>
                <w:i w:val="false"/>
                <w:color w:val="000000"/>
                <w:sz w:val="20"/>
              </w:rPr>
              <w:t>
 </w:t>
            </w:r>
            <w:r>
              <w:br/>
            </w:r>
            <w:r>
              <w:rPr>
                <w:rFonts w:ascii="Times New Roman"/>
                <w:b w:val="false"/>
                <w:i w:val="false"/>
                <w:color w:val="000000"/>
                <w:sz w:val="20"/>
              </w:rPr>
              <w:t xml:space="preserve">
  Ойдағыдай қолда- </w:t>
            </w:r>
            <w:r>
              <w:br/>
            </w:r>
            <w:r>
              <w:rPr>
                <w:rFonts w:ascii="Times New Roman"/>
                <w:b w:val="false"/>
                <w:i w:val="false"/>
                <w:color w:val="000000"/>
                <w:sz w:val="20"/>
              </w:rPr>
              <w:t xml:space="preserve">
ныла алатын, қор- </w:t>
            </w:r>
            <w:r>
              <w:br/>
            </w:r>
            <w:r>
              <w:rPr>
                <w:rFonts w:ascii="Times New Roman"/>
                <w:b w:val="false"/>
                <w:i w:val="false"/>
                <w:color w:val="000000"/>
                <w:sz w:val="20"/>
              </w:rPr>
              <w:t xml:space="preserve">
шаған ортаны қор- </w:t>
            </w:r>
            <w:r>
              <w:br/>
            </w:r>
            <w:r>
              <w:rPr>
                <w:rFonts w:ascii="Times New Roman"/>
                <w:b w:val="false"/>
                <w:i w:val="false"/>
                <w:color w:val="000000"/>
                <w:sz w:val="20"/>
              </w:rPr>
              <w:t xml:space="preserve">
ғау саясатында экономикалық жағынан орынды құралдардың бас- </w:t>
            </w:r>
            <w:r>
              <w:br/>
            </w:r>
            <w:r>
              <w:rPr>
                <w:rFonts w:ascii="Times New Roman"/>
                <w:b w:val="false"/>
                <w:i w:val="false"/>
                <w:color w:val="000000"/>
                <w:sz w:val="20"/>
              </w:rPr>
              <w:t xml:space="preserve">
қа да түрлерін әзірлеу, сондай- </w:t>
            </w:r>
            <w:r>
              <w:br/>
            </w:r>
            <w:r>
              <w:rPr>
                <w:rFonts w:ascii="Times New Roman"/>
                <w:b w:val="false"/>
                <w:i w:val="false"/>
                <w:color w:val="000000"/>
                <w:sz w:val="20"/>
              </w:rPr>
              <w:t xml:space="preserve">
ақ оларды қолда- </w:t>
            </w:r>
            <w:r>
              <w:br/>
            </w:r>
            <w:r>
              <w:rPr>
                <w:rFonts w:ascii="Times New Roman"/>
                <w:b w:val="false"/>
                <w:i w:val="false"/>
                <w:color w:val="000000"/>
                <w:sz w:val="20"/>
              </w:rPr>
              <w:t xml:space="preserve">
ну жоспарын әзірлеу. </w:t>
            </w:r>
            <w:r>
              <w:br/>
            </w:r>
            <w:r>
              <w:rPr>
                <w:rFonts w:ascii="Times New Roman"/>
                <w:b w:val="false"/>
                <w:i w:val="false"/>
                <w:color w:val="000000"/>
                <w:sz w:val="20"/>
              </w:rPr>
              <w:t>
 </w:t>
            </w:r>
            <w:r>
              <w:br/>
            </w:r>
            <w:r>
              <w:rPr>
                <w:rFonts w:ascii="Times New Roman"/>
                <w:b w:val="false"/>
                <w:i w:val="false"/>
                <w:color w:val="000000"/>
                <w:sz w:val="20"/>
              </w:rPr>
              <w:t xml:space="preserve">
  Кәсіпорындарға қоршаған ортаны қорғауға септігін </w:t>
            </w:r>
            <w:r>
              <w:br/>
            </w:r>
            <w:r>
              <w:rPr>
                <w:rFonts w:ascii="Times New Roman"/>
                <w:b w:val="false"/>
                <w:i w:val="false"/>
                <w:color w:val="000000"/>
                <w:sz w:val="20"/>
              </w:rPr>
              <w:t xml:space="preserve">
тигізуге стимул беру үшін, лас- </w:t>
            </w:r>
            <w:r>
              <w:br/>
            </w:r>
            <w:r>
              <w:rPr>
                <w:rFonts w:ascii="Times New Roman"/>
                <w:b w:val="false"/>
                <w:i w:val="false"/>
                <w:color w:val="000000"/>
                <w:sz w:val="20"/>
              </w:rPr>
              <w:t xml:space="preserve">
тағаны үшін салық </w:t>
            </w:r>
            <w:r>
              <w:br/>
            </w:r>
            <w:r>
              <w:rPr>
                <w:rFonts w:ascii="Times New Roman"/>
                <w:b w:val="false"/>
                <w:i w:val="false"/>
                <w:color w:val="000000"/>
                <w:sz w:val="20"/>
              </w:rPr>
              <w:t xml:space="preserve">
ставкасын есеп- </w:t>
            </w:r>
            <w:r>
              <w:br/>
            </w:r>
            <w:r>
              <w:rPr>
                <w:rFonts w:ascii="Times New Roman"/>
                <w:b w:val="false"/>
                <w:i w:val="false"/>
                <w:color w:val="000000"/>
                <w:sz w:val="20"/>
              </w:rPr>
              <w:t xml:space="preserve">
теудің жаңа әді- </w:t>
            </w:r>
            <w:r>
              <w:br/>
            </w:r>
            <w:r>
              <w:rPr>
                <w:rFonts w:ascii="Times New Roman"/>
                <w:b w:val="false"/>
                <w:i w:val="false"/>
                <w:color w:val="000000"/>
                <w:sz w:val="20"/>
              </w:rPr>
              <w:t xml:space="preserve">
сін әзірлеу. Осы рәсімдердің лас- </w:t>
            </w:r>
            <w:r>
              <w:br/>
            </w:r>
            <w:r>
              <w:rPr>
                <w:rFonts w:ascii="Times New Roman"/>
                <w:b w:val="false"/>
                <w:i w:val="false"/>
                <w:color w:val="000000"/>
                <w:sz w:val="20"/>
              </w:rPr>
              <w:t xml:space="preserve">
тану деңгейіне </w:t>
            </w:r>
            <w:r>
              <w:br/>
            </w:r>
            <w:r>
              <w:rPr>
                <w:rFonts w:ascii="Times New Roman"/>
                <w:b w:val="false"/>
                <w:i w:val="false"/>
                <w:color w:val="000000"/>
                <w:sz w:val="20"/>
              </w:rPr>
              <w:t xml:space="preserve">
әсер етуін </w:t>
            </w:r>
            <w:r>
              <w:br/>
            </w:r>
            <w:r>
              <w:rPr>
                <w:rFonts w:ascii="Times New Roman"/>
                <w:b w:val="false"/>
                <w:i w:val="false"/>
                <w:color w:val="000000"/>
                <w:sz w:val="20"/>
              </w:rPr>
              <w:t xml:space="preserve">
анықтау үшін ба- </w:t>
            </w:r>
            <w:r>
              <w:br/>
            </w:r>
            <w:r>
              <w:rPr>
                <w:rFonts w:ascii="Times New Roman"/>
                <w:b w:val="false"/>
                <w:i w:val="false"/>
                <w:color w:val="000000"/>
                <w:sz w:val="20"/>
              </w:rPr>
              <w:t xml:space="preserve">
қылау кәсіпорын- </w:t>
            </w:r>
            <w:r>
              <w:br/>
            </w:r>
            <w:r>
              <w:rPr>
                <w:rFonts w:ascii="Times New Roman"/>
                <w:b w:val="false"/>
                <w:i w:val="false"/>
                <w:color w:val="000000"/>
                <w:sz w:val="20"/>
              </w:rPr>
              <w:t xml:space="preserve">
дарында жаңа әдістерге қарсы- </w:t>
            </w:r>
            <w:r>
              <w:br/>
            </w:r>
            <w:r>
              <w:rPr>
                <w:rFonts w:ascii="Times New Roman"/>
                <w:b w:val="false"/>
                <w:i w:val="false"/>
                <w:color w:val="000000"/>
                <w:sz w:val="20"/>
              </w:rPr>
              <w:t xml:space="preserve">
лық білдіру. </w:t>
            </w:r>
            <w:r>
              <w:br/>
            </w:r>
            <w:r>
              <w:rPr>
                <w:rFonts w:ascii="Times New Roman"/>
                <w:b w:val="false"/>
                <w:i w:val="false"/>
                <w:color w:val="000000"/>
                <w:sz w:val="20"/>
              </w:rPr>
              <w:t>
 </w:t>
            </w:r>
            <w:r>
              <w:br/>
            </w:r>
            <w:r>
              <w:rPr>
                <w:rFonts w:ascii="Times New Roman"/>
                <w:b w:val="false"/>
                <w:i w:val="false"/>
                <w:color w:val="000000"/>
                <w:sz w:val="20"/>
              </w:rPr>
              <w:t xml:space="preserve">
  Экологиялық саясат саласында </w:t>
            </w:r>
            <w:r>
              <w:br/>
            </w:r>
            <w:r>
              <w:rPr>
                <w:rFonts w:ascii="Times New Roman"/>
                <w:b w:val="false"/>
                <w:i w:val="false"/>
                <w:color w:val="000000"/>
                <w:sz w:val="20"/>
              </w:rPr>
              <w:t xml:space="preserve">
құралдар енгізу </w:t>
            </w:r>
            <w:r>
              <w:br/>
            </w:r>
            <w:r>
              <w:rPr>
                <w:rFonts w:ascii="Times New Roman"/>
                <w:b w:val="false"/>
                <w:i w:val="false"/>
                <w:color w:val="000000"/>
                <w:sz w:val="20"/>
              </w:rPr>
              <w:t xml:space="preserve">
жүйесін жетілді- </w:t>
            </w:r>
            <w:r>
              <w:br/>
            </w:r>
            <w:r>
              <w:rPr>
                <w:rFonts w:ascii="Times New Roman"/>
                <w:b w:val="false"/>
                <w:i w:val="false"/>
                <w:color w:val="000000"/>
                <w:sz w:val="20"/>
              </w:rPr>
              <w:t xml:space="preserve">
ру үшін басым іс-әрекеттерді анықтау.  </w:t>
            </w:r>
            <w:r>
              <w:br/>
            </w:r>
            <w:r>
              <w:rPr>
                <w:rFonts w:ascii="Times New Roman"/>
                <w:b w:val="false"/>
                <w:i w:val="false"/>
                <w:color w:val="000000"/>
                <w:sz w:val="20"/>
              </w:rPr>
              <w:t>
 </w:t>
            </w:r>
            <w:r>
              <w:br/>
            </w:r>
            <w:r>
              <w:rPr>
                <w:rFonts w:ascii="Times New Roman"/>
                <w:b w:val="false"/>
                <w:i w:val="false"/>
                <w:color w:val="000000"/>
                <w:sz w:val="20"/>
              </w:rPr>
              <w:t xml:space="preserve">
  Рұқсаттарды беру </w:t>
            </w:r>
            <w:r>
              <w:br/>
            </w:r>
            <w:r>
              <w:rPr>
                <w:rFonts w:ascii="Times New Roman"/>
                <w:b w:val="false"/>
                <w:i w:val="false"/>
                <w:color w:val="000000"/>
                <w:sz w:val="20"/>
              </w:rPr>
              <w:t xml:space="preserve">
жүйесін айыппұл </w:t>
            </w:r>
            <w:r>
              <w:br/>
            </w:r>
            <w:r>
              <w:rPr>
                <w:rFonts w:ascii="Times New Roman"/>
                <w:b w:val="false"/>
                <w:i w:val="false"/>
                <w:color w:val="000000"/>
                <w:sz w:val="20"/>
              </w:rPr>
              <w:t xml:space="preserve">
мен алым жүйесі- </w:t>
            </w:r>
            <w:r>
              <w:br/>
            </w:r>
            <w:r>
              <w:rPr>
                <w:rFonts w:ascii="Times New Roman"/>
                <w:b w:val="false"/>
                <w:i w:val="false"/>
                <w:color w:val="000000"/>
                <w:sz w:val="20"/>
              </w:rPr>
              <w:t xml:space="preserve">
мен байлап </w:t>
            </w:r>
            <w:r>
              <w:br/>
            </w:r>
            <w:r>
              <w:rPr>
                <w:rFonts w:ascii="Times New Roman"/>
                <w:b w:val="false"/>
                <w:i w:val="false"/>
                <w:color w:val="000000"/>
                <w:sz w:val="20"/>
              </w:rPr>
              <w:t xml:space="preserve">
тастайтындай </w:t>
            </w:r>
            <w:r>
              <w:br/>
            </w:r>
            <w:r>
              <w:rPr>
                <w:rFonts w:ascii="Times New Roman"/>
                <w:b w:val="false"/>
                <w:i w:val="false"/>
                <w:color w:val="000000"/>
                <w:sz w:val="20"/>
              </w:rPr>
              <w:t xml:space="preserve">
етіп пысықтау. </w:t>
            </w:r>
            <w:r>
              <w:br/>
            </w:r>
            <w:r>
              <w:rPr>
                <w:rFonts w:ascii="Times New Roman"/>
                <w:b w:val="false"/>
                <w:i w:val="false"/>
                <w:color w:val="000000"/>
                <w:sz w:val="20"/>
              </w:rPr>
              <w:t>
 </w:t>
            </w:r>
            <w:r>
              <w:br/>
            </w:r>
            <w:r>
              <w:rPr>
                <w:rFonts w:ascii="Times New Roman"/>
                <w:b w:val="false"/>
                <w:i w:val="false"/>
                <w:color w:val="000000"/>
                <w:sz w:val="20"/>
              </w:rPr>
              <w:t xml:space="preserve">
  Рұқсаттар беру </w:t>
            </w:r>
            <w:r>
              <w:br/>
            </w:r>
            <w:r>
              <w:rPr>
                <w:rFonts w:ascii="Times New Roman"/>
                <w:b w:val="false"/>
                <w:i w:val="false"/>
                <w:color w:val="000000"/>
                <w:sz w:val="20"/>
              </w:rPr>
              <w:t xml:space="preserve">
жүйесін алымдар </w:t>
            </w:r>
            <w:r>
              <w:br/>
            </w:r>
            <w:r>
              <w:rPr>
                <w:rFonts w:ascii="Times New Roman"/>
                <w:b w:val="false"/>
                <w:i w:val="false"/>
                <w:color w:val="000000"/>
                <w:sz w:val="20"/>
              </w:rPr>
              <w:t xml:space="preserve">
мен қалдықтарды </w:t>
            </w:r>
            <w:r>
              <w:br/>
            </w:r>
            <w:r>
              <w:rPr>
                <w:rFonts w:ascii="Times New Roman"/>
                <w:b w:val="false"/>
                <w:i w:val="false"/>
                <w:color w:val="000000"/>
                <w:sz w:val="20"/>
              </w:rPr>
              <w:t xml:space="preserve">
жоюды ұйымдасты- </w:t>
            </w:r>
            <w:r>
              <w:br/>
            </w:r>
            <w:r>
              <w:rPr>
                <w:rFonts w:ascii="Times New Roman"/>
                <w:b w:val="false"/>
                <w:i w:val="false"/>
                <w:color w:val="000000"/>
                <w:sz w:val="20"/>
              </w:rPr>
              <w:t xml:space="preserve">
руға және қорша- </w:t>
            </w:r>
            <w:r>
              <w:br/>
            </w:r>
            <w:r>
              <w:rPr>
                <w:rFonts w:ascii="Times New Roman"/>
                <w:b w:val="false"/>
                <w:i w:val="false"/>
                <w:color w:val="000000"/>
                <w:sz w:val="20"/>
              </w:rPr>
              <w:t xml:space="preserve">
ған ортаны өнер- </w:t>
            </w:r>
            <w:r>
              <w:br/>
            </w:r>
            <w:r>
              <w:rPr>
                <w:rFonts w:ascii="Times New Roman"/>
                <w:b w:val="false"/>
                <w:i w:val="false"/>
                <w:color w:val="000000"/>
                <w:sz w:val="20"/>
              </w:rPr>
              <w:t xml:space="preserve">
кәсіптік ластау </w:t>
            </w:r>
            <w:r>
              <w:br/>
            </w:r>
            <w:r>
              <w:rPr>
                <w:rFonts w:ascii="Times New Roman"/>
                <w:b w:val="false"/>
                <w:i w:val="false"/>
                <w:color w:val="000000"/>
                <w:sz w:val="20"/>
              </w:rPr>
              <w:t xml:space="preserve">
проблемаларымен </w:t>
            </w:r>
            <w:r>
              <w:br/>
            </w:r>
            <w:r>
              <w:rPr>
                <w:rFonts w:ascii="Times New Roman"/>
                <w:b w:val="false"/>
                <w:i w:val="false"/>
                <w:color w:val="000000"/>
                <w:sz w:val="20"/>
              </w:rPr>
              <w:t xml:space="preserve">
байлап тастау. </w:t>
            </w:r>
            <w:r>
              <w:br/>
            </w:r>
            <w:r>
              <w:rPr>
                <w:rFonts w:ascii="Times New Roman"/>
                <w:b w:val="false"/>
                <w:i w:val="false"/>
                <w:color w:val="000000"/>
                <w:sz w:val="20"/>
              </w:rPr>
              <w:t>
 </w:t>
            </w:r>
            <w:r>
              <w:br/>
            </w:r>
            <w:r>
              <w:rPr>
                <w:rFonts w:ascii="Times New Roman"/>
                <w:b w:val="false"/>
                <w:i w:val="false"/>
                <w:color w:val="000000"/>
                <w:sz w:val="20"/>
              </w:rPr>
              <w:t xml:space="preserve">
  Табиғи ресурстар- </w:t>
            </w:r>
            <w:r>
              <w:br/>
            </w:r>
            <w:r>
              <w:rPr>
                <w:rFonts w:ascii="Times New Roman"/>
                <w:b w:val="false"/>
                <w:i w:val="false"/>
                <w:color w:val="000000"/>
                <w:sz w:val="20"/>
              </w:rPr>
              <w:t xml:space="preserve">
ды пайдаланғаны </w:t>
            </w:r>
            <w:r>
              <w:br/>
            </w:r>
            <w:r>
              <w:rPr>
                <w:rFonts w:ascii="Times New Roman"/>
                <w:b w:val="false"/>
                <w:i w:val="false"/>
                <w:color w:val="000000"/>
                <w:sz w:val="20"/>
              </w:rPr>
              <w:t xml:space="preserve">
үшін салық нақты </w:t>
            </w:r>
            <w:r>
              <w:br/>
            </w:r>
            <w:r>
              <w:rPr>
                <w:rFonts w:ascii="Times New Roman"/>
                <w:b w:val="false"/>
                <w:i w:val="false"/>
                <w:color w:val="000000"/>
                <w:sz w:val="20"/>
              </w:rPr>
              <w:t xml:space="preserve">
құнына сәйкес </w:t>
            </w:r>
            <w:r>
              <w:br/>
            </w:r>
            <w:r>
              <w:rPr>
                <w:rFonts w:ascii="Times New Roman"/>
                <w:b w:val="false"/>
                <w:i w:val="false"/>
                <w:color w:val="000000"/>
                <w:sz w:val="20"/>
              </w:rPr>
              <w:t xml:space="preserve">
келетіні кепілді- </w:t>
            </w:r>
            <w:r>
              <w:br/>
            </w:r>
            <w:r>
              <w:rPr>
                <w:rFonts w:ascii="Times New Roman"/>
                <w:b w:val="false"/>
                <w:i w:val="false"/>
                <w:color w:val="000000"/>
                <w:sz w:val="20"/>
              </w:rPr>
              <w:t xml:space="preserve">
гіне жәрдемдесу. </w:t>
            </w:r>
            <w:r>
              <w:br/>
            </w:r>
            <w:r>
              <w:rPr>
                <w:rFonts w:ascii="Times New Roman"/>
                <w:b w:val="false"/>
                <w:i w:val="false"/>
                <w:color w:val="000000"/>
                <w:sz w:val="20"/>
              </w:rPr>
              <w:t>
 </w:t>
            </w:r>
            <w:r>
              <w:br/>
            </w:r>
            <w:r>
              <w:rPr>
                <w:rFonts w:ascii="Times New Roman"/>
                <w:b w:val="false"/>
                <w:i w:val="false"/>
                <w:color w:val="000000"/>
                <w:sz w:val="20"/>
              </w:rPr>
              <w:t xml:space="preserve">
  Жергілікті ауқым- </w:t>
            </w:r>
            <w:r>
              <w:br/>
            </w:r>
            <w:r>
              <w:rPr>
                <w:rFonts w:ascii="Times New Roman"/>
                <w:b w:val="false"/>
                <w:i w:val="false"/>
                <w:color w:val="000000"/>
                <w:sz w:val="20"/>
              </w:rPr>
              <w:t xml:space="preserve">
дағы пилоттық </w:t>
            </w:r>
            <w:r>
              <w:br/>
            </w:r>
            <w:r>
              <w:rPr>
                <w:rFonts w:ascii="Times New Roman"/>
                <w:b w:val="false"/>
                <w:i w:val="false"/>
                <w:color w:val="000000"/>
                <w:sz w:val="20"/>
              </w:rPr>
              <w:t xml:space="preserve">
жобалар арқылы </w:t>
            </w:r>
            <w:r>
              <w:br/>
            </w:r>
            <w:r>
              <w:rPr>
                <w:rFonts w:ascii="Times New Roman"/>
                <w:b w:val="false"/>
                <w:i w:val="false"/>
                <w:color w:val="000000"/>
                <w:sz w:val="20"/>
              </w:rPr>
              <w:t xml:space="preserve">
қоршаған ортаның </w:t>
            </w:r>
            <w:r>
              <w:br/>
            </w:r>
            <w:r>
              <w:rPr>
                <w:rFonts w:ascii="Times New Roman"/>
                <w:b w:val="false"/>
                <w:i w:val="false"/>
                <w:color w:val="000000"/>
                <w:sz w:val="20"/>
              </w:rPr>
              <w:t xml:space="preserve">
жағдайын жақсар- </w:t>
            </w:r>
            <w:r>
              <w:br/>
            </w:r>
            <w:r>
              <w:rPr>
                <w:rFonts w:ascii="Times New Roman"/>
                <w:b w:val="false"/>
                <w:i w:val="false"/>
                <w:color w:val="000000"/>
                <w:sz w:val="20"/>
              </w:rPr>
              <w:t xml:space="preserve">
ту.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Заңдар мен қаулыларға </w:t>
            </w:r>
            <w:r>
              <w:br/>
            </w:r>
            <w:r>
              <w:rPr>
                <w:rFonts w:ascii="Times New Roman"/>
                <w:b w:val="false"/>
                <w:i w:val="false"/>
                <w:color w:val="000000"/>
                <w:sz w:val="20"/>
              </w:rPr>
              <w:t xml:space="preserve">
өзгерістер </w:t>
            </w:r>
            <w:r>
              <w:br/>
            </w:r>
            <w:r>
              <w:rPr>
                <w:rFonts w:ascii="Times New Roman"/>
                <w:b w:val="false"/>
                <w:i w:val="false"/>
                <w:color w:val="000000"/>
                <w:sz w:val="20"/>
              </w:rPr>
              <w:t xml:space="preserve">
енгізу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Басқару мен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дың жетілді- </w:t>
            </w:r>
            <w:r>
              <w:br/>
            </w:r>
            <w:r>
              <w:rPr>
                <w:rFonts w:ascii="Times New Roman"/>
                <w:b w:val="false"/>
                <w:i w:val="false"/>
                <w:color w:val="000000"/>
                <w:sz w:val="20"/>
              </w:rPr>
              <w:t xml:space="preserve">
рілген жүйе- </w:t>
            </w:r>
            <w:r>
              <w:br/>
            </w:r>
            <w:r>
              <w:rPr>
                <w:rFonts w:ascii="Times New Roman"/>
                <w:b w:val="false"/>
                <w:i w:val="false"/>
                <w:color w:val="000000"/>
                <w:sz w:val="20"/>
              </w:rPr>
              <w:t xml:space="preserve">
сі.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қоршаған ор- </w:t>
            </w:r>
            <w:r>
              <w:br/>
            </w:r>
            <w:r>
              <w:rPr>
                <w:rFonts w:ascii="Times New Roman"/>
                <w:b w:val="false"/>
                <w:i w:val="false"/>
                <w:color w:val="000000"/>
                <w:sz w:val="20"/>
              </w:rPr>
              <w:t xml:space="preserve">
таны қорғау жөніндегі іс-шаралар жоспарын әзірлеу.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қауымдастықты </w:t>
            </w:r>
            <w:r>
              <w:br/>
            </w:r>
            <w:r>
              <w:rPr>
                <w:rFonts w:ascii="Times New Roman"/>
                <w:b w:val="false"/>
                <w:i w:val="false"/>
                <w:color w:val="000000"/>
                <w:sz w:val="20"/>
              </w:rPr>
              <w:t xml:space="preserve">
ақпараттандыру </w:t>
            </w:r>
            <w:r>
              <w:br/>
            </w:r>
            <w:r>
              <w:rPr>
                <w:rFonts w:ascii="Times New Roman"/>
                <w:b w:val="false"/>
                <w:i w:val="false"/>
                <w:color w:val="000000"/>
                <w:sz w:val="20"/>
              </w:rPr>
              <w:t xml:space="preserve">
жөнінде қосым- </w:t>
            </w:r>
            <w:r>
              <w:br/>
            </w:r>
            <w:r>
              <w:rPr>
                <w:rFonts w:ascii="Times New Roman"/>
                <w:b w:val="false"/>
                <w:i w:val="false"/>
                <w:color w:val="000000"/>
                <w:sz w:val="20"/>
              </w:rPr>
              <w:t xml:space="preserve">
ша іс-шаралар </w:t>
            </w:r>
            <w:r>
              <w:br/>
            </w:r>
            <w:r>
              <w:rPr>
                <w:rFonts w:ascii="Times New Roman"/>
                <w:b w:val="false"/>
                <w:i w:val="false"/>
                <w:color w:val="000000"/>
                <w:sz w:val="20"/>
              </w:rPr>
              <w:t>
 </w:t>
            </w:r>
            <w:r>
              <w:br/>
            </w:r>
            <w:r>
              <w:rPr>
                <w:rFonts w:ascii="Times New Roman"/>
                <w:b w:val="false"/>
                <w:i w:val="false"/>
                <w:color w:val="000000"/>
                <w:sz w:val="20"/>
              </w:rPr>
              <w:t xml:space="preserve">
  Пилоттық жо- </w:t>
            </w:r>
            <w:r>
              <w:br/>
            </w:r>
            <w:r>
              <w:rPr>
                <w:rFonts w:ascii="Times New Roman"/>
                <w:b w:val="false"/>
                <w:i w:val="false"/>
                <w:color w:val="000000"/>
                <w:sz w:val="20"/>
              </w:rPr>
              <w:t xml:space="preserve">
балар туралы ақпарат рұқ- </w:t>
            </w:r>
            <w:r>
              <w:br/>
            </w:r>
            <w:r>
              <w:rPr>
                <w:rFonts w:ascii="Times New Roman"/>
                <w:b w:val="false"/>
                <w:i w:val="false"/>
                <w:color w:val="000000"/>
                <w:sz w:val="20"/>
              </w:rPr>
              <w:t xml:space="preserve">
саттар беру жүйесінде көрсетілген.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**:Дәйекті тексеруге жататын көрсеткіштер жобаны іске асырудың бастапқы деңгейі ішінде пысықталады. </w:t>
      </w:r>
    </w:p>
    <w:p>
      <w:pPr>
        <w:spacing w:after="0"/>
        <w:ind w:left="0"/>
        <w:jc w:val="both"/>
      </w:pPr>
      <w:r>
        <w:rPr>
          <w:rFonts w:ascii="Times New Roman"/>
          <w:b/>
          <w:i w:val="false"/>
          <w:color w:val="000000"/>
          <w:sz w:val="28"/>
        </w:rPr>
        <w:t xml:space="preserve">                     6 - ЖОБАНЫ ҚЫСҚАША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2473"/>
        <w:gridCol w:w="2693"/>
        <w:gridCol w:w="3913"/>
      </w:tblGrid>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диалог пен Қазақстан Республикасындағы кеңестік бағдарламаны дамытуға ықпал ету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салымы = 5.4 млн. евро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көрсету әдісі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әдісі - орталықтандырылған   басқару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DАС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w:t>
            </w:r>
          </w:p>
        </w:tc>
      </w:tr>
    </w:tbl>
    <w:p>
      <w:pPr>
        <w:spacing w:after="0"/>
        <w:ind w:left="0"/>
        <w:jc w:val="both"/>
      </w:pPr>
      <w:r>
        <w:rPr>
          <w:rFonts w:ascii="Times New Roman"/>
          <w:b/>
          <w:i w:val="false"/>
          <w:color w:val="000000"/>
          <w:sz w:val="28"/>
        </w:rPr>
        <w:t xml:space="preserve">       1. НЕГІЗДЕМЕ </w:t>
      </w:r>
    </w:p>
    <w:p>
      <w:pPr>
        <w:spacing w:after="0"/>
        <w:ind w:left="0"/>
        <w:jc w:val="both"/>
      </w:pPr>
      <w:r>
        <w:rPr>
          <w:rFonts w:ascii="Times New Roman"/>
          <w:b/>
          <w:i w:val="false"/>
          <w:color w:val="000000"/>
          <w:sz w:val="28"/>
        </w:rPr>
        <w:t xml:space="preserve">       1.1. Стратегиялық шектер </w:t>
      </w:r>
    </w:p>
    <w:p>
      <w:pPr>
        <w:spacing w:after="0"/>
        <w:ind w:left="0"/>
        <w:jc w:val="both"/>
      </w:pPr>
      <w:r>
        <w:rPr>
          <w:rFonts w:ascii="Times New Roman"/>
          <w:b w:val="false"/>
          <w:i w:val="false"/>
          <w:color w:val="000000"/>
          <w:sz w:val="28"/>
          <w:u w:val="single"/>
        </w:rPr>
        <w:t xml:space="preserve">       TACIS Central Asia IP 2005-2006 жылдарға арналған </w:t>
      </w:r>
      <w:r>
        <w:rPr>
          <w:rFonts w:ascii="Times New Roman"/>
          <w:b w:val="false"/>
          <w:i w:val="false"/>
          <w:color w:val="000000"/>
          <w:sz w:val="28"/>
        </w:rPr>
        <w:t xml:space="preserve">  бағдарламасы Еуропа Одағының Орталық Азияны қолдаудың мынадай басым салаларын анықтайды: басты назарды мыналарға қою арқылы Әріптестік және серіктестік туралы келісім (ӘСК) іске асыру: (а)  </w:t>
      </w:r>
      <w:r>
        <w:rPr>
          <w:rFonts w:ascii="Times New Roman"/>
          <w:b/>
          <w:i w:val="false"/>
          <w:color w:val="000000"/>
          <w:sz w:val="28"/>
        </w:rPr>
        <w:t xml:space="preserve">сауда және инвестициялық реформаларға </w:t>
      </w:r>
      <w:r>
        <w:rPr>
          <w:rFonts w:ascii="Times New Roman"/>
          <w:b w:val="false"/>
          <w:i w:val="false"/>
          <w:color w:val="000000"/>
          <w:sz w:val="28"/>
        </w:rPr>
        <w:t xml:space="preserve">, атап айтқанда, монополияға қарсы бақылау және реттеу саласында әділ жарысу мен тиімді экономикалық дамуды қолдау мақсатында, (b) мемлекеттік аппаратта қоғамдық басқаруды және қызметті жақсарту ( </w:t>
      </w:r>
      <w:r>
        <w:rPr>
          <w:rFonts w:ascii="Times New Roman"/>
          <w:b/>
          <w:i w:val="false"/>
          <w:color w:val="000000"/>
          <w:sz w:val="28"/>
        </w:rPr>
        <w:t xml:space="preserve">адал басқару </w:t>
      </w:r>
      <w:r>
        <w:rPr>
          <w:rFonts w:ascii="Times New Roman"/>
          <w:b w:val="false"/>
          <w:i w:val="false"/>
          <w:color w:val="000000"/>
          <w:sz w:val="28"/>
        </w:rPr>
        <w:t xml:space="preserve">), (с) заңдылық, сондай-ақ (d) жалпы және жоғары білім саласында реформаны қолдау. Ол "мемлекеттік қызмет реформасы және адал басқару принциптерін қолдану" да сыбайлас жемқорлыққа қарсы күресте және тартымды инвестициялық және іскерлік климат жасауда маңызды роль ойнайтынын да растайды. 2-бағыт (5-тарау: "Республикалық деңгейде іске асырылатын бағдарламаларды өңірлік қолдау") бағдарламасы өзгелер арасындағы қолдауды және  </w:t>
      </w:r>
      <w:r>
        <w:rPr>
          <w:rFonts w:ascii="Times New Roman"/>
          <w:b/>
          <w:i w:val="false"/>
          <w:color w:val="000000"/>
          <w:sz w:val="28"/>
        </w:rPr>
        <w:t xml:space="preserve">сауда және инвестициялық сектордың реформасын  </w:t>
      </w:r>
      <w:r>
        <w:rPr>
          <w:rFonts w:ascii="Times New Roman"/>
          <w:b w:val="false"/>
          <w:i w:val="false"/>
          <w:color w:val="000000"/>
          <w:sz w:val="28"/>
        </w:rPr>
        <w:t xml:space="preserve">білдіреді. </w:t>
      </w:r>
      <w:r>
        <w:br/>
      </w:r>
      <w:r>
        <w:rPr>
          <w:rFonts w:ascii="Times New Roman"/>
          <w:b w:val="false"/>
          <w:i w:val="false"/>
          <w:color w:val="000000"/>
          <w:sz w:val="28"/>
        </w:rPr>
        <w:t xml:space="preserve">
      Сондай-ақ, Еуропа мен Қазақстан арасындағы Серіктестік пен ынтымақтастық келісіміне де сілтеме бар, атап айтқанда, 1, 2, 43-баптар (Заң шығарушы органдарының ынтымақтастығы), 45 (Өнеркәсіп ынтымақтастығы, 46 (Инвестицияларды ынталандыру және оларды қорғау), 47 (Мемсатып алу), 48 (Стандарттар және сәйкестігін бағалау), 53 (Энергетика), 55 (Көлік), 58 (Қаржылық операциялар), 63 (Шағын және орта бизнес) және 68 (Экономика). Бұдан басқа, Еуропа комиссиясының Адал басқару жөніндегі айқын кітабы, онда "Еуропалық басқару" термині Еуропа деңгейінде өкілеттіктерді жүзеге асыруға әсер ететін ережені, процесті және жұмыс стилін білдіреді. Бұл, атап айтқанда, айқындылыққа, қатысуға, есеп беруге, тиімділікке және ішкі тұрақтылыққа қатысты. </w:t>
      </w:r>
      <w:r>
        <w:br/>
      </w:r>
      <w:r>
        <w:rPr>
          <w:rFonts w:ascii="Times New Roman"/>
          <w:b w:val="false"/>
          <w:i w:val="false"/>
          <w:color w:val="000000"/>
          <w:sz w:val="28"/>
        </w:rPr>
        <w:t xml:space="preserve">
      Қазақстан ЕО-мен неғұрлым жақын саяси ынтымақтастықты, көптеген басқару салаларында ЕО тәжірибесін қатты қалаған, орташа табыс деңгейі бар ел болып қалыптасты (Шамамен тізімнің 1-қосымшасын қарау). Атап айтқанда, Президент Назарбаев 2006 жылғы 1 наурыздағы өзінің сөзінде Қазақстанның әлемнің бәсекеге қабілетті 50 елдерінің бірі болуын қалайтынын атап өтті және кейінгі айда еліміз Ресеймен және Беларуспен көп тарапты және Өзбекстанмен және Қытаймен екі жақты сауда келісімдеріне қол қойды. Үкімет ЕО-мен неғұрлым тығыз байланысты қалайды және мәселелерді шешуге септігін тигізу мақсатында, нарықтық реформаны ынталандырумен қатар, осы жобамен қаржыландырылатын ЕО-ның Салалық директорларымен бірге жұмыс бағдарламасы әзірленеді. </w:t>
      </w:r>
    </w:p>
    <w:p>
      <w:pPr>
        <w:spacing w:after="0"/>
        <w:ind w:left="0"/>
        <w:jc w:val="both"/>
      </w:pPr>
      <w:r>
        <w:rPr>
          <w:rFonts w:ascii="Times New Roman"/>
          <w:b/>
          <w:i w:val="false"/>
          <w:color w:val="000000"/>
          <w:sz w:val="28"/>
        </w:rPr>
        <w:t xml:space="preserve">      1.2. Алынған сабақтар </w:t>
      </w:r>
    </w:p>
    <w:p>
      <w:pPr>
        <w:spacing w:after="0"/>
        <w:ind w:left="0"/>
        <w:jc w:val="both"/>
      </w:pPr>
      <w:r>
        <w:rPr>
          <w:rFonts w:ascii="Times New Roman"/>
          <w:b w:val="false"/>
          <w:i w:val="false"/>
          <w:color w:val="000000"/>
          <w:sz w:val="28"/>
        </w:rPr>
        <w:t xml:space="preserve">      ЕО көмегінің алдыңғы бағдарламаларын және үкіметтің көптеген шешімдерін енгізу тәжірибесі бағдарламаларды орындау барысы жобалардың шашыранды сипатымен және үкімет дайындаған және донорлар қолдаған секторлық бағдарламаның болмауымен қиынға түсті. Алайда, мыналар маңызды: </w:t>
      </w:r>
      <w:r>
        <w:br/>
      </w:r>
      <w:r>
        <w:rPr>
          <w:rFonts w:ascii="Times New Roman"/>
          <w:b w:val="false"/>
          <w:i w:val="false"/>
          <w:color w:val="000000"/>
          <w:sz w:val="28"/>
        </w:rPr>
        <w:t xml:space="preserve">
      (а) тиімділікті арттыру, қайталаудың алдын алу және қаражаттың жоғалуына жол бермеу үшін  </w:t>
      </w:r>
      <w:r>
        <w:rPr>
          <w:rFonts w:ascii="Times New Roman"/>
          <w:b/>
          <w:i w:val="false"/>
          <w:color w:val="000000"/>
          <w:sz w:val="28"/>
        </w:rPr>
        <w:t xml:space="preserve">орта және ұзақ мерзімді перспективамен  </w:t>
      </w:r>
      <w:r>
        <w:rPr>
          <w:rFonts w:ascii="Times New Roman"/>
          <w:b w:val="false"/>
          <w:i w:val="false"/>
          <w:color w:val="000000"/>
          <w:sz w:val="28"/>
        </w:rPr>
        <w:t xml:space="preserve">техникалық көмекті қамтамасыз ету. </w:t>
      </w:r>
      <w:r>
        <w:br/>
      </w:r>
      <w:r>
        <w:rPr>
          <w:rFonts w:ascii="Times New Roman"/>
          <w:b w:val="false"/>
          <w:i w:val="false"/>
          <w:color w:val="000000"/>
          <w:sz w:val="28"/>
        </w:rPr>
        <w:t xml:space="preserve">
      (b) жобаны қалыптастыру кезінде үкіметпен тығыз ынтымақтастықтың арқасында жобалар нәтижелерінің өмірге икемділігін арттыру мақсатында бенефициарлардың үлестік қатысуын қамтамасыз ету. </w:t>
      </w:r>
      <w:r>
        <w:br/>
      </w:r>
      <w:r>
        <w:rPr>
          <w:rFonts w:ascii="Times New Roman"/>
          <w:b w:val="false"/>
          <w:i w:val="false"/>
          <w:color w:val="000000"/>
          <w:sz w:val="28"/>
        </w:rPr>
        <w:t xml:space="preserve">
      (с) ЕО көмегі жеке салаларға қатысты Үкімет саясатына негізделетін болатыны фактісіне кепілдік беру. </w:t>
      </w:r>
      <w:r>
        <w:br/>
      </w:r>
      <w:r>
        <w:rPr>
          <w:rFonts w:ascii="Times New Roman"/>
          <w:b w:val="false"/>
          <w:i w:val="false"/>
          <w:color w:val="000000"/>
          <w:sz w:val="28"/>
        </w:rPr>
        <w:t xml:space="preserve">
      (d) ЕО қаржыландыратын басқа да бағдарламалармен және донорлардың басқа қызметтерімен келісімге кепілдік беру. </w:t>
      </w:r>
      <w:r>
        <w:br/>
      </w:r>
      <w:r>
        <w:rPr>
          <w:rFonts w:ascii="Times New Roman"/>
          <w:b w:val="false"/>
          <w:i w:val="false"/>
          <w:color w:val="000000"/>
          <w:sz w:val="28"/>
        </w:rPr>
        <w:t xml:space="preserve">
      (е) икемді әрекет ету бағдарламасы арқылы жүргізілетін тұрақты саяси диалог арқылы  </w:t>
      </w:r>
      <w:r>
        <w:rPr>
          <w:rFonts w:ascii="Times New Roman"/>
          <w:b/>
          <w:i w:val="false"/>
          <w:color w:val="000000"/>
          <w:sz w:val="28"/>
        </w:rPr>
        <w:t xml:space="preserve">ең жоғары саяси деңгейде  </w:t>
      </w:r>
      <w:r>
        <w:rPr>
          <w:rFonts w:ascii="Times New Roman"/>
          <w:b w:val="false"/>
          <w:i w:val="false"/>
          <w:color w:val="000000"/>
          <w:sz w:val="28"/>
        </w:rPr>
        <w:t xml:space="preserve">ЕО көмегіне  </w:t>
      </w:r>
      <w:r>
        <w:rPr>
          <w:rFonts w:ascii="Times New Roman"/>
          <w:b/>
          <w:i w:val="false"/>
          <w:color w:val="000000"/>
          <w:sz w:val="28"/>
        </w:rPr>
        <w:t xml:space="preserve">қолдау көрсетуге  </w:t>
      </w:r>
      <w:r>
        <w:rPr>
          <w:rFonts w:ascii="Times New Roman"/>
          <w:b w:val="false"/>
          <w:i w:val="false"/>
          <w:color w:val="000000"/>
          <w:sz w:val="28"/>
        </w:rPr>
        <w:t xml:space="preserve">кепілдік беру. </w:t>
      </w:r>
      <w:r>
        <w:br/>
      </w:r>
      <w:r>
        <w:rPr>
          <w:rFonts w:ascii="Times New Roman"/>
          <w:b w:val="false"/>
          <w:i w:val="false"/>
          <w:color w:val="000000"/>
          <w:sz w:val="28"/>
        </w:rPr>
        <w:t xml:space="preserve">
      Осылайша, бағдарлама болашақ Іс-әрекеттер бағдарламаларында экономиканың жеке салалары бойынша көзқарас үшін жағдай жасауға бағытталған. </w:t>
      </w:r>
      <w:r>
        <w:br/>
      </w:r>
      <w:r>
        <w:rPr>
          <w:rFonts w:ascii="Times New Roman"/>
          <w:b w:val="false"/>
          <w:i w:val="false"/>
          <w:color w:val="000000"/>
          <w:sz w:val="28"/>
        </w:rPr>
        <w:t xml:space="preserve">
      Өткен тәжірибеге сүйене отырып, болашақта көмек мынадай кемшіліктерді ескеретін болады: </w:t>
      </w:r>
      <w:r>
        <w:br/>
      </w:r>
      <w:r>
        <w:rPr>
          <w:rFonts w:ascii="Times New Roman"/>
          <w:b w:val="false"/>
          <w:i w:val="false"/>
          <w:color w:val="000000"/>
          <w:sz w:val="28"/>
        </w:rPr>
        <w:t xml:space="preserve">
      (а) Қазақстанда мониторинг жүйесінің болмауы және ЕО қол жеткізулері мен халықаралық стандарттарды алға жылжыту, </w:t>
      </w:r>
      <w:r>
        <w:br/>
      </w:r>
      <w:r>
        <w:rPr>
          <w:rFonts w:ascii="Times New Roman"/>
          <w:b w:val="false"/>
          <w:i w:val="false"/>
          <w:color w:val="000000"/>
          <w:sz w:val="28"/>
        </w:rPr>
        <w:t xml:space="preserve">
      (b) заңдар мен саяси құжаттар дайындауда іскер сектордың, азаматтық қоғамның және басқа да мүдделі тараптар салымының жеткіліксіздігі, </w:t>
      </w:r>
      <w:r>
        <w:br/>
      </w:r>
      <w:r>
        <w:rPr>
          <w:rFonts w:ascii="Times New Roman"/>
          <w:b w:val="false"/>
          <w:i w:val="false"/>
          <w:color w:val="000000"/>
          <w:sz w:val="28"/>
        </w:rPr>
        <w:t xml:space="preserve">
      (с) үлестік қатысу және үкімет міндеттемелері, </w:t>
      </w:r>
      <w:r>
        <w:br/>
      </w:r>
      <w:r>
        <w:rPr>
          <w:rFonts w:ascii="Times New Roman"/>
          <w:b w:val="false"/>
          <w:i w:val="false"/>
          <w:color w:val="000000"/>
          <w:sz w:val="28"/>
        </w:rPr>
        <w:t xml:space="preserve">
      (d) ЕО-мен байланысқан реформаларды ынталандыру құрылымының болмауы. </w:t>
      </w:r>
    </w:p>
    <w:p>
      <w:pPr>
        <w:spacing w:after="0"/>
        <w:ind w:left="0"/>
        <w:jc w:val="both"/>
      </w:pPr>
      <w:r>
        <w:rPr>
          <w:rFonts w:ascii="Times New Roman"/>
          <w:b/>
          <w:i w:val="false"/>
          <w:color w:val="000000"/>
          <w:sz w:val="28"/>
        </w:rPr>
        <w:t xml:space="preserve">       1.3. Қосымша қызметтер саласы </w:t>
      </w:r>
    </w:p>
    <w:p>
      <w:pPr>
        <w:spacing w:after="0"/>
        <w:ind w:left="0"/>
        <w:jc w:val="both"/>
      </w:pPr>
      <w:r>
        <w:rPr>
          <w:rFonts w:ascii="Times New Roman"/>
          <w:b w:val="false"/>
          <w:i w:val="false"/>
          <w:color w:val="000000"/>
          <w:sz w:val="28"/>
        </w:rPr>
        <w:t xml:space="preserve">      Комиссия көптеген жылдар бойы мемқызмет реформасын, ӘСК енгізуді және Қазақстанның ДСҰ-ға кіруі жөнінде күшейтуді қолдайтын жобаларды қаржыландырады. Табысты ынтымақтастықтың ең алғаш тәжірибесі 1999 жылы қабылданған мемқызмет жөніндегі жаңа заңды құру болып табылады. ЕО ТАСИС бағдарламасы бойынша 1998-2000 жылдары үкіметке жаңа заңнаманың жобасын құруда көмек көрсетті. Бұл бюджет саласына қарыз берген Дүниежүзілік банкпен тығыз серіктестікте жүргізілді, ал ТАСИС осы бастаманың техникалық бөлігін қаржыландырды. Содан бастап, Қазақстан Үкіметі осы заңды енгізуді реттейтін, сондай-ақ оқыту мәселесімен айналысатын Мемқызмет жөніндегі агенттікті құрды. Жақында Комиссия Қоршаған ортаны қорғау жөніндегі кодекстің жобасын дайындауды қаржыландырды және осы жылы да ел үкіметіне Кодексті ресімдеуді аяқтауға және оны қабылдауға көмектесетін болады (Президент Назарбаевтың өтініші бойынша). </w:t>
      </w:r>
      <w:r>
        <w:br/>
      </w:r>
      <w:r>
        <w:rPr>
          <w:rFonts w:ascii="Times New Roman"/>
          <w:b w:val="false"/>
          <w:i w:val="false"/>
          <w:color w:val="000000"/>
          <w:sz w:val="28"/>
        </w:rPr>
        <w:t xml:space="preserve">
      2004 жылдан бастап Комиссия министрліктермен және Дүниежүзілік банкпен тығыз ынтымақтастықта өтетін, ДСҰ-ға кіру және ӘСК-ны іске асыруды қолдау шегінде техникалық нормаларға, стандарттарға және тиісті салаларға қатысты істің заңнамалық және техникалық жай-күйін белсенді зерттеді. </w:t>
      </w:r>
      <w:r>
        <w:br/>
      </w:r>
      <w:r>
        <w:rPr>
          <w:rFonts w:ascii="Times New Roman"/>
          <w:b w:val="false"/>
          <w:i w:val="false"/>
          <w:color w:val="000000"/>
          <w:sz w:val="28"/>
        </w:rPr>
        <w:t xml:space="preserve">
      2006 жылғы қаңтардан бастап ЕО делегациясы Үкіметтің өтініші бойынша ЕО-дағы авиациялық саясат, TEN (Трансеуропалық Магистраль) шегіндегі көлік саясаты, оған қатысы бар Жасыл кітап (Grееn Рареr) жөнінде, ЕО энергетикалық саясаты және қоршаған ортаны қорғау жөнінде семинарлар ұйымдастырды. Кейінгі өтініштер әзірлену процесінде және бізге ЕО-ның неғұрлым көптеген сарапшыларын қамтитын осындай мұқтаждарға жауап беретін бағдарлама қажет екендігі анық болды және бұдан былай жоспарлау процесі бірлесіп өтетін болады. </w:t>
      </w:r>
      <w:r>
        <w:br/>
      </w:r>
      <w:r>
        <w:rPr>
          <w:rFonts w:ascii="Times New Roman"/>
          <w:b w:val="false"/>
          <w:i w:val="false"/>
          <w:color w:val="000000"/>
          <w:sz w:val="28"/>
        </w:rPr>
        <w:t xml:space="preserve">
      Комиссия адал басқару және экономикалық даму мәселесінде көмек көрсетуге қатысты көшбасшы беделіне ие және Қазақстан Үкіметі ТАСИС бағдарламалары бойынша алынған техникалық білімнің багажын және ол осындай процестің жалғасуын қалайтынын атап өтті. Қазіргі уақытта, Қазақстан ноу-хау және технологиялар алу мәселелері бойынша Еуропаға өтініш білдіріп жүргенін атап өту қажет. "Адал басқаруға" қатысты артықшылық "Еуропа моделіне" (Еуропа заңдарына негізделген әлеуметтік нарықтық экономика) беріледі. ЕО-ға бірнеше жаңа мүшелердің және кандидат елдердің көшу тәжірибесі елдегі реформалардың ішкі процесімен өзара қарым-қатынаста түсіндіріледі. Сондықтан, осы сәтті ұстап қалу өте маңызды, ол таза про-еуропалық және реформалар жүргізу жөнінде ел күшін қолдайды және ең соңында Еуропа іскер ортасы үшін инвестициялық климатты жақсартады. </w:t>
      </w:r>
    </w:p>
    <w:p>
      <w:pPr>
        <w:spacing w:after="0"/>
        <w:ind w:left="0"/>
        <w:jc w:val="both"/>
      </w:pPr>
      <w:r>
        <w:rPr>
          <w:rFonts w:ascii="Times New Roman"/>
          <w:b/>
          <w:i w:val="false"/>
          <w:color w:val="000000"/>
          <w:sz w:val="28"/>
        </w:rPr>
        <w:t xml:space="preserve">       1.4. Донорлар қызметін үйлестіру </w:t>
      </w:r>
    </w:p>
    <w:p>
      <w:pPr>
        <w:spacing w:after="0"/>
        <w:ind w:left="0"/>
        <w:jc w:val="both"/>
      </w:pPr>
      <w:r>
        <w:rPr>
          <w:rFonts w:ascii="Times New Roman"/>
          <w:b w:val="false"/>
          <w:i w:val="false"/>
          <w:color w:val="000000"/>
          <w:sz w:val="28"/>
        </w:rPr>
        <w:t xml:space="preserve">      Сауда, инвестиция және ДСҰ-ға кіру мәселесінде USAID, ЕБРР және Дүниежүзілік банк үкіметтік құрылымдар мен донорлар арасындағы көмекті үйлестіре отырып, көшбасшы жағдайында. ЕК кездесулер мен дөңгелек үстелдерге тұрақты қатысады, Экономика және бюджеттік жоспарлау министрлігі жанындағы Мемлекеттік көмек жөніндегі үйлестіру кеңесінің мүшесі болып табылады. ЕК-ің үкіметпен екі жақты байланысы бар (мысалы, ЕК мен Қазақстанның кіші комитеттері, Ынтымақтастық жөніндегі комитеттер мен кеңестер шегінде, сондай-ақ ұлттық үйлестіруші мен тұрақты кездесулер). ЕК Экономика және бюджеттік жоспарлау министрлігі жанындағы донорлар қызметін үйлестіру жөніндегі НКБ дерекқорын қаржыландырады. </w:t>
      </w:r>
      <w:r>
        <w:br/>
      </w:r>
      <w:r>
        <w:rPr>
          <w:rFonts w:ascii="Times New Roman"/>
          <w:b w:val="false"/>
          <w:i w:val="false"/>
          <w:color w:val="000000"/>
          <w:sz w:val="28"/>
        </w:rPr>
        <w:t xml:space="preserve">
      Жақында болған үкіметпен қаржы құжаттарын келісу кезіндегі келіспеушіліктерді ескере отырып, донорлар бірлестігі үйлестіруші органдарға елдің өзінде мақұлдау процесін тездету ұсыныстарымен үкіметте көмектеседі. Әрбір қаржылық келісім бойынша басқару комитетін құру қажет. </w:t>
      </w:r>
    </w:p>
    <w:p>
      <w:pPr>
        <w:spacing w:after="0"/>
        <w:ind w:left="0"/>
        <w:jc w:val="both"/>
      </w:pPr>
      <w:r>
        <w:rPr>
          <w:rFonts w:ascii="Times New Roman"/>
          <w:b/>
          <w:i w:val="false"/>
          <w:color w:val="000000"/>
          <w:sz w:val="28"/>
        </w:rPr>
        <w:t xml:space="preserve">      2. Елдік контекст </w:t>
      </w:r>
    </w:p>
    <w:p>
      <w:pPr>
        <w:spacing w:after="0"/>
        <w:ind w:left="0"/>
        <w:jc w:val="both"/>
      </w:pPr>
      <w:r>
        <w:rPr>
          <w:rFonts w:ascii="Times New Roman"/>
          <w:b/>
          <w:i w:val="false"/>
          <w:color w:val="000000"/>
          <w:sz w:val="28"/>
        </w:rPr>
        <w:t xml:space="preserve">      2.1. Бенефициар елдің ынтымақтастық саясаты </w:t>
      </w:r>
    </w:p>
    <w:p>
      <w:pPr>
        <w:spacing w:after="0"/>
        <w:ind w:left="0"/>
        <w:jc w:val="both"/>
      </w:pPr>
      <w:r>
        <w:rPr>
          <w:rFonts w:ascii="Times New Roman"/>
          <w:b w:val="false"/>
          <w:i w:val="false"/>
          <w:color w:val="000000"/>
          <w:sz w:val="28"/>
        </w:rPr>
        <w:t xml:space="preserve">      Қазақстан орташа табыс деңгейі бар, донор көмегін бақылауға және оны жыл сайынғы республикалық бюджетке біріктіруге және стратегиялық мәселелерді іске асыруға ниетін білдірген ел болып қалыптасуда. ЭБЖМ донорлардың гранттары мен қарыздарын үйлестірудің жаңа процесін 2005 жылғы шілдеде бастады, осылайша мұндай донордың функциясын кеңейтуге сәйкес көмек көрсету үшін оларды таңдап. </w:t>
      </w:r>
      <w:r>
        <w:br/>
      </w:r>
      <w:r>
        <w:rPr>
          <w:rFonts w:ascii="Times New Roman"/>
          <w:b w:val="false"/>
          <w:i w:val="false"/>
          <w:color w:val="000000"/>
          <w:sz w:val="28"/>
        </w:rPr>
        <w:t xml:space="preserve">
      Үкімет әралуан қызмет түрлеріне өзі ақы төлегенді қалайды. Кейбір жағдайларда, мысалы, RТD дамыту саласында ол жобалардың 50-пайызын төлеу формуласын қабылдады. Ол қарыз дайындауды және Дүниежүзілік банк қарыздарының алдындағы "жұмсақ құрауыштарды" бірлесіп қаржыландырды. Мұндай ұйым үкіметтің қатысу үлесін артты және Дүниежүзілік банк мұндай нәтижеге қанағаттанды. </w:t>
      </w:r>
      <w:r>
        <w:br/>
      </w:r>
      <w:r>
        <w:rPr>
          <w:rFonts w:ascii="Times New Roman"/>
          <w:b w:val="false"/>
          <w:i w:val="false"/>
          <w:color w:val="000000"/>
          <w:sz w:val="28"/>
        </w:rPr>
        <w:t xml:space="preserve">
      Президент Назарбаев 1997 жылы ұсынған және 2005 жылы талдау жасалған еліміздің "Қазақстан - 2030" ұзақ мерзімді стратегиясы көшпелі кезеңде әлеуметтік, экономикалық және саяси келіспеушіліктерді жоюға басым мән беріп отыр. Мыналарды дамыту қажет: (а) құқық нормаларына негізделіп, есеп беретін мемлекеттік органдар, (b) тиімді жұмыс істейтін жеке және кәсіпорындары бар нарықтық экономикалық елді, (с) сондай-ақ адал басқару принциптеріне негізделген мекемелерді. Ол экономикалық өсім мен кәсіби жұмыс істейтін мемқұрылымдар осы мақсаттарға қол жеткізуде маңызды болып табылатыны фактісін шартты түрде қояды. Орталық аппаратты және жергілікті уәкілетті құрылымдарды қайта ұйымдастыру, тиімді институционаларалық үйлестіру, министрліктер беделін және есеп беруін арттыру, орталықсыздандыру, сыбайлас жемқорлықпен күрес, мемқұрылымдардың жеке бизнес жұмысына араласуын жою еліміздің басты мәселелері болып табылады. Электрондық үкімет құру мәселелерін қамтитын үкіметтің экономикалық диверсификациялау және адал басқару жөніндегі соңғы бастамалары "Қазақстан-2030" стратегиясының ұзақ мерзімді мәселелерін іске асыруда қолдауға бағытталды. </w:t>
      </w:r>
      <w:r>
        <w:br/>
      </w:r>
      <w:r>
        <w:rPr>
          <w:rFonts w:ascii="Times New Roman"/>
          <w:b w:val="false"/>
          <w:i w:val="false"/>
          <w:color w:val="000000"/>
          <w:sz w:val="28"/>
        </w:rPr>
        <w:t xml:space="preserve">
      Осы мәселелер ел Президентінің 2006 жылғы 1 наурыздағы сөзінде жарық көрді. Мұнда Қазақстан Үкіметі әлемнің бәсекеге қабілетті 50 елінің бірі болу стратегиясын көрсетті. Осы сөз сөйлеуден кейін ЕК және Үкімет кездесулері өтті, олардың нәтижесі саясат жүргізуді әзірлеу жөніндегі консультативтік құралдарды дамыту туралы келісім болды, ол біздің көмек осындай мәселелерге сәйкес келетінін тексеруге жәрдемдеседі. Үкімет өзіне көмек талап ететін салаларды анықтады (ұсыныстар тізімі төменде берілген). Саясат жүргізудің 2003 және 2004 жылдардағы ұсыныстар (Police Advise Programm) (барлығы 2.6 млн. евро) бойынша ойдағыдай бағдарламаға салынған мұндай көзқарас донорлар бойынша жаңа саясат талаптарына, сондай-ақ саясат жүргізу жөніндегі жеткілікті ерекшелік ұсынымдарына және мемқызметшілерді оқыту жөніндегі талаптарға жауап беретін болады. Ол қазіргі РСА-ны іске асырудың 2-кезеңінен шығады (1.2 млн. евро). Біз мемлекеттің қысқа мерзімді, алайда пісіп жетілген мұқтаждарын қанағаттандыруда өзінің тиімділігі мен жетістігін дәлелдеген іске асырудың икемді көзқарасын жүзеге асыруда жалғастырамыз. ДСҰ-ға кіру және ОБСЕ-де ықтимал төрағалық ету шегінде мұндай мұқтаж әлі бірнеше жылдар бойы болатынына сенеміз. </w:t>
      </w:r>
    </w:p>
    <w:p>
      <w:pPr>
        <w:spacing w:after="0"/>
        <w:ind w:left="0"/>
        <w:jc w:val="both"/>
      </w:pPr>
      <w:r>
        <w:rPr>
          <w:rFonts w:ascii="Times New Roman"/>
          <w:b/>
          <w:i w:val="false"/>
          <w:color w:val="000000"/>
          <w:sz w:val="28"/>
        </w:rPr>
        <w:t xml:space="preserve">       2.1. Секторлық контекст </w:t>
      </w:r>
    </w:p>
    <w:p>
      <w:pPr>
        <w:spacing w:after="0"/>
        <w:ind w:left="0"/>
        <w:jc w:val="both"/>
      </w:pPr>
      <w:r>
        <w:rPr>
          <w:rFonts w:ascii="Times New Roman"/>
          <w:b w:val="false"/>
          <w:i w:val="false"/>
          <w:color w:val="000000"/>
          <w:sz w:val="28"/>
        </w:rPr>
        <w:t xml:space="preserve">      Қазақстан ірі газ және мұнай ресурстары, өзінің орасан зор аумағы және стратегиялық орналасуы арқасында өңірде көшбасшы экономикалық және саяси роль ойнауды жалғастыруда. Халық басына шаққанда жыл сайынғы табысы 2004 жылы 2,714 доллармен (шамамен 2250 еуро), Қазақстан -Орталық Азияның ең табысты елі, экономика секторларын диверсификациялауға бағытталған реформалаудағы үлкен күш нәтижесінде ең соңғы кезекте емес. </w:t>
      </w:r>
      <w:r>
        <w:br/>
      </w:r>
      <w:r>
        <w:rPr>
          <w:rFonts w:ascii="Times New Roman"/>
          <w:b w:val="false"/>
          <w:i w:val="false"/>
          <w:color w:val="000000"/>
          <w:sz w:val="28"/>
        </w:rPr>
        <w:t xml:space="preserve">
      Авторитарлық режимнің тарихи мұрасы, жұмыссыздық және тиісті экономикалық шақырулар әлі күнге дейін айқын. Басқару саласында әлі көп нәрсе жасау керек. "Қазақстан-2030" елдің ұзақ мерзімді стратегиясы кемшіліктерді жасырмастан, оларды анықтауға ұмтылады. Бұл контексте үкімет өзінің стратегиялық саясатын іске асыруды бақылайтынын атап өту қажет. </w:t>
      </w:r>
      <w:r>
        <w:br/>
      </w:r>
      <w:r>
        <w:rPr>
          <w:rFonts w:ascii="Times New Roman"/>
          <w:b w:val="false"/>
          <w:i w:val="false"/>
          <w:color w:val="000000"/>
          <w:sz w:val="28"/>
        </w:rPr>
        <w:t xml:space="preserve">
      ДСҰ-ға қосылу - мемлекет басымдықтарының бірі. Алайда, егер ел ДСҰ-ға жақындағы жылдары кіруге талпынса, онда барлық дерлік салаларда үлкен күш жұмсау қажет. Басымдылық түрлі мүдделі министрліктердің персоналдарын оқытуға беріледі (негізінен, Ауыл шаруашылығы, Индустрия және сауда, Қаржы министрліктері, Президент Әкімшілігі және т.б.). </w:t>
      </w:r>
      <w:r>
        <w:br/>
      </w:r>
      <w:r>
        <w:rPr>
          <w:rFonts w:ascii="Times New Roman"/>
          <w:b w:val="false"/>
          <w:i w:val="false"/>
          <w:color w:val="000000"/>
          <w:sz w:val="28"/>
        </w:rPr>
        <w:t xml:space="preserve">
      Сауда және инвестициялық даму - Қазақстанның 2005-2007 жылдардағы басымдықтарының бірі. Қазақстан Үкіметі институционалдық жағдайды жақсартып, диверсификацияға назарды фокустеп Қазақстан бизнесінің бәсекеге қабілеттілігін арттыруды қалайды. Осы стратегияны іске асыру қазақстан экономикасын қазіргі уақытта елдің ДСҰ-ға кіру жөніндегі күшімен қозғалмалы әлемдік экономикаға біріктіруге байланысты болуы тиіс. ЕК Роlісу Аdvise 2002 және 2004 жылдар бағдарламасы бойынша тиісінше диверсификациялау ретінде анықталған кейбір салаларды дамытуды қолдайды. </w:t>
      </w:r>
      <w:r>
        <w:br/>
      </w:r>
      <w:r>
        <w:rPr>
          <w:rFonts w:ascii="Times New Roman"/>
          <w:b w:val="false"/>
          <w:i w:val="false"/>
          <w:color w:val="000000"/>
          <w:sz w:val="28"/>
        </w:rPr>
        <w:t xml:space="preserve">
      Қазақстан мемсатып алу жүйесін реформалау және үйлестіру жолында. Кейбір ықтимал инвесторлар тендерлік процестің айқындылығы мен тиімділігі жөнінде өзінің алаңдаушылығын білдірді. Электрондық сатып алулар тұтастай алғанда, электрондық үкімет жүйесінің бөлігі болып табылады. Болашақ басымдықтардың бірі елдің көптеген өңірлерінде электрондық сатып алу енгізу болып табылады. Алайда, әуелі мемлекеттік қызметшілер мен кәсіпкерлер Қазақстанда мемсатып алуды реформалаудың айқын және тиімді процесіне кепілдік беру үшін мемсатып алуға үйретілуі тиіс. </w:t>
      </w:r>
      <w:r>
        <w:br/>
      </w:r>
      <w:r>
        <w:rPr>
          <w:rFonts w:ascii="Times New Roman"/>
          <w:b w:val="false"/>
          <w:i w:val="false"/>
          <w:color w:val="000000"/>
          <w:sz w:val="28"/>
        </w:rPr>
        <w:t xml:space="preserve">
      Осы фиш жобасы халық талабын қанағаттандыратын басқарудың айқын жүйесін құруға көмектесу үшін және сауда, көлік және басқа салаларда ЕО-мен неғұрлым тығыз өзара қарым-қатынас үшін ел үкіметінің, сондай-ақ Индустрия, Экономика және бюджеттік жоспарлау, Қаржы министрліктерінің өтінішіне негізделген. </w:t>
      </w:r>
    </w:p>
    <w:p>
      <w:pPr>
        <w:spacing w:after="0"/>
        <w:ind w:left="0"/>
        <w:jc w:val="both"/>
      </w:pPr>
      <w:r>
        <w:rPr>
          <w:rFonts w:ascii="Times New Roman"/>
          <w:b/>
          <w:i w:val="false"/>
          <w:color w:val="000000"/>
          <w:sz w:val="28"/>
        </w:rPr>
        <w:t xml:space="preserve">      3. Сипаттау </w:t>
      </w:r>
    </w:p>
    <w:p>
      <w:pPr>
        <w:spacing w:after="0"/>
        <w:ind w:left="0"/>
        <w:jc w:val="both"/>
      </w:pPr>
      <w:r>
        <w:rPr>
          <w:rFonts w:ascii="Times New Roman"/>
          <w:b/>
          <w:i w:val="false"/>
          <w:color w:val="000000"/>
          <w:sz w:val="28"/>
        </w:rPr>
        <w:t xml:space="preserve">      1-құрауыш: Police Advise Programm (РDАР) </w:t>
      </w:r>
      <w:r>
        <w:br/>
      </w:r>
      <w:r>
        <w:rPr>
          <w:rFonts w:ascii="Times New Roman"/>
          <w:b w:val="false"/>
          <w:i w:val="false"/>
          <w:color w:val="000000"/>
          <w:sz w:val="28"/>
        </w:rPr>
        <w:t>
</w:t>
      </w:r>
      <w:r>
        <w:rPr>
          <w:rFonts w:ascii="Times New Roman"/>
          <w:b/>
          <w:i w:val="false"/>
          <w:color w:val="000000"/>
          <w:sz w:val="28"/>
        </w:rPr>
        <w:t xml:space="preserve">      2-құрауыш: Мемсатып алу жүйесін дамытуды қамтитын сауда мен инвестицияны қолдау </w:t>
      </w:r>
    </w:p>
    <w:p>
      <w:pPr>
        <w:spacing w:after="0"/>
        <w:ind w:left="0"/>
        <w:jc w:val="both"/>
      </w:pPr>
      <w:r>
        <w:rPr>
          <w:rFonts w:ascii="Times New Roman"/>
          <w:b/>
          <w:i w:val="false"/>
          <w:color w:val="000000"/>
          <w:sz w:val="28"/>
        </w:rPr>
        <w:t xml:space="preserve">      3.1. Мақсаттар </w:t>
      </w:r>
    </w:p>
    <w:p>
      <w:pPr>
        <w:spacing w:after="0"/>
        <w:ind w:left="0"/>
        <w:jc w:val="both"/>
      </w:pPr>
      <w:r>
        <w:rPr>
          <w:rFonts w:ascii="Times New Roman"/>
          <w:b w:val="false"/>
          <w:i w:val="false"/>
          <w:color w:val="000000"/>
          <w:sz w:val="28"/>
        </w:rPr>
        <w:t xml:space="preserve">      Осы фиш-жобасы шегінде қаржыландырылатын жобалардың негізгі мақсаттары. </w:t>
      </w:r>
      <w:r>
        <w:br/>
      </w:r>
      <w:r>
        <w:rPr>
          <w:rFonts w:ascii="Times New Roman"/>
          <w:b w:val="false"/>
          <w:i w:val="false"/>
          <w:color w:val="000000"/>
          <w:sz w:val="28"/>
        </w:rPr>
        <w:t xml:space="preserve">
      Тиісінше мембасқаруды қолдау. </w:t>
      </w:r>
      <w:r>
        <w:br/>
      </w:r>
      <w:r>
        <w:rPr>
          <w:rFonts w:ascii="Times New Roman"/>
          <w:b w:val="false"/>
          <w:i w:val="false"/>
          <w:color w:val="000000"/>
          <w:sz w:val="28"/>
        </w:rPr>
        <w:t xml:space="preserve">
      Сауда және инвестициялық климатты жақсарту. </w:t>
      </w:r>
      <w:r>
        <w:br/>
      </w:r>
      <w:r>
        <w:rPr>
          <w:rFonts w:ascii="Times New Roman"/>
          <w:b w:val="false"/>
          <w:i w:val="false"/>
          <w:color w:val="000000"/>
          <w:sz w:val="28"/>
        </w:rPr>
        <w:t xml:space="preserve">
      ЕК және ЕО тиісті стратегияларымен неғұрлым тығыз қарым-қатынасты қолдау. </w:t>
      </w:r>
      <w:r>
        <w:br/>
      </w:r>
      <w:r>
        <w:rPr>
          <w:rFonts w:ascii="Times New Roman"/>
          <w:b w:val="false"/>
          <w:i w:val="false"/>
          <w:color w:val="000000"/>
          <w:sz w:val="28"/>
        </w:rPr>
        <w:t xml:space="preserve">
      Нақты мәселелер: </w:t>
      </w:r>
      <w:r>
        <w:br/>
      </w:r>
      <w:r>
        <w:rPr>
          <w:rFonts w:ascii="Times New Roman"/>
          <w:b w:val="false"/>
          <w:i w:val="false"/>
          <w:color w:val="000000"/>
          <w:sz w:val="28"/>
        </w:rPr>
        <w:t xml:space="preserve">
      1-құрауыш ӘСК және басқа да екі жақты уағдаластық талаптарына сәйкес келу үшін саясат және қолдаудың басқа да түрлерін жүргізу жөніндегі ұсынымдарды қамтамасыз етеді. </w:t>
      </w:r>
      <w:r>
        <w:br/>
      </w:r>
      <w:r>
        <w:rPr>
          <w:rFonts w:ascii="Times New Roman"/>
          <w:b w:val="false"/>
          <w:i w:val="false"/>
          <w:color w:val="000000"/>
          <w:sz w:val="28"/>
        </w:rPr>
        <w:t xml:space="preserve">
      2-құрауыш кәсіпкерлерге арналған заң ортасын және сауда мен инвестиция саласында үкімет саясатын жетілдіруге, мемсатып алу жүргізу рәсіміне жауапты мемқызметшілердің біліктілігі мен тәжірибесін арттыру арқылы мемсатып алу тиімділігін арттыруға негізделген. </w:t>
      </w:r>
    </w:p>
    <w:p>
      <w:pPr>
        <w:spacing w:after="0"/>
        <w:ind w:left="0"/>
        <w:jc w:val="both"/>
      </w:pPr>
      <w:r>
        <w:rPr>
          <w:rFonts w:ascii="Times New Roman"/>
          <w:b/>
          <w:i w:val="false"/>
          <w:color w:val="000000"/>
          <w:sz w:val="28"/>
        </w:rPr>
        <w:t xml:space="preserve">      3.2. Күтілетін нәтижелер және негізгі қызмет салалары </w:t>
      </w:r>
    </w:p>
    <w:p>
      <w:pPr>
        <w:spacing w:after="0"/>
        <w:ind w:left="0"/>
        <w:jc w:val="both"/>
      </w:pPr>
      <w:r>
        <w:rPr>
          <w:rFonts w:ascii="Times New Roman"/>
          <w:b/>
          <w:i w:val="false"/>
          <w:color w:val="000000"/>
          <w:sz w:val="28"/>
        </w:rPr>
        <w:t xml:space="preserve">      1-құрауыш: Police Dialogue Advise Programm </w:t>
      </w:r>
    </w:p>
    <w:p>
      <w:pPr>
        <w:spacing w:after="0"/>
        <w:ind w:left="0"/>
        <w:jc w:val="both"/>
      </w:pPr>
      <w:r>
        <w:rPr>
          <w:rFonts w:ascii="Times New Roman"/>
          <w:b w:val="false"/>
          <w:i w:val="false"/>
          <w:color w:val="000000"/>
          <w:sz w:val="28"/>
        </w:rPr>
        <w:t xml:space="preserve">      Шамамен нәтижелер тізімі: </w:t>
      </w:r>
    </w:p>
    <w:p>
      <w:pPr>
        <w:spacing w:after="0"/>
        <w:ind w:left="0"/>
        <w:jc w:val="both"/>
      </w:pPr>
      <w:r>
        <w:rPr>
          <w:rFonts w:ascii="Times New Roman"/>
          <w:b w:val="false"/>
          <w:i w:val="false"/>
          <w:color w:val="000000"/>
          <w:sz w:val="28"/>
        </w:rPr>
        <w:t xml:space="preserve">      - Қазақстан компанияларының бәсекеге қабілеттілігі артады; заңнамалық орта жақсарады; </w:t>
      </w:r>
      <w:r>
        <w:br/>
      </w:r>
      <w:r>
        <w:rPr>
          <w:rFonts w:ascii="Times New Roman"/>
          <w:b w:val="false"/>
          <w:i w:val="false"/>
          <w:color w:val="000000"/>
          <w:sz w:val="28"/>
        </w:rPr>
        <w:t xml:space="preserve">
      - сауда және инвестициялық саясат жүргізуге қатысты әкімшілік жүйесін реформалау жөніндегі үкімет күші артады. </w:t>
      </w:r>
    </w:p>
    <w:p>
      <w:pPr>
        <w:spacing w:after="0"/>
        <w:ind w:left="0"/>
        <w:jc w:val="both"/>
      </w:pPr>
      <w:r>
        <w:rPr>
          <w:rFonts w:ascii="Times New Roman"/>
          <w:b w:val="false"/>
          <w:i w:val="false"/>
          <w:color w:val="000000"/>
          <w:sz w:val="28"/>
        </w:rPr>
        <w:t xml:space="preserve">      Шамамен жұмыс тізімі: </w:t>
      </w:r>
    </w:p>
    <w:p>
      <w:pPr>
        <w:spacing w:after="0"/>
        <w:ind w:left="0"/>
        <w:jc w:val="both"/>
      </w:pPr>
      <w:r>
        <w:rPr>
          <w:rFonts w:ascii="Times New Roman"/>
          <w:b w:val="false"/>
          <w:i w:val="false"/>
          <w:color w:val="000000"/>
          <w:sz w:val="28"/>
        </w:rPr>
        <w:t xml:space="preserve">      Жобаның командасы acquis communautaire </w:t>
      </w:r>
      <w:r>
        <w:rPr>
          <w:rFonts w:ascii="Times New Roman"/>
          <w:b w:val="false"/>
          <w:i/>
          <w:color w:val="000000"/>
          <w:sz w:val="28"/>
        </w:rPr>
        <w:t xml:space="preserve">- </w:t>
      </w:r>
      <w:r>
        <w:rPr>
          <w:rFonts w:ascii="Times New Roman"/>
          <w:b w:val="false"/>
          <w:i w:val="false"/>
          <w:color w:val="000000"/>
          <w:sz w:val="28"/>
        </w:rPr>
        <w:t xml:space="preserve">ге қатысты бір құжат және сауда мен инвестициялар саласында және заңдарды әзірлеу процесінде Қазақстан заңнамасын шығарады. </w:t>
      </w:r>
      <w:r>
        <w:br/>
      </w:r>
      <w:r>
        <w:rPr>
          <w:rFonts w:ascii="Times New Roman"/>
          <w:b w:val="false"/>
          <w:i w:val="false"/>
          <w:color w:val="000000"/>
          <w:sz w:val="28"/>
        </w:rPr>
        <w:t xml:space="preserve">
      Жобаның командасы дайындығына команда көмектескен сауда мен инвестициялар саласында заң жобасының нақты мысалына бір зерттеу дайындайды. </w:t>
      </w:r>
      <w:r>
        <w:br/>
      </w:r>
      <w:r>
        <w:rPr>
          <w:rFonts w:ascii="Times New Roman"/>
          <w:b w:val="false"/>
          <w:i w:val="false"/>
          <w:color w:val="000000"/>
          <w:sz w:val="28"/>
        </w:rPr>
        <w:t xml:space="preserve">
      Жобаның командасы салалық министрліктер өкілдеріне арналған құқық саласында кеңінен оқытуды қамтамасыз етеді. </w:t>
      </w:r>
      <w:r>
        <w:br/>
      </w:r>
      <w:r>
        <w:rPr>
          <w:rFonts w:ascii="Times New Roman"/>
          <w:b w:val="false"/>
          <w:i w:val="false"/>
          <w:color w:val="000000"/>
          <w:sz w:val="28"/>
        </w:rPr>
        <w:t xml:space="preserve">
      Жобаның командасы салалық министрліктер өкілдерін экономика мәселелері бойынша (инвестициялық климатты жақсарту, сыртқы сауданы дамытуға септігін тигізу және т.б.), сондай-ақ әкімшілік реформа мәселелеріне. </w:t>
      </w:r>
      <w:r>
        <w:br/>
      </w:r>
      <w:r>
        <w:rPr>
          <w:rFonts w:ascii="Times New Roman"/>
          <w:b w:val="false"/>
          <w:i w:val="false"/>
          <w:color w:val="000000"/>
          <w:sz w:val="28"/>
        </w:rPr>
        <w:t xml:space="preserve">
      Жобаның командасы инвесторлар мен шетел компанияларының жұмысына, бизнес саласында әкімшілік және заңнамалық шектеулерді анықтау және жоюға, стандарттар жүйесін жетілдіруге және сәйкес келуін бағалауға әсер ететін кемсітетін баптарды анықтау және жою   сияқты инвестициялық климатты жақсарту жолында фокусталады. Осы мақсаттарда жобаның   командасы маңызды салаларда үкімет саясатын   әзірлеу үшін бенефициарлармен тығыз ынтымақтастықта Іс-әрекеттер жоспарын дайындай алады. </w:t>
      </w:r>
    </w:p>
    <w:p>
      <w:pPr>
        <w:spacing w:after="0"/>
        <w:ind w:left="0"/>
        <w:jc w:val="both"/>
      </w:pPr>
      <w:r>
        <w:rPr>
          <w:rFonts w:ascii="Times New Roman"/>
          <w:b/>
          <w:i w:val="false"/>
          <w:color w:val="000000"/>
          <w:sz w:val="28"/>
        </w:rPr>
        <w:t xml:space="preserve">      2-құрауыш: Мемсатып алу жүйесін әзірлеу арқылы сауда мен инвестицияны қолдау </w:t>
      </w:r>
    </w:p>
    <w:p>
      <w:pPr>
        <w:spacing w:after="0"/>
        <w:ind w:left="0"/>
        <w:jc w:val="both"/>
      </w:pPr>
      <w:r>
        <w:rPr>
          <w:rFonts w:ascii="Times New Roman"/>
          <w:b w:val="false"/>
          <w:i/>
          <w:color w:val="000000"/>
          <w:sz w:val="28"/>
        </w:rPr>
        <w:t xml:space="preserve">      Күтілетін нәтижелердің шамамен тізімі: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мемлекеттік шығыс пен инвестициялардың айқындылығын арттыру; </w:t>
      </w:r>
      <w:r>
        <w:br/>
      </w:r>
      <w:r>
        <w:rPr>
          <w:rFonts w:ascii="Times New Roman"/>
          <w:b w:val="false"/>
          <w:i w:val="false"/>
          <w:color w:val="000000"/>
          <w:sz w:val="28"/>
        </w:rPr>
        <w:t xml:space="preserve">
      - инвесторлар мен қоғам тарапынан сенімді нығайту; </w:t>
      </w:r>
      <w:r>
        <w:br/>
      </w:r>
      <w:r>
        <w:rPr>
          <w:rFonts w:ascii="Times New Roman"/>
          <w:b w:val="false"/>
          <w:i w:val="false"/>
          <w:color w:val="000000"/>
          <w:sz w:val="28"/>
        </w:rPr>
        <w:t xml:space="preserve">
      - толығымен орындалған, мемсатып алуды орнында реттейтін заңнама; </w:t>
      </w:r>
      <w:r>
        <w:br/>
      </w:r>
      <w:r>
        <w:rPr>
          <w:rFonts w:ascii="Times New Roman"/>
          <w:b w:val="false"/>
          <w:i w:val="false"/>
          <w:color w:val="000000"/>
          <w:sz w:val="28"/>
        </w:rPr>
        <w:t xml:space="preserve">
      - республикалық және жергілікті деңгейде мемсатып алу мәселесіне оқытылған ресми тұлғалар. </w:t>
      </w:r>
    </w:p>
    <w:p>
      <w:pPr>
        <w:spacing w:after="0"/>
        <w:ind w:left="0"/>
        <w:jc w:val="both"/>
      </w:pPr>
      <w:r>
        <w:rPr>
          <w:rFonts w:ascii="Times New Roman"/>
          <w:b w:val="false"/>
          <w:i/>
          <w:color w:val="000000"/>
          <w:sz w:val="28"/>
        </w:rPr>
        <w:t xml:space="preserve">      Шамамен жұмыстар тізімі: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мемсатып алу саласында жұмыс істейтін мемшенеуніктерді дайындау жөнінде өңірлік орталықтар құрылды және жарақтандырылды; </w:t>
      </w:r>
      <w:r>
        <w:br/>
      </w:r>
      <w:r>
        <w:rPr>
          <w:rFonts w:ascii="Times New Roman"/>
          <w:b w:val="false"/>
          <w:i w:val="false"/>
          <w:color w:val="000000"/>
          <w:sz w:val="28"/>
        </w:rPr>
        <w:t xml:space="preserve">
      - ең жақсы әлемдік тәжірибеге негізделе отырып, мемқызметшілерді оқыту жүргізілді; </w:t>
      </w:r>
      <w:r>
        <w:br/>
      </w:r>
      <w:r>
        <w:rPr>
          <w:rFonts w:ascii="Times New Roman"/>
          <w:b w:val="false"/>
          <w:i w:val="false"/>
          <w:color w:val="000000"/>
          <w:sz w:val="28"/>
        </w:rPr>
        <w:t xml:space="preserve">
      - осы мақсатта жобаның командасы қызмет саласына байланысты оқытатын бағдарлама мен материалдарды әзірлейді, сабақтар күнтізбесін дайындайды және ең жақсы әлемдік тәжірибелерге сәйкес шәкірттерді оқытады. </w:t>
      </w:r>
    </w:p>
    <w:p>
      <w:pPr>
        <w:spacing w:after="0"/>
        <w:ind w:left="0"/>
        <w:jc w:val="both"/>
      </w:pPr>
      <w:r>
        <w:rPr>
          <w:rFonts w:ascii="Times New Roman"/>
          <w:b/>
          <w:i w:val="false"/>
          <w:color w:val="000000"/>
          <w:sz w:val="28"/>
        </w:rPr>
        <w:t xml:space="preserve">      3.3. Мүдделі тараптар </w:t>
      </w:r>
    </w:p>
    <w:p>
      <w:pPr>
        <w:spacing w:after="0"/>
        <w:ind w:left="0"/>
        <w:jc w:val="both"/>
      </w:pPr>
      <w:r>
        <w:rPr>
          <w:rFonts w:ascii="Times New Roman"/>
          <w:b w:val="false"/>
          <w:i w:val="false"/>
          <w:color w:val="000000"/>
          <w:sz w:val="28"/>
        </w:rPr>
        <w:t xml:space="preserve">      Жобаға қатысушыларға бірнеше тиісті министрліктер мен мемұйымдар, жергілікті органдар, сондай-ақ ірі донор ұйымдары жатады. </w:t>
      </w:r>
      <w:r>
        <w:br/>
      </w:r>
      <w:r>
        <w:rPr>
          <w:rFonts w:ascii="Times New Roman"/>
          <w:b w:val="false"/>
          <w:i w:val="false"/>
          <w:color w:val="000000"/>
          <w:sz w:val="28"/>
        </w:rPr>
        <w:t xml:space="preserve">
      Бағдарлама бойынша серіктес Қазақстан Республикасының Үкіметі болады, ол ЕК делегациясымен бірге жұмыс жоспарын әзірлеуді министрліктерді бағыттайтын және үйлестіретін болады, ЕК делегациясы, өз кезегінде, Комиссияның Бас дирекциясымен жұмыс істейтін болады. </w:t>
      </w:r>
      <w:r>
        <w:br/>
      </w:r>
      <w:r>
        <w:rPr>
          <w:rFonts w:ascii="Times New Roman"/>
          <w:b w:val="false"/>
          <w:i w:val="false"/>
          <w:color w:val="000000"/>
          <w:sz w:val="28"/>
        </w:rPr>
        <w:t xml:space="preserve">
      Жобаның идеяларын тиісті меммекемелермен талқылағаннан кейін 1-құрауыш бойынша тікелей бенефициар Қазақстандағы сауда саясатына жауапты Қазақстан Республикасы Премьер-Министрінің кеңсесі болатыны шешілді. 2-құрауыш бойынша Қаржы министрлігі жанындағы Қаржылық бақылау және мемлекеттік сатып алу комитеті бенефициар болады, неғұрлым дәлірек - Электрондық сауда орталығы, ол елдегі мемсатып алу саясатын әзірлеуге мен оның жүйесін енгізуге жауап береді. </w:t>
      </w:r>
      <w:r>
        <w:br/>
      </w:r>
      <w:r>
        <w:rPr>
          <w:rFonts w:ascii="Times New Roman"/>
          <w:b w:val="false"/>
          <w:i w:val="false"/>
          <w:color w:val="000000"/>
          <w:sz w:val="28"/>
        </w:rPr>
        <w:t xml:space="preserve">
      Мақсатты топ: министрліктер, меммекемелер, кәсіпкерлер және банктер. </w:t>
      </w:r>
      <w:r>
        <w:br/>
      </w:r>
      <w:r>
        <w:rPr>
          <w:rFonts w:ascii="Times New Roman"/>
          <w:b w:val="false"/>
          <w:i w:val="false"/>
          <w:color w:val="000000"/>
          <w:sz w:val="28"/>
        </w:rPr>
        <w:t xml:space="preserve">
      Мақсатты бенефициарлар: жоғары экономикалық өсім мен тұрмыс-тіршіліктің пайдасын көретін іскер топтар, мемшенеуніктер, жұртшылық. </w:t>
      </w:r>
      <w:r>
        <w:br/>
      </w:r>
      <w:r>
        <w:rPr>
          <w:rFonts w:ascii="Times New Roman"/>
          <w:b w:val="false"/>
          <w:i w:val="false"/>
          <w:color w:val="000000"/>
          <w:sz w:val="28"/>
        </w:rPr>
        <w:t xml:space="preserve">
      Жобаға қатысушылар: Бірінші кезекте, мүдделі тараптар болып табылатын меммекемелер. </w:t>
      </w:r>
    </w:p>
    <w:p>
      <w:pPr>
        <w:spacing w:after="0"/>
        <w:ind w:left="0"/>
        <w:jc w:val="both"/>
      </w:pPr>
      <w:r>
        <w:rPr>
          <w:rFonts w:ascii="Times New Roman"/>
          <w:b/>
          <w:i w:val="false"/>
          <w:color w:val="000000"/>
          <w:sz w:val="28"/>
        </w:rPr>
        <w:t xml:space="preserve">      3.4. Тәуекелдер мен жол берулер </w:t>
      </w:r>
    </w:p>
    <w:p>
      <w:pPr>
        <w:spacing w:after="0"/>
        <w:ind w:left="0"/>
        <w:jc w:val="both"/>
      </w:pPr>
      <w:r>
        <w:rPr>
          <w:rFonts w:ascii="Times New Roman"/>
          <w:b w:val="false"/>
          <w:i w:val="false"/>
          <w:color w:val="000000"/>
          <w:sz w:val="28"/>
        </w:rPr>
        <w:t xml:space="preserve">      1-тәуекел: Жобаның тиімділігіне қатысты ең үлкен тәуекел - бұл Қазақстанның мемлекеттік басқаруының шектеулі мүмкіндіктерінің жоба барысы бойынша ақпаратты ұғынуы және ілтипат білдіруі </w:t>
      </w:r>
      <w:r>
        <w:br/>
      </w:r>
      <w:r>
        <w:rPr>
          <w:rFonts w:ascii="Times New Roman"/>
          <w:b w:val="false"/>
          <w:i w:val="false"/>
          <w:color w:val="000000"/>
          <w:sz w:val="28"/>
        </w:rPr>
        <w:t xml:space="preserve">
      2-тәуекел: Келесі тәуекел оларды жүргізуге қажет, ұйымдастыру құрылымының реформасымен сүйемелденетін реформаларға қатысты </w:t>
      </w:r>
      <w:r>
        <w:br/>
      </w:r>
      <w:r>
        <w:rPr>
          <w:rFonts w:ascii="Times New Roman"/>
          <w:b w:val="false"/>
          <w:i w:val="false"/>
          <w:color w:val="000000"/>
          <w:sz w:val="28"/>
        </w:rPr>
        <w:t xml:space="preserve">
      3-тәуекел: Ел басымдықтары саяси факторларға байланысты өзгере алады, мысалы, қандай да бір өңірлік ұйымдар шегінде алынған үкімет міндеттемелері </w:t>
      </w:r>
      <w:r>
        <w:br/>
      </w:r>
      <w:r>
        <w:rPr>
          <w:rFonts w:ascii="Times New Roman"/>
          <w:b w:val="false"/>
          <w:i w:val="false"/>
          <w:color w:val="000000"/>
          <w:sz w:val="28"/>
        </w:rPr>
        <w:t xml:space="preserve">
      1-жол беру: Қазақстан Үкіметі ЕО-мен байланысты нығайтумен қатар, әлемдік экономикаға бірігу саясатын жалғастыратын болады </w:t>
      </w:r>
      <w:r>
        <w:br/>
      </w:r>
      <w:r>
        <w:rPr>
          <w:rFonts w:ascii="Times New Roman"/>
          <w:b w:val="false"/>
          <w:i w:val="false"/>
          <w:color w:val="000000"/>
          <w:sz w:val="28"/>
        </w:rPr>
        <w:t xml:space="preserve">
      2-жол беру: Қазақстан Үкіметі жоба барысы бойынша ұсынылатын заңнамаға өзгертулер енгізу дайындығына қатысуға және осыған белгілі адам-күн санын бөлуге дайын </w:t>
      </w:r>
      <w:r>
        <w:br/>
      </w:r>
      <w:r>
        <w:rPr>
          <w:rFonts w:ascii="Times New Roman"/>
          <w:b w:val="false"/>
          <w:i w:val="false"/>
          <w:color w:val="000000"/>
          <w:sz w:val="28"/>
        </w:rPr>
        <w:t xml:space="preserve">
      3-жол беру: Министрліктер арасындағы жұмысты үйлестірудің барабар тетіктері сауда мен инвестиция саласында стратегияны әзірлеу және іске асыру үшін пайдаланылады </w:t>
      </w:r>
      <w:r>
        <w:br/>
      </w:r>
      <w:r>
        <w:rPr>
          <w:rFonts w:ascii="Times New Roman"/>
          <w:b w:val="false"/>
          <w:i w:val="false"/>
          <w:color w:val="000000"/>
          <w:sz w:val="28"/>
        </w:rPr>
        <w:t xml:space="preserve">
      4-жол беру: Қазақстан Үкіметі заңнама дерекқорына жасалған өзгерістерді нығайту үшін мемлекеттік басқаруды реформалау мен нығайтудың қажет процесін жалғастырады </w:t>
      </w:r>
      <w:r>
        <w:br/>
      </w:r>
      <w:r>
        <w:rPr>
          <w:rFonts w:ascii="Times New Roman"/>
          <w:b w:val="false"/>
          <w:i w:val="false"/>
          <w:color w:val="000000"/>
          <w:sz w:val="28"/>
        </w:rPr>
        <w:t xml:space="preserve">
      5-жол беру: Стратегиялық консультациялау жөніндегі диалог бойынша жұмыс жоспарлары ел үкіметі мен ЕК арасында уақтылы дайындалады және келісіледі. </w:t>
      </w:r>
    </w:p>
    <w:p>
      <w:pPr>
        <w:spacing w:after="0"/>
        <w:ind w:left="0"/>
        <w:jc w:val="both"/>
      </w:pPr>
      <w:r>
        <w:rPr>
          <w:rFonts w:ascii="Times New Roman"/>
          <w:b/>
          <w:i w:val="false"/>
          <w:color w:val="000000"/>
          <w:sz w:val="28"/>
        </w:rPr>
        <w:t xml:space="preserve">      3.5. Қажет шарттар </w:t>
      </w:r>
    </w:p>
    <w:p>
      <w:pPr>
        <w:spacing w:after="0"/>
        <w:ind w:left="0"/>
        <w:jc w:val="both"/>
      </w:pPr>
      <w:r>
        <w:rPr>
          <w:rFonts w:ascii="Times New Roman"/>
          <w:b w:val="false"/>
          <w:i w:val="false"/>
          <w:color w:val="000000"/>
          <w:sz w:val="28"/>
        </w:rPr>
        <w:t xml:space="preserve">      Жобалар уәкілетті меморганның өтініші бойынша дайындалды және НКБ-мен мақұлданды. </w:t>
      </w:r>
    </w:p>
    <w:p>
      <w:pPr>
        <w:spacing w:after="0"/>
        <w:ind w:left="0"/>
        <w:jc w:val="both"/>
      </w:pPr>
      <w:r>
        <w:rPr>
          <w:rFonts w:ascii="Times New Roman"/>
          <w:b/>
          <w:i w:val="false"/>
          <w:color w:val="000000"/>
          <w:sz w:val="28"/>
        </w:rPr>
        <w:t xml:space="preserve">       3.6. </w:t>
      </w:r>
      <w:r>
        <w:rPr>
          <w:rFonts w:ascii="Times New Roman"/>
          <w:b/>
          <w:i w:val="false"/>
          <w:color w:val="000000"/>
          <w:sz w:val="28"/>
        </w:rPr>
        <w:t xml:space="preserve">  Аралас сұрақтан </w:t>
      </w:r>
    </w:p>
    <w:p>
      <w:pPr>
        <w:spacing w:after="0"/>
        <w:ind w:left="0"/>
        <w:jc w:val="both"/>
      </w:pPr>
      <w:r>
        <w:rPr>
          <w:rFonts w:ascii="Times New Roman"/>
          <w:b w:val="false"/>
          <w:i w:val="false"/>
          <w:color w:val="000000"/>
          <w:sz w:val="28"/>
        </w:rPr>
        <w:t xml:space="preserve">      "Адал басқару" және "Әлемдік экономикаға бірігу" секілді тақырыптар осы жоба бойынша жоспарланған. Бұдан басқа, сауда-экономикалық дамуды жетілдіру және үкімет ынтымақтастық туралы келісім бойынша өз міндеттемелерін орындауына байланысты жобаны іске асыру кедейшілік деңгейін төмендетуге және демократияны жетілдіруге әсерін тигізеді. </w:t>
      </w:r>
    </w:p>
    <w:p>
      <w:pPr>
        <w:spacing w:after="0"/>
        <w:ind w:left="0"/>
        <w:jc w:val="both"/>
      </w:pPr>
      <w:r>
        <w:rPr>
          <w:rFonts w:ascii="Times New Roman"/>
          <w:b/>
          <w:i w:val="false"/>
          <w:color w:val="000000"/>
          <w:sz w:val="28"/>
        </w:rPr>
        <w:t xml:space="preserve">      4. Іске асыру мәселелері </w:t>
      </w:r>
    </w:p>
    <w:p>
      <w:pPr>
        <w:spacing w:after="0"/>
        <w:ind w:left="0"/>
        <w:jc w:val="both"/>
      </w:pPr>
      <w:r>
        <w:rPr>
          <w:rFonts w:ascii="Times New Roman"/>
          <w:b/>
          <w:i w:val="false"/>
          <w:color w:val="000000"/>
          <w:sz w:val="28"/>
        </w:rPr>
        <w:t xml:space="preserve">      4.1. Іске асыру әдісі </w:t>
      </w:r>
    </w:p>
    <w:p>
      <w:pPr>
        <w:spacing w:after="0"/>
        <w:ind w:left="0"/>
        <w:jc w:val="both"/>
      </w:pPr>
      <w:r>
        <w:rPr>
          <w:rFonts w:ascii="Times New Roman"/>
          <w:b w:val="false"/>
          <w:i w:val="false"/>
          <w:color w:val="000000"/>
          <w:sz w:val="28"/>
        </w:rPr>
        <w:t xml:space="preserve">      Орталықтандырылған басқару </w:t>
      </w:r>
    </w:p>
    <w:p>
      <w:pPr>
        <w:spacing w:after="0"/>
        <w:ind w:left="0"/>
        <w:jc w:val="both"/>
      </w:pPr>
      <w:r>
        <w:rPr>
          <w:rFonts w:ascii="Times New Roman"/>
          <w:b w:val="false"/>
          <w:i w:val="false"/>
          <w:color w:val="000000"/>
          <w:sz w:val="28"/>
        </w:rPr>
        <w:t xml:space="preserve">      Іске асыруды ЕК қызметтер көрсетуге тендер өткізгеннен кейін консультациялық ұйымдармен келісім-шарттарға қол қою арқылы жүргізеді. </w:t>
      </w:r>
    </w:p>
    <w:p>
      <w:pPr>
        <w:spacing w:after="0"/>
        <w:ind w:left="0"/>
        <w:jc w:val="both"/>
      </w:pPr>
      <w:r>
        <w:rPr>
          <w:rFonts w:ascii="Times New Roman"/>
          <w:b/>
          <w:i w:val="false"/>
          <w:color w:val="000000"/>
          <w:sz w:val="28"/>
        </w:rPr>
        <w:t xml:space="preserve">       4.2. Бюджет және күнтізбелік жоспар </w:t>
      </w:r>
    </w:p>
    <w:p>
      <w:pPr>
        <w:spacing w:after="0"/>
        <w:ind w:left="0"/>
        <w:jc w:val="both"/>
      </w:pPr>
      <w:r>
        <w:rPr>
          <w:rFonts w:ascii="Times New Roman"/>
          <w:b w:val="false"/>
          <w:i w:val="false"/>
          <w:color w:val="000000"/>
          <w:sz w:val="28"/>
        </w:rPr>
        <w:t xml:space="preserve">Жалпы бюджет 5.4 млн.еуроға тең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253"/>
        <w:gridCol w:w="2633"/>
        <w:gridCol w:w="1493"/>
        <w:gridCol w:w="251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 шамамен бөлу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ЕК қатысу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ҚР Үкіметінің қатысуы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Басқа да до- </w:t>
            </w:r>
            <w:r>
              <w:br/>
            </w:r>
            <w:r>
              <w:rPr>
                <w:rFonts w:ascii="Times New Roman"/>
                <w:b/>
                <w:i w:val="false"/>
                <w:color w:val="000000"/>
                <w:sz w:val="20"/>
              </w:rPr>
              <w:t>
норлар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Мердігер ұйым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Көмек көрсе- </w:t>
            </w:r>
            <w:r>
              <w:br/>
            </w:r>
            <w:r>
              <w:rPr>
                <w:rFonts w:ascii="Times New Roman"/>
                <w:b w:val="false"/>
                <w:i w:val="false"/>
                <w:color w:val="000000"/>
                <w:sz w:val="20"/>
              </w:rPr>
              <w:t xml:space="preserve">
туге арналған келісім-шарттар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млн. еуро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1-құрауыш " </w:t>
            </w:r>
            <w:r>
              <w:rPr>
                <w:rFonts w:ascii="Times New Roman"/>
                <w:b w:val="false"/>
                <w:i/>
                <w:color w:val="000000"/>
                <w:sz w:val="20"/>
              </w:rPr>
              <w:t xml:space="preserve">Сая- </w:t>
            </w:r>
            <w:r>
              <w:br/>
            </w:r>
            <w:r>
              <w:rPr>
                <w:rFonts w:ascii="Times New Roman"/>
                <w:b w:val="false"/>
                <w:i w:val="false"/>
                <w:color w:val="000000"/>
                <w:sz w:val="20"/>
              </w:rPr>
              <w:t>
</w:t>
            </w:r>
            <w:r>
              <w:rPr>
                <w:rFonts w:ascii="Times New Roman"/>
                <w:b w:val="false"/>
                <w:i/>
                <w:color w:val="000000"/>
                <w:sz w:val="20"/>
              </w:rPr>
              <w:t xml:space="preserve">сатты әзірлеу </w:t>
            </w:r>
            <w:r>
              <w:br/>
            </w:r>
            <w:r>
              <w:rPr>
                <w:rFonts w:ascii="Times New Roman"/>
                <w:b w:val="false"/>
                <w:i w:val="false"/>
                <w:color w:val="000000"/>
                <w:sz w:val="20"/>
              </w:rPr>
              <w:t>
</w:t>
            </w:r>
            <w:r>
              <w:rPr>
                <w:rFonts w:ascii="Times New Roman"/>
                <w:b w:val="false"/>
                <w:i/>
                <w:color w:val="000000"/>
                <w:sz w:val="20"/>
              </w:rPr>
              <w:t xml:space="preserve">мәселелері жө- </w:t>
            </w:r>
            <w:r>
              <w:br/>
            </w:r>
            <w:r>
              <w:rPr>
                <w:rFonts w:ascii="Times New Roman"/>
                <w:b w:val="false"/>
                <w:i w:val="false"/>
                <w:color w:val="000000"/>
                <w:sz w:val="20"/>
              </w:rPr>
              <w:t>
</w:t>
            </w:r>
            <w:r>
              <w:rPr>
                <w:rFonts w:ascii="Times New Roman"/>
                <w:b w:val="false"/>
                <w:i/>
                <w:color w:val="000000"/>
                <w:sz w:val="20"/>
              </w:rPr>
              <w:t xml:space="preserve">ніндегі диалог" </w:t>
            </w:r>
            <w:r>
              <w:br/>
            </w:r>
            <w:r>
              <w:rPr>
                <w:rFonts w:ascii="Times New Roman"/>
                <w:b w:val="false"/>
                <w:i w:val="false"/>
                <w:color w:val="000000"/>
                <w:sz w:val="20"/>
              </w:rPr>
              <w:t>
</w:t>
            </w:r>
            <w:r>
              <w:rPr>
                <w:rFonts w:ascii="Times New Roman"/>
                <w:b w:val="false"/>
                <w:i/>
                <w:color w:val="000000"/>
                <w:sz w:val="20"/>
              </w:rPr>
              <w:t xml:space="preserve">бағдарламасы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2-құрауыш </w:t>
            </w:r>
            <w:r>
              <w:br/>
            </w:r>
            <w:r>
              <w:rPr>
                <w:rFonts w:ascii="Times New Roman"/>
                <w:b w:val="false"/>
                <w:i w:val="false"/>
                <w:color w:val="000000"/>
                <w:sz w:val="20"/>
              </w:rPr>
              <w:t>
</w:t>
            </w:r>
            <w:r>
              <w:rPr>
                <w:rFonts w:ascii="Times New Roman"/>
                <w:b w:val="false"/>
                <w:i/>
                <w:color w:val="000000"/>
                <w:sz w:val="20"/>
              </w:rPr>
              <w:t xml:space="preserve">Бәсекелестікті </w:t>
            </w:r>
            <w:r>
              <w:br/>
            </w:r>
            <w:r>
              <w:rPr>
                <w:rFonts w:ascii="Times New Roman"/>
                <w:b w:val="false"/>
                <w:i w:val="false"/>
                <w:color w:val="000000"/>
                <w:sz w:val="20"/>
              </w:rPr>
              <w:t>
</w:t>
            </w:r>
            <w:r>
              <w:rPr>
                <w:rFonts w:ascii="Times New Roman"/>
                <w:b w:val="false"/>
                <w:i/>
                <w:color w:val="000000"/>
                <w:sz w:val="20"/>
              </w:rPr>
              <w:t xml:space="preserve">және мемсатып </w:t>
            </w:r>
            <w:r>
              <w:br/>
            </w:r>
            <w:r>
              <w:rPr>
                <w:rFonts w:ascii="Times New Roman"/>
                <w:b w:val="false"/>
                <w:i w:val="false"/>
                <w:color w:val="000000"/>
                <w:sz w:val="20"/>
              </w:rPr>
              <w:t>
</w:t>
            </w:r>
            <w:r>
              <w:rPr>
                <w:rFonts w:ascii="Times New Roman"/>
                <w:b w:val="false"/>
                <w:i/>
                <w:color w:val="000000"/>
                <w:sz w:val="20"/>
              </w:rPr>
              <w:t xml:space="preserve">алу жүйесін </w:t>
            </w:r>
            <w:r>
              <w:br/>
            </w:r>
            <w:r>
              <w:rPr>
                <w:rFonts w:ascii="Times New Roman"/>
                <w:b w:val="false"/>
                <w:i w:val="false"/>
                <w:color w:val="000000"/>
                <w:sz w:val="20"/>
              </w:rPr>
              <w:t>
</w:t>
            </w:r>
            <w:r>
              <w:rPr>
                <w:rFonts w:ascii="Times New Roman"/>
                <w:b w:val="false"/>
                <w:i/>
                <w:color w:val="000000"/>
                <w:sz w:val="20"/>
              </w:rPr>
              <w:t xml:space="preserve">арттыру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Техникалық </w:t>
            </w:r>
            <w:r>
              <w:br/>
            </w:r>
            <w:r>
              <w:rPr>
                <w:rFonts w:ascii="Times New Roman"/>
                <w:b w:val="false"/>
                <w:i w:val="false"/>
                <w:color w:val="000000"/>
                <w:sz w:val="20"/>
              </w:rPr>
              <w:t>
</w:t>
            </w:r>
            <w:r>
              <w:rPr>
                <w:rFonts w:ascii="Times New Roman"/>
                <w:b w:val="false"/>
                <w:i/>
                <w:color w:val="000000"/>
                <w:sz w:val="20"/>
              </w:rPr>
              <w:t xml:space="preserve">тапсырмалар </w:t>
            </w:r>
            <w:r>
              <w:br/>
            </w:r>
            <w:r>
              <w:rPr>
                <w:rFonts w:ascii="Times New Roman"/>
                <w:b w:val="false"/>
                <w:i w:val="false"/>
                <w:color w:val="000000"/>
                <w:sz w:val="20"/>
              </w:rPr>
              <w:t>
</w:t>
            </w:r>
            <w:r>
              <w:rPr>
                <w:rFonts w:ascii="Times New Roman"/>
                <w:b w:val="false"/>
                <w:i/>
                <w:color w:val="000000"/>
                <w:sz w:val="20"/>
              </w:rPr>
              <w:t xml:space="preserve">жобасын жасау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PDAP бағалау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0.075*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млн.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bl>
    <w:p>
      <w:pPr>
        <w:spacing w:after="0"/>
        <w:ind w:left="0"/>
        <w:jc w:val="both"/>
      </w:pPr>
      <w:r>
        <w:rPr>
          <w:rFonts w:ascii="Times New Roman"/>
          <w:b w:val="false"/>
          <w:i w:val="false"/>
          <w:color w:val="000000"/>
          <w:sz w:val="28"/>
        </w:rPr>
        <w:t xml:space="preserve">*Қаржыландыру - 4.5-тарауды қарау қажет </w:t>
      </w:r>
    </w:p>
    <w:p>
      <w:pPr>
        <w:spacing w:after="0"/>
        <w:ind w:left="0"/>
        <w:jc w:val="both"/>
      </w:pPr>
      <w:r>
        <w:rPr>
          <w:rFonts w:ascii="Times New Roman"/>
          <w:b w:val="false"/>
          <w:i w:val="false"/>
          <w:color w:val="000000"/>
          <w:sz w:val="28"/>
        </w:rPr>
        <w:t xml:space="preserve">      4.2 млн.еуро бұрын 2002-2004 жылдары ойдағыдай жасалғандай, шекті келісім-шарт тетігі арқылы Роlісу Dialogue Programme және Роlісу Аdvice-қа бөлінеді. Шығыстар бойынша нақты бөлу беруге болмайды, себебі Қазақстан Үкіметімен келіссөздердің осы уақытқа дейін алар орны бар және мұқтаждарды анықтау және жұмыс жоспарын жасау мақсатында ЕК Техникалық директорымен талқылау қажет. РDАР-қа 3.4 млн.еуро, ал Роlісу Dialogue Programme-ға 800 000 еуро бөлінеді деп күтілуде. </w:t>
      </w:r>
      <w:r>
        <w:br/>
      </w:r>
      <w:r>
        <w:rPr>
          <w:rFonts w:ascii="Times New Roman"/>
          <w:b w:val="false"/>
          <w:i w:val="false"/>
          <w:color w:val="000000"/>
          <w:sz w:val="28"/>
        </w:rPr>
        <w:t xml:space="preserve">
      Жобаның ұзақтығы шамамен 24-30 ай, ал РАР-ты іске асыру шамамен 9-24 ай. </w:t>
      </w:r>
      <w:r>
        <w:br/>
      </w:r>
      <w:r>
        <w:rPr>
          <w:rFonts w:ascii="Times New Roman"/>
          <w:b w:val="false"/>
          <w:i w:val="false"/>
          <w:color w:val="000000"/>
          <w:sz w:val="28"/>
        </w:rPr>
        <w:t xml:space="preserve">
      2-құрауыш бойынша тендер өткізіледі және оны басқару 1.2 млн.еуро сомасына қызмет көрсетуге шарт бойынша жүргізілетін болады. </w:t>
      </w:r>
      <w:r>
        <w:br/>
      </w:r>
      <w:r>
        <w:rPr>
          <w:rFonts w:ascii="Times New Roman"/>
          <w:b w:val="false"/>
          <w:i w:val="false"/>
          <w:color w:val="000000"/>
          <w:sz w:val="28"/>
        </w:rPr>
        <w:t xml:space="preserve">
      Қосымша қаражат көзделмеген. </w:t>
      </w:r>
      <w:r>
        <w:br/>
      </w:r>
      <w:r>
        <w:rPr>
          <w:rFonts w:ascii="Times New Roman"/>
          <w:b w:val="false"/>
          <w:i w:val="false"/>
          <w:color w:val="000000"/>
          <w:sz w:val="28"/>
        </w:rPr>
        <w:t xml:space="preserve">
      Қосымша 125.000 еуро сарапшыларға көзделген, олар еңбек шарты бойынша ТЗ дайындайды және РDАР бағалау үшін. </w:t>
      </w:r>
    </w:p>
    <w:p>
      <w:pPr>
        <w:spacing w:after="0"/>
        <w:ind w:left="0"/>
        <w:jc w:val="both"/>
      </w:pPr>
      <w:r>
        <w:rPr>
          <w:rFonts w:ascii="Times New Roman"/>
          <w:b/>
          <w:i w:val="false"/>
          <w:color w:val="000000"/>
          <w:sz w:val="28"/>
        </w:rPr>
        <w:t xml:space="preserve">      4.3. Сатып алу және келісім-шарт беру рәсімдері </w:t>
      </w:r>
    </w:p>
    <w:p>
      <w:pPr>
        <w:spacing w:after="0"/>
        <w:ind w:left="0"/>
        <w:jc w:val="both"/>
      </w:pPr>
      <w:r>
        <w:rPr>
          <w:rFonts w:ascii="Times New Roman"/>
          <w:b w:val="false"/>
          <w:i w:val="false"/>
          <w:color w:val="000000"/>
          <w:sz w:val="28"/>
        </w:rPr>
        <w:t xml:space="preserve">      Олар бойынша қаржылық келісім іске асырылатын барлық келісім-шарттар бойынша жобаны іске асыруды бастаған уақытта жұмыс істейтін рәсімдер мен ЕК стандарттарына сәйкес шешім шығарылуы тиіс. </w:t>
      </w:r>
      <w:r>
        <w:br/>
      </w:r>
      <w:r>
        <w:rPr>
          <w:rFonts w:ascii="Times New Roman"/>
          <w:b w:val="false"/>
          <w:i w:val="false"/>
          <w:color w:val="000000"/>
          <w:sz w:val="28"/>
        </w:rPr>
        <w:t xml:space="preserve">
      Бағдарлама бойынша барлық шығыстар жобаны іске асыруды бастаған уақытта немесе оны талқылау уақытында жұмыс істейтін рәсімдер мен ЕК стандарттарына сәйкес болуы тиіс. </w:t>
      </w:r>
    </w:p>
    <w:p>
      <w:pPr>
        <w:spacing w:after="0"/>
        <w:ind w:left="0"/>
        <w:jc w:val="both"/>
      </w:pPr>
      <w:r>
        <w:rPr>
          <w:rFonts w:ascii="Times New Roman"/>
          <w:b/>
          <w:i w:val="false"/>
          <w:color w:val="000000"/>
          <w:sz w:val="28"/>
        </w:rPr>
        <w:t xml:space="preserve">      4.4. Мониторинг жүргізу </w:t>
      </w:r>
    </w:p>
    <w:p>
      <w:pPr>
        <w:spacing w:after="0"/>
        <w:ind w:left="0"/>
        <w:jc w:val="both"/>
      </w:pPr>
      <w:r>
        <w:rPr>
          <w:rFonts w:ascii="Times New Roman"/>
          <w:b w:val="false"/>
          <w:i w:val="false"/>
          <w:color w:val="000000"/>
          <w:sz w:val="28"/>
        </w:rPr>
        <w:t xml:space="preserve">      Тұрақты мониторинг - бұл ЕК жұмысының бөлігі. Қызмет көрсетуге арналған екі келісім-шарт - бұл ТАСИС мониторлары жұмыс жоспарының бөлігі, ол жобаны іске асыру ішінде әрбір 6 айда жасалады. </w:t>
      </w:r>
    </w:p>
    <w:p>
      <w:pPr>
        <w:spacing w:after="0"/>
        <w:ind w:left="0"/>
        <w:jc w:val="both"/>
      </w:pPr>
      <w:r>
        <w:rPr>
          <w:rFonts w:ascii="Times New Roman"/>
          <w:b/>
          <w:i w:val="false"/>
          <w:color w:val="000000"/>
          <w:sz w:val="28"/>
        </w:rPr>
        <w:t xml:space="preserve">      4.5. Бағалау және аудит </w:t>
      </w:r>
    </w:p>
    <w:p>
      <w:pPr>
        <w:spacing w:after="0"/>
        <w:ind w:left="0"/>
        <w:jc w:val="both"/>
      </w:pPr>
      <w:r>
        <w:rPr>
          <w:rFonts w:ascii="Times New Roman"/>
          <w:b w:val="false"/>
          <w:i w:val="false"/>
          <w:color w:val="000000"/>
          <w:sz w:val="28"/>
        </w:rPr>
        <w:t xml:space="preserve">      РDАР бағалау бөлек жүргізілетін болады. Мердігер ұйым болашақ мердігердің қаржылық және техникалық іс-шаралары аудитін жүргізу құқығын өзіне қалдырады. ТТ, әдеттегідей, аудит жүргізуге арналған шығыстарды қамтитын болады. </w:t>
      </w:r>
    </w:p>
    <w:p>
      <w:pPr>
        <w:spacing w:after="0"/>
        <w:ind w:left="0"/>
        <w:jc w:val="both"/>
      </w:pPr>
      <w:r>
        <w:rPr>
          <w:rFonts w:ascii="Times New Roman"/>
          <w:b/>
          <w:i w:val="false"/>
          <w:color w:val="000000"/>
          <w:sz w:val="28"/>
        </w:rPr>
        <w:t xml:space="preserve">      1-ҚОСЫМША </w:t>
      </w:r>
    </w:p>
    <w:p>
      <w:pPr>
        <w:spacing w:after="0"/>
        <w:ind w:left="0"/>
        <w:jc w:val="both"/>
      </w:pPr>
      <w:r>
        <w:rPr>
          <w:rFonts w:ascii="Times New Roman"/>
          <w:b/>
          <w:i w:val="false"/>
          <w:color w:val="000000"/>
          <w:sz w:val="28"/>
        </w:rPr>
        <w:t xml:space="preserve">      РDАР-қа ("Саясатты әзірлеу жөніндегі диалог" консультативтік бағдарламасы) енгізілуі тиіс секторлар мен мәселелердің шамамен тізбесі </w:t>
      </w:r>
    </w:p>
    <w:p>
      <w:pPr>
        <w:spacing w:after="0"/>
        <w:ind w:left="0"/>
        <w:jc w:val="both"/>
      </w:pPr>
      <w:r>
        <w:rPr>
          <w:rFonts w:ascii="Times New Roman"/>
          <w:b w:val="false"/>
          <w:i w:val="false"/>
          <w:color w:val="000000"/>
          <w:sz w:val="28"/>
        </w:rPr>
        <w:t xml:space="preserve">      Төменде ұсынылған басым тақырыптардың үлгі тізбесі Қазақстан Республикасы Үкіметінің ұсыныстарынан құрастырылды. </w:t>
      </w:r>
    </w:p>
    <w:p>
      <w:pPr>
        <w:spacing w:after="0"/>
        <w:ind w:left="0"/>
        <w:jc w:val="both"/>
      </w:pPr>
      <w:r>
        <w:rPr>
          <w:rFonts w:ascii="Times New Roman"/>
          <w:b/>
          <w:i w:val="false"/>
          <w:color w:val="000000"/>
          <w:sz w:val="28"/>
        </w:rPr>
        <w:t xml:space="preserve">      Бәсекеге қабілеттілік, Сауда және Инвестициялар </w:t>
      </w:r>
      <w:r>
        <w:br/>
      </w:r>
      <w:r>
        <w:rPr>
          <w:rFonts w:ascii="Times New Roman"/>
          <w:b w:val="false"/>
          <w:i w:val="false"/>
          <w:color w:val="000000"/>
          <w:sz w:val="28"/>
        </w:rPr>
        <w:t xml:space="preserve">
        Қазақстанның әлемдік экономикаға біріктірілуіне орай сауда мен инвестицияның бәсекеге қабілеттілігі мен әртараптандырылуын нығайту үшін бірқатар қосымша шараларды қарастыруға болады. Бұл саладағы нақты іс-әрекет мынадай болуы мүмкін: </w:t>
      </w:r>
      <w:r>
        <w:br/>
      </w:r>
      <w:r>
        <w:rPr>
          <w:rFonts w:ascii="Times New Roman"/>
          <w:b w:val="false"/>
          <w:i w:val="false"/>
          <w:color w:val="000000"/>
          <w:sz w:val="28"/>
        </w:rPr>
        <w:t xml:space="preserve">
      - Қазақстандық өнеркәсіптің бәсекеге қабілеттілігін арттыру: халықаралық стандарттарды енгізу жөніндегі алдағы жұмыс, соның ішінде тауарлар қауіпсіздігі саласында (СЕ-таңбалау). Қазақстанның Стандарттау жөніндегі Еуропалық комитетке кіруі басым күйінде қалады; Қазақстанда СТК бойынша келісімді іске асыру. </w:t>
      </w:r>
      <w:r>
        <w:br/>
      </w:r>
      <w:r>
        <w:rPr>
          <w:rFonts w:ascii="Times New Roman"/>
          <w:b w:val="false"/>
          <w:i w:val="false"/>
          <w:color w:val="000000"/>
          <w:sz w:val="28"/>
        </w:rPr>
        <w:t xml:space="preserve">
      - Азық-түлік қауіпсіздігі және атқарылған жұмыстың негізінде Санитарлық/Фитосанитарлық стандарттарды енгізу, бекітілген шаралардың жаңа пакетін тиімді іске асыру жөніндегі әкімшілік реформаларға ерекше назар аударылатын болады. Ауылшаруашылық тауарлары мен тамақ өнімдері үшін еуропалық стандарттарды енгізу сияқты зертхана/метрология да басымдықты болып табылады ("үстелден үстелге"). </w:t>
      </w:r>
      <w:r>
        <w:br/>
      </w:r>
      <w:r>
        <w:rPr>
          <w:rFonts w:ascii="Times New Roman"/>
          <w:b w:val="false"/>
          <w:i w:val="false"/>
          <w:color w:val="000000"/>
          <w:sz w:val="28"/>
        </w:rPr>
        <w:t xml:space="preserve">
      - Қазақстан Республикасы Мемлекеттік Статистикалық Тіркелімдер арасындағы байланысты қамтамасыз ету. </w:t>
      </w:r>
      <w:r>
        <w:br/>
      </w:r>
      <w:r>
        <w:rPr>
          <w:rFonts w:ascii="Times New Roman"/>
          <w:b w:val="false"/>
          <w:i w:val="false"/>
          <w:color w:val="000000"/>
          <w:sz w:val="28"/>
        </w:rPr>
        <w:t xml:space="preserve">
      - Қазақстанда бәсекелестік саясатты нығайтуға бағытталған тәуелсіз салалық реттеуіштерді құру мен дамыту тұжырымдамасын әзірлеу, тарифтік және техникалық реттеудің тиімді және ашық жүйесін жасау. Бәсекелестікті қорғау жүйесін жетілдіру. </w:t>
      </w:r>
    </w:p>
    <w:p>
      <w:pPr>
        <w:spacing w:after="0"/>
        <w:ind w:left="0"/>
        <w:jc w:val="both"/>
      </w:pPr>
      <w:r>
        <w:rPr>
          <w:rFonts w:ascii="Times New Roman"/>
          <w:b/>
          <w:i w:val="false"/>
          <w:color w:val="000000"/>
          <w:sz w:val="28"/>
        </w:rPr>
        <w:t xml:space="preserve">      Телекоммуникациялар </w:t>
      </w:r>
      <w:r>
        <w:br/>
      </w:r>
      <w:r>
        <w:rPr>
          <w:rFonts w:ascii="Times New Roman"/>
          <w:b w:val="false"/>
          <w:i w:val="false"/>
          <w:color w:val="000000"/>
          <w:sz w:val="28"/>
        </w:rPr>
        <w:t xml:space="preserve">
      Телекоммуникация саласындағы қазақстандық саясатты, әкімшілік қайта құрылымдауды қоса алғанда, халықаралық нормаларға жақындату жөніндегі зерттеулердің қорытындылары туралы есеп дайындалды. Қазіргі заманғы телекоммуникациялық инфрақұрылымды одан әрі енгізу бойынша жалпы стратегия ұсынылды. Осы ұсыныстарды іске асыру туралы шешім қабылдау ұсынылады. </w:t>
      </w:r>
      <w:r>
        <w:br/>
      </w:r>
      <w:r>
        <w:rPr>
          <w:rFonts w:ascii="Times New Roman"/>
          <w:b w:val="false"/>
          <w:i w:val="false"/>
          <w:color w:val="000000"/>
          <w:sz w:val="28"/>
        </w:rPr>
        <w:t xml:space="preserve">
      Қазақстанда телекоммуникациялардың (барлық байланыс қызметтері) бәсекелестік нарығын дамыту, соның ішінде желілік бәсекелестікті дамыту. Тарифтерді қайта теңгерімдеу жүйесі мен қызметтер сапасын жақсарту жөнінде ұсыныстар әзірлеу. Саладағы лицензиялау жүйесін оңайлату. Салалық реттеуіштердің тиімді қызметін, соның ішінде Ақпараттандыру және байланыс агенттігі қызметкерлерінің біліктіліктерін өсіру жолымен арттыру. </w:t>
      </w:r>
      <w:r>
        <w:br/>
      </w:r>
      <w:r>
        <w:rPr>
          <w:rFonts w:ascii="Times New Roman"/>
          <w:b w:val="false"/>
          <w:i w:val="false"/>
          <w:color w:val="000000"/>
          <w:sz w:val="28"/>
        </w:rPr>
        <w:t xml:space="preserve">
      "Байланыс туралы", "Табиғи монополиялар туралы", "Бәсеке және монополистік қызметті шектеу туралы" Қазақстан Республикасы заңдарының ережелері қоса алынатын бірыңғай нормативтік акт деңгейінде телекоммуникациялар нарығын реттеу жөнінде ұсыныстар әзірлеу. </w:t>
      </w:r>
      <w:r>
        <w:br/>
      </w:r>
      <w:r>
        <w:rPr>
          <w:rFonts w:ascii="Times New Roman"/>
          <w:b w:val="false"/>
          <w:i w:val="false"/>
          <w:color w:val="000000"/>
          <w:sz w:val="28"/>
        </w:rPr>
        <w:t xml:space="preserve">
      Қолданыстағы байланыс нарығын реттеу жөніндегі реттеуіштің үлгілік құралдарын, өкілеттіктері мен жауапкершіліктерін айқындау. </w:t>
      </w:r>
      <w:r>
        <w:br/>
      </w:r>
      <w:r>
        <w:rPr>
          <w:rFonts w:ascii="Times New Roman"/>
          <w:b w:val="false"/>
          <w:i w:val="false"/>
          <w:color w:val="000000"/>
          <w:sz w:val="28"/>
        </w:rPr>
        <w:t xml:space="preserve">
      Шет елдерде, мысалы Норвегияда, АҚШ-та, Ұлыбританияда, Қытайда, немесе бастапқы жағдайлары осыған ұқсас елдерде телекоммуникациялар (нормативтік база, заңнамалық нормалар, үкіметтердің іс-әрекеттері) нарығын дамыту жөніндегі салыстырма талдауды және ақпараттық-әдістемелік материалдарды тапсыру. </w:t>
      </w:r>
      <w:r>
        <w:br/>
      </w:r>
      <w:r>
        <w:rPr>
          <w:rFonts w:ascii="Times New Roman"/>
          <w:b w:val="false"/>
          <w:i w:val="false"/>
          <w:color w:val="000000"/>
          <w:sz w:val="28"/>
        </w:rPr>
        <w:t xml:space="preserve">
      Арақашықтығы алыс және халқы аз ауылдық елді мекендерге телефон орнату жөнінде ұсыныстар әзірлеу. </w:t>
      </w:r>
    </w:p>
    <w:p>
      <w:pPr>
        <w:spacing w:after="0"/>
        <w:ind w:left="0"/>
        <w:jc w:val="both"/>
      </w:pPr>
      <w:r>
        <w:rPr>
          <w:rFonts w:ascii="Times New Roman"/>
          <w:b/>
          <w:i w:val="false"/>
          <w:color w:val="000000"/>
          <w:sz w:val="28"/>
        </w:rPr>
        <w:t xml:space="preserve">       Көлік </w:t>
      </w:r>
      <w:r>
        <w:br/>
      </w:r>
      <w:r>
        <w:rPr>
          <w:rFonts w:ascii="Times New Roman"/>
          <w:b w:val="false"/>
          <w:i w:val="false"/>
          <w:color w:val="000000"/>
          <w:sz w:val="28"/>
        </w:rPr>
        <w:t xml:space="preserve">
      Көлік саясаты, көлік желілері мен инфрақұрылым жасауды қоса алғанда даму сатысында тұр. Мүмкін, ақылы автомобиль жолдары саласындағы инфрақұрылым мен ЕО тәжірибесін қаржыландыру және инфрақұрылымды қаржыландыру (винеткалар...) үшін мемлекеттік-жеке әріптестікті пайдалануда тәжірибе алмасу бойынша сарапшылар қызметін жандандырған жөн болар. </w:t>
      </w:r>
      <w:r>
        <w:br/>
      </w:r>
      <w:r>
        <w:rPr>
          <w:rFonts w:ascii="Times New Roman"/>
          <w:b w:val="false"/>
          <w:i w:val="false"/>
          <w:color w:val="000000"/>
          <w:sz w:val="28"/>
        </w:rPr>
        <w:t xml:space="preserve">
      Жолдағы қауіпсіздік маңызды болып табылады, бұл тек инфрақұрылымды дамытуға ғана емес, сондай-ақ жеңіл және жүк автомобильдерінің сапасы мен қауіпсіздігін жақсартуға (пайдалануға жарамдылығын сынау) да қатысты. Автомобиль жүргізу құқығына емтихан тапсыруды қоса алғанда жүргізушілердің мінез-құлқының да маңызы зор. </w:t>
      </w:r>
      <w:r>
        <w:br/>
      </w:r>
      <w:r>
        <w:rPr>
          <w:rFonts w:ascii="Times New Roman"/>
          <w:b w:val="false"/>
          <w:i w:val="false"/>
          <w:color w:val="000000"/>
          <w:sz w:val="28"/>
        </w:rPr>
        <w:t xml:space="preserve">
      Еуропалық Одақ бірнеше рет болған апаттан кейін өзінің суда жүзу қауіпсіздігін қамтамасыз ету жөніндегі саясатын күшейтті. Қазіргі уақытта Каспий теңізінде жаңа танкерлер салу құрылысы жүргізілуде, соған байланысты, ақпараттық олқылықтар талдамасын қоса алғанда, ЕО осы саладағы ережелері мен шараларына түсінік беру ұсынылады. Талқылауға Каспий теңізінде төтенше жағдайлар болған кездегі іс-қимыл жүйесіне қатысты мәселелерді талқылауды қосқан орынды болар. </w:t>
      </w:r>
      <w:r>
        <w:br/>
      </w:r>
      <w:r>
        <w:rPr>
          <w:rFonts w:ascii="Times New Roman"/>
          <w:b w:val="false"/>
          <w:i w:val="false"/>
          <w:color w:val="000000"/>
          <w:sz w:val="28"/>
        </w:rPr>
        <w:t xml:space="preserve">
      Мемлекеттің көлікте тасымалдауға қатысуы бойынша әлемдік тәжірибе; </w:t>
      </w:r>
      <w:r>
        <w:br/>
      </w:r>
      <w:r>
        <w:rPr>
          <w:rFonts w:ascii="Times New Roman"/>
          <w:b w:val="false"/>
          <w:i w:val="false"/>
          <w:color w:val="000000"/>
          <w:sz w:val="28"/>
        </w:rPr>
        <w:t xml:space="preserve">
      Теміржолмен және әуе жолымен тасымалдау саласындағы бәсекелестікті дамыту; </w:t>
      </w:r>
      <w:r>
        <w:br/>
      </w:r>
      <w:r>
        <w:rPr>
          <w:rFonts w:ascii="Times New Roman"/>
          <w:b w:val="false"/>
          <w:i w:val="false"/>
          <w:color w:val="000000"/>
          <w:sz w:val="28"/>
        </w:rPr>
        <w:t xml:space="preserve">
      Мемлекеттік-жеке әріптестікті, ақылы автомобиль жолдарын дамыту саласында тәжірибе алмасу. Заңнаманы жетілдіру. </w:t>
      </w:r>
      <w:r>
        <w:br/>
      </w:r>
      <w:r>
        <w:rPr>
          <w:rFonts w:ascii="Times New Roman"/>
          <w:b w:val="false"/>
          <w:i w:val="false"/>
          <w:color w:val="000000"/>
          <w:sz w:val="28"/>
        </w:rPr>
        <w:t xml:space="preserve">
      Ұсынылатын инфрақұрылымдық қызметтер сапасын арттыруға және ақысын азайтуға бағытталған қазіргі заманғы инфрақұрылымды дамыту тұжырымдамасы. </w:t>
      </w:r>
    </w:p>
    <w:p>
      <w:pPr>
        <w:spacing w:after="0"/>
        <w:ind w:left="0"/>
        <w:jc w:val="both"/>
      </w:pPr>
      <w:r>
        <w:rPr>
          <w:rFonts w:ascii="Times New Roman"/>
          <w:b/>
          <w:i w:val="false"/>
          <w:color w:val="000000"/>
          <w:sz w:val="28"/>
        </w:rPr>
        <w:t xml:space="preserve">       Қоршаған орта </w:t>
      </w:r>
      <w:r>
        <w:br/>
      </w:r>
      <w:r>
        <w:rPr>
          <w:rFonts w:ascii="Times New Roman"/>
          <w:b w:val="false"/>
          <w:i w:val="false"/>
          <w:color w:val="000000"/>
          <w:sz w:val="28"/>
        </w:rPr>
        <w:t xml:space="preserve">
      Қазақстанда қоршаған орта саласындағы саясат жаңа экологиялық кодекстің негізінде тез дамуда. Талқылау осы кодекстің негізінде іске асыру үшін басымдықтарды тәптіштеуге көмектесуі мүмкін. Мынадай реттелмеген мәселелер бар: </w:t>
      </w:r>
      <w:r>
        <w:br/>
      </w:r>
      <w:r>
        <w:rPr>
          <w:rFonts w:ascii="Times New Roman"/>
          <w:b w:val="false"/>
          <w:i w:val="false"/>
          <w:color w:val="000000"/>
          <w:sz w:val="28"/>
        </w:rPr>
        <w:t xml:space="preserve">
      - Киото хаттамасын іске асыру және көміртегі шығарындысына рұқсаттарды сату жүйесіне Қазақстанның қатысуын қоса алғанда климаттың өзгеруіне қарсы бағытталған саясатты жалпы дамыту. </w:t>
      </w:r>
      <w:r>
        <w:br/>
      </w:r>
      <w:r>
        <w:rPr>
          <w:rFonts w:ascii="Times New Roman"/>
          <w:b w:val="false"/>
          <w:i w:val="false"/>
          <w:color w:val="000000"/>
          <w:sz w:val="28"/>
        </w:rPr>
        <w:t xml:space="preserve">
      - Қалдықтарды кәдеге жарату, атап айтқанда жинақтау кезінде қалдықтарды беруді ұйымдастыру және пилоттық аудандарда экологиялық қалдықтарды қайта өңдеуде бастама көтеру жөніндегі саясатты әзірлеу. </w:t>
      </w:r>
      <w:r>
        <w:br/>
      </w:r>
      <w:r>
        <w:rPr>
          <w:rFonts w:ascii="Times New Roman"/>
          <w:b w:val="false"/>
          <w:i w:val="false"/>
          <w:color w:val="000000"/>
          <w:sz w:val="28"/>
        </w:rPr>
        <w:t xml:space="preserve">
      - Экологиялық қолайсыз және ауылдық аумақтарды оларды тиімді дамытуды қамтамасыз ету мәселелерін шешуге бағытталған зерттеулер жүргізу және ұсыныстар беру. </w:t>
      </w:r>
    </w:p>
    <w:p>
      <w:pPr>
        <w:spacing w:after="0"/>
        <w:ind w:left="0"/>
        <w:jc w:val="both"/>
      </w:pPr>
      <w:r>
        <w:rPr>
          <w:rFonts w:ascii="Times New Roman"/>
          <w:b/>
          <w:i w:val="false"/>
          <w:color w:val="000000"/>
          <w:sz w:val="28"/>
        </w:rPr>
        <w:t xml:space="preserve">       Тұрғын үй-коммуналдық кешені </w:t>
      </w:r>
      <w:r>
        <w:br/>
      </w:r>
      <w:r>
        <w:rPr>
          <w:rFonts w:ascii="Times New Roman"/>
          <w:b w:val="false"/>
          <w:i w:val="false"/>
          <w:color w:val="000000"/>
          <w:sz w:val="28"/>
        </w:rPr>
        <w:t xml:space="preserve">
      Тұрғын үй-коммуналдық сала мәселелері жөніндегі нормативтік-құқықтық базаны әзірлеуге көмектесу (кондоминиумдар қызметі). </w:t>
      </w:r>
    </w:p>
    <w:p>
      <w:pPr>
        <w:spacing w:after="0"/>
        <w:ind w:left="0"/>
        <w:jc w:val="both"/>
      </w:pPr>
      <w:r>
        <w:rPr>
          <w:rFonts w:ascii="Times New Roman"/>
          <w:b/>
          <w:i w:val="false"/>
          <w:color w:val="000000"/>
          <w:sz w:val="28"/>
        </w:rPr>
        <w:t xml:space="preserve">      6 жобаның (СА АР 2006) Қисынды шеңбері - Стратегиялық диалог пен Қазақстан Республикасындағы кеңестік бағдарламаны дамытуға ықпал 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2198"/>
        <w:gridCol w:w="3120"/>
        <w:gridCol w:w="3401"/>
        <w:gridCol w:w="2280"/>
      </w:tblGrid>
      <w:tr>
        <w:trPr>
          <w:trHeight w:val="45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Араласу мақсаты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Жетістіктер- </w:t>
            </w:r>
            <w:r>
              <w:br/>
            </w:r>
            <w:r>
              <w:rPr>
                <w:rFonts w:ascii="Times New Roman"/>
                <w:b/>
                <w:i w:val="false"/>
                <w:color w:val="000000"/>
                <w:sz w:val="20"/>
              </w:rPr>
              <w:t xml:space="preserve">
дің объекти- </w:t>
            </w:r>
            <w:r>
              <w:br/>
            </w:r>
            <w:r>
              <w:rPr>
                <w:rFonts w:ascii="Times New Roman"/>
                <w:b/>
                <w:i w:val="false"/>
                <w:color w:val="000000"/>
                <w:sz w:val="20"/>
              </w:rPr>
              <w:t xml:space="preserve">
вті айқында- </w:t>
            </w:r>
            <w:r>
              <w:br/>
            </w:r>
            <w:r>
              <w:rPr>
                <w:rFonts w:ascii="Times New Roman"/>
                <w:b/>
                <w:i w:val="false"/>
                <w:color w:val="000000"/>
                <w:sz w:val="20"/>
              </w:rPr>
              <w:t xml:space="preserve">
латын индика- </w:t>
            </w:r>
            <w:r>
              <w:br/>
            </w:r>
            <w:r>
              <w:rPr>
                <w:rFonts w:ascii="Times New Roman"/>
                <w:b/>
                <w:i w:val="false"/>
                <w:color w:val="000000"/>
                <w:sz w:val="20"/>
              </w:rPr>
              <w:t xml:space="preserve">
торлары/көр- </w:t>
            </w:r>
            <w:r>
              <w:br/>
            </w:r>
            <w:r>
              <w:rPr>
                <w:rFonts w:ascii="Times New Roman"/>
                <w:b/>
                <w:i w:val="false"/>
                <w:color w:val="000000"/>
                <w:sz w:val="20"/>
              </w:rPr>
              <w:t>
сеткіштері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көздері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беру және тәуекелдер 
</w:t>
            </w:r>
          </w:p>
        </w:tc>
      </w:tr>
      <w:tr>
        <w:trPr>
          <w:trHeight w:val="45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мақ- </w:t>
            </w:r>
            <w:r>
              <w:br/>
            </w:r>
            <w:r>
              <w:rPr>
                <w:rFonts w:ascii="Times New Roman"/>
                <w:b w:val="false"/>
                <w:i w:val="false"/>
                <w:color w:val="000000"/>
                <w:sz w:val="20"/>
              </w:rPr>
              <w:t>
</w:t>
            </w:r>
            <w:r>
              <w:rPr>
                <w:rFonts w:ascii="Times New Roman"/>
                <w:b/>
                <w:i w:val="false"/>
                <w:color w:val="000000"/>
                <w:sz w:val="20"/>
              </w:rPr>
              <w:t xml:space="preserve">саты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Еуропалық </w:t>
            </w:r>
            <w:r>
              <w:br/>
            </w:r>
            <w:r>
              <w:rPr>
                <w:rFonts w:ascii="Times New Roman"/>
                <w:b w:val="false"/>
                <w:i w:val="false"/>
                <w:color w:val="000000"/>
                <w:sz w:val="20"/>
              </w:rPr>
              <w:t xml:space="preserve">
комиссия- </w:t>
            </w:r>
            <w:r>
              <w:br/>
            </w:r>
            <w:r>
              <w:rPr>
                <w:rFonts w:ascii="Times New Roman"/>
                <w:b w:val="false"/>
                <w:i w:val="false"/>
                <w:color w:val="000000"/>
                <w:sz w:val="20"/>
              </w:rPr>
              <w:t xml:space="preserve">
ның және Еуропалық Одақтың </w:t>
            </w:r>
            <w:r>
              <w:br/>
            </w:r>
            <w:r>
              <w:rPr>
                <w:rFonts w:ascii="Times New Roman"/>
                <w:b w:val="false"/>
                <w:i w:val="false"/>
                <w:color w:val="000000"/>
                <w:sz w:val="20"/>
              </w:rPr>
              <w:t xml:space="preserve">
саяси ба- </w:t>
            </w:r>
            <w:r>
              <w:br/>
            </w:r>
            <w:r>
              <w:rPr>
                <w:rFonts w:ascii="Times New Roman"/>
                <w:b w:val="false"/>
                <w:i w:val="false"/>
                <w:color w:val="000000"/>
                <w:sz w:val="20"/>
              </w:rPr>
              <w:t xml:space="preserve">
ғыттарымен </w:t>
            </w:r>
            <w:r>
              <w:br/>
            </w:r>
            <w:r>
              <w:rPr>
                <w:rFonts w:ascii="Times New Roman"/>
                <w:b w:val="false"/>
                <w:i w:val="false"/>
                <w:color w:val="000000"/>
                <w:sz w:val="20"/>
              </w:rPr>
              <w:t xml:space="preserve">
барынша </w:t>
            </w:r>
            <w:r>
              <w:br/>
            </w:r>
            <w:r>
              <w:rPr>
                <w:rFonts w:ascii="Times New Roman"/>
                <w:b w:val="false"/>
                <w:i w:val="false"/>
                <w:color w:val="000000"/>
                <w:sz w:val="20"/>
              </w:rPr>
              <w:t xml:space="preserve">
тығыз бай- </w:t>
            </w:r>
            <w:r>
              <w:br/>
            </w:r>
            <w:r>
              <w:rPr>
                <w:rFonts w:ascii="Times New Roman"/>
                <w:b w:val="false"/>
                <w:i w:val="false"/>
                <w:color w:val="000000"/>
                <w:sz w:val="20"/>
              </w:rPr>
              <w:t xml:space="preserve">
ланыс ор- </w:t>
            </w:r>
            <w:r>
              <w:br/>
            </w:r>
            <w:r>
              <w:rPr>
                <w:rFonts w:ascii="Times New Roman"/>
                <w:b w:val="false"/>
                <w:i w:val="false"/>
                <w:color w:val="000000"/>
                <w:sz w:val="20"/>
              </w:rPr>
              <w:t xml:space="preserve">
натуға жәрдемдесу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Бірқатар кезде- </w:t>
            </w:r>
            <w:r>
              <w:br/>
            </w:r>
            <w:r>
              <w:rPr>
                <w:rFonts w:ascii="Times New Roman"/>
                <w:b w:val="false"/>
                <w:i w:val="false"/>
                <w:color w:val="000000"/>
                <w:sz w:val="20"/>
              </w:rPr>
              <w:t xml:space="preserve">
сулер; </w:t>
            </w:r>
            <w:r>
              <w:br/>
            </w:r>
            <w:r>
              <w:rPr>
                <w:rFonts w:ascii="Times New Roman"/>
                <w:b w:val="false"/>
                <w:i w:val="false"/>
                <w:color w:val="000000"/>
                <w:sz w:val="20"/>
              </w:rPr>
              <w:t xml:space="preserve">
Еурокомиссияның </w:t>
            </w:r>
            <w:r>
              <w:br/>
            </w:r>
            <w:r>
              <w:rPr>
                <w:rFonts w:ascii="Times New Roman"/>
                <w:b w:val="false"/>
                <w:i w:val="false"/>
                <w:color w:val="000000"/>
                <w:sz w:val="20"/>
              </w:rPr>
              <w:t xml:space="preserve">
/ЕО-ның </w:t>
            </w:r>
            <w:r>
              <w:br/>
            </w:r>
            <w:r>
              <w:rPr>
                <w:rFonts w:ascii="Times New Roman"/>
                <w:b w:val="false"/>
                <w:i w:val="false"/>
                <w:color w:val="000000"/>
                <w:sz w:val="20"/>
              </w:rPr>
              <w:t xml:space="preserve">
институттары </w:t>
            </w:r>
            <w:r>
              <w:br/>
            </w:r>
            <w:r>
              <w:rPr>
                <w:rFonts w:ascii="Times New Roman"/>
                <w:b w:val="false"/>
                <w:i w:val="false"/>
                <w:color w:val="000000"/>
                <w:sz w:val="20"/>
              </w:rPr>
              <w:t xml:space="preserve">
арасында зат </w:t>
            </w:r>
            <w:r>
              <w:br/>
            </w:r>
            <w:r>
              <w:rPr>
                <w:rFonts w:ascii="Times New Roman"/>
                <w:b w:val="false"/>
                <w:i w:val="false"/>
                <w:color w:val="000000"/>
                <w:sz w:val="20"/>
              </w:rPr>
              <w:t xml:space="preserve">
алмасу, тиімді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саласында Еуро- </w:t>
            </w:r>
            <w:r>
              <w:br/>
            </w:r>
            <w:r>
              <w:rPr>
                <w:rFonts w:ascii="Times New Roman"/>
                <w:b w:val="false"/>
                <w:i w:val="false"/>
                <w:color w:val="000000"/>
                <w:sz w:val="20"/>
              </w:rPr>
              <w:t xml:space="preserve">
комиссияның/ЕО-ның стандарт- </w:t>
            </w:r>
            <w:r>
              <w:br/>
            </w:r>
            <w:r>
              <w:rPr>
                <w:rFonts w:ascii="Times New Roman"/>
                <w:b w:val="false"/>
                <w:i w:val="false"/>
                <w:color w:val="000000"/>
                <w:sz w:val="20"/>
              </w:rPr>
              <w:t xml:space="preserve">
тарын көрсете- </w:t>
            </w:r>
            <w:r>
              <w:br/>
            </w:r>
            <w:r>
              <w:rPr>
                <w:rFonts w:ascii="Times New Roman"/>
                <w:b w:val="false"/>
                <w:i w:val="false"/>
                <w:color w:val="000000"/>
                <w:sz w:val="20"/>
              </w:rPr>
              <w:t xml:space="preserve">
тін стратегия- </w:t>
            </w:r>
            <w:r>
              <w:br/>
            </w:r>
            <w:r>
              <w:rPr>
                <w:rFonts w:ascii="Times New Roman"/>
                <w:b w:val="false"/>
                <w:i w:val="false"/>
                <w:color w:val="000000"/>
                <w:sz w:val="20"/>
              </w:rPr>
              <w:t xml:space="preserve">
ларды қайта қарау және/не- </w:t>
            </w:r>
            <w:r>
              <w:br/>
            </w:r>
            <w:r>
              <w:rPr>
                <w:rFonts w:ascii="Times New Roman"/>
                <w:b w:val="false"/>
                <w:i w:val="false"/>
                <w:color w:val="000000"/>
                <w:sz w:val="20"/>
              </w:rPr>
              <w:t xml:space="preserve">
месе әзірлеу және/немесе қабылдау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кездесулердің </w:t>
            </w:r>
            <w:r>
              <w:br/>
            </w:r>
            <w:r>
              <w:rPr>
                <w:rFonts w:ascii="Times New Roman"/>
                <w:b w:val="false"/>
                <w:i w:val="false"/>
                <w:color w:val="000000"/>
                <w:sz w:val="20"/>
              </w:rPr>
              <w:t xml:space="preserve">
күн тәртібінің </w:t>
            </w:r>
            <w:r>
              <w:br/>
            </w:r>
            <w:r>
              <w:rPr>
                <w:rFonts w:ascii="Times New Roman"/>
                <w:b w:val="false"/>
                <w:i w:val="false"/>
                <w:color w:val="000000"/>
                <w:sz w:val="20"/>
              </w:rPr>
              <w:t xml:space="preserve">
көшірмелері, хаттар, газет </w:t>
            </w:r>
            <w:r>
              <w:br/>
            </w:r>
            <w:r>
              <w:rPr>
                <w:rFonts w:ascii="Times New Roman"/>
                <w:b w:val="false"/>
                <w:i w:val="false"/>
                <w:color w:val="000000"/>
                <w:sz w:val="20"/>
              </w:rPr>
              <w:t xml:space="preserve">
мақалалары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Жоба-ның мін- </w:t>
            </w:r>
            <w:r>
              <w:br/>
            </w:r>
            <w:r>
              <w:rPr>
                <w:rFonts w:ascii="Times New Roman"/>
                <w:b w:val="false"/>
                <w:i w:val="false"/>
                <w:color w:val="000000"/>
                <w:sz w:val="20"/>
              </w:rPr>
              <w:t>
</w:t>
            </w:r>
            <w:r>
              <w:rPr>
                <w:rFonts w:ascii="Times New Roman"/>
                <w:b/>
                <w:i w:val="false"/>
                <w:color w:val="000000"/>
                <w:sz w:val="20"/>
              </w:rPr>
              <w:t xml:space="preserve">деті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1-құрам- </w:t>
            </w:r>
            <w:r>
              <w:br/>
            </w:r>
            <w:r>
              <w:rPr>
                <w:rFonts w:ascii="Times New Roman"/>
                <w:b w:val="false"/>
                <w:i w:val="false"/>
                <w:color w:val="000000"/>
                <w:sz w:val="20"/>
              </w:rPr>
              <w:t>
</w:t>
            </w:r>
            <w:r>
              <w:rPr>
                <w:rFonts w:ascii="Times New Roman"/>
                <w:b/>
                <w:i w:val="false"/>
                <w:color w:val="000000"/>
                <w:sz w:val="20"/>
              </w:rPr>
              <w:t xml:space="preserve">дауыш </w:t>
            </w: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Үкіметіне мемлекет- </w:t>
            </w:r>
            <w:r>
              <w:br/>
            </w:r>
            <w:r>
              <w:rPr>
                <w:rFonts w:ascii="Times New Roman"/>
                <w:b w:val="false"/>
                <w:i w:val="false"/>
                <w:color w:val="000000"/>
                <w:sz w:val="20"/>
              </w:rPr>
              <w:t xml:space="preserve">
тік қызме- </w:t>
            </w:r>
            <w:r>
              <w:br/>
            </w:r>
            <w:r>
              <w:rPr>
                <w:rFonts w:ascii="Times New Roman"/>
                <w:b w:val="false"/>
                <w:i w:val="false"/>
                <w:color w:val="000000"/>
                <w:sz w:val="20"/>
              </w:rPr>
              <w:t xml:space="preserve">
тті және экономика- </w:t>
            </w:r>
            <w:r>
              <w:br/>
            </w:r>
            <w:r>
              <w:rPr>
                <w:rFonts w:ascii="Times New Roman"/>
                <w:b w:val="false"/>
                <w:i w:val="false"/>
                <w:color w:val="000000"/>
                <w:sz w:val="20"/>
              </w:rPr>
              <w:t xml:space="preserve">
ны жаңғыр- </w:t>
            </w:r>
            <w:r>
              <w:br/>
            </w:r>
            <w:r>
              <w:rPr>
                <w:rFonts w:ascii="Times New Roman"/>
                <w:b w:val="false"/>
                <w:i w:val="false"/>
                <w:color w:val="000000"/>
                <w:sz w:val="20"/>
              </w:rPr>
              <w:t xml:space="preserve">
туға жәр- </w:t>
            </w:r>
            <w:r>
              <w:br/>
            </w:r>
            <w:r>
              <w:rPr>
                <w:rFonts w:ascii="Times New Roman"/>
                <w:b w:val="false"/>
                <w:i w:val="false"/>
                <w:color w:val="000000"/>
                <w:sz w:val="20"/>
              </w:rPr>
              <w:t xml:space="preserve">
демдесу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  2-құрам- </w:t>
            </w:r>
            <w:r>
              <w:br/>
            </w:r>
            <w:r>
              <w:rPr>
                <w:rFonts w:ascii="Times New Roman"/>
                <w:b w:val="false"/>
                <w:i w:val="false"/>
                <w:color w:val="000000"/>
                <w:sz w:val="20"/>
              </w:rPr>
              <w:t>
</w:t>
            </w:r>
            <w:r>
              <w:rPr>
                <w:rFonts w:ascii="Times New Roman"/>
                <w:b/>
                <w:i w:val="false"/>
                <w:color w:val="000000"/>
                <w:sz w:val="20"/>
              </w:rPr>
              <w:t xml:space="preserve">дауыш </w:t>
            </w:r>
            <w:r>
              <w:rPr>
                <w:rFonts w:ascii="Times New Roman"/>
                <w:b w:val="false"/>
                <w:i w:val="false"/>
                <w:color w:val="000000"/>
                <w:sz w:val="20"/>
              </w:rPr>
              <w:t xml:space="preserve">: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лер үшін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жақсарту </w:t>
            </w:r>
            <w:r>
              <w:br/>
            </w:r>
            <w:r>
              <w:rPr>
                <w:rFonts w:ascii="Times New Roman"/>
                <w:b w:val="false"/>
                <w:i w:val="false"/>
                <w:color w:val="000000"/>
                <w:sz w:val="20"/>
              </w:rPr>
              <w:t xml:space="preserve">
және үкі- </w:t>
            </w:r>
            <w:r>
              <w:br/>
            </w:r>
            <w:r>
              <w:rPr>
                <w:rFonts w:ascii="Times New Roman"/>
                <w:b w:val="false"/>
                <w:i w:val="false"/>
                <w:color w:val="000000"/>
                <w:sz w:val="20"/>
              </w:rPr>
              <w:t xml:space="preserve">
меттің сауда және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са- </w:t>
            </w:r>
            <w:r>
              <w:br/>
            </w:r>
            <w:r>
              <w:rPr>
                <w:rFonts w:ascii="Times New Roman"/>
                <w:b w:val="false"/>
                <w:i w:val="false"/>
                <w:color w:val="000000"/>
                <w:sz w:val="20"/>
              </w:rPr>
              <w:t xml:space="preserve">
ласындағы саясатын </w:t>
            </w:r>
            <w:r>
              <w:br/>
            </w:r>
            <w:r>
              <w:rPr>
                <w:rFonts w:ascii="Times New Roman"/>
                <w:b w:val="false"/>
                <w:i w:val="false"/>
                <w:color w:val="000000"/>
                <w:sz w:val="20"/>
              </w:rPr>
              <w:t xml:space="preserve">
жақсарту,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сатып </w:t>
            </w:r>
            <w:r>
              <w:br/>
            </w:r>
            <w:r>
              <w:rPr>
                <w:rFonts w:ascii="Times New Roman"/>
                <w:b w:val="false"/>
                <w:i w:val="false"/>
                <w:color w:val="000000"/>
                <w:sz w:val="20"/>
              </w:rPr>
              <w:t xml:space="preserve">
алуды жүр- </w:t>
            </w:r>
            <w:r>
              <w:br/>
            </w:r>
            <w:r>
              <w:rPr>
                <w:rFonts w:ascii="Times New Roman"/>
                <w:b w:val="false"/>
                <w:i w:val="false"/>
                <w:color w:val="000000"/>
                <w:sz w:val="20"/>
              </w:rPr>
              <w:t xml:space="preserve">
гізу рәсі- </w:t>
            </w:r>
            <w:r>
              <w:br/>
            </w:r>
            <w:r>
              <w:rPr>
                <w:rFonts w:ascii="Times New Roman"/>
                <w:b w:val="false"/>
                <w:i w:val="false"/>
                <w:color w:val="000000"/>
                <w:sz w:val="20"/>
              </w:rPr>
              <w:t xml:space="preserve">
міне жауапты мемлекет- </w:t>
            </w:r>
            <w:r>
              <w:br/>
            </w:r>
            <w:r>
              <w:rPr>
                <w:rFonts w:ascii="Times New Roman"/>
                <w:b w:val="false"/>
                <w:i w:val="false"/>
                <w:color w:val="000000"/>
                <w:sz w:val="20"/>
              </w:rPr>
              <w:t xml:space="preserve">
тік қыз- </w:t>
            </w:r>
            <w:r>
              <w:br/>
            </w:r>
            <w:r>
              <w:rPr>
                <w:rFonts w:ascii="Times New Roman"/>
                <w:b w:val="false"/>
                <w:i w:val="false"/>
                <w:color w:val="000000"/>
                <w:sz w:val="20"/>
              </w:rPr>
              <w:t xml:space="preserve">
метшілер- </w:t>
            </w:r>
            <w:r>
              <w:br/>
            </w:r>
            <w:r>
              <w:rPr>
                <w:rFonts w:ascii="Times New Roman"/>
                <w:b w:val="false"/>
                <w:i w:val="false"/>
                <w:color w:val="000000"/>
                <w:sz w:val="20"/>
              </w:rPr>
              <w:t xml:space="preserve">
дің білік- </w:t>
            </w:r>
            <w:r>
              <w:br/>
            </w:r>
            <w:r>
              <w:rPr>
                <w:rFonts w:ascii="Times New Roman"/>
                <w:b w:val="false"/>
                <w:i w:val="false"/>
                <w:color w:val="000000"/>
                <w:sz w:val="20"/>
              </w:rPr>
              <w:t xml:space="preserve">
тілігін және тәжі- </w:t>
            </w:r>
            <w:r>
              <w:br/>
            </w:r>
            <w:r>
              <w:rPr>
                <w:rFonts w:ascii="Times New Roman"/>
                <w:b w:val="false"/>
                <w:i w:val="false"/>
                <w:color w:val="000000"/>
                <w:sz w:val="20"/>
              </w:rPr>
              <w:t xml:space="preserve">
рибесін арттыру арқылы мемлекет- </w:t>
            </w:r>
            <w:r>
              <w:br/>
            </w:r>
            <w:r>
              <w:rPr>
                <w:rFonts w:ascii="Times New Roman"/>
                <w:b w:val="false"/>
                <w:i w:val="false"/>
                <w:color w:val="000000"/>
                <w:sz w:val="20"/>
              </w:rPr>
              <w:t xml:space="preserve">
тік сатып алудың тиімділі- </w:t>
            </w:r>
            <w:r>
              <w:br/>
            </w:r>
            <w:r>
              <w:rPr>
                <w:rFonts w:ascii="Times New Roman"/>
                <w:b w:val="false"/>
                <w:i w:val="false"/>
                <w:color w:val="000000"/>
                <w:sz w:val="20"/>
              </w:rPr>
              <w:t xml:space="preserve">
гін артты- </w:t>
            </w:r>
            <w:r>
              <w:br/>
            </w:r>
            <w:r>
              <w:rPr>
                <w:rFonts w:ascii="Times New Roman"/>
                <w:b w:val="false"/>
                <w:i w:val="false"/>
                <w:color w:val="000000"/>
                <w:sz w:val="20"/>
              </w:rPr>
              <w:t xml:space="preserve">
ру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 мемле- </w:t>
            </w:r>
            <w:r>
              <w:br/>
            </w:r>
            <w:r>
              <w:rPr>
                <w:rFonts w:ascii="Times New Roman"/>
                <w:b w:val="false"/>
                <w:i w:val="false"/>
                <w:color w:val="000000"/>
                <w:sz w:val="20"/>
              </w:rPr>
              <w:t xml:space="preserve">
кеттік басқару </w:t>
            </w:r>
            <w:r>
              <w:br/>
            </w:r>
            <w:r>
              <w:rPr>
                <w:rFonts w:ascii="Times New Roman"/>
                <w:b w:val="false"/>
                <w:i w:val="false"/>
                <w:color w:val="000000"/>
                <w:sz w:val="20"/>
              </w:rPr>
              <w:t xml:space="preserve">
саласында Еуро- </w:t>
            </w:r>
            <w:r>
              <w:br/>
            </w:r>
            <w:r>
              <w:rPr>
                <w:rFonts w:ascii="Times New Roman"/>
                <w:b w:val="false"/>
                <w:i w:val="false"/>
                <w:color w:val="000000"/>
                <w:sz w:val="20"/>
              </w:rPr>
              <w:t xml:space="preserve">
комиссияның/ЕО- </w:t>
            </w:r>
            <w:r>
              <w:br/>
            </w:r>
            <w:r>
              <w:rPr>
                <w:rFonts w:ascii="Times New Roman"/>
                <w:b w:val="false"/>
                <w:i w:val="false"/>
                <w:color w:val="000000"/>
                <w:sz w:val="20"/>
              </w:rPr>
              <w:t xml:space="preserve">
ның стандарт- </w:t>
            </w:r>
            <w:r>
              <w:br/>
            </w:r>
            <w:r>
              <w:rPr>
                <w:rFonts w:ascii="Times New Roman"/>
                <w:b w:val="false"/>
                <w:i w:val="false"/>
                <w:color w:val="000000"/>
                <w:sz w:val="20"/>
              </w:rPr>
              <w:t xml:space="preserve">
тарын көрсете- </w:t>
            </w:r>
            <w:r>
              <w:br/>
            </w:r>
            <w:r>
              <w:rPr>
                <w:rFonts w:ascii="Times New Roman"/>
                <w:b w:val="false"/>
                <w:i w:val="false"/>
                <w:color w:val="000000"/>
                <w:sz w:val="20"/>
              </w:rPr>
              <w:t xml:space="preserve">
тін стратегия- </w:t>
            </w:r>
            <w:r>
              <w:br/>
            </w:r>
            <w:r>
              <w:rPr>
                <w:rFonts w:ascii="Times New Roman"/>
                <w:b w:val="false"/>
                <w:i w:val="false"/>
                <w:color w:val="000000"/>
                <w:sz w:val="20"/>
              </w:rPr>
              <w:t xml:space="preserve">
ларды қайта </w:t>
            </w:r>
            <w:r>
              <w:br/>
            </w:r>
            <w:r>
              <w:rPr>
                <w:rFonts w:ascii="Times New Roman"/>
                <w:b w:val="false"/>
                <w:i w:val="false"/>
                <w:color w:val="000000"/>
                <w:sz w:val="20"/>
              </w:rPr>
              <w:t xml:space="preserve">
қарау және/не- </w:t>
            </w:r>
            <w:r>
              <w:br/>
            </w:r>
            <w:r>
              <w:rPr>
                <w:rFonts w:ascii="Times New Roman"/>
                <w:b w:val="false"/>
                <w:i w:val="false"/>
                <w:color w:val="000000"/>
                <w:sz w:val="20"/>
              </w:rPr>
              <w:t xml:space="preserve">
месе әзірлеу </w:t>
            </w:r>
            <w:r>
              <w:br/>
            </w:r>
            <w:r>
              <w:rPr>
                <w:rFonts w:ascii="Times New Roman"/>
                <w:b w:val="false"/>
                <w:i w:val="false"/>
                <w:color w:val="000000"/>
                <w:sz w:val="20"/>
              </w:rPr>
              <w:t xml:space="preserve">
және/немесе қабылдау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Жергілікті ком- </w:t>
            </w:r>
            <w:r>
              <w:br/>
            </w:r>
            <w:r>
              <w:rPr>
                <w:rFonts w:ascii="Times New Roman"/>
                <w:b w:val="false"/>
                <w:i w:val="false"/>
                <w:color w:val="000000"/>
                <w:sz w:val="20"/>
              </w:rPr>
              <w:t xml:space="preserve">
паниялардың деңгейін арт- </w:t>
            </w:r>
            <w:r>
              <w:br/>
            </w:r>
            <w:r>
              <w:rPr>
                <w:rFonts w:ascii="Times New Roman"/>
                <w:b w:val="false"/>
                <w:i w:val="false"/>
                <w:color w:val="000000"/>
                <w:sz w:val="20"/>
              </w:rPr>
              <w:t xml:space="preserve">
тыру, тікелей </w:t>
            </w:r>
            <w:r>
              <w:br/>
            </w:r>
            <w:r>
              <w:rPr>
                <w:rFonts w:ascii="Times New Roman"/>
                <w:b w:val="false"/>
                <w:i w:val="false"/>
                <w:color w:val="000000"/>
                <w:sz w:val="20"/>
              </w:rPr>
              <w:t xml:space="preserve">
шетелдік инвес- </w:t>
            </w:r>
            <w:r>
              <w:br/>
            </w:r>
            <w:r>
              <w:rPr>
                <w:rFonts w:ascii="Times New Roman"/>
                <w:b w:val="false"/>
                <w:i w:val="false"/>
                <w:color w:val="000000"/>
                <w:sz w:val="20"/>
              </w:rPr>
              <w:t xml:space="preserve">
тициялардың деңгейін арт- </w:t>
            </w:r>
            <w:r>
              <w:br/>
            </w:r>
            <w:r>
              <w:rPr>
                <w:rFonts w:ascii="Times New Roman"/>
                <w:b w:val="false"/>
                <w:i w:val="false"/>
                <w:color w:val="000000"/>
                <w:sz w:val="20"/>
              </w:rPr>
              <w:t xml:space="preserve">
тыру; жергілік- </w:t>
            </w:r>
            <w:r>
              <w:br/>
            </w:r>
            <w:r>
              <w:rPr>
                <w:rFonts w:ascii="Times New Roman"/>
                <w:b w:val="false"/>
                <w:i w:val="false"/>
                <w:color w:val="000000"/>
                <w:sz w:val="20"/>
              </w:rPr>
              <w:t xml:space="preserve">
ті компаниялар- </w:t>
            </w:r>
            <w:r>
              <w:br/>
            </w:r>
            <w:r>
              <w:rPr>
                <w:rFonts w:ascii="Times New Roman"/>
                <w:b w:val="false"/>
                <w:i w:val="false"/>
                <w:color w:val="000000"/>
                <w:sz w:val="20"/>
              </w:rPr>
              <w:t xml:space="preserve">
дың Еуропаға экспортын арт- </w:t>
            </w:r>
            <w:r>
              <w:br/>
            </w:r>
            <w:r>
              <w:rPr>
                <w:rFonts w:ascii="Times New Roman"/>
                <w:b w:val="false"/>
                <w:i w:val="false"/>
                <w:color w:val="000000"/>
                <w:sz w:val="20"/>
              </w:rPr>
              <w:t xml:space="preserve">
тыру; жергілік- </w:t>
            </w:r>
            <w:r>
              <w:br/>
            </w:r>
            <w:r>
              <w:rPr>
                <w:rFonts w:ascii="Times New Roman"/>
                <w:b w:val="false"/>
                <w:i w:val="false"/>
                <w:color w:val="000000"/>
                <w:sz w:val="20"/>
              </w:rPr>
              <w:t xml:space="preserve">
ті жерлерде </w:t>
            </w:r>
            <w:r>
              <w:br/>
            </w:r>
            <w:r>
              <w:rPr>
                <w:rFonts w:ascii="Times New Roman"/>
                <w:b w:val="false"/>
                <w:i w:val="false"/>
                <w:color w:val="000000"/>
                <w:sz w:val="20"/>
              </w:rPr>
              <w:t xml:space="preserve">
өндірілетін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сапасын арт- </w:t>
            </w:r>
            <w:r>
              <w:br/>
            </w:r>
            <w:r>
              <w:rPr>
                <w:rFonts w:ascii="Times New Roman"/>
                <w:b w:val="false"/>
                <w:i w:val="false"/>
                <w:color w:val="000000"/>
                <w:sz w:val="20"/>
              </w:rPr>
              <w:t xml:space="preserve">
тыру; әлеуетті </w:t>
            </w:r>
            <w:r>
              <w:br/>
            </w:r>
            <w:r>
              <w:rPr>
                <w:rFonts w:ascii="Times New Roman"/>
                <w:b w:val="false"/>
                <w:i w:val="false"/>
                <w:color w:val="000000"/>
                <w:sz w:val="20"/>
              </w:rPr>
              <w:t xml:space="preserve">
құру жөніндегі </w:t>
            </w:r>
            <w:r>
              <w:br/>
            </w:r>
            <w:r>
              <w:rPr>
                <w:rFonts w:ascii="Times New Roman"/>
                <w:b w:val="false"/>
                <w:i w:val="false"/>
                <w:color w:val="000000"/>
                <w:sz w:val="20"/>
              </w:rPr>
              <w:t xml:space="preserve">
бірқатар оқу сессиялары; сауда-саттық мәселелері бойынша бірқа- </w:t>
            </w:r>
            <w:r>
              <w:br/>
            </w:r>
            <w:r>
              <w:rPr>
                <w:rFonts w:ascii="Times New Roman"/>
                <w:b w:val="false"/>
                <w:i w:val="false"/>
                <w:color w:val="000000"/>
                <w:sz w:val="20"/>
              </w:rPr>
              <w:t xml:space="preserve">
тар заңдар мен саяси құжаттар </w:t>
            </w:r>
            <w:r>
              <w:br/>
            </w:r>
            <w:r>
              <w:rPr>
                <w:rFonts w:ascii="Times New Roman"/>
                <w:b w:val="false"/>
                <w:i w:val="false"/>
                <w:color w:val="000000"/>
                <w:sz w:val="20"/>
              </w:rPr>
              <w:t xml:space="preserve">
әзірлеу/қабыл- </w:t>
            </w:r>
            <w:r>
              <w:br/>
            </w:r>
            <w:r>
              <w:rPr>
                <w:rFonts w:ascii="Times New Roman"/>
                <w:b w:val="false"/>
                <w:i w:val="false"/>
                <w:color w:val="000000"/>
                <w:sz w:val="20"/>
              </w:rPr>
              <w:t xml:space="preserve">
дау; бірқатар </w:t>
            </w:r>
            <w:r>
              <w:br/>
            </w:r>
            <w:r>
              <w:rPr>
                <w:rFonts w:ascii="Times New Roman"/>
                <w:b w:val="false"/>
                <w:i w:val="false"/>
                <w:color w:val="000000"/>
                <w:sz w:val="20"/>
              </w:rPr>
              <w:t xml:space="preserve">
оқу сессияларын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шағымдардың </w:t>
            </w:r>
            <w:r>
              <w:br/>
            </w:r>
            <w:r>
              <w:rPr>
                <w:rFonts w:ascii="Times New Roman"/>
                <w:b w:val="false"/>
                <w:i w:val="false"/>
                <w:color w:val="000000"/>
                <w:sz w:val="20"/>
              </w:rPr>
              <w:t xml:space="preserve">
санын қысқарту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Стратегиялардың, </w:t>
            </w:r>
            <w:r>
              <w:br/>
            </w:r>
            <w:r>
              <w:rPr>
                <w:rFonts w:ascii="Times New Roman"/>
                <w:b w:val="false"/>
                <w:i w:val="false"/>
                <w:color w:val="000000"/>
                <w:sz w:val="20"/>
              </w:rPr>
              <w:t xml:space="preserve">
заңдардың және </w:t>
            </w:r>
            <w:r>
              <w:br/>
            </w:r>
            <w:r>
              <w:rPr>
                <w:rFonts w:ascii="Times New Roman"/>
                <w:b w:val="false"/>
                <w:i w:val="false"/>
                <w:color w:val="000000"/>
                <w:sz w:val="20"/>
              </w:rPr>
              <w:t xml:space="preserve">
ғылыми зерттеу- </w:t>
            </w:r>
            <w:r>
              <w:br/>
            </w:r>
            <w:r>
              <w:rPr>
                <w:rFonts w:ascii="Times New Roman"/>
                <w:b w:val="false"/>
                <w:i w:val="false"/>
                <w:color w:val="000000"/>
                <w:sz w:val="20"/>
              </w:rPr>
              <w:t xml:space="preserve">
шілердің арнау- </w:t>
            </w:r>
            <w:r>
              <w:br/>
            </w:r>
            <w:r>
              <w:rPr>
                <w:rFonts w:ascii="Times New Roman"/>
                <w:b w:val="false"/>
                <w:i w:val="false"/>
                <w:color w:val="000000"/>
                <w:sz w:val="20"/>
              </w:rPr>
              <w:t xml:space="preserve">
лы тобының талдауларының/ </w:t>
            </w:r>
            <w:r>
              <w:br/>
            </w:r>
            <w:r>
              <w:rPr>
                <w:rFonts w:ascii="Times New Roman"/>
                <w:b w:val="false"/>
                <w:i w:val="false"/>
                <w:color w:val="000000"/>
                <w:sz w:val="20"/>
              </w:rPr>
              <w:t xml:space="preserve">
бақылауларының көшірмелері, га- </w:t>
            </w:r>
            <w:r>
              <w:br/>
            </w:r>
            <w:r>
              <w:rPr>
                <w:rFonts w:ascii="Times New Roman"/>
                <w:b w:val="false"/>
                <w:i w:val="false"/>
                <w:color w:val="000000"/>
                <w:sz w:val="20"/>
              </w:rPr>
              <w:t xml:space="preserve">
зет мақалалары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Жоба жөніндегі </w:t>
            </w:r>
            <w:r>
              <w:br/>
            </w:r>
            <w:r>
              <w:rPr>
                <w:rFonts w:ascii="Times New Roman"/>
                <w:b w:val="false"/>
                <w:i w:val="false"/>
                <w:color w:val="000000"/>
                <w:sz w:val="20"/>
              </w:rPr>
              <w:t xml:space="preserve">
топ және ғылыми </w:t>
            </w:r>
            <w:r>
              <w:br/>
            </w:r>
            <w:r>
              <w:rPr>
                <w:rFonts w:ascii="Times New Roman"/>
                <w:b w:val="false"/>
                <w:i w:val="false"/>
                <w:color w:val="000000"/>
                <w:sz w:val="20"/>
              </w:rPr>
              <w:t xml:space="preserve">
зерттеушілер </w:t>
            </w:r>
            <w:r>
              <w:br/>
            </w:r>
            <w:r>
              <w:rPr>
                <w:rFonts w:ascii="Times New Roman"/>
                <w:b w:val="false"/>
                <w:i w:val="false"/>
                <w:color w:val="000000"/>
                <w:sz w:val="20"/>
              </w:rPr>
              <w:t xml:space="preserve">
тобы жүргізген </w:t>
            </w:r>
            <w:r>
              <w:br/>
            </w:r>
            <w:r>
              <w:rPr>
                <w:rFonts w:ascii="Times New Roman"/>
                <w:b w:val="false"/>
                <w:i w:val="false"/>
                <w:color w:val="000000"/>
                <w:sz w:val="20"/>
              </w:rPr>
              <w:t xml:space="preserve">
Қазақстандағы </w:t>
            </w:r>
            <w:r>
              <w:br/>
            </w:r>
            <w:r>
              <w:rPr>
                <w:rFonts w:ascii="Times New Roman"/>
                <w:b w:val="false"/>
                <w:i w:val="false"/>
                <w:color w:val="000000"/>
                <w:sz w:val="20"/>
              </w:rPr>
              <w:t xml:space="preserve">
заңнамалық және </w:t>
            </w:r>
            <w:r>
              <w:br/>
            </w:r>
            <w:r>
              <w:rPr>
                <w:rFonts w:ascii="Times New Roman"/>
                <w:b w:val="false"/>
                <w:i w:val="false"/>
                <w:color w:val="000000"/>
                <w:sz w:val="20"/>
              </w:rPr>
              <w:t xml:space="preserve">
саяси шешімдер </w:t>
            </w:r>
            <w:r>
              <w:br/>
            </w:r>
            <w:r>
              <w:rPr>
                <w:rFonts w:ascii="Times New Roman"/>
                <w:b w:val="false"/>
                <w:i w:val="false"/>
                <w:color w:val="000000"/>
                <w:sz w:val="20"/>
              </w:rPr>
              <w:t xml:space="preserve">
қабылдау процесі </w:t>
            </w:r>
            <w:r>
              <w:br/>
            </w:r>
            <w:r>
              <w:rPr>
                <w:rFonts w:ascii="Times New Roman"/>
                <w:b w:val="false"/>
                <w:i w:val="false"/>
                <w:color w:val="000000"/>
                <w:sz w:val="20"/>
              </w:rPr>
              <w:t xml:space="preserve">
жөніндегі және </w:t>
            </w:r>
            <w:r>
              <w:br/>
            </w:r>
            <w:r>
              <w:rPr>
                <w:rFonts w:ascii="Times New Roman"/>
                <w:b w:val="false"/>
                <w:i w:val="false"/>
                <w:color w:val="000000"/>
                <w:sz w:val="20"/>
              </w:rPr>
              <w:t xml:space="preserve">
газет мақалала- </w:t>
            </w:r>
            <w:r>
              <w:br/>
            </w:r>
            <w:r>
              <w:rPr>
                <w:rFonts w:ascii="Times New Roman"/>
                <w:b w:val="false"/>
                <w:i w:val="false"/>
                <w:color w:val="000000"/>
                <w:sz w:val="20"/>
              </w:rPr>
              <w:t xml:space="preserve">
рында келтіріл- </w:t>
            </w:r>
            <w:r>
              <w:br/>
            </w:r>
            <w:r>
              <w:rPr>
                <w:rFonts w:ascii="Times New Roman"/>
                <w:b w:val="false"/>
                <w:i w:val="false"/>
                <w:color w:val="000000"/>
                <w:sz w:val="20"/>
              </w:rPr>
              <w:t xml:space="preserve">
ген талдаулар, </w:t>
            </w:r>
            <w:r>
              <w:br/>
            </w:r>
            <w:r>
              <w:rPr>
                <w:rFonts w:ascii="Times New Roman"/>
                <w:b w:val="false"/>
                <w:i w:val="false"/>
                <w:color w:val="000000"/>
                <w:sz w:val="20"/>
              </w:rPr>
              <w:t xml:space="preserve">
бақылау деректе- </w:t>
            </w:r>
            <w:r>
              <w:br/>
            </w:r>
            <w:r>
              <w:rPr>
                <w:rFonts w:ascii="Times New Roman"/>
                <w:b w:val="false"/>
                <w:i w:val="false"/>
                <w:color w:val="000000"/>
                <w:sz w:val="20"/>
              </w:rPr>
              <w:t xml:space="preserve">
рі және есептер; </w:t>
            </w:r>
            <w:r>
              <w:br/>
            </w:r>
            <w:r>
              <w:rPr>
                <w:rFonts w:ascii="Times New Roman"/>
                <w:b w:val="false"/>
                <w:i w:val="false"/>
                <w:color w:val="000000"/>
                <w:sz w:val="20"/>
              </w:rPr>
              <w:t xml:space="preserve">
ресми статисти- </w:t>
            </w:r>
            <w:r>
              <w:br/>
            </w:r>
            <w:r>
              <w:rPr>
                <w:rFonts w:ascii="Times New Roman"/>
                <w:b w:val="false"/>
                <w:i w:val="false"/>
                <w:color w:val="000000"/>
                <w:sz w:val="20"/>
              </w:rPr>
              <w:t xml:space="preserve">
ка; тренингтің </w:t>
            </w:r>
            <w:r>
              <w:br/>
            </w:r>
            <w:r>
              <w:rPr>
                <w:rFonts w:ascii="Times New Roman"/>
                <w:b w:val="false"/>
                <w:i w:val="false"/>
                <w:color w:val="000000"/>
                <w:sz w:val="20"/>
              </w:rPr>
              <w:t xml:space="preserve">
бағдарламасы мен қатысушылар- </w:t>
            </w:r>
            <w:r>
              <w:br/>
            </w:r>
            <w:r>
              <w:rPr>
                <w:rFonts w:ascii="Times New Roman"/>
                <w:b w:val="false"/>
                <w:i w:val="false"/>
                <w:color w:val="000000"/>
                <w:sz w:val="20"/>
              </w:rPr>
              <w:t xml:space="preserve">
дың тізімі; оқу </w:t>
            </w:r>
            <w:r>
              <w:br/>
            </w:r>
            <w:r>
              <w:rPr>
                <w:rFonts w:ascii="Times New Roman"/>
                <w:b w:val="false"/>
                <w:i w:val="false"/>
                <w:color w:val="000000"/>
                <w:sz w:val="20"/>
              </w:rPr>
              <w:t xml:space="preserve">
сапарының бағ- </w:t>
            </w:r>
            <w:r>
              <w:br/>
            </w:r>
            <w:r>
              <w:rPr>
                <w:rFonts w:ascii="Times New Roman"/>
                <w:b w:val="false"/>
                <w:i w:val="false"/>
                <w:color w:val="000000"/>
                <w:sz w:val="20"/>
              </w:rPr>
              <w:t xml:space="preserve">
дарламасы мен </w:t>
            </w:r>
            <w:r>
              <w:br/>
            </w:r>
            <w:r>
              <w:rPr>
                <w:rFonts w:ascii="Times New Roman"/>
                <w:b w:val="false"/>
                <w:i w:val="false"/>
                <w:color w:val="000000"/>
                <w:sz w:val="20"/>
              </w:rPr>
              <w:t xml:space="preserve">
қатысушылардың </w:t>
            </w:r>
            <w:r>
              <w:br/>
            </w:r>
            <w:r>
              <w:rPr>
                <w:rFonts w:ascii="Times New Roman"/>
                <w:b w:val="false"/>
                <w:i w:val="false"/>
                <w:color w:val="000000"/>
                <w:sz w:val="20"/>
              </w:rPr>
              <w:t xml:space="preserve">
тізімі; халық- </w:t>
            </w:r>
            <w:r>
              <w:br/>
            </w:r>
            <w:r>
              <w:rPr>
                <w:rFonts w:ascii="Times New Roman"/>
                <w:b w:val="false"/>
                <w:i w:val="false"/>
                <w:color w:val="000000"/>
                <w:sz w:val="20"/>
              </w:rPr>
              <w:t xml:space="preserve">
аралық донор ұйымдарының, Омбудсмен инс- </w:t>
            </w:r>
            <w:r>
              <w:br/>
            </w:r>
            <w:r>
              <w:rPr>
                <w:rFonts w:ascii="Times New Roman"/>
                <w:b w:val="false"/>
                <w:i w:val="false"/>
                <w:color w:val="000000"/>
                <w:sz w:val="20"/>
              </w:rPr>
              <w:t xml:space="preserve">
титутының жоба- </w:t>
            </w:r>
            <w:r>
              <w:br/>
            </w:r>
            <w:r>
              <w:rPr>
                <w:rFonts w:ascii="Times New Roman"/>
                <w:b w:val="false"/>
                <w:i w:val="false"/>
                <w:color w:val="000000"/>
                <w:sz w:val="20"/>
              </w:rPr>
              <w:t xml:space="preserve">
сы жөніндегі топтың және ғылыми зерттеу- </w:t>
            </w:r>
            <w:r>
              <w:br/>
            </w:r>
            <w:r>
              <w:rPr>
                <w:rFonts w:ascii="Times New Roman"/>
                <w:b w:val="false"/>
                <w:i w:val="false"/>
                <w:color w:val="000000"/>
                <w:sz w:val="20"/>
              </w:rPr>
              <w:t xml:space="preserve">
шілер тобының талдауы мен бақылау дерек- </w:t>
            </w:r>
            <w:r>
              <w:br/>
            </w:r>
            <w:r>
              <w:rPr>
                <w:rFonts w:ascii="Times New Roman"/>
                <w:b w:val="false"/>
                <w:i w:val="false"/>
                <w:color w:val="000000"/>
                <w:sz w:val="20"/>
              </w:rPr>
              <w:t xml:space="preserve">
тері; газет мақалалары, кез- </w:t>
            </w:r>
            <w:r>
              <w:br/>
            </w:r>
            <w:r>
              <w:rPr>
                <w:rFonts w:ascii="Times New Roman"/>
                <w:b w:val="false"/>
                <w:i w:val="false"/>
                <w:color w:val="000000"/>
                <w:sz w:val="20"/>
              </w:rPr>
              <w:t xml:space="preserve">
десулер хатта- </w:t>
            </w:r>
            <w:r>
              <w:br/>
            </w:r>
            <w:r>
              <w:rPr>
                <w:rFonts w:ascii="Times New Roman"/>
                <w:b w:val="false"/>
                <w:i w:val="false"/>
                <w:color w:val="000000"/>
                <w:sz w:val="20"/>
              </w:rPr>
              <w:t xml:space="preserve">
малары; тренин- </w:t>
            </w:r>
            <w:r>
              <w:br/>
            </w:r>
            <w:r>
              <w:rPr>
                <w:rFonts w:ascii="Times New Roman"/>
                <w:b w:val="false"/>
                <w:i w:val="false"/>
                <w:color w:val="000000"/>
                <w:sz w:val="20"/>
              </w:rPr>
              <w:t xml:space="preserve">
гтің бағдарла- </w:t>
            </w:r>
            <w:r>
              <w:br/>
            </w:r>
            <w:r>
              <w:rPr>
                <w:rFonts w:ascii="Times New Roman"/>
                <w:b w:val="false"/>
                <w:i w:val="false"/>
                <w:color w:val="000000"/>
                <w:sz w:val="20"/>
              </w:rPr>
              <w:t xml:space="preserve">
масы мен қатысу- </w:t>
            </w:r>
            <w:r>
              <w:br/>
            </w:r>
            <w:r>
              <w:rPr>
                <w:rFonts w:ascii="Times New Roman"/>
                <w:b w:val="false"/>
                <w:i w:val="false"/>
                <w:color w:val="000000"/>
                <w:sz w:val="20"/>
              </w:rPr>
              <w:t xml:space="preserve">
шылардың тізімі; </w:t>
            </w:r>
            <w:r>
              <w:br/>
            </w:r>
            <w:r>
              <w:rPr>
                <w:rFonts w:ascii="Times New Roman"/>
                <w:b w:val="false"/>
                <w:i w:val="false"/>
                <w:color w:val="000000"/>
                <w:sz w:val="20"/>
              </w:rPr>
              <w:t xml:space="preserve">
оқу сапарының бағдарламасы мен </w:t>
            </w:r>
            <w:r>
              <w:br/>
            </w:r>
            <w:r>
              <w:rPr>
                <w:rFonts w:ascii="Times New Roman"/>
                <w:b w:val="false"/>
                <w:i w:val="false"/>
                <w:color w:val="000000"/>
                <w:sz w:val="20"/>
              </w:rPr>
              <w:t xml:space="preserve">
қатысушылардың тізімі№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стратегия- </w:t>
            </w:r>
            <w:r>
              <w:br/>
            </w:r>
            <w:r>
              <w:rPr>
                <w:rFonts w:ascii="Times New Roman"/>
                <w:b w:val="false"/>
                <w:i w:val="false"/>
                <w:color w:val="000000"/>
                <w:sz w:val="20"/>
              </w:rPr>
              <w:t xml:space="preserve">
ның қоғам- </w:t>
            </w:r>
            <w:r>
              <w:br/>
            </w:r>
            <w:r>
              <w:rPr>
                <w:rFonts w:ascii="Times New Roman"/>
                <w:b w:val="false"/>
                <w:i w:val="false"/>
                <w:color w:val="000000"/>
                <w:sz w:val="20"/>
              </w:rPr>
              <w:t xml:space="preserve">
дастық үшін қол </w:t>
            </w:r>
            <w:r>
              <w:br/>
            </w:r>
            <w:r>
              <w:rPr>
                <w:rFonts w:ascii="Times New Roman"/>
                <w:b w:val="false"/>
                <w:i w:val="false"/>
                <w:color w:val="000000"/>
                <w:sz w:val="20"/>
              </w:rPr>
              <w:t xml:space="preserve">
жетімді </w:t>
            </w:r>
            <w:r>
              <w:br/>
            </w:r>
            <w:r>
              <w:rPr>
                <w:rFonts w:ascii="Times New Roman"/>
                <w:b w:val="false"/>
                <w:i w:val="false"/>
                <w:color w:val="000000"/>
                <w:sz w:val="20"/>
              </w:rPr>
              <w:t xml:space="preserve">
етеді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Үкімет ел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сын әрта- </w:t>
            </w:r>
            <w:r>
              <w:br/>
            </w:r>
            <w:r>
              <w:rPr>
                <w:rFonts w:ascii="Times New Roman"/>
                <w:b w:val="false"/>
                <w:i w:val="false"/>
                <w:color w:val="000000"/>
                <w:sz w:val="20"/>
              </w:rPr>
              <w:t xml:space="preserve">
раптандыру-ды жүргі- </w:t>
            </w:r>
            <w:r>
              <w:br/>
            </w:r>
            <w:r>
              <w:rPr>
                <w:rFonts w:ascii="Times New Roman"/>
                <w:b w:val="false"/>
                <w:i w:val="false"/>
                <w:color w:val="000000"/>
                <w:sz w:val="20"/>
              </w:rPr>
              <w:t xml:space="preserve">
зуге мүдде- </w:t>
            </w:r>
            <w:r>
              <w:br/>
            </w:r>
            <w:r>
              <w:rPr>
                <w:rFonts w:ascii="Times New Roman"/>
                <w:b w:val="false"/>
                <w:i w:val="false"/>
                <w:color w:val="000000"/>
                <w:sz w:val="20"/>
              </w:rPr>
              <w:t xml:space="preserve">
лік білді- </w:t>
            </w:r>
            <w:r>
              <w:br/>
            </w:r>
            <w:r>
              <w:rPr>
                <w:rFonts w:ascii="Times New Roman"/>
                <w:b w:val="false"/>
                <w:i w:val="false"/>
                <w:color w:val="000000"/>
                <w:sz w:val="20"/>
              </w:rPr>
              <w:t xml:space="preserve">
руді жалға- </w:t>
            </w:r>
            <w:r>
              <w:br/>
            </w:r>
            <w:r>
              <w:rPr>
                <w:rFonts w:ascii="Times New Roman"/>
                <w:b w:val="false"/>
                <w:i w:val="false"/>
                <w:color w:val="000000"/>
                <w:sz w:val="20"/>
              </w:rPr>
              <w:t xml:space="preserve">
стырады. </w:t>
            </w:r>
            <w:r>
              <w:br/>
            </w:r>
            <w:r>
              <w:rPr>
                <w:rFonts w:ascii="Times New Roman"/>
                <w:b w:val="false"/>
                <w:i w:val="false"/>
                <w:color w:val="000000"/>
                <w:sz w:val="20"/>
              </w:rPr>
              <w:t xml:space="preserve">
Үкімет өз </w:t>
            </w:r>
            <w:r>
              <w:br/>
            </w:r>
            <w:r>
              <w:rPr>
                <w:rFonts w:ascii="Times New Roman"/>
                <w:b w:val="false"/>
                <w:i w:val="false"/>
                <w:color w:val="000000"/>
                <w:sz w:val="20"/>
              </w:rPr>
              <w:t xml:space="preserve">
әкімшілігі-нің«"төре- </w:t>
            </w:r>
            <w:r>
              <w:br/>
            </w:r>
            <w:r>
              <w:rPr>
                <w:rFonts w:ascii="Times New Roman"/>
                <w:b w:val="false"/>
                <w:i w:val="false"/>
                <w:color w:val="000000"/>
                <w:sz w:val="20"/>
              </w:rPr>
              <w:t xml:space="preserve">
шілдіксіз- </w:t>
            </w:r>
            <w:r>
              <w:br/>
            </w:r>
            <w:r>
              <w:rPr>
                <w:rFonts w:ascii="Times New Roman"/>
                <w:b w:val="false"/>
                <w:i w:val="false"/>
                <w:color w:val="000000"/>
                <w:sz w:val="20"/>
              </w:rPr>
              <w:t xml:space="preserve">
дендіру" </w:t>
            </w:r>
            <w:r>
              <w:br/>
            </w:r>
            <w:r>
              <w:rPr>
                <w:rFonts w:ascii="Times New Roman"/>
                <w:b w:val="false"/>
                <w:i w:val="false"/>
                <w:color w:val="000000"/>
                <w:sz w:val="20"/>
              </w:rPr>
              <w:t xml:space="preserve">
процесін </w:t>
            </w:r>
            <w:r>
              <w:br/>
            </w:r>
            <w:r>
              <w:rPr>
                <w:rFonts w:ascii="Times New Roman"/>
                <w:b w:val="false"/>
                <w:i w:val="false"/>
                <w:color w:val="000000"/>
                <w:sz w:val="20"/>
              </w:rPr>
              <w:t xml:space="preserve">
жалғас- </w:t>
            </w:r>
            <w:r>
              <w:br/>
            </w:r>
            <w:r>
              <w:rPr>
                <w:rFonts w:ascii="Times New Roman"/>
                <w:b w:val="false"/>
                <w:i w:val="false"/>
                <w:color w:val="000000"/>
                <w:sz w:val="20"/>
              </w:rPr>
              <w:t xml:space="preserve">
тырады. </w:t>
            </w:r>
          </w:p>
        </w:tc>
      </w:tr>
      <w:tr>
        <w:trPr>
          <w:trHeight w:val="45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1-құрам- </w:t>
            </w:r>
            <w:r>
              <w:br/>
            </w:r>
            <w:r>
              <w:rPr>
                <w:rFonts w:ascii="Times New Roman"/>
                <w:b w:val="false"/>
                <w:i w:val="false"/>
                <w:color w:val="000000"/>
                <w:sz w:val="20"/>
              </w:rPr>
              <w:t>
</w:t>
            </w:r>
            <w:r>
              <w:rPr>
                <w:rFonts w:ascii="Times New Roman"/>
                <w:b/>
                <w:i w:val="false"/>
                <w:color w:val="000000"/>
                <w:sz w:val="20"/>
              </w:rPr>
              <w:t xml:space="preserve">дауыш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1-нәтиже </w:t>
            </w:r>
            <w:r>
              <w:rPr>
                <w:rFonts w:ascii="Times New Roman"/>
                <w:b w:val="false"/>
                <w:i w:val="false"/>
                <w:color w:val="000000"/>
                <w:sz w:val="20"/>
              </w:rPr>
              <w:t xml:space="preserve">: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дық </w:t>
            </w:r>
            <w:r>
              <w:br/>
            </w:r>
            <w:r>
              <w:rPr>
                <w:rFonts w:ascii="Times New Roman"/>
                <w:b w:val="false"/>
                <w:i w:val="false"/>
                <w:color w:val="000000"/>
                <w:sz w:val="20"/>
              </w:rPr>
              <w:t xml:space="preserve">
компания-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бәсекеге </w:t>
            </w:r>
            <w:r>
              <w:br/>
            </w:r>
            <w:r>
              <w:rPr>
                <w:rFonts w:ascii="Times New Roman"/>
                <w:b w:val="false"/>
                <w:i w:val="false"/>
                <w:color w:val="000000"/>
                <w:sz w:val="20"/>
              </w:rPr>
              <w:t xml:space="preserve">
қабілетті- </w:t>
            </w:r>
            <w:r>
              <w:br/>
            </w:r>
            <w:r>
              <w:rPr>
                <w:rFonts w:ascii="Times New Roman"/>
                <w:b w:val="false"/>
                <w:i w:val="false"/>
                <w:color w:val="000000"/>
                <w:sz w:val="20"/>
              </w:rPr>
              <w:t xml:space="preserve">
гін арттыру </w:t>
            </w:r>
          </w:p>
          <w:p>
            <w:pPr>
              <w:spacing w:after="20"/>
              <w:ind w:left="20"/>
              <w:jc w:val="both"/>
            </w:pPr>
            <w:r>
              <w:rPr>
                <w:rFonts w:ascii="Times New Roman"/>
                <w:b/>
                <w:i w:val="false"/>
                <w:color w:val="000000"/>
                <w:sz w:val="20"/>
              </w:rPr>
              <w:t xml:space="preserve">            1-құрам- </w:t>
            </w:r>
            <w:r>
              <w:br/>
            </w:r>
            <w:r>
              <w:rPr>
                <w:rFonts w:ascii="Times New Roman"/>
                <w:b w:val="false"/>
                <w:i w:val="false"/>
                <w:color w:val="000000"/>
                <w:sz w:val="20"/>
              </w:rPr>
              <w:t>
</w:t>
            </w:r>
            <w:r>
              <w:rPr>
                <w:rFonts w:ascii="Times New Roman"/>
                <w:b/>
                <w:i w:val="false"/>
                <w:color w:val="000000"/>
                <w:sz w:val="20"/>
              </w:rPr>
              <w:t xml:space="preserve">дауыш, 2-нәтиже: </w:t>
            </w:r>
            <w:r>
              <w:rPr>
                <w:rFonts w:ascii="Times New Roman"/>
                <w:b w:val="false"/>
                <w:i w:val="false"/>
                <w:color w:val="000000"/>
                <w:sz w:val="20"/>
              </w:rPr>
              <w:t xml:space="preserve">Құқықтық ортаны жақсарту </w:t>
            </w: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1-құрам- </w:t>
            </w:r>
            <w:r>
              <w:br/>
            </w:r>
            <w:r>
              <w:rPr>
                <w:rFonts w:ascii="Times New Roman"/>
                <w:b w:val="false"/>
                <w:i w:val="false"/>
                <w:color w:val="000000"/>
                <w:sz w:val="20"/>
              </w:rPr>
              <w:t>
</w:t>
            </w:r>
            <w:r>
              <w:rPr>
                <w:rFonts w:ascii="Times New Roman"/>
                <w:b/>
                <w:i w:val="false"/>
                <w:color w:val="000000"/>
                <w:sz w:val="20"/>
              </w:rPr>
              <w:t xml:space="preserve">дауыш, 3 -нәтиже: </w:t>
            </w:r>
            <w:r>
              <w:rPr>
                <w:rFonts w:ascii="Times New Roman"/>
                <w:b w:val="false"/>
                <w:i w:val="false"/>
                <w:color w:val="000000"/>
                <w:sz w:val="20"/>
              </w:rPr>
              <w:t xml:space="preserve">Үкімет </w:t>
            </w:r>
            <w:r>
              <w:br/>
            </w:r>
            <w:r>
              <w:rPr>
                <w:rFonts w:ascii="Times New Roman"/>
                <w:b w:val="false"/>
                <w:i w:val="false"/>
                <w:color w:val="000000"/>
                <w:sz w:val="20"/>
              </w:rPr>
              <w:t xml:space="preserve">
сауда-сат- </w:t>
            </w:r>
            <w:r>
              <w:br/>
            </w:r>
            <w:r>
              <w:rPr>
                <w:rFonts w:ascii="Times New Roman"/>
                <w:b w:val="false"/>
                <w:i w:val="false"/>
                <w:color w:val="000000"/>
                <w:sz w:val="20"/>
              </w:rPr>
              <w:t xml:space="preserve">
тық және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циялық саясатты қалыптас- </w:t>
            </w:r>
            <w:r>
              <w:br/>
            </w:r>
            <w:r>
              <w:rPr>
                <w:rFonts w:ascii="Times New Roman"/>
                <w:b w:val="false"/>
                <w:i w:val="false"/>
                <w:color w:val="000000"/>
                <w:sz w:val="20"/>
              </w:rPr>
              <w:t xml:space="preserve">
тыру сала- </w:t>
            </w:r>
            <w:r>
              <w:br/>
            </w:r>
            <w:r>
              <w:rPr>
                <w:rFonts w:ascii="Times New Roman"/>
                <w:b w:val="false"/>
                <w:i w:val="false"/>
                <w:color w:val="000000"/>
                <w:sz w:val="20"/>
              </w:rPr>
              <w:t xml:space="preserve">
сындағы жүргізіп отырған әкімшілік реформаның </w:t>
            </w:r>
            <w:r>
              <w:br/>
            </w:r>
            <w:r>
              <w:rPr>
                <w:rFonts w:ascii="Times New Roman"/>
                <w:b w:val="false"/>
                <w:i w:val="false"/>
                <w:color w:val="000000"/>
                <w:sz w:val="20"/>
              </w:rPr>
              <w:t xml:space="preserve">
прогресі </w:t>
            </w:r>
          </w:p>
          <w:p>
            <w:pPr>
              <w:spacing w:after="20"/>
              <w:ind w:left="20"/>
              <w:jc w:val="both"/>
            </w:pPr>
            <w:r>
              <w:rPr>
                <w:rFonts w:ascii="Times New Roman"/>
                <w:b/>
                <w:i w:val="false"/>
                <w:color w:val="000000"/>
                <w:sz w:val="20"/>
              </w:rPr>
              <w:t xml:space="preserve">1-құрам- </w:t>
            </w:r>
            <w:r>
              <w:br/>
            </w:r>
            <w:r>
              <w:rPr>
                <w:rFonts w:ascii="Times New Roman"/>
                <w:b w:val="false"/>
                <w:i w:val="false"/>
                <w:color w:val="000000"/>
                <w:sz w:val="20"/>
              </w:rPr>
              <w:t>
</w:t>
            </w:r>
            <w:r>
              <w:rPr>
                <w:rFonts w:ascii="Times New Roman"/>
                <w:b/>
                <w:i w:val="false"/>
                <w:color w:val="000000"/>
                <w:sz w:val="20"/>
              </w:rPr>
              <w:t xml:space="preserve">дауыш, 4-нәтиже: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ком- </w:t>
            </w:r>
            <w:r>
              <w:br/>
            </w:r>
            <w:r>
              <w:rPr>
                <w:rFonts w:ascii="Times New Roman"/>
                <w:b w:val="false"/>
                <w:i w:val="false"/>
                <w:color w:val="000000"/>
                <w:sz w:val="20"/>
              </w:rPr>
              <w:t xml:space="preserve">
паниялардың деңгейін арт- </w:t>
            </w:r>
            <w:r>
              <w:br/>
            </w:r>
            <w:r>
              <w:rPr>
                <w:rFonts w:ascii="Times New Roman"/>
                <w:b w:val="false"/>
                <w:i w:val="false"/>
                <w:color w:val="000000"/>
                <w:sz w:val="20"/>
              </w:rPr>
              <w:t xml:space="preserve">
тыру, тікелей </w:t>
            </w:r>
            <w:r>
              <w:br/>
            </w:r>
            <w:r>
              <w:rPr>
                <w:rFonts w:ascii="Times New Roman"/>
                <w:b w:val="false"/>
                <w:i w:val="false"/>
                <w:color w:val="000000"/>
                <w:sz w:val="20"/>
              </w:rPr>
              <w:t xml:space="preserve">
шетелдік инвес- </w:t>
            </w:r>
            <w:r>
              <w:br/>
            </w:r>
            <w:r>
              <w:rPr>
                <w:rFonts w:ascii="Times New Roman"/>
                <w:b w:val="false"/>
                <w:i w:val="false"/>
                <w:color w:val="000000"/>
                <w:sz w:val="20"/>
              </w:rPr>
              <w:t xml:space="preserve">
тициялардың деңгейін арт- </w:t>
            </w:r>
            <w:r>
              <w:br/>
            </w:r>
            <w:r>
              <w:rPr>
                <w:rFonts w:ascii="Times New Roman"/>
                <w:b w:val="false"/>
                <w:i w:val="false"/>
                <w:color w:val="000000"/>
                <w:sz w:val="20"/>
              </w:rPr>
              <w:t xml:space="preserve">
тыру; жергілік- </w:t>
            </w:r>
            <w:r>
              <w:br/>
            </w:r>
            <w:r>
              <w:rPr>
                <w:rFonts w:ascii="Times New Roman"/>
                <w:b w:val="false"/>
                <w:i w:val="false"/>
                <w:color w:val="000000"/>
                <w:sz w:val="20"/>
              </w:rPr>
              <w:t xml:space="preserve">
ті компаниялар- </w:t>
            </w:r>
            <w:r>
              <w:br/>
            </w:r>
            <w:r>
              <w:rPr>
                <w:rFonts w:ascii="Times New Roman"/>
                <w:b w:val="false"/>
                <w:i w:val="false"/>
                <w:color w:val="000000"/>
                <w:sz w:val="20"/>
              </w:rPr>
              <w:t xml:space="preserve">
дың Еуропаға </w:t>
            </w:r>
            <w:r>
              <w:br/>
            </w:r>
            <w:r>
              <w:rPr>
                <w:rFonts w:ascii="Times New Roman"/>
                <w:b w:val="false"/>
                <w:i w:val="false"/>
                <w:color w:val="000000"/>
                <w:sz w:val="20"/>
              </w:rPr>
              <w:t xml:space="preserve">
экспортын арт- </w:t>
            </w:r>
            <w:r>
              <w:br/>
            </w:r>
            <w:r>
              <w:rPr>
                <w:rFonts w:ascii="Times New Roman"/>
                <w:b w:val="false"/>
                <w:i w:val="false"/>
                <w:color w:val="000000"/>
                <w:sz w:val="20"/>
              </w:rPr>
              <w:t xml:space="preserve">
тыру; жергілік- </w:t>
            </w:r>
            <w:r>
              <w:br/>
            </w:r>
            <w:r>
              <w:rPr>
                <w:rFonts w:ascii="Times New Roman"/>
                <w:b w:val="false"/>
                <w:i w:val="false"/>
                <w:color w:val="000000"/>
                <w:sz w:val="20"/>
              </w:rPr>
              <w:t xml:space="preserve">
ті жерлерде </w:t>
            </w:r>
            <w:r>
              <w:br/>
            </w:r>
            <w:r>
              <w:rPr>
                <w:rFonts w:ascii="Times New Roman"/>
                <w:b w:val="false"/>
                <w:i w:val="false"/>
                <w:color w:val="000000"/>
                <w:sz w:val="20"/>
              </w:rPr>
              <w:t xml:space="preserve">
өндірілетін </w:t>
            </w:r>
            <w:r>
              <w:br/>
            </w:r>
            <w:r>
              <w:rPr>
                <w:rFonts w:ascii="Times New Roman"/>
                <w:b w:val="false"/>
                <w:i w:val="false"/>
                <w:color w:val="000000"/>
                <w:sz w:val="20"/>
              </w:rPr>
              <w:t xml:space="preserve">
тауарлардың са- </w:t>
            </w:r>
            <w:r>
              <w:br/>
            </w:r>
            <w:r>
              <w:rPr>
                <w:rFonts w:ascii="Times New Roman"/>
                <w:b w:val="false"/>
                <w:i w:val="false"/>
                <w:color w:val="000000"/>
                <w:sz w:val="20"/>
              </w:rPr>
              <w:t xml:space="preserve">
пасын арттыру; </w:t>
            </w:r>
            <w:r>
              <w:br/>
            </w:r>
            <w:r>
              <w:rPr>
                <w:rFonts w:ascii="Times New Roman"/>
                <w:b w:val="false"/>
                <w:i w:val="false"/>
                <w:color w:val="000000"/>
                <w:sz w:val="20"/>
              </w:rPr>
              <w:t xml:space="preserve">
әлеуетті құру </w:t>
            </w:r>
            <w:r>
              <w:br/>
            </w:r>
            <w:r>
              <w:rPr>
                <w:rFonts w:ascii="Times New Roman"/>
                <w:b w:val="false"/>
                <w:i w:val="false"/>
                <w:color w:val="000000"/>
                <w:sz w:val="20"/>
              </w:rPr>
              <w:t xml:space="preserve">
жөніндегі бір- </w:t>
            </w:r>
            <w:r>
              <w:br/>
            </w:r>
            <w:r>
              <w:rPr>
                <w:rFonts w:ascii="Times New Roman"/>
                <w:b w:val="false"/>
                <w:i w:val="false"/>
                <w:color w:val="000000"/>
                <w:sz w:val="20"/>
              </w:rPr>
              <w:t xml:space="preserve">
қатар оқу сес- </w:t>
            </w:r>
            <w:r>
              <w:br/>
            </w:r>
            <w:r>
              <w:rPr>
                <w:rFonts w:ascii="Times New Roman"/>
                <w:b w:val="false"/>
                <w:i w:val="false"/>
                <w:color w:val="000000"/>
                <w:sz w:val="20"/>
              </w:rPr>
              <w:t xml:space="preserve">
сиялары;  </w:t>
            </w:r>
          </w:p>
          <w:p>
            <w:pPr>
              <w:spacing w:after="20"/>
              <w:ind w:left="20"/>
              <w:jc w:val="both"/>
            </w:pPr>
            <w:r>
              <w:rPr>
                <w:rFonts w:ascii="Times New Roman"/>
                <w:b w:val="false"/>
                <w:i w:val="false"/>
                <w:color w:val="000000"/>
                <w:sz w:val="20"/>
              </w:rPr>
              <w:t xml:space="preserve">  (а) заң жоба- </w:t>
            </w:r>
            <w:r>
              <w:br/>
            </w:r>
            <w:r>
              <w:rPr>
                <w:rFonts w:ascii="Times New Roman"/>
                <w:b w:val="false"/>
                <w:i w:val="false"/>
                <w:color w:val="000000"/>
                <w:sz w:val="20"/>
              </w:rPr>
              <w:t xml:space="preserve">
ларын әзірлеу әдістері; (б) </w:t>
            </w:r>
            <w:r>
              <w:br/>
            </w:r>
            <w:r>
              <w:rPr>
                <w:rFonts w:ascii="Times New Roman"/>
                <w:b w:val="false"/>
                <w:i w:val="false"/>
                <w:color w:val="000000"/>
                <w:sz w:val="20"/>
              </w:rPr>
              <w:t xml:space="preserve">
ЕО стандартта- </w:t>
            </w:r>
            <w:r>
              <w:br/>
            </w:r>
            <w:r>
              <w:rPr>
                <w:rFonts w:ascii="Times New Roman"/>
                <w:b w:val="false"/>
                <w:i w:val="false"/>
                <w:color w:val="000000"/>
                <w:sz w:val="20"/>
              </w:rPr>
              <w:t xml:space="preserve">
рымен-құқықтық </w:t>
            </w:r>
            <w:r>
              <w:br/>
            </w:r>
            <w:r>
              <w:rPr>
                <w:rFonts w:ascii="Times New Roman"/>
                <w:b w:val="false"/>
                <w:i w:val="false"/>
                <w:color w:val="000000"/>
                <w:sz w:val="20"/>
              </w:rPr>
              <w:t xml:space="preserve">
жақындау, (в) </w:t>
            </w:r>
            <w:r>
              <w:br/>
            </w:r>
            <w:r>
              <w:rPr>
                <w:rFonts w:ascii="Times New Roman"/>
                <w:b w:val="false"/>
                <w:i w:val="false"/>
                <w:color w:val="000000"/>
                <w:sz w:val="20"/>
              </w:rPr>
              <w:t xml:space="preserve">
қазақстандық </w:t>
            </w:r>
            <w:r>
              <w:br/>
            </w:r>
            <w:r>
              <w:rPr>
                <w:rFonts w:ascii="Times New Roman"/>
                <w:b w:val="false"/>
                <w:i w:val="false"/>
                <w:color w:val="000000"/>
                <w:sz w:val="20"/>
              </w:rPr>
              <w:t xml:space="preserve">
заңнамаларды </w:t>
            </w:r>
            <w:r>
              <w:br/>
            </w:r>
            <w:r>
              <w:rPr>
                <w:rFonts w:ascii="Times New Roman"/>
                <w:b w:val="false"/>
                <w:i w:val="false"/>
                <w:color w:val="000000"/>
                <w:sz w:val="20"/>
              </w:rPr>
              <w:t xml:space="preserve">
үйлестіру және </w:t>
            </w:r>
            <w:r>
              <w:br/>
            </w:r>
            <w:r>
              <w:rPr>
                <w:rFonts w:ascii="Times New Roman"/>
                <w:b w:val="false"/>
                <w:i w:val="false"/>
                <w:color w:val="000000"/>
                <w:sz w:val="20"/>
              </w:rPr>
              <w:t xml:space="preserve">
(г) заңдардың әлеуетті ереже- </w:t>
            </w:r>
            <w:r>
              <w:br/>
            </w:r>
            <w:r>
              <w:rPr>
                <w:rFonts w:ascii="Times New Roman"/>
                <w:b w:val="false"/>
                <w:i w:val="false"/>
                <w:color w:val="000000"/>
                <w:sz w:val="20"/>
              </w:rPr>
              <w:t xml:space="preserve">
лерін талдау (заң жобасының салдарын баға- </w:t>
            </w:r>
            <w:r>
              <w:br/>
            </w:r>
            <w:r>
              <w:rPr>
                <w:rFonts w:ascii="Times New Roman"/>
                <w:b w:val="false"/>
                <w:i w:val="false"/>
                <w:color w:val="000000"/>
                <w:sz w:val="20"/>
              </w:rPr>
              <w:t xml:space="preserve">
лау) сияқты таңдалып алын- </w:t>
            </w:r>
            <w:r>
              <w:br/>
            </w:r>
            <w:r>
              <w:rPr>
                <w:rFonts w:ascii="Times New Roman"/>
                <w:b w:val="false"/>
                <w:i w:val="false"/>
                <w:color w:val="000000"/>
                <w:sz w:val="20"/>
              </w:rPr>
              <w:t xml:space="preserve">
ған салалар бойынша оқыту; оқу сапарын ұйымдастыру </w:t>
            </w:r>
          </w:p>
          <w:p>
            <w:pPr>
              <w:spacing w:after="20"/>
              <w:ind w:left="20"/>
              <w:jc w:val="both"/>
            </w:pPr>
            <w:r>
              <w:rPr>
                <w:rFonts w:ascii="Times New Roman"/>
                <w:b w:val="false"/>
                <w:i w:val="false"/>
                <w:color w:val="000000"/>
                <w:sz w:val="20"/>
              </w:rPr>
              <w:t xml:space="preserve">Экономикалық және әкімшілік </w:t>
            </w:r>
            <w:r>
              <w:br/>
            </w:r>
            <w:r>
              <w:rPr>
                <w:rFonts w:ascii="Times New Roman"/>
                <w:b w:val="false"/>
                <w:i w:val="false"/>
                <w:color w:val="000000"/>
                <w:sz w:val="20"/>
              </w:rPr>
              <w:t xml:space="preserve">
реформа мәселе- </w:t>
            </w:r>
            <w:r>
              <w:br/>
            </w:r>
            <w:r>
              <w:rPr>
                <w:rFonts w:ascii="Times New Roman"/>
                <w:b w:val="false"/>
                <w:i w:val="false"/>
                <w:color w:val="000000"/>
                <w:sz w:val="20"/>
              </w:rPr>
              <w:t xml:space="preserve">
лері бойынша тренинг өткізу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Дүниежүзілік </w:t>
            </w:r>
            <w:r>
              <w:br/>
            </w:r>
            <w:r>
              <w:rPr>
                <w:rFonts w:ascii="Times New Roman"/>
                <w:b w:val="false"/>
                <w:i w:val="false"/>
                <w:color w:val="000000"/>
                <w:sz w:val="20"/>
              </w:rPr>
              <w:t xml:space="preserve">
банктің, ЕҚЫҰ, </w:t>
            </w:r>
            <w:r>
              <w:br/>
            </w:r>
            <w:r>
              <w:rPr>
                <w:rFonts w:ascii="Times New Roman"/>
                <w:b w:val="false"/>
                <w:i w:val="false"/>
                <w:color w:val="000000"/>
                <w:sz w:val="20"/>
              </w:rPr>
              <w:t xml:space="preserve">
ЕҚЫҰ/ЕҚЫҰ-ның </w:t>
            </w:r>
            <w:r>
              <w:br/>
            </w:r>
            <w:r>
              <w:rPr>
                <w:rFonts w:ascii="Times New Roman"/>
                <w:b w:val="false"/>
                <w:i w:val="false"/>
                <w:color w:val="000000"/>
                <w:sz w:val="20"/>
              </w:rPr>
              <w:t xml:space="preserve">
демократиялық </w:t>
            </w:r>
            <w:r>
              <w:br/>
            </w:r>
            <w:r>
              <w:rPr>
                <w:rFonts w:ascii="Times New Roman"/>
                <w:b w:val="false"/>
                <w:i w:val="false"/>
                <w:color w:val="000000"/>
                <w:sz w:val="20"/>
              </w:rPr>
              <w:t xml:space="preserve">
институттары </w:t>
            </w:r>
            <w:r>
              <w:br/>
            </w:r>
            <w:r>
              <w:rPr>
                <w:rFonts w:ascii="Times New Roman"/>
                <w:b w:val="false"/>
                <w:i w:val="false"/>
                <w:color w:val="000000"/>
                <w:sz w:val="20"/>
              </w:rPr>
              <w:t xml:space="preserve">
мен адам құқық- </w:t>
            </w:r>
            <w:r>
              <w:br/>
            </w:r>
            <w:r>
              <w:rPr>
                <w:rFonts w:ascii="Times New Roman"/>
                <w:b w:val="false"/>
                <w:i w:val="false"/>
                <w:color w:val="000000"/>
                <w:sz w:val="20"/>
              </w:rPr>
              <w:t xml:space="preserve">
тары жөніндегі </w:t>
            </w:r>
            <w:r>
              <w:br/>
            </w:r>
            <w:r>
              <w:rPr>
                <w:rFonts w:ascii="Times New Roman"/>
                <w:b w:val="false"/>
                <w:i w:val="false"/>
                <w:color w:val="000000"/>
                <w:sz w:val="20"/>
              </w:rPr>
              <w:t xml:space="preserve">
бюросының бір- </w:t>
            </w:r>
            <w:r>
              <w:br/>
            </w:r>
            <w:r>
              <w:rPr>
                <w:rFonts w:ascii="Times New Roman"/>
                <w:b w:val="false"/>
                <w:i w:val="false"/>
                <w:color w:val="000000"/>
                <w:sz w:val="20"/>
              </w:rPr>
              <w:t xml:space="preserve">
қатар есептері </w:t>
            </w:r>
            <w:r>
              <w:br/>
            </w:r>
            <w:r>
              <w:rPr>
                <w:rFonts w:ascii="Times New Roman"/>
                <w:b w:val="false"/>
                <w:i w:val="false"/>
                <w:color w:val="000000"/>
                <w:sz w:val="20"/>
              </w:rPr>
              <w:t xml:space="preserve">
және саяси про- </w:t>
            </w:r>
            <w:r>
              <w:br/>
            </w:r>
            <w:r>
              <w:rPr>
                <w:rFonts w:ascii="Times New Roman"/>
                <w:b w:val="false"/>
                <w:i w:val="false"/>
                <w:color w:val="000000"/>
                <w:sz w:val="20"/>
              </w:rPr>
              <w:t xml:space="preserve">
цестердің ашық- </w:t>
            </w:r>
            <w:r>
              <w:br/>
            </w:r>
            <w:r>
              <w:rPr>
                <w:rFonts w:ascii="Times New Roman"/>
                <w:b w:val="false"/>
                <w:i w:val="false"/>
                <w:color w:val="000000"/>
                <w:sz w:val="20"/>
              </w:rPr>
              <w:t xml:space="preserve">
тығын қамтама- </w:t>
            </w:r>
            <w:r>
              <w:br/>
            </w:r>
            <w:r>
              <w:rPr>
                <w:rFonts w:ascii="Times New Roman"/>
                <w:b w:val="false"/>
                <w:i w:val="false"/>
                <w:color w:val="000000"/>
                <w:sz w:val="20"/>
              </w:rPr>
              <w:t xml:space="preserve">
сыз ету (мемле- </w:t>
            </w:r>
            <w:r>
              <w:br/>
            </w:r>
            <w:r>
              <w:rPr>
                <w:rFonts w:ascii="Times New Roman"/>
                <w:b w:val="false"/>
                <w:i w:val="false"/>
                <w:color w:val="000000"/>
                <w:sz w:val="20"/>
              </w:rPr>
              <w:t xml:space="preserve">
кеттік бюджетті қоса алғанда) </w:t>
            </w:r>
            <w:r>
              <w:br/>
            </w:r>
            <w:r>
              <w:rPr>
                <w:rFonts w:ascii="Times New Roman"/>
                <w:b w:val="false"/>
                <w:i w:val="false"/>
                <w:color w:val="000000"/>
                <w:sz w:val="20"/>
              </w:rPr>
              <w:t xml:space="preserve">
және қоғамды </w:t>
            </w:r>
            <w:r>
              <w:br/>
            </w:r>
            <w:r>
              <w:rPr>
                <w:rFonts w:ascii="Times New Roman"/>
                <w:b w:val="false"/>
                <w:i w:val="false"/>
                <w:color w:val="000000"/>
                <w:sz w:val="20"/>
              </w:rPr>
              <w:t xml:space="preserve">
демократиялан- </w:t>
            </w:r>
            <w:r>
              <w:br/>
            </w:r>
            <w:r>
              <w:rPr>
                <w:rFonts w:ascii="Times New Roman"/>
                <w:b w:val="false"/>
                <w:i w:val="false"/>
                <w:color w:val="000000"/>
                <w:sz w:val="20"/>
              </w:rPr>
              <w:t xml:space="preserve">
дыру саласында- </w:t>
            </w:r>
            <w:r>
              <w:br/>
            </w:r>
            <w:r>
              <w:rPr>
                <w:rFonts w:ascii="Times New Roman"/>
                <w:b w:val="false"/>
                <w:i w:val="false"/>
                <w:color w:val="000000"/>
                <w:sz w:val="20"/>
              </w:rPr>
              <w:t xml:space="preserve">
ғы прогресс </w:t>
            </w:r>
            <w:r>
              <w:br/>
            </w:r>
            <w:r>
              <w:rPr>
                <w:rFonts w:ascii="Times New Roman"/>
                <w:b w:val="false"/>
                <w:i w:val="false"/>
                <w:color w:val="000000"/>
                <w:sz w:val="20"/>
              </w:rPr>
              <w:t xml:space="preserve">
атап өтілетін </w:t>
            </w:r>
            <w:r>
              <w:br/>
            </w:r>
            <w:r>
              <w:rPr>
                <w:rFonts w:ascii="Times New Roman"/>
                <w:b w:val="false"/>
                <w:i w:val="false"/>
                <w:color w:val="000000"/>
                <w:sz w:val="20"/>
              </w:rPr>
              <w:t xml:space="preserve">
бірқатар газет </w:t>
            </w:r>
            <w:r>
              <w:br/>
            </w:r>
            <w:r>
              <w:rPr>
                <w:rFonts w:ascii="Times New Roman"/>
                <w:b w:val="false"/>
                <w:i w:val="false"/>
                <w:color w:val="000000"/>
                <w:sz w:val="20"/>
              </w:rPr>
              <w:t xml:space="preserve">
мақалалары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 </w:t>
            </w:r>
            <w:r>
              <w:br/>
            </w:r>
            <w:r>
              <w:rPr>
                <w:rFonts w:ascii="Times New Roman"/>
                <w:b w:val="false"/>
                <w:i w:val="false"/>
                <w:color w:val="000000"/>
                <w:sz w:val="20"/>
              </w:rPr>
              <w:t xml:space="preserve">
халықаралық до- </w:t>
            </w:r>
            <w:r>
              <w:br/>
            </w:r>
            <w:r>
              <w:rPr>
                <w:rFonts w:ascii="Times New Roman"/>
                <w:b w:val="false"/>
                <w:i w:val="false"/>
                <w:color w:val="000000"/>
                <w:sz w:val="20"/>
              </w:rPr>
              <w:t xml:space="preserve">
нор ұйымдарының, </w:t>
            </w:r>
            <w:r>
              <w:br/>
            </w:r>
            <w:r>
              <w:rPr>
                <w:rFonts w:ascii="Times New Roman"/>
                <w:b w:val="false"/>
                <w:i w:val="false"/>
                <w:color w:val="000000"/>
                <w:sz w:val="20"/>
              </w:rPr>
              <w:t xml:space="preserve">
Омбудсмен заңна- </w:t>
            </w:r>
            <w:r>
              <w:br/>
            </w:r>
            <w:r>
              <w:rPr>
                <w:rFonts w:ascii="Times New Roman"/>
                <w:b w:val="false"/>
                <w:i w:val="false"/>
                <w:color w:val="000000"/>
                <w:sz w:val="20"/>
              </w:rPr>
              <w:t xml:space="preserve">
малық процесі </w:t>
            </w:r>
            <w:r>
              <w:br/>
            </w:r>
            <w:r>
              <w:rPr>
                <w:rFonts w:ascii="Times New Roman"/>
                <w:b w:val="false"/>
                <w:i w:val="false"/>
                <w:color w:val="000000"/>
                <w:sz w:val="20"/>
              </w:rPr>
              <w:t xml:space="preserve">
туралы талдау- </w:t>
            </w:r>
            <w:r>
              <w:br/>
            </w:r>
            <w:r>
              <w:rPr>
                <w:rFonts w:ascii="Times New Roman"/>
                <w:b w:val="false"/>
                <w:i w:val="false"/>
                <w:color w:val="000000"/>
                <w:sz w:val="20"/>
              </w:rPr>
              <w:t xml:space="preserve">
лар, бақылау деректері; газет </w:t>
            </w:r>
            <w:r>
              <w:br/>
            </w:r>
            <w:r>
              <w:rPr>
                <w:rFonts w:ascii="Times New Roman"/>
                <w:b w:val="false"/>
                <w:i w:val="false"/>
                <w:color w:val="000000"/>
                <w:sz w:val="20"/>
              </w:rPr>
              <w:t xml:space="preserve">
мақалалары, үкі- </w:t>
            </w:r>
            <w:r>
              <w:br/>
            </w:r>
            <w:r>
              <w:rPr>
                <w:rFonts w:ascii="Times New Roman"/>
                <w:b w:val="false"/>
                <w:i w:val="false"/>
                <w:color w:val="000000"/>
                <w:sz w:val="20"/>
              </w:rPr>
              <w:t xml:space="preserve">
меттік жарлықтар </w:t>
            </w:r>
            <w:r>
              <w:br/>
            </w:r>
            <w:r>
              <w:rPr>
                <w:rFonts w:ascii="Times New Roman"/>
                <w:b w:val="false"/>
                <w:i w:val="false"/>
                <w:color w:val="000000"/>
                <w:sz w:val="20"/>
              </w:rPr>
              <w:t xml:space="preserve">
және стратегия- </w:t>
            </w:r>
            <w:r>
              <w:br/>
            </w:r>
            <w:r>
              <w:rPr>
                <w:rFonts w:ascii="Times New Roman"/>
                <w:b w:val="false"/>
                <w:i w:val="false"/>
                <w:color w:val="000000"/>
                <w:sz w:val="20"/>
              </w:rPr>
              <w:t xml:space="preserve">
лар жөніндегі құжаттар; кезде- </w:t>
            </w:r>
            <w:r>
              <w:br/>
            </w:r>
            <w:r>
              <w:rPr>
                <w:rFonts w:ascii="Times New Roman"/>
                <w:b w:val="false"/>
                <w:i w:val="false"/>
                <w:color w:val="000000"/>
                <w:sz w:val="20"/>
              </w:rPr>
              <w:t xml:space="preserve">
сулер хаттама- </w:t>
            </w:r>
            <w:r>
              <w:br/>
            </w:r>
            <w:r>
              <w:rPr>
                <w:rFonts w:ascii="Times New Roman"/>
                <w:b w:val="false"/>
                <w:i w:val="false"/>
                <w:color w:val="000000"/>
                <w:sz w:val="20"/>
              </w:rPr>
              <w:t xml:space="preserve">
лары; тренингтің </w:t>
            </w:r>
            <w:r>
              <w:br/>
            </w:r>
            <w:r>
              <w:rPr>
                <w:rFonts w:ascii="Times New Roman"/>
                <w:b w:val="false"/>
                <w:i w:val="false"/>
                <w:color w:val="000000"/>
                <w:sz w:val="20"/>
              </w:rPr>
              <w:t xml:space="preserve">
бағдарламасы мен </w:t>
            </w:r>
            <w:r>
              <w:br/>
            </w:r>
            <w:r>
              <w:rPr>
                <w:rFonts w:ascii="Times New Roman"/>
                <w:b w:val="false"/>
                <w:i w:val="false"/>
                <w:color w:val="000000"/>
                <w:sz w:val="20"/>
              </w:rPr>
              <w:t xml:space="preserve">
қатысушылардың </w:t>
            </w:r>
            <w:r>
              <w:br/>
            </w:r>
            <w:r>
              <w:rPr>
                <w:rFonts w:ascii="Times New Roman"/>
                <w:b w:val="false"/>
                <w:i w:val="false"/>
                <w:color w:val="000000"/>
                <w:sz w:val="20"/>
              </w:rPr>
              <w:t xml:space="preserve">
тізімі; оқу са- </w:t>
            </w:r>
            <w:r>
              <w:br/>
            </w:r>
            <w:r>
              <w:rPr>
                <w:rFonts w:ascii="Times New Roman"/>
                <w:b w:val="false"/>
                <w:i w:val="false"/>
                <w:color w:val="000000"/>
                <w:sz w:val="20"/>
              </w:rPr>
              <w:t xml:space="preserve">
парының бағдар- </w:t>
            </w:r>
            <w:r>
              <w:br/>
            </w:r>
            <w:r>
              <w:rPr>
                <w:rFonts w:ascii="Times New Roman"/>
                <w:b w:val="false"/>
                <w:i w:val="false"/>
                <w:color w:val="000000"/>
                <w:sz w:val="20"/>
              </w:rPr>
              <w:t xml:space="preserve">
ламасы мен қатысушылардың тізімі; </w:t>
            </w:r>
          </w:p>
          <w:p>
            <w:pPr>
              <w:spacing w:after="20"/>
              <w:ind w:left="20"/>
              <w:jc w:val="both"/>
            </w:pPr>
            <w:r>
              <w:rPr>
                <w:rFonts w:ascii="Times New Roman"/>
                <w:b w:val="false"/>
                <w:i w:val="false"/>
                <w:color w:val="000000"/>
                <w:sz w:val="20"/>
              </w:rPr>
              <w:t xml:space="preserve">Кездесулердің хаттамалары, се- </w:t>
            </w:r>
            <w:r>
              <w:br/>
            </w:r>
            <w:r>
              <w:rPr>
                <w:rFonts w:ascii="Times New Roman"/>
                <w:b w:val="false"/>
                <w:i w:val="false"/>
                <w:color w:val="000000"/>
                <w:sz w:val="20"/>
              </w:rPr>
              <w:t xml:space="preserve">
минарлардың хат- </w:t>
            </w:r>
            <w:r>
              <w:br/>
            </w:r>
            <w:r>
              <w:rPr>
                <w:rFonts w:ascii="Times New Roman"/>
                <w:b w:val="false"/>
                <w:i w:val="false"/>
                <w:color w:val="000000"/>
                <w:sz w:val="20"/>
              </w:rPr>
              <w:t xml:space="preserve">
тамалары, халық- </w:t>
            </w:r>
            <w:r>
              <w:br/>
            </w:r>
            <w:r>
              <w:rPr>
                <w:rFonts w:ascii="Times New Roman"/>
                <w:b w:val="false"/>
                <w:i w:val="false"/>
                <w:color w:val="000000"/>
                <w:sz w:val="20"/>
              </w:rPr>
              <w:t xml:space="preserve">
аралық сарапшы- </w:t>
            </w:r>
            <w:r>
              <w:br/>
            </w:r>
            <w:r>
              <w:rPr>
                <w:rFonts w:ascii="Times New Roman"/>
                <w:b w:val="false"/>
                <w:i w:val="false"/>
                <w:color w:val="000000"/>
                <w:sz w:val="20"/>
              </w:rPr>
              <w:t xml:space="preserve">
лар есептерінің </w:t>
            </w:r>
            <w:r>
              <w:br/>
            </w:r>
            <w:r>
              <w:rPr>
                <w:rFonts w:ascii="Times New Roman"/>
                <w:b w:val="false"/>
                <w:i w:val="false"/>
                <w:color w:val="000000"/>
                <w:sz w:val="20"/>
              </w:rPr>
              <w:t xml:space="preserve">
көшірмесі, жарияланымның (жарияланымдар- </w:t>
            </w:r>
            <w:r>
              <w:br/>
            </w:r>
            <w:r>
              <w:rPr>
                <w:rFonts w:ascii="Times New Roman"/>
                <w:b w:val="false"/>
                <w:i w:val="false"/>
                <w:color w:val="000000"/>
                <w:sz w:val="20"/>
              </w:rPr>
              <w:t xml:space="preserve">
дың) көшірмесі </w:t>
            </w:r>
            <w:r>
              <w:br/>
            </w:r>
            <w:r>
              <w:rPr>
                <w:rFonts w:ascii="Times New Roman"/>
                <w:b w:val="false"/>
                <w:i w:val="false"/>
                <w:color w:val="000000"/>
                <w:sz w:val="20"/>
              </w:rPr>
              <w:t xml:space="preserve">
(көшірмелері), </w:t>
            </w:r>
            <w:r>
              <w:br/>
            </w:r>
            <w:r>
              <w:rPr>
                <w:rFonts w:ascii="Times New Roman"/>
                <w:b w:val="false"/>
                <w:i w:val="false"/>
                <w:color w:val="000000"/>
                <w:sz w:val="20"/>
              </w:rPr>
              <w:t xml:space="preserve">
тренингтің бағ- </w:t>
            </w:r>
            <w:r>
              <w:br/>
            </w:r>
            <w:r>
              <w:rPr>
                <w:rFonts w:ascii="Times New Roman"/>
                <w:b w:val="false"/>
                <w:i w:val="false"/>
                <w:color w:val="000000"/>
                <w:sz w:val="20"/>
              </w:rPr>
              <w:t xml:space="preserve">
дарламасы мен </w:t>
            </w:r>
            <w:r>
              <w:br/>
            </w:r>
            <w:r>
              <w:rPr>
                <w:rFonts w:ascii="Times New Roman"/>
                <w:b w:val="false"/>
                <w:i w:val="false"/>
                <w:color w:val="000000"/>
                <w:sz w:val="20"/>
              </w:rPr>
              <w:t xml:space="preserve">
қатысушылардың </w:t>
            </w:r>
            <w:r>
              <w:br/>
            </w:r>
            <w:r>
              <w:rPr>
                <w:rFonts w:ascii="Times New Roman"/>
                <w:b w:val="false"/>
                <w:i w:val="false"/>
                <w:color w:val="000000"/>
                <w:sz w:val="20"/>
              </w:rPr>
              <w:t xml:space="preserve">
тізімі; оқу са- </w:t>
            </w:r>
            <w:r>
              <w:br/>
            </w:r>
            <w:r>
              <w:rPr>
                <w:rFonts w:ascii="Times New Roman"/>
                <w:b w:val="false"/>
                <w:i w:val="false"/>
                <w:color w:val="000000"/>
                <w:sz w:val="20"/>
              </w:rPr>
              <w:t xml:space="preserve">
парының бағдар- </w:t>
            </w:r>
            <w:r>
              <w:br/>
            </w:r>
            <w:r>
              <w:rPr>
                <w:rFonts w:ascii="Times New Roman"/>
                <w:b w:val="false"/>
                <w:i w:val="false"/>
                <w:color w:val="000000"/>
                <w:sz w:val="20"/>
              </w:rPr>
              <w:t xml:space="preserve">
ламасы мен қатысушылардың </w:t>
            </w:r>
            <w:r>
              <w:br/>
            </w:r>
            <w:r>
              <w:rPr>
                <w:rFonts w:ascii="Times New Roman"/>
                <w:b w:val="false"/>
                <w:i w:val="false"/>
                <w:color w:val="000000"/>
                <w:sz w:val="20"/>
              </w:rPr>
              <w:t xml:space="preserve">
тізімі; </w:t>
            </w:r>
          </w:p>
          <w:p>
            <w:pPr>
              <w:spacing w:after="20"/>
              <w:ind w:left="20"/>
              <w:jc w:val="both"/>
            </w:pPr>
            <w:r>
              <w:rPr>
                <w:rFonts w:ascii="Times New Roman"/>
                <w:b w:val="false"/>
                <w:i w:val="false"/>
                <w:color w:val="000000"/>
                <w:sz w:val="20"/>
              </w:rPr>
              <w:t xml:space="preserve">Дүниежүзілік </w:t>
            </w:r>
            <w:r>
              <w:br/>
            </w:r>
            <w:r>
              <w:rPr>
                <w:rFonts w:ascii="Times New Roman"/>
                <w:b w:val="false"/>
                <w:i w:val="false"/>
                <w:color w:val="000000"/>
                <w:sz w:val="20"/>
              </w:rPr>
              <w:t xml:space="preserve">
банктің есепте- </w:t>
            </w:r>
            <w:r>
              <w:br/>
            </w:r>
            <w:r>
              <w:rPr>
                <w:rFonts w:ascii="Times New Roman"/>
                <w:b w:val="false"/>
                <w:i w:val="false"/>
                <w:color w:val="000000"/>
                <w:sz w:val="20"/>
              </w:rPr>
              <w:t xml:space="preserve">
рі, ЕҚЫҰ есепте- </w:t>
            </w:r>
            <w:r>
              <w:br/>
            </w:r>
            <w:r>
              <w:rPr>
                <w:rFonts w:ascii="Times New Roman"/>
                <w:b w:val="false"/>
                <w:i w:val="false"/>
                <w:color w:val="000000"/>
                <w:sz w:val="20"/>
              </w:rPr>
              <w:t xml:space="preserve">
рі, газет </w:t>
            </w:r>
            <w:r>
              <w:br/>
            </w:r>
            <w:r>
              <w:rPr>
                <w:rFonts w:ascii="Times New Roman"/>
                <w:b w:val="false"/>
                <w:i w:val="false"/>
                <w:color w:val="000000"/>
                <w:sz w:val="20"/>
              </w:rPr>
              <w:t xml:space="preserve">
мақалалары </w:t>
            </w:r>
          </w:p>
          <w:p>
            <w:pPr>
              <w:spacing w:after="20"/>
              <w:ind w:left="20"/>
              <w:jc w:val="both"/>
            </w:pPr>
            <w:r>
              <w:rPr>
                <w:rFonts w:ascii="Times New Roman"/>
                <w:b w:val="false"/>
                <w:i w:val="false"/>
                <w:color w:val="000000"/>
                <w:sz w:val="20"/>
              </w:rPr>
              <w:t xml:space="preserve">              Статистика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ның Дүние- </w:t>
            </w:r>
            <w:r>
              <w:br/>
            </w:r>
            <w:r>
              <w:rPr>
                <w:rFonts w:ascii="Times New Roman"/>
                <w:b w:val="false"/>
                <w:i w:val="false"/>
                <w:color w:val="000000"/>
                <w:sz w:val="20"/>
              </w:rPr>
              <w:t xml:space="preserve">
жүзілік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ұйымына </w:t>
            </w:r>
            <w:r>
              <w:br/>
            </w:r>
            <w:r>
              <w:rPr>
                <w:rFonts w:ascii="Times New Roman"/>
                <w:b w:val="false"/>
                <w:i w:val="false"/>
                <w:color w:val="000000"/>
                <w:sz w:val="20"/>
              </w:rPr>
              <w:t xml:space="preserve">
кіруі </w:t>
            </w:r>
          </w:p>
          <w:p>
            <w:pPr>
              <w:spacing w:after="20"/>
              <w:ind w:left="20"/>
              <w:jc w:val="both"/>
            </w:pPr>
            <w:r>
              <w:rPr>
                <w:rFonts w:ascii="Times New Roman"/>
                <w:b w:val="false"/>
                <w:i w:val="false"/>
                <w:color w:val="000000"/>
                <w:sz w:val="20"/>
              </w:rPr>
              <w:t xml:space="preserve">                  Үкімет оқу </w:t>
            </w:r>
            <w:r>
              <w:br/>
            </w:r>
            <w:r>
              <w:rPr>
                <w:rFonts w:ascii="Times New Roman"/>
                <w:b w:val="false"/>
                <w:i w:val="false"/>
                <w:color w:val="000000"/>
                <w:sz w:val="20"/>
              </w:rPr>
              <w:t xml:space="preserve">
сессиялары-нан өтуге мен оқу сапарына персоналдық жеткілікті </w:t>
            </w:r>
            <w:r>
              <w:br/>
            </w:r>
            <w:r>
              <w:rPr>
                <w:rFonts w:ascii="Times New Roman"/>
                <w:b w:val="false"/>
                <w:i w:val="false"/>
                <w:color w:val="000000"/>
                <w:sz w:val="20"/>
              </w:rPr>
              <w:t xml:space="preserve">
санын жібе- </w:t>
            </w:r>
            <w:r>
              <w:br/>
            </w:r>
            <w:r>
              <w:rPr>
                <w:rFonts w:ascii="Times New Roman"/>
                <w:b w:val="false"/>
                <w:i w:val="false"/>
                <w:color w:val="000000"/>
                <w:sz w:val="20"/>
              </w:rPr>
              <w:t xml:space="preserve">
реді.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Үкімет оқу сессиялары-нан өтуге </w:t>
            </w:r>
            <w:r>
              <w:br/>
            </w:r>
            <w:r>
              <w:rPr>
                <w:rFonts w:ascii="Times New Roman"/>
                <w:b w:val="false"/>
                <w:i w:val="false"/>
                <w:color w:val="000000"/>
                <w:sz w:val="20"/>
              </w:rPr>
              <w:t xml:space="preserve">
мен оқу </w:t>
            </w:r>
            <w:r>
              <w:br/>
            </w:r>
            <w:r>
              <w:rPr>
                <w:rFonts w:ascii="Times New Roman"/>
                <w:b w:val="false"/>
                <w:i w:val="false"/>
                <w:color w:val="000000"/>
                <w:sz w:val="20"/>
              </w:rPr>
              <w:t xml:space="preserve">
сапарына </w:t>
            </w:r>
            <w:r>
              <w:br/>
            </w:r>
            <w:r>
              <w:rPr>
                <w:rFonts w:ascii="Times New Roman"/>
                <w:b w:val="false"/>
                <w:i w:val="false"/>
                <w:color w:val="000000"/>
                <w:sz w:val="20"/>
              </w:rPr>
              <w:t xml:space="preserve">
персоналдық </w:t>
            </w:r>
            <w:r>
              <w:br/>
            </w:r>
            <w:r>
              <w:rPr>
                <w:rFonts w:ascii="Times New Roman"/>
                <w:b w:val="false"/>
                <w:i w:val="false"/>
                <w:color w:val="000000"/>
                <w:sz w:val="20"/>
              </w:rPr>
              <w:t xml:space="preserve">
жеткілікті </w:t>
            </w:r>
            <w:r>
              <w:br/>
            </w:r>
            <w:r>
              <w:rPr>
                <w:rFonts w:ascii="Times New Roman"/>
                <w:b w:val="false"/>
                <w:i w:val="false"/>
                <w:color w:val="000000"/>
                <w:sz w:val="20"/>
              </w:rPr>
              <w:t xml:space="preserve">
санын жібе- </w:t>
            </w:r>
            <w:r>
              <w:br/>
            </w:r>
            <w:r>
              <w:rPr>
                <w:rFonts w:ascii="Times New Roman"/>
                <w:b w:val="false"/>
                <w:i w:val="false"/>
                <w:color w:val="000000"/>
                <w:sz w:val="20"/>
              </w:rPr>
              <w:t xml:space="preserve">
реді.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Үкімет бұрынғыша </w:t>
            </w:r>
            <w:r>
              <w:br/>
            </w:r>
            <w:r>
              <w:rPr>
                <w:rFonts w:ascii="Times New Roman"/>
                <w:b w:val="false"/>
                <w:i w:val="false"/>
                <w:color w:val="000000"/>
                <w:sz w:val="20"/>
              </w:rPr>
              <w:t xml:space="preserve">
тиімді мем- </w:t>
            </w:r>
            <w:r>
              <w:br/>
            </w:r>
            <w:r>
              <w:rPr>
                <w:rFonts w:ascii="Times New Roman"/>
                <w:b w:val="false"/>
                <w:i w:val="false"/>
                <w:color w:val="000000"/>
                <w:sz w:val="20"/>
              </w:rPr>
              <w:t xml:space="preserve">
лекеттік басқару қағидатта- </w:t>
            </w:r>
            <w:r>
              <w:br/>
            </w:r>
            <w:r>
              <w:rPr>
                <w:rFonts w:ascii="Times New Roman"/>
                <w:b w:val="false"/>
                <w:i w:val="false"/>
                <w:color w:val="000000"/>
                <w:sz w:val="20"/>
              </w:rPr>
              <w:t xml:space="preserve">
рына жақын. </w:t>
            </w:r>
          </w:p>
        </w:tc>
      </w:tr>
      <w:tr>
        <w:trPr>
          <w:trHeight w:val="45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Іс- шара- </w:t>
            </w:r>
            <w:r>
              <w:br/>
            </w:r>
            <w:r>
              <w:rPr>
                <w:rFonts w:ascii="Times New Roman"/>
                <w:b w:val="false"/>
                <w:i w:val="false"/>
                <w:color w:val="000000"/>
                <w:sz w:val="20"/>
              </w:rPr>
              <w:t>
</w:t>
            </w:r>
            <w:r>
              <w:rPr>
                <w:rFonts w:ascii="Times New Roman"/>
                <w:b/>
                <w:i w:val="false"/>
                <w:color w:val="000000"/>
                <w:sz w:val="20"/>
              </w:rPr>
              <w:t xml:space="preserve">лар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1-құрам- </w:t>
            </w:r>
            <w:r>
              <w:br/>
            </w:r>
            <w:r>
              <w:rPr>
                <w:rFonts w:ascii="Times New Roman"/>
                <w:b w:val="false"/>
                <w:i w:val="false"/>
                <w:color w:val="000000"/>
                <w:sz w:val="20"/>
              </w:rPr>
              <w:t>
</w:t>
            </w:r>
            <w:r>
              <w:rPr>
                <w:rFonts w:ascii="Times New Roman"/>
                <w:b/>
                <w:i w:val="false"/>
                <w:color w:val="000000"/>
                <w:sz w:val="20"/>
              </w:rPr>
              <w:t xml:space="preserve">дауыш шеңберін- </w:t>
            </w:r>
            <w:r>
              <w:br/>
            </w:r>
            <w:r>
              <w:rPr>
                <w:rFonts w:ascii="Times New Roman"/>
                <w:b w:val="false"/>
                <w:i w:val="false"/>
                <w:color w:val="000000"/>
                <w:sz w:val="20"/>
              </w:rPr>
              <w:t>
</w:t>
            </w:r>
            <w:r>
              <w:rPr>
                <w:rFonts w:ascii="Times New Roman"/>
                <w:b/>
                <w:i w:val="false"/>
                <w:color w:val="000000"/>
                <w:sz w:val="20"/>
              </w:rPr>
              <w:t xml:space="preserve">дегі іс- шаралар- </w:t>
            </w:r>
            <w:r>
              <w:br/>
            </w:r>
            <w:r>
              <w:rPr>
                <w:rFonts w:ascii="Times New Roman"/>
                <w:b w:val="false"/>
                <w:i w:val="false"/>
                <w:color w:val="000000"/>
                <w:sz w:val="20"/>
              </w:rPr>
              <w:t>
</w:t>
            </w:r>
            <w:r>
              <w:rPr>
                <w:rFonts w:ascii="Times New Roman"/>
                <w:b/>
                <w:i w:val="false"/>
                <w:color w:val="000000"/>
                <w:sz w:val="20"/>
              </w:rPr>
              <w:t xml:space="preserve">дың индика- </w:t>
            </w:r>
            <w:r>
              <w:br/>
            </w:r>
            <w:r>
              <w:rPr>
                <w:rFonts w:ascii="Times New Roman"/>
                <w:b w:val="false"/>
                <w:i w:val="false"/>
                <w:color w:val="000000"/>
                <w:sz w:val="20"/>
              </w:rPr>
              <w:t>
</w:t>
            </w:r>
            <w:r>
              <w:rPr>
                <w:rFonts w:ascii="Times New Roman"/>
                <w:b/>
                <w:i w:val="false"/>
                <w:color w:val="000000"/>
                <w:sz w:val="20"/>
              </w:rPr>
              <w:t xml:space="preserve">тивтік тізбесі: </w:t>
            </w:r>
            <w:r>
              <w:br/>
            </w:r>
            <w:r>
              <w:rPr>
                <w:rFonts w:ascii="Times New Roman"/>
                <w:b w:val="false"/>
                <w:i w:val="false"/>
                <w:color w:val="000000"/>
                <w:sz w:val="20"/>
              </w:rPr>
              <w:t xml:space="preserve">
1. Жоба </w:t>
            </w:r>
            <w:r>
              <w:br/>
            </w:r>
            <w:r>
              <w:rPr>
                <w:rFonts w:ascii="Times New Roman"/>
                <w:b w:val="false"/>
                <w:i w:val="false"/>
                <w:color w:val="000000"/>
                <w:sz w:val="20"/>
              </w:rPr>
              <w:t xml:space="preserve">
командасы </w:t>
            </w:r>
            <w:r>
              <w:br/>
            </w:r>
            <w:r>
              <w:rPr>
                <w:rFonts w:ascii="Times New Roman"/>
                <w:b w:val="false"/>
                <w:i w:val="false"/>
                <w:color w:val="000000"/>
                <w:sz w:val="20"/>
              </w:rPr>
              <w:t xml:space="preserve">
ЕО-ның </w:t>
            </w:r>
            <w:r>
              <w:br/>
            </w:r>
            <w:r>
              <w:rPr>
                <w:rFonts w:ascii="Times New Roman"/>
                <w:b w:val="false"/>
                <w:i w:val="false"/>
                <w:color w:val="000000"/>
                <w:sz w:val="20"/>
              </w:rPr>
              <w:t xml:space="preserve">
(acguis communau- </w:t>
            </w:r>
            <w:r>
              <w:br/>
            </w:r>
            <w:r>
              <w:rPr>
                <w:rFonts w:ascii="Times New Roman"/>
                <w:b w:val="false"/>
                <w:i w:val="false"/>
                <w:color w:val="000000"/>
                <w:sz w:val="20"/>
              </w:rPr>
              <w:t xml:space="preserve">
taire)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құқықтық базасына,  Қазақстан- </w:t>
            </w:r>
            <w:r>
              <w:br/>
            </w:r>
            <w:r>
              <w:rPr>
                <w:rFonts w:ascii="Times New Roman"/>
                <w:b w:val="false"/>
                <w:i w:val="false"/>
                <w:color w:val="000000"/>
                <w:sz w:val="20"/>
              </w:rPr>
              <w:t xml:space="preserve">
ның сауда </w:t>
            </w:r>
            <w:r>
              <w:br/>
            </w:r>
            <w:r>
              <w:rPr>
                <w:rFonts w:ascii="Times New Roman"/>
                <w:b w:val="false"/>
                <w:i w:val="false"/>
                <w:color w:val="000000"/>
                <w:sz w:val="20"/>
              </w:rPr>
              <w:t xml:space="preserve">
-саттық және инве- </w:t>
            </w:r>
            <w:r>
              <w:br/>
            </w:r>
            <w:r>
              <w:rPr>
                <w:rFonts w:ascii="Times New Roman"/>
                <w:b w:val="false"/>
                <w:i w:val="false"/>
                <w:color w:val="000000"/>
                <w:sz w:val="20"/>
              </w:rPr>
              <w:t xml:space="preserve">
стициялар саласында- </w:t>
            </w:r>
            <w:r>
              <w:br/>
            </w:r>
            <w:r>
              <w:rPr>
                <w:rFonts w:ascii="Times New Roman"/>
                <w:b w:val="false"/>
                <w:i w:val="false"/>
                <w:color w:val="000000"/>
                <w:sz w:val="20"/>
              </w:rPr>
              <w:t xml:space="preserve">
ғы заңна- </w:t>
            </w:r>
            <w:r>
              <w:br/>
            </w:r>
            <w:r>
              <w:rPr>
                <w:rFonts w:ascii="Times New Roman"/>
                <w:b w:val="false"/>
                <w:i w:val="false"/>
                <w:color w:val="000000"/>
                <w:sz w:val="20"/>
              </w:rPr>
              <w:t xml:space="preserve">
масына, сондай-ақ </w:t>
            </w:r>
            <w:r>
              <w:br/>
            </w:r>
            <w:r>
              <w:rPr>
                <w:rFonts w:ascii="Times New Roman"/>
                <w:b w:val="false"/>
                <w:i w:val="false"/>
                <w:color w:val="000000"/>
                <w:sz w:val="20"/>
              </w:rPr>
              <w:t xml:space="preserve">
заң шығару </w:t>
            </w:r>
            <w:r>
              <w:br/>
            </w:r>
            <w:r>
              <w:rPr>
                <w:rFonts w:ascii="Times New Roman"/>
                <w:b w:val="false"/>
                <w:i w:val="false"/>
                <w:color w:val="000000"/>
                <w:sz w:val="20"/>
              </w:rPr>
              <w:t xml:space="preserve">
процесіне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мәселелер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кемінде </w:t>
            </w:r>
            <w:r>
              <w:br/>
            </w:r>
            <w:r>
              <w:rPr>
                <w:rFonts w:ascii="Times New Roman"/>
                <w:b w:val="false"/>
                <w:i w:val="false"/>
                <w:color w:val="000000"/>
                <w:sz w:val="20"/>
              </w:rPr>
              <w:t xml:space="preserve">
бір </w:t>
            </w:r>
            <w:r>
              <w:br/>
            </w:r>
            <w:r>
              <w:rPr>
                <w:rFonts w:ascii="Times New Roman"/>
                <w:b w:val="false"/>
                <w:i w:val="false"/>
                <w:color w:val="000000"/>
                <w:sz w:val="20"/>
              </w:rPr>
              <w:t xml:space="preserve">
жарияланым шығаруды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асырады. </w:t>
            </w:r>
            <w:r>
              <w:br/>
            </w:r>
            <w:r>
              <w:rPr>
                <w:rFonts w:ascii="Times New Roman"/>
                <w:b w:val="false"/>
                <w:i w:val="false"/>
                <w:color w:val="000000"/>
                <w:sz w:val="20"/>
              </w:rPr>
              <w:t xml:space="preserve">
2. Жоба командасы дайындауда команда заң шығару </w:t>
            </w:r>
            <w:r>
              <w:br/>
            </w:r>
            <w:r>
              <w:rPr>
                <w:rFonts w:ascii="Times New Roman"/>
                <w:b w:val="false"/>
                <w:i w:val="false"/>
                <w:color w:val="000000"/>
                <w:sz w:val="20"/>
              </w:rPr>
              <w:t xml:space="preserve">
процесінде </w:t>
            </w:r>
            <w:r>
              <w:br/>
            </w:r>
            <w:r>
              <w:rPr>
                <w:rFonts w:ascii="Times New Roman"/>
                <w:b w:val="false"/>
                <w:i w:val="false"/>
                <w:color w:val="000000"/>
                <w:sz w:val="20"/>
              </w:rPr>
              <w:t xml:space="preserve">
заң жоба- </w:t>
            </w:r>
            <w:r>
              <w:br/>
            </w:r>
            <w:r>
              <w:rPr>
                <w:rFonts w:ascii="Times New Roman"/>
                <w:b w:val="false"/>
                <w:i w:val="false"/>
                <w:color w:val="000000"/>
                <w:sz w:val="20"/>
              </w:rPr>
              <w:t xml:space="preserve">
сын (жоба- </w:t>
            </w:r>
            <w:r>
              <w:br/>
            </w:r>
            <w:r>
              <w:rPr>
                <w:rFonts w:ascii="Times New Roman"/>
                <w:b w:val="false"/>
                <w:i w:val="false"/>
                <w:color w:val="000000"/>
                <w:sz w:val="20"/>
              </w:rPr>
              <w:t xml:space="preserve">
ларын) "жол" сатысында </w:t>
            </w:r>
            <w:r>
              <w:br/>
            </w:r>
            <w:r>
              <w:rPr>
                <w:rFonts w:ascii="Times New Roman"/>
                <w:b w:val="false"/>
                <w:i w:val="false"/>
                <w:color w:val="000000"/>
                <w:sz w:val="20"/>
              </w:rPr>
              <w:t xml:space="preserve">
көмек бер- </w:t>
            </w:r>
            <w:r>
              <w:br/>
            </w:r>
            <w:r>
              <w:rPr>
                <w:rFonts w:ascii="Times New Roman"/>
                <w:b w:val="false"/>
                <w:i w:val="false"/>
                <w:color w:val="000000"/>
                <w:sz w:val="20"/>
              </w:rPr>
              <w:t xml:space="preserve">
ген сауда </w:t>
            </w:r>
            <w:r>
              <w:br/>
            </w:r>
            <w:r>
              <w:rPr>
                <w:rFonts w:ascii="Times New Roman"/>
                <w:b w:val="false"/>
                <w:i w:val="false"/>
                <w:color w:val="000000"/>
                <w:sz w:val="20"/>
              </w:rPr>
              <w:t xml:space="preserve">
-саттық және инве- </w:t>
            </w:r>
            <w:r>
              <w:br/>
            </w:r>
            <w:r>
              <w:rPr>
                <w:rFonts w:ascii="Times New Roman"/>
                <w:b w:val="false"/>
                <w:i w:val="false"/>
                <w:color w:val="000000"/>
                <w:sz w:val="20"/>
              </w:rPr>
              <w:t xml:space="preserve">
стициялар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ғы кемін- </w:t>
            </w:r>
            <w:r>
              <w:br/>
            </w:r>
            <w:r>
              <w:rPr>
                <w:rFonts w:ascii="Times New Roman"/>
                <w:b w:val="false"/>
                <w:i w:val="false"/>
                <w:color w:val="000000"/>
                <w:sz w:val="20"/>
              </w:rPr>
              <w:t xml:space="preserve">
де бір заң </w:t>
            </w:r>
            <w:r>
              <w:br/>
            </w:r>
            <w:r>
              <w:rPr>
                <w:rFonts w:ascii="Times New Roman"/>
                <w:b w:val="false"/>
                <w:i w:val="false"/>
                <w:color w:val="000000"/>
                <w:sz w:val="20"/>
              </w:rPr>
              <w:t xml:space="preserve">
жобасына қатысты </w:t>
            </w:r>
            <w:r>
              <w:br/>
            </w:r>
            <w:r>
              <w:rPr>
                <w:rFonts w:ascii="Times New Roman"/>
                <w:b w:val="false"/>
                <w:i w:val="false"/>
                <w:color w:val="000000"/>
                <w:sz w:val="20"/>
              </w:rPr>
              <w:t xml:space="preserve">
кемінде </w:t>
            </w:r>
            <w:r>
              <w:br/>
            </w:r>
            <w:r>
              <w:rPr>
                <w:rFonts w:ascii="Times New Roman"/>
                <w:b w:val="false"/>
                <w:i w:val="false"/>
                <w:color w:val="000000"/>
                <w:sz w:val="20"/>
              </w:rPr>
              <w:t xml:space="preserve">
бір зерт- </w:t>
            </w:r>
            <w:r>
              <w:br/>
            </w:r>
            <w:r>
              <w:rPr>
                <w:rFonts w:ascii="Times New Roman"/>
                <w:b w:val="false"/>
                <w:i w:val="false"/>
                <w:color w:val="000000"/>
                <w:sz w:val="20"/>
              </w:rPr>
              <w:t xml:space="preserve">
теу </w:t>
            </w:r>
            <w:r>
              <w:br/>
            </w:r>
            <w:r>
              <w:rPr>
                <w:rFonts w:ascii="Times New Roman"/>
                <w:b w:val="false"/>
                <w:i w:val="false"/>
                <w:color w:val="000000"/>
                <w:sz w:val="20"/>
              </w:rPr>
              <w:t xml:space="preserve">
дайындай </w:t>
            </w:r>
            <w:r>
              <w:br/>
            </w:r>
            <w:r>
              <w:rPr>
                <w:rFonts w:ascii="Times New Roman"/>
                <w:b w:val="false"/>
                <w:i w:val="false"/>
                <w:color w:val="000000"/>
                <w:sz w:val="20"/>
              </w:rPr>
              <w:t xml:space="preserve">
ды. </w:t>
            </w:r>
            <w:r>
              <w:br/>
            </w:r>
            <w:r>
              <w:rPr>
                <w:rFonts w:ascii="Times New Roman"/>
                <w:b w:val="false"/>
                <w:i w:val="false"/>
                <w:color w:val="000000"/>
                <w:sz w:val="20"/>
              </w:rPr>
              <w:t xml:space="preserve">
3. Жоба-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командасы </w:t>
            </w:r>
            <w:r>
              <w:br/>
            </w:r>
            <w:r>
              <w:rPr>
                <w:rFonts w:ascii="Times New Roman"/>
                <w:b w:val="false"/>
                <w:i w:val="false"/>
                <w:color w:val="000000"/>
                <w:sz w:val="20"/>
              </w:rPr>
              <w:t xml:space="preserve">
желілік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ліктердің </w:t>
            </w:r>
            <w:r>
              <w:br/>
            </w:r>
            <w:r>
              <w:rPr>
                <w:rFonts w:ascii="Times New Roman"/>
                <w:b w:val="false"/>
                <w:i w:val="false"/>
                <w:color w:val="000000"/>
                <w:sz w:val="20"/>
              </w:rPr>
              <w:t xml:space="preserve">
өкілдері </w:t>
            </w:r>
            <w:r>
              <w:br/>
            </w:r>
            <w:r>
              <w:rPr>
                <w:rFonts w:ascii="Times New Roman"/>
                <w:b w:val="false"/>
                <w:i w:val="false"/>
                <w:color w:val="000000"/>
                <w:sz w:val="20"/>
              </w:rPr>
              <w:t xml:space="preserve">
үшін кең </w:t>
            </w:r>
            <w:r>
              <w:br/>
            </w:r>
            <w:r>
              <w:rPr>
                <w:rFonts w:ascii="Times New Roman"/>
                <w:b w:val="false"/>
                <w:i w:val="false"/>
                <w:color w:val="000000"/>
                <w:sz w:val="20"/>
              </w:rPr>
              <w:t xml:space="preserve">
заңнамалық </w:t>
            </w:r>
            <w:r>
              <w:br/>
            </w:r>
            <w:r>
              <w:rPr>
                <w:rFonts w:ascii="Times New Roman"/>
                <w:b w:val="false"/>
                <w:i w:val="false"/>
                <w:color w:val="000000"/>
                <w:sz w:val="20"/>
              </w:rPr>
              <w:t xml:space="preserve">
тренинг </w:t>
            </w:r>
            <w:r>
              <w:br/>
            </w:r>
            <w:r>
              <w:rPr>
                <w:rFonts w:ascii="Times New Roman"/>
                <w:b w:val="false"/>
                <w:i w:val="false"/>
                <w:color w:val="000000"/>
                <w:sz w:val="20"/>
              </w:rPr>
              <w:t xml:space="preserve">
ұсынады. </w:t>
            </w:r>
            <w:r>
              <w:br/>
            </w:r>
            <w:r>
              <w:rPr>
                <w:rFonts w:ascii="Times New Roman"/>
                <w:b w:val="false"/>
                <w:i w:val="false"/>
                <w:color w:val="000000"/>
                <w:sz w:val="20"/>
              </w:rPr>
              <w:t xml:space="preserve">
4. Жобалар- </w:t>
            </w:r>
            <w:r>
              <w:br/>
            </w:r>
            <w:r>
              <w:rPr>
                <w:rFonts w:ascii="Times New Roman"/>
                <w:b w:val="false"/>
                <w:i w:val="false"/>
                <w:color w:val="000000"/>
                <w:sz w:val="20"/>
              </w:rPr>
              <w:t xml:space="preserve">
дың коман- </w:t>
            </w:r>
            <w:r>
              <w:br/>
            </w:r>
            <w:r>
              <w:rPr>
                <w:rFonts w:ascii="Times New Roman"/>
                <w:b w:val="false"/>
                <w:i w:val="false"/>
                <w:color w:val="000000"/>
                <w:sz w:val="20"/>
              </w:rPr>
              <w:t xml:space="preserve">
дасы мини- </w:t>
            </w:r>
            <w:r>
              <w:br/>
            </w:r>
            <w:r>
              <w:rPr>
                <w:rFonts w:ascii="Times New Roman"/>
                <w:b w:val="false"/>
                <w:i w:val="false"/>
                <w:color w:val="000000"/>
                <w:sz w:val="20"/>
              </w:rPr>
              <w:t xml:space="preserve">
стрліктер- </w:t>
            </w:r>
            <w:r>
              <w:br/>
            </w:r>
            <w:r>
              <w:rPr>
                <w:rFonts w:ascii="Times New Roman"/>
                <w:b w:val="false"/>
                <w:i w:val="false"/>
                <w:color w:val="000000"/>
                <w:sz w:val="20"/>
              </w:rPr>
              <w:t xml:space="preserve">
дің өкіл- </w:t>
            </w:r>
            <w:r>
              <w:br/>
            </w:r>
            <w:r>
              <w:rPr>
                <w:rFonts w:ascii="Times New Roman"/>
                <w:b w:val="false"/>
                <w:i w:val="false"/>
                <w:color w:val="000000"/>
                <w:sz w:val="20"/>
              </w:rPr>
              <w:t xml:space="preserve">
дері үшін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лық мәсе- </w:t>
            </w:r>
            <w:r>
              <w:br/>
            </w:r>
            <w:r>
              <w:rPr>
                <w:rFonts w:ascii="Times New Roman"/>
                <w:b w:val="false"/>
                <w:i w:val="false"/>
                <w:color w:val="000000"/>
                <w:sz w:val="20"/>
              </w:rPr>
              <w:t xml:space="preserve">
лелер бойынша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циялық климаттың </w:t>
            </w:r>
            <w:r>
              <w:br/>
            </w:r>
            <w:r>
              <w:rPr>
                <w:rFonts w:ascii="Times New Roman"/>
                <w:b w:val="false"/>
                <w:i w:val="false"/>
                <w:color w:val="000000"/>
                <w:sz w:val="20"/>
              </w:rPr>
              <w:t xml:space="preserve">
жақсаруы, ішкі сау- </w:t>
            </w:r>
            <w:r>
              <w:br/>
            </w:r>
            <w:r>
              <w:rPr>
                <w:rFonts w:ascii="Times New Roman"/>
                <w:b w:val="false"/>
                <w:i w:val="false"/>
                <w:color w:val="000000"/>
                <w:sz w:val="20"/>
              </w:rPr>
              <w:t xml:space="preserve">
даның жыл- </w:t>
            </w:r>
            <w:r>
              <w:br/>
            </w:r>
            <w:r>
              <w:rPr>
                <w:rFonts w:ascii="Times New Roman"/>
                <w:b w:val="false"/>
                <w:i w:val="false"/>
                <w:color w:val="000000"/>
                <w:sz w:val="20"/>
              </w:rPr>
              <w:t xml:space="preserve">
жуы, т.б) </w:t>
            </w:r>
            <w:r>
              <w:br/>
            </w:r>
            <w:r>
              <w:rPr>
                <w:rFonts w:ascii="Times New Roman"/>
                <w:b w:val="false"/>
                <w:i w:val="false"/>
                <w:color w:val="000000"/>
                <w:sz w:val="20"/>
              </w:rPr>
              <w:t xml:space="preserve">
кең заң- </w:t>
            </w:r>
            <w:r>
              <w:br/>
            </w:r>
            <w:r>
              <w:rPr>
                <w:rFonts w:ascii="Times New Roman"/>
                <w:b w:val="false"/>
                <w:i w:val="false"/>
                <w:color w:val="000000"/>
                <w:sz w:val="20"/>
              </w:rPr>
              <w:t xml:space="preserve">
намалық тренинг </w:t>
            </w:r>
            <w:r>
              <w:br/>
            </w:r>
            <w:r>
              <w:rPr>
                <w:rFonts w:ascii="Times New Roman"/>
                <w:b w:val="false"/>
                <w:i w:val="false"/>
                <w:color w:val="000000"/>
                <w:sz w:val="20"/>
              </w:rPr>
              <w:t xml:space="preserve">
ұсынады </w:t>
            </w:r>
            <w:r>
              <w:br/>
            </w:r>
            <w:r>
              <w:rPr>
                <w:rFonts w:ascii="Times New Roman"/>
                <w:b w:val="false"/>
                <w:i w:val="false"/>
                <w:color w:val="000000"/>
                <w:sz w:val="20"/>
              </w:rPr>
              <w:t xml:space="preserve">
және тиім- </w:t>
            </w:r>
            <w:r>
              <w:br/>
            </w:r>
            <w:r>
              <w:rPr>
                <w:rFonts w:ascii="Times New Roman"/>
                <w:b w:val="false"/>
                <w:i w:val="false"/>
                <w:color w:val="000000"/>
                <w:sz w:val="20"/>
              </w:rPr>
              <w:t xml:space="preserve">
ді мемле- </w:t>
            </w:r>
            <w:r>
              <w:br/>
            </w:r>
            <w:r>
              <w:rPr>
                <w:rFonts w:ascii="Times New Roman"/>
                <w:b w:val="false"/>
                <w:i w:val="false"/>
                <w:color w:val="000000"/>
                <w:sz w:val="20"/>
              </w:rPr>
              <w:t xml:space="preserve">
кеттік басқару </w:t>
            </w:r>
            <w:r>
              <w:br/>
            </w:r>
            <w:r>
              <w:rPr>
                <w:rFonts w:ascii="Times New Roman"/>
                <w:b w:val="false"/>
                <w:i w:val="false"/>
                <w:color w:val="000000"/>
                <w:sz w:val="20"/>
              </w:rPr>
              <w:t xml:space="preserve">
рухында әкімшілік </w:t>
            </w:r>
            <w:r>
              <w:br/>
            </w:r>
            <w:r>
              <w:rPr>
                <w:rFonts w:ascii="Times New Roman"/>
                <w:b w:val="false"/>
                <w:i w:val="false"/>
                <w:color w:val="000000"/>
                <w:sz w:val="20"/>
              </w:rPr>
              <w:t xml:space="preserve">
реформалар </w:t>
            </w:r>
            <w:r>
              <w:br/>
            </w:r>
            <w:r>
              <w:rPr>
                <w:rFonts w:ascii="Times New Roman"/>
                <w:b w:val="false"/>
                <w:i w:val="false"/>
                <w:color w:val="000000"/>
                <w:sz w:val="20"/>
              </w:rPr>
              <w:t xml:space="preserve">
мәселеле- </w:t>
            </w:r>
            <w:r>
              <w:br/>
            </w:r>
            <w:r>
              <w:rPr>
                <w:rFonts w:ascii="Times New Roman"/>
                <w:b w:val="false"/>
                <w:i w:val="false"/>
                <w:color w:val="000000"/>
                <w:sz w:val="20"/>
              </w:rPr>
              <w:t xml:space="preserve">
рін қолдау. </w:t>
            </w:r>
            <w:r>
              <w:br/>
            </w:r>
            <w:r>
              <w:rPr>
                <w:rFonts w:ascii="Times New Roman"/>
                <w:b w:val="false"/>
                <w:i w:val="false"/>
                <w:color w:val="000000"/>
                <w:sz w:val="20"/>
              </w:rPr>
              <w:t xml:space="preserve">
5. Жобалар- </w:t>
            </w:r>
            <w:r>
              <w:br/>
            </w:r>
            <w:r>
              <w:rPr>
                <w:rFonts w:ascii="Times New Roman"/>
                <w:b w:val="false"/>
                <w:i w:val="false"/>
                <w:color w:val="000000"/>
                <w:sz w:val="20"/>
              </w:rPr>
              <w:t xml:space="preserve">
дың коман- </w:t>
            </w:r>
            <w:r>
              <w:br/>
            </w:r>
            <w:r>
              <w:rPr>
                <w:rFonts w:ascii="Times New Roman"/>
                <w:b w:val="false"/>
                <w:i w:val="false"/>
                <w:color w:val="000000"/>
                <w:sz w:val="20"/>
              </w:rPr>
              <w:t xml:space="preserve">
дасы ше- </w:t>
            </w:r>
            <w:r>
              <w:br/>
            </w:r>
            <w:r>
              <w:rPr>
                <w:rFonts w:ascii="Times New Roman"/>
                <w:b w:val="false"/>
                <w:i w:val="false"/>
                <w:color w:val="000000"/>
                <w:sz w:val="20"/>
              </w:rPr>
              <w:t xml:space="preserve">
тел инвес- </w:t>
            </w:r>
            <w:r>
              <w:br/>
            </w:r>
            <w:r>
              <w:rPr>
                <w:rFonts w:ascii="Times New Roman"/>
                <w:b w:val="false"/>
                <w:i w:val="false"/>
                <w:color w:val="000000"/>
                <w:sz w:val="20"/>
              </w:rPr>
              <w:t xml:space="preserve">
торларына </w:t>
            </w:r>
            <w:r>
              <w:br/>
            </w:r>
            <w:r>
              <w:rPr>
                <w:rFonts w:ascii="Times New Roman"/>
                <w:b w:val="false"/>
                <w:i w:val="false"/>
                <w:color w:val="000000"/>
                <w:sz w:val="20"/>
              </w:rPr>
              <w:t xml:space="preserve">
қатысты заңнамада </w:t>
            </w:r>
            <w:r>
              <w:br/>
            </w:r>
            <w:r>
              <w:rPr>
                <w:rFonts w:ascii="Times New Roman"/>
                <w:b w:val="false"/>
                <w:i w:val="false"/>
                <w:color w:val="000000"/>
                <w:sz w:val="20"/>
              </w:rPr>
              <w:t xml:space="preserve">
кемсітуші- </w:t>
            </w:r>
            <w:r>
              <w:br/>
            </w:r>
            <w:r>
              <w:rPr>
                <w:rFonts w:ascii="Times New Roman"/>
                <w:b w:val="false"/>
                <w:i w:val="false"/>
                <w:color w:val="000000"/>
                <w:sz w:val="20"/>
              </w:rPr>
              <w:t xml:space="preserve">
лік жағдайды </w:t>
            </w:r>
            <w:r>
              <w:br/>
            </w:r>
            <w:r>
              <w:rPr>
                <w:rFonts w:ascii="Times New Roman"/>
                <w:b w:val="false"/>
                <w:i w:val="false"/>
                <w:color w:val="000000"/>
                <w:sz w:val="20"/>
              </w:rPr>
              <w:t xml:space="preserve">
анықтау мен жою және олар- </w:t>
            </w:r>
            <w:r>
              <w:br/>
            </w:r>
            <w:r>
              <w:rPr>
                <w:rFonts w:ascii="Times New Roman"/>
                <w:b w:val="false"/>
                <w:i w:val="false"/>
                <w:color w:val="000000"/>
                <w:sz w:val="20"/>
              </w:rPr>
              <w:t xml:space="preserve">
мен кәсіп- </w:t>
            </w:r>
            <w:r>
              <w:br/>
            </w:r>
            <w:r>
              <w:rPr>
                <w:rFonts w:ascii="Times New Roman"/>
                <w:b w:val="false"/>
                <w:i w:val="false"/>
                <w:color w:val="000000"/>
                <w:sz w:val="20"/>
              </w:rPr>
              <w:t xml:space="preserve">
орын құру </w:t>
            </w:r>
            <w:r>
              <w:br/>
            </w:r>
            <w:r>
              <w:rPr>
                <w:rFonts w:ascii="Times New Roman"/>
                <w:b w:val="false"/>
                <w:i w:val="false"/>
                <w:color w:val="000000"/>
                <w:sz w:val="20"/>
              </w:rPr>
              <w:t xml:space="preserve">
сияқты іс- </w:t>
            </w:r>
            <w:r>
              <w:br/>
            </w:r>
            <w:r>
              <w:rPr>
                <w:rFonts w:ascii="Times New Roman"/>
                <w:b w:val="false"/>
                <w:i w:val="false"/>
                <w:color w:val="000000"/>
                <w:sz w:val="20"/>
              </w:rPr>
              <w:t xml:space="preserve">
керлік және инве- </w:t>
            </w:r>
            <w:r>
              <w:br/>
            </w:r>
            <w:r>
              <w:rPr>
                <w:rFonts w:ascii="Times New Roman"/>
                <w:b w:val="false"/>
                <w:i w:val="false"/>
                <w:color w:val="000000"/>
                <w:sz w:val="20"/>
              </w:rPr>
              <w:t xml:space="preserve">
стициялық </w:t>
            </w:r>
            <w:r>
              <w:br/>
            </w:r>
            <w:r>
              <w:rPr>
                <w:rFonts w:ascii="Times New Roman"/>
                <w:b w:val="false"/>
                <w:i w:val="false"/>
                <w:color w:val="000000"/>
                <w:sz w:val="20"/>
              </w:rPr>
              <w:t xml:space="preserve">
климаттың </w:t>
            </w:r>
            <w:r>
              <w:br/>
            </w:r>
            <w:r>
              <w:rPr>
                <w:rFonts w:ascii="Times New Roman"/>
                <w:b w:val="false"/>
                <w:i w:val="false"/>
                <w:color w:val="000000"/>
                <w:sz w:val="20"/>
              </w:rPr>
              <w:t xml:space="preserve">
жақсаруы </w:t>
            </w:r>
            <w:r>
              <w:br/>
            </w:r>
            <w:r>
              <w:rPr>
                <w:rFonts w:ascii="Times New Roman"/>
                <w:b w:val="false"/>
                <w:i w:val="false"/>
                <w:color w:val="000000"/>
                <w:sz w:val="20"/>
              </w:rPr>
              <w:t xml:space="preserve">
мәселеле- </w:t>
            </w:r>
            <w:r>
              <w:br/>
            </w:r>
            <w:r>
              <w:rPr>
                <w:rFonts w:ascii="Times New Roman"/>
                <w:b w:val="false"/>
                <w:i w:val="false"/>
                <w:color w:val="000000"/>
                <w:sz w:val="20"/>
              </w:rPr>
              <w:t xml:space="preserve">
ріне, биз- </w:t>
            </w:r>
            <w:r>
              <w:br/>
            </w:r>
            <w:r>
              <w:rPr>
                <w:rFonts w:ascii="Times New Roman"/>
                <w:b w:val="false"/>
                <w:i w:val="false"/>
                <w:color w:val="000000"/>
                <w:sz w:val="20"/>
              </w:rPr>
              <w:t xml:space="preserve">
нес үшін әкімшілік </w:t>
            </w:r>
            <w:r>
              <w:br/>
            </w:r>
            <w:r>
              <w:rPr>
                <w:rFonts w:ascii="Times New Roman"/>
                <w:b w:val="false"/>
                <w:i w:val="false"/>
                <w:color w:val="000000"/>
                <w:sz w:val="20"/>
              </w:rPr>
              <w:t xml:space="preserve">
және құқы- </w:t>
            </w:r>
            <w:r>
              <w:br/>
            </w:r>
            <w:r>
              <w:rPr>
                <w:rFonts w:ascii="Times New Roman"/>
                <w:b w:val="false"/>
                <w:i w:val="false"/>
                <w:color w:val="000000"/>
                <w:sz w:val="20"/>
              </w:rPr>
              <w:t xml:space="preserve">
қтық ке- </w:t>
            </w:r>
            <w:r>
              <w:br/>
            </w:r>
            <w:r>
              <w:rPr>
                <w:rFonts w:ascii="Times New Roman"/>
                <w:b w:val="false"/>
                <w:i w:val="false"/>
                <w:color w:val="000000"/>
                <w:sz w:val="20"/>
              </w:rPr>
              <w:t xml:space="preserve">
дергілерді </w:t>
            </w:r>
            <w:r>
              <w:br/>
            </w:r>
            <w:r>
              <w:rPr>
                <w:rFonts w:ascii="Times New Roman"/>
                <w:b w:val="false"/>
                <w:i w:val="false"/>
                <w:color w:val="000000"/>
                <w:sz w:val="20"/>
              </w:rPr>
              <w:t xml:space="preserve">
анықтау </w:t>
            </w:r>
            <w:r>
              <w:br/>
            </w:r>
            <w:r>
              <w:rPr>
                <w:rFonts w:ascii="Times New Roman"/>
                <w:b w:val="false"/>
                <w:i w:val="false"/>
                <w:color w:val="000000"/>
                <w:sz w:val="20"/>
              </w:rPr>
              <w:t xml:space="preserve">
және жою, </w:t>
            </w:r>
            <w:r>
              <w:br/>
            </w:r>
            <w:r>
              <w:rPr>
                <w:rFonts w:ascii="Times New Roman"/>
                <w:b w:val="false"/>
                <w:i w:val="false"/>
                <w:color w:val="000000"/>
                <w:sz w:val="20"/>
              </w:rPr>
              <w:t xml:space="preserve">
сондай-ақ, </w:t>
            </w:r>
            <w:r>
              <w:br/>
            </w:r>
            <w:r>
              <w:rPr>
                <w:rFonts w:ascii="Times New Roman"/>
                <w:b w:val="false"/>
                <w:i w:val="false"/>
                <w:color w:val="000000"/>
                <w:sz w:val="20"/>
              </w:rPr>
              <w:t xml:space="preserve">
стандарт-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сәйкестік- </w:t>
            </w:r>
            <w:r>
              <w:br/>
            </w:r>
            <w:r>
              <w:rPr>
                <w:rFonts w:ascii="Times New Roman"/>
                <w:b w:val="false"/>
                <w:i w:val="false"/>
                <w:color w:val="000000"/>
                <w:sz w:val="20"/>
              </w:rPr>
              <w:t xml:space="preserve">
ті бағалау </w:t>
            </w:r>
            <w:r>
              <w:br/>
            </w:r>
            <w:r>
              <w:rPr>
                <w:rFonts w:ascii="Times New Roman"/>
                <w:b w:val="false"/>
                <w:i w:val="false"/>
                <w:color w:val="000000"/>
                <w:sz w:val="20"/>
              </w:rPr>
              <w:t xml:space="preserve">
режимін жақсартуғаназар </w:t>
            </w:r>
            <w:r>
              <w:br/>
            </w:r>
            <w:r>
              <w:rPr>
                <w:rFonts w:ascii="Times New Roman"/>
                <w:b w:val="false"/>
                <w:i w:val="false"/>
                <w:color w:val="000000"/>
                <w:sz w:val="20"/>
              </w:rPr>
              <w:t xml:space="preserve">
аударады. </w:t>
            </w:r>
            <w:r>
              <w:br/>
            </w:r>
            <w:r>
              <w:rPr>
                <w:rFonts w:ascii="Times New Roman"/>
                <w:b w:val="false"/>
                <w:i w:val="false"/>
                <w:color w:val="000000"/>
                <w:sz w:val="20"/>
              </w:rPr>
              <w:t xml:space="preserve">
6. Өкіл- </w:t>
            </w:r>
            <w:r>
              <w:br/>
            </w:r>
            <w:r>
              <w:rPr>
                <w:rFonts w:ascii="Times New Roman"/>
                <w:b w:val="false"/>
                <w:i w:val="false"/>
                <w:color w:val="000000"/>
                <w:sz w:val="20"/>
              </w:rPr>
              <w:t xml:space="preserve">
діктер Ко- </w:t>
            </w:r>
            <w:r>
              <w:br/>
            </w:r>
            <w:r>
              <w:rPr>
                <w:rFonts w:ascii="Times New Roman"/>
                <w:b w:val="false"/>
                <w:i w:val="false"/>
                <w:color w:val="000000"/>
                <w:sz w:val="20"/>
              </w:rPr>
              <w:t xml:space="preserve">
миссиялар- </w:t>
            </w:r>
            <w:r>
              <w:br/>
            </w:r>
            <w:r>
              <w:rPr>
                <w:rFonts w:ascii="Times New Roman"/>
                <w:b w:val="false"/>
                <w:i w:val="false"/>
                <w:color w:val="000000"/>
                <w:sz w:val="20"/>
              </w:rPr>
              <w:t xml:space="preserve">
мен, мүше </w:t>
            </w:r>
            <w:r>
              <w:br/>
            </w:r>
            <w:r>
              <w:rPr>
                <w:rFonts w:ascii="Times New Roman"/>
                <w:b w:val="false"/>
                <w:i w:val="false"/>
                <w:color w:val="000000"/>
                <w:sz w:val="20"/>
              </w:rPr>
              <w:t xml:space="preserve">
елдердің </w:t>
            </w:r>
            <w:r>
              <w:br/>
            </w:r>
            <w:r>
              <w:rPr>
                <w:rFonts w:ascii="Times New Roman"/>
                <w:b w:val="false"/>
                <w:i w:val="false"/>
                <w:color w:val="000000"/>
                <w:sz w:val="20"/>
              </w:rPr>
              <w:t xml:space="preserve">
эксперт- </w:t>
            </w:r>
            <w:r>
              <w:br/>
            </w:r>
            <w:r>
              <w:rPr>
                <w:rFonts w:ascii="Times New Roman"/>
                <w:b w:val="false"/>
                <w:i w:val="false"/>
                <w:color w:val="000000"/>
                <w:sz w:val="20"/>
              </w:rPr>
              <w:t xml:space="preserve">
терімен </w:t>
            </w:r>
            <w:r>
              <w:br/>
            </w:r>
            <w:r>
              <w:rPr>
                <w:rFonts w:ascii="Times New Roman"/>
                <w:b w:val="false"/>
                <w:i w:val="false"/>
                <w:color w:val="000000"/>
                <w:sz w:val="20"/>
              </w:rPr>
              <w:t xml:space="preserve">
және Қаза- </w:t>
            </w:r>
            <w:r>
              <w:br/>
            </w:r>
            <w:r>
              <w:rPr>
                <w:rFonts w:ascii="Times New Roman"/>
                <w:b w:val="false"/>
                <w:i w:val="false"/>
                <w:color w:val="000000"/>
                <w:sz w:val="20"/>
              </w:rPr>
              <w:t xml:space="preserve">
қстан Рес- </w:t>
            </w:r>
            <w:r>
              <w:br/>
            </w:r>
            <w:r>
              <w:rPr>
                <w:rFonts w:ascii="Times New Roman"/>
                <w:b w:val="false"/>
                <w:i w:val="false"/>
                <w:color w:val="000000"/>
                <w:sz w:val="20"/>
              </w:rPr>
              <w:t xml:space="preserve">
публикасы </w:t>
            </w:r>
            <w:r>
              <w:br/>
            </w:r>
            <w:r>
              <w:rPr>
                <w:rFonts w:ascii="Times New Roman"/>
                <w:b w:val="false"/>
                <w:i w:val="false"/>
                <w:color w:val="000000"/>
                <w:sz w:val="20"/>
              </w:rPr>
              <w:t xml:space="preserve">
мекемелері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серіктес- </w:t>
            </w:r>
            <w:r>
              <w:br/>
            </w:r>
            <w:r>
              <w:rPr>
                <w:rFonts w:ascii="Times New Roman"/>
                <w:b w:val="false"/>
                <w:i w:val="false"/>
                <w:color w:val="000000"/>
                <w:sz w:val="20"/>
              </w:rPr>
              <w:t xml:space="preserve">
тік келі- </w:t>
            </w:r>
            <w:r>
              <w:br/>
            </w:r>
            <w:r>
              <w:rPr>
                <w:rFonts w:ascii="Times New Roman"/>
                <w:b w:val="false"/>
                <w:i w:val="false"/>
                <w:color w:val="000000"/>
                <w:sz w:val="20"/>
              </w:rPr>
              <w:t xml:space="preserve">
сімдер жа- </w:t>
            </w:r>
            <w:r>
              <w:br/>
            </w:r>
            <w:r>
              <w:rPr>
                <w:rFonts w:ascii="Times New Roman"/>
                <w:b w:val="false"/>
                <w:i w:val="false"/>
                <w:color w:val="000000"/>
                <w:sz w:val="20"/>
              </w:rPr>
              <w:t xml:space="preserve">
сасуға әрекет жасайды. </w:t>
            </w:r>
            <w:r>
              <w:br/>
            </w:r>
            <w:r>
              <w:rPr>
                <w:rFonts w:ascii="Times New Roman"/>
                <w:b w:val="false"/>
                <w:i w:val="false"/>
                <w:color w:val="000000"/>
                <w:sz w:val="20"/>
              </w:rPr>
              <w:t xml:space="preserve">
7. Сауда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палатасы, </w:t>
            </w:r>
            <w:r>
              <w:br/>
            </w:r>
            <w:r>
              <w:rPr>
                <w:rFonts w:ascii="Times New Roman"/>
                <w:b w:val="false"/>
                <w:i w:val="false"/>
                <w:color w:val="000000"/>
                <w:sz w:val="20"/>
              </w:rPr>
              <w:t xml:space="preserve">
стандарт- </w:t>
            </w:r>
            <w:r>
              <w:br/>
            </w:r>
            <w:r>
              <w:rPr>
                <w:rFonts w:ascii="Times New Roman"/>
                <w:b w:val="false"/>
                <w:i w:val="false"/>
                <w:color w:val="000000"/>
                <w:sz w:val="20"/>
              </w:rPr>
              <w:t xml:space="preserve">
тау жөнін- </w:t>
            </w:r>
            <w:r>
              <w:br/>
            </w:r>
            <w:r>
              <w:rPr>
                <w:rFonts w:ascii="Times New Roman"/>
                <w:b w:val="false"/>
                <w:i w:val="false"/>
                <w:color w:val="000000"/>
                <w:sz w:val="20"/>
              </w:rPr>
              <w:t xml:space="preserve">
дегі орга- </w:t>
            </w:r>
            <w:r>
              <w:br/>
            </w:r>
            <w:r>
              <w:rPr>
                <w:rFonts w:ascii="Times New Roman"/>
                <w:b w:val="false"/>
                <w:i w:val="false"/>
                <w:color w:val="000000"/>
                <w:sz w:val="20"/>
              </w:rPr>
              <w:t xml:space="preserve">
ндар, </w:t>
            </w:r>
            <w:r>
              <w:br/>
            </w:r>
            <w:r>
              <w:rPr>
                <w:rFonts w:ascii="Times New Roman"/>
                <w:b w:val="false"/>
                <w:i w:val="false"/>
                <w:color w:val="000000"/>
                <w:sz w:val="20"/>
              </w:rPr>
              <w:t xml:space="preserve">
телеком- </w:t>
            </w:r>
            <w:r>
              <w:br/>
            </w:r>
            <w:r>
              <w:rPr>
                <w:rFonts w:ascii="Times New Roman"/>
                <w:b w:val="false"/>
                <w:i w:val="false"/>
                <w:color w:val="000000"/>
                <w:sz w:val="20"/>
              </w:rPr>
              <w:t xml:space="preserve">
муникация, </w:t>
            </w:r>
            <w:r>
              <w:br/>
            </w:r>
            <w:r>
              <w:rPr>
                <w:rFonts w:ascii="Times New Roman"/>
                <w:b w:val="false"/>
                <w:i w:val="false"/>
                <w:color w:val="000000"/>
                <w:sz w:val="20"/>
              </w:rPr>
              <w:t xml:space="preserve">
бәсекелес- </w:t>
            </w:r>
            <w:r>
              <w:br/>
            </w:r>
            <w:r>
              <w:rPr>
                <w:rFonts w:ascii="Times New Roman"/>
                <w:b w:val="false"/>
                <w:i w:val="false"/>
                <w:color w:val="000000"/>
                <w:sz w:val="20"/>
              </w:rPr>
              <w:t xml:space="preserve">
тік, қорды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зияткерлік </w:t>
            </w:r>
            <w:r>
              <w:br/>
            </w:r>
            <w:r>
              <w:rPr>
                <w:rFonts w:ascii="Times New Roman"/>
                <w:b w:val="false"/>
                <w:i w:val="false"/>
                <w:color w:val="000000"/>
                <w:sz w:val="20"/>
              </w:rPr>
              <w:t xml:space="preserve">
меншік </w:t>
            </w:r>
            <w:r>
              <w:br/>
            </w:r>
            <w:r>
              <w:rPr>
                <w:rFonts w:ascii="Times New Roman"/>
                <w:b w:val="false"/>
                <w:i w:val="false"/>
                <w:color w:val="000000"/>
                <w:sz w:val="20"/>
              </w:rPr>
              <w:t xml:space="preserve">
құқығы </w:t>
            </w:r>
            <w:r>
              <w:br/>
            </w:r>
            <w:r>
              <w:rPr>
                <w:rFonts w:ascii="Times New Roman"/>
                <w:b w:val="false"/>
                <w:i w:val="false"/>
                <w:color w:val="000000"/>
                <w:sz w:val="20"/>
              </w:rPr>
              <w:t xml:space="preserve">
сияқты са- </w:t>
            </w:r>
            <w:r>
              <w:br/>
            </w:r>
            <w:r>
              <w:rPr>
                <w:rFonts w:ascii="Times New Roman"/>
                <w:b w:val="false"/>
                <w:i w:val="false"/>
                <w:color w:val="000000"/>
                <w:sz w:val="20"/>
              </w:rPr>
              <w:t xml:space="preserve">
лаларда </w:t>
            </w:r>
            <w:r>
              <w:br/>
            </w:r>
            <w:r>
              <w:rPr>
                <w:rFonts w:ascii="Times New Roman"/>
                <w:b w:val="false"/>
                <w:i w:val="false"/>
                <w:color w:val="000000"/>
                <w:sz w:val="20"/>
              </w:rPr>
              <w:t xml:space="preserve">
реттеуші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сияқты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дық әріп- </w:t>
            </w:r>
            <w:r>
              <w:br/>
            </w:r>
            <w:r>
              <w:rPr>
                <w:rFonts w:ascii="Times New Roman"/>
                <w:b w:val="false"/>
                <w:i w:val="false"/>
                <w:color w:val="000000"/>
                <w:sz w:val="20"/>
              </w:rPr>
              <w:t xml:space="preserve">
тестер </w:t>
            </w:r>
            <w:r>
              <w:br/>
            </w:r>
            <w:r>
              <w:rPr>
                <w:rFonts w:ascii="Times New Roman"/>
                <w:b w:val="false"/>
                <w:i w:val="false"/>
                <w:color w:val="000000"/>
                <w:sz w:val="20"/>
              </w:rPr>
              <w:t xml:space="preserve">
үшін Коми- </w:t>
            </w:r>
            <w:r>
              <w:br/>
            </w:r>
            <w:r>
              <w:rPr>
                <w:rFonts w:ascii="Times New Roman"/>
                <w:b w:val="false"/>
                <w:i w:val="false"/>
                <w:color w:val="000000"/>
                <w:sz w:val="20"/>
              </w:rPr>
              <w:t xml:space="preserve">
ссияға </w:t>
            </w:r>
            <w:r>
              <w:br/>
            </w:r>
            <w:r>
              <w:rPr>
                <w:rFonts w:ascii="Times New Roman"/>
                <w:b w:val="false"/>
                <w:i w:val="false"/>
                <w:color w:val="000000"/>
                <w:sz w:val="20"/>
              </w:rPr>
              <w:t xml:space="preserve">
мүше ел- </w:t>
            </w:r>
            <w:r>
              <w:br/>
            </w:r>
            <w:r>
              <w:rPr>
                <w:rFonts w:ascii="Times New Roman"/>
                <w:b w:val="false"/>
                <w:i w:val="false"/>
                <w:color w:val="000000"/>
                <w:sz w:val="20"/>
              </w:rPr>
              <w:t xml:space="preserve">
дер меке- </w:t>
            </w:r>
            <w:r>
              <w:br/>
            </w:r>
            <w:r>
              <w:rPr>
                <w:rFonts w:ascii="Times New Roman"/>
                <w:b w:val="false"/>
                <w:i w:val="false"/>
                <w:color w:val="000000"/>
                <w:sz w:val="20"/>
              </w:rPr>
              <w:t xml:space="preserve">
мелері мен </w:t>
            </w:r>
            <w:r>
              <w:br/>
            </w:r>
            <w:r>
              <w:rPr>
                <w:rFonts w:ascii="Times New Roman"/>
                <w:b w:val="false"/>
                <w:i w:val="false"/>
                <w:color w:val="000000"/>
                <w:sz w:val="20"/>
              </w:rPr>
              <w:t xml:space="preserve">
бөлімшеле- </w:t>
            </w:r>
            <w:r>
              <w:br/>
            </w:r>
            <w:r>
              <w:rPr>
                <w:rFonts w:ascii="Times New Roman"/>
                <w:b w:val="false"/>
                <w:i w:val="false"/>
                <w:color w:val="000000"/>
                <w:sz w:val="20"/>
              </w:rPr>
              <w:t xml:space="preserve">
рінде </w:t>
            </w:r>
            <w:r>
              <w:br/>
            </w:r>
            <w:r>
              <w:rPr>
                <w:rFonts w:ascii="Times New Roman"/>
                <w:b w:val="false"/>
                <w:i w:val="false"/>
                <w:color w:val="000000"/>
                <w:sz w:val="20"/>
              </w:rPr>
              <w:t xml:space="preserve">
тағылымда- </w:t>
            </w:r>
            <w:r>
              <w:br/>
            </w:r>
            <w:r>
              <w:rPr>
                <w:rFonts w:ascii="Times New Roman"/>
                <w:b w:val="false"/>
                <w:i w:val="false"/>
                <w:color w:val="000000"/>
                <w:sz w:val="20"/>
              </w:rPr>
              <w:t xml:space="preserve">
мадан өту- </w:t>
            </w:r>
            <w:r>
              <w:br/>
            </w:r>
            <w:r>
              <w:rPr>
                <w:rFonts w:ascii="Times New Roman"/>
                <w:b w:val="false"/>
                <w:i w:val="false"/>
                <w:color w:val="000000"/>
                <w:sz w:val="20"/>
              </w:rPr>
              <w:t xml:space="preserve">
ді ұйым- </w:t>
            </w:r>
            <w:r>
              <w:br/>
            </w:r>
            <w:r>
              <w:rPr>
                <w:rFonts w:ascii="Times New Roman"/>
                <w:b w:val="false"/>
                <w:i w:val="false"/>
                <w:color w:val="000000"/>
                <w:sz w:val="20"/>
              </w:rPr>
              <w:t xml:space="preserve">
дастыру. </w:t>
            </w:r>
            <w:r>
              <w:br/>
            </w:r>
            <w:r>
              <w:rPr>
                <w:rFonts w:ascii="Times New Roman"/>
                <w:b w:val="false"/>
                <w:i w:val="false"/>
                <w:color w:val="000000"/>
                <w:sz w:val="20"/>
              </w:rPr>
              <w:t xml:space="preserve">
8. Қысқа </w:t>
            </w:r>
            <w:r>
              <w:br/>
            </w:r>
            <w:r>
              <w:rPr>
                <w:rFonts w:ascii="Times New Roman"/>
                <w:b w:val="false"/>
                <w:i w:val="false"/>
                <w:color w:val="000000"/>
                <w:sz w:val="20"/>
              </w:rPr>
              <w:t xml:space="preserve">
мерзімді </w:t>
            </w:r>
            <w:r>
              <w:br/>
            </w:r>
            <w:r>
              <w:rPr>
                <w:rFonts w:ascii="Times New Roman"/>
                <w:b w:val="false"/>
                <w:i w:val="false"/>
                <w:color w:val="000000"/>
                <w:sz w:val="20"/>
              </w:rPr>
              <w:t xml:space="preserve">
зерттеуді </w:t>
            </w:r>
            <w:r>
              <w:br/>
            </w:r>
            <w:r>
              <w:rPr>
                <w:rFonts w:ascii="Times New Roman"/>
                <w:b w:val="false"/>
                <w:i w:val="false"/>
                <w:color w:val="000000"/>
                <w:sz w:val="20"/>
              </w:rPr>
              <w:t xml:space="preserve">
ұйымдасты- </w:t>
            </w:r>
            <w:r>
              <w:br/>
            </w:r>
            <w:r>
              <w:rPr>
                <w:rFonts w:ascii="Times New Roman"/>
                <w:b w:val="false"/>
                <w:i w:val="false"/>
                <w:color w:val="000000"/>
                <w:sz w:val="20"/>
              </w:rPr>
              <w:t xml:space="preserve">
ру. </w:t>
            </w:r>
            <w:r>
              <w:br/>
            </w:r>
            <w:r>
              <w:rPr>
                <w:rFonts w:ascii="Times New Roman"/>
                <w:b w:val="false"/>
                <w:i w:val="false"/>
                <w:color w:val="000000"/>
                <w:sz w:val="20"/>
              </w:rPr>
              <w:t xml:space="preserve">
9. Қоғам- </w:t>
            </w:r>
            <w:r>
              <w:br/>
            </w:r>
            <w:r>
              <w:rPr>
                <w:rFonts w:ascii="Times New Roman"/>
                <w:b w:val="false"/>
                <w:i w:val="false"/>
                <w:color w:val="000000"/>
                <w:sz w:val="20"/>
              </w:rPr>
              <w:t xml:space="preserve">
дық бағда- </w:t>
            </w:r>
            <w:r>
              <w:br/>
            </w:r>
            <w:r>
              <w:rPr>
                <w:rFonts w:ascii="Times New Roman"/>
                <w:b w:val="false"/>
                <w:i w:val="false"/>
                <w:color w:val="000000"/>
                <w:sz w:val="20"/>
              </w:rPr>
              <w:t xml:space="preserve">
рламаларға </w:t>
            </w:r>
            <w:r>
              <w:br/>
            </w:r>
            <w:r>
              <w:rPr>
                <w:rFonts w:ascii="Times New Roman"/>
                <w:b w:val="false"/>
                <w:i w:val="false"/>
                <w:color w:val="000000"/>
                <w:sz w:val="20"/>
              </w:rPr>
              <w:t xml:space="preserve">
қатысуды </w:t>
            </w:r>
            <w:r>
              <w:br/>
            </w:r>
            <w:r>
              <w:rPr>
                <w:rFonts w:ascii="Times New Roman"/>
                <w:b w:val="false"/>
                <w:i w:val="false"/>
                <w:color w:val="000000"/>
                <w:sz w:val="20"/>
              </w:rPr>
              <w:t xml:space="preserve">
қолдау. </w:t>
            </w:r>
            <w:r>
              <w:br/>
            </w:r>
            <w:r>
              <w:rPr>
                <w:rFonts w:ascii="Times New Roman"/>
                <w:b w:val="false"/>
                <w:i w:val="false"/>
                <w:color w:val="000000"/>
                <w:sz w:val="20"/>
              </w:rPr>
              <w:t xml:space="preserve">
10. Логис-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қолдауды </w:t>
            </w:r>
            <w:r>
              <w:br/>
            </w:r>
            <w:r>
              <w:rPr>
                <w:rFonts w:ascii="Times New Roman"/>
                <w:b w:val="false"/>
                <w:i w:val="false"/>
                <w:color w:val="000000"/>
                <w:sz w:val="20"/>
              </w:rPr>
              <w:t xml:space="preserve">
ұсыну, </w:t>
            </w:r>
            <w:r>
              <w:br/>
            </w:r>
            <w:r>
              <w:rPr>
                <w:rFonts w:ascii="Times New Roman"/>
                <w:b w:val="false"/>
                <w:i w:val="false"/>
                <w:color w:val="000000"/>
                <w:sz w:val="20"/>
              </w:rPr>
              <w:t xml:space="preserve">
жазбаша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ауызша </w:t>
            </w:r>
            <w:r>
              <w:br/>
            </w:r>
            <w:r>
              <w:rPr>
                <w:rFonts w:ascii="Times New Roman"/>
                <w:b w:val="false"/>
                <w:i w:val="false"/>
                <w:color w:val="000000"/>
                <w:sz w:val="20"/>
              </w:rPr>
              <w:t xml:space="preserve">
аударма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11. ЕО-ға </w:t>
            </w:r>
            <w:r>
              <w:br/>
            </w:r>
            <w:r>
              <w:rPr>
                <w:rFonts w:ascii="Times New Roman"/>
                <w:b w:val="false"/>
                <w:i w:val="false"/>
                <w:color w:val="000000"/>
                <w:sz w:val="20"/>
              </w:rPr>
              <w:t xml:space="preserve">
мүше елдер </w:t>
            </w:r>
            <w:r>
              <w:br/>
            </w:r>
            <w:r>
              <w:rPr>
                <w:rFonts w:ascii="Times New Roman"/>
                <w:b w:val="false"/>
                <w:i w:val="false"/>
                <w:color w:val="000000"/>
                <w:sz w:val="20"/>
              </w:rPr>
              <w:t xml:space="preserve">
өкілдері- </w:t>
            </w:r>
            <w:r>
              <w:br/>
            </w:r>
            <w:r>
              <w:rPr>
                <w:rFonts w:ascii="Times New Roman"/>
                <w:b w:val="false"/>
                <w:i w:val="false"/>
                <w:color w:val="000000"/>
                <w:sz w:val="20"/>
              </w:rPr>
              <w:t xml:space="preserve">
нің қаты- </w:t>
            </w:r>
            <w:r>
              <w:br/>
            </w:r>
            <w:r>
              <w:rPr>
                <w:rFonts w:ascii="Times New Roman"/>
                <w:b w:val="false"/>
                <w:i w:val="false"/>
                <w:color w:val="000000"/>
                <w:sz w:val="20"/>
              </w:rPr>
              <w:t xml:space="preserve">
суымен тә- </w:t>
            </w:r>
            <w:r>
              <w:br/>
            </w:r>
            <w:r>
              <w:rPr>
                <w:rFonts w:ascii="Times New Roman"/>
                <w:b w:val="false"/>
                <w:i w:val="false"/>
                <w:color w:val="000000"/>
                <w:sz w:val="20"/>
              </w:rPr>
              <w:t xml:space="preserve">
жірибе ал- </w:t>
            </w:r>
            <w:r>
              <w:br/>
            </w:r>
            <w:r>
              <w:rPr>
                <w:rFonts w:ascii="Times New Roman"/>
                <w:b w:val="false"/>
                <w:i w:val="false"/>
                <w:color w:val="000000"/>
                <w:sz w:val="20"/>
              </w:rPr>
              <w:t xml:space="preserve">
масу жө- </w:t>
            </w:r>
            <w:r>
              <w:br/>
            </w:r>
            <w:r>
              <w:rPr>
                <w:rFonts w:ascii="Times New Roman"/>
                <w:b w:val="false"/>
                <w:i w:val="false"/>
                <w:color w:val="000000"/>
                <w:sz w:val="20"/>
              </w:rPr>
              <w:t xml:space="preserve">
нінде се- </w:t>
            </w:r>
            <w:r>
              <w:br/>
            </w:r>
            <w:r>
              <w:rPr>
                <w:rFonts w:ascii="Times New Roman"/>
                <w:b w:val="false"/>
                <w:i w:val="false"/>
                <w:color w:val="000000"/>
                <w:sz w:val="20"/>
              </w:rPr>
              <w:t xml:space="preserve">
минар </w:t>
            </w:r>
            <w:r>
              <w:br/>
            </w:r>
            <w:r>
              <w:rPr>
                <w:rFonts w:ascii="Times New Roman"/>
                <w:b w:val="false"/>
                <w:i w:val="false"/>
                <w:color w:val="000000"/>
                <w:sz w:val="20"/>
              </w:rPr>
              <w:t xml:space="preserve">
ұйымдасты- </w:t>
            </w:r>
            <w:r>
              <w:br/>
            </w:r>
            <w:r>
              <w:rPr>
                <w:rFonts w:ascii="Times New Roman"/>
                <w:b w:val="false"/>
                <w:i w:val="false"/>
                <w:color w:val="000000"/>
                <w:sz w:val="20"/>
              </w:rPr>
              <w:t xml:space="preserve">
ру.  </w:t>
            </w:r>
            <w:r>
              <w:rPr>
                <w:rFonts w:ascii="Times New Roman"/>
                <w:b/>
                <w:i w:val="false"/>
                <w:color w:val="000000"/>
                <w:sz w:val="20"/>
              </w:rPr>
              <w:t xml:space="preserve">2-құрам- </w:t>
            </w:r>
            <w:r>
              <w:br/>
            </w:r>
            <w:r>
              <w:rPr>
                <w:rFonts w:ascii="Times New Roman"/>
                <w:b w:val="false"/>
                <w:i w:val="false"/>
                <w:color w:val="000000"/>
                <w:sz w:val="20"/>
              </w:rPr>
              <w:t>
</w:t>
            </w:r>
            <w:r>
              <w:rPr>
                <w:rFonts w:ascii="Times New Roman"/>
                <w:b/>
                <w:i w:val="false"/>
                <w:color w:val="000000"/>
                <w:sz w:val="20"/>
              </w:rPr>
              <w:t xml:space="preserve">дауш шең- </w:t>
            </w:r>
            <w:r>
              <w:br/>
            </w:r>
            <w:r>
              <w:rPr>
                <w:rFonts w:ascii="Times New Roman"/>
                <w:b w:val="false"/>
                <w:i w:val="false"/>
                <w:color w:val="000000"/>
                <w:sz w:val="20"/>
              </w:rPr>
              <w:t>
</w:t>
            </w:r>
            <w:r>
              <w:rPr>
                <w:rFonts w:ascii="Times New Roman"/>
                <w:b/>
                <w:i w:val="false"/>
                <w:color w:val="000000"/>
                <w:sz w:val="20"/>
              </w:rPr>
              <w:t xml:space="preserve">беріндегііс-шара- </w:t>
            </w:r>
            <w:r>
              <w:br/>
            </w:r>
            <w:r>
              <w:rPr>
                <w:rFonts w:ascii="Times New Roman"/>
                <w:b w:val="false"/>
                <w:i w:val="false"/>
                <w:color w:val="000000"/>
                <w:sz w:val="20"/>
              </w:rPr>
              <w:t>
</w:t>
            </w:r>
            <w:r>
              <w:rPr>
                <w:rFonts w:ascii="Times New Roman"/>
                <w:b/>
                <w:i w:val="false"/>
                <w:color w:val="000000"/>
                <w:sz w:val="20"/>
              </w:rPr>
              <w:t xml:space="preserve">лардың индикати- </w:t>
            </w:r>
            <w:r>
              <w:br/>
            </w:r>
            <w:r>
              <w:rPr>
                <w:rFonts w:ascii="Times New Roman"/>
                <w:b w:val="false"/>
                <w:i w:val="false"/>
                <w:color w:val="000000"/>
                <w:sz w:val="20"/>
              </w:rPr>
              <w:t>
</w:t>
            </w:r>
            <w:r>
              <w:rPr>
                <w:rFonts w:ascii="Times New Roman"/>
                <w:b/>
                <w:i w:val="false"/>
                <w:color w:val="000000"/>
                <w:sz w:val="20"/>
              </w:rPr>
              <w:t xml:space="preserve">втік тіз- </w:t>
            </w:r>
            <w:r>
              <w:br/>
            </w:r>
            <w:r>
              <w:rPr>
                <w:rFonts w:ascii="Times New Roman"/>
                <w:b w:val="false"/>
                <w:i w:val="false"/>
                <w:color w:val="000000"/>
                <w:sz w:val="20"/>
              </w:rPr>
              <w:t>
</w:t>
            </w:r>
            <w:r>
              <w:rPr>
                <w:rFonts w:ascii="Times New Roman"/>
                <w:b/>
                <w:i w:val="false"/>
                <w:color w:val="000000"/>
                <w:sz w:val="20"/>
              </w:rPr>
              <w:t xml:space="preserve">бесі: </w:t>
            </w:r>
            <w:r>
              <w:br/>
            </w:r>
            <w:r>
              <w:rPr>
                <w:rFonts w:ascii="Times New Roman"/>
                <w:b w:val="false"/>
                <w:i w:val="false"/>
                <w:color w:val="000000"/>
                <w:sz w:val="20"/>
              </w:rPr>
              <w:t xml:space="preserve">
1. Мемле- </w:t>
            </w:r>
            <w:r>
              <w:br/>
            </w:r>
            <w:r>
              <w:rPr>
                <w:rFonts w:ascii="Times New Roman"/>
                <w:b w:val="false"/>
                <w:i w:val="false"/>
                <w:color w:val="000000"/>
                <w:sz w:val="20"/>
              </w:rPr>
              <w:t xml:space="preserve">
кеттік са- </w:t>
            </w:r>
            <w:r>
              <w:br/>
            </w:r>
            <w:r>
              <w:rPr>
                <w:rFonts w:ascii="Times New Roman"/>
                <w:b w:val="false"/>
                <w:i w:val="false"/>
                <w:color w:val="000000"/>
                <w:sz w:val="20"/>
              </w:rPr>
              <w:t xml:space="preserve">
тып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ететін </w:t>
            </w:r>
            <w:r>
              <w:br/>
            </w:r>
            <w:r>
              <w:rPr>
                <w:rFonts w:ascii="Times New Roman"/>
                <w:b w:val="false"/>
                <w:i w:val="false"/>
                <w:color w:val="000000"/>
                <w:sz w:val="20"/>
              </w:rPr>
              <w:t xml:space="preserve">
мемлекет- </w:t>
            </w:r>
            <w:r>
              <w:br/>
            </w:r>
            <w:r>
              <w:rPr>
                <w:rFonts w:ascii="Times New Roman"/>
                <w:b w:val="false"/>
                <w:i w:val="false"/>
                <w:color w:val="000000"/>
                <w:sz w:val="20"/>
              </w:rPr>
              <w:t xml:space="preserve">
тік қыз- </w:t>
            </w:r>
            <w:r>
              <w:br/>
            </w:r>
            <w:r>
              <w:rPr>
                <w:rFonts w:ascii="Times New Roman"/>
                <w:b w:val="false"/>
                <w:i w:val="false"/>
                <w:color w:val="000000"/>
                <w:sz w:val="20"/>
              </w:rPr>
              <w:t xml:space="preserve">
меткерлер- </w:t>
            </w:r>
            <w:r>
              <w:br/>
            </w:r>
            <w:r>
              <w:rPr>
                <w:rFonts w:ascii="Times New Roman"/>
                <w:b w:val="false"/>
                <w:i w:val="false"/>
                <w:color w:val="000000"/>
                <w:sz w:val="20"/>
              </w:rPr>
              <w:t xml:space="preserve">
ді оқыту </w:t>
            </w:r>
            <w:r>
              <w:br/>
            </w:r>
            <w:r>
              <w:rPr>
                <w:rFonts w:ascii="Times New Roman"/>
                <w:b w:val="false"/>
                <w:i w:val="false"/>
                <w:color w:val="000000"/>
                <w:sz w:val="20"/>
              </w:rPr>
              <w:t xml:space="preserve">
үшін өңір- </w:t>
            </w:r>
            <w:r>
              <w:br/>
            </w:r>
            <w:r>
              <w:rPr>
                <w:rFonts w:ascii="Times New Roman"/>
                <w:b w:val="false"/>
                <w:i w:val="false"/>
                <w:color w:val="000000"/>
                <w:sz w:val="20"/>
              </w:rPr>
              <w:t xml:space="preserve">
лік орта- </w:t>
            </w:r>
            <w:r>
              <w:br/>
            </w:r>
            <w:r>
              <w:rPr>
                <w:rFonts w:ascii="Times New Roman"/>
                <w:b w:val="false"/>
                <w:i w:val="false"/>
                <w:color w:val="000000"/>
                <w:sz w:val="20"/>
              </w:rPr>
              <w:t xml:space="preserve">
лықтар құ- </w:t>
            </w:r>
            <w:r>
              <w:br/>
            </w:r>
            <w:r>
              <w:rPr>
                <w:rFonts w:ascii="Times New Roman"/>
                <w:b w:val="false"/>
                <w:i w:val="false"/>
                <w:color w:val="000000"/>
                <w:sz w:val="20"/>
              </w:rPr>
              <w:t xml:space="preserve">
ру мен жа- </w:t>
            </w:r>
            <w:r>
              <w:br/>
            </w:r>
            <w:r>
              <w:rPr>
                <w:rFonts w:ascii="Times New Roman"/>
                <w:b w:val="false"/>
                <w:i w:val="false"/>
                <w:color w:val="000000"/>
                <w:sz w:val="20"/>
              </w:rPr>
              <w:t xml:space="preserve">
бдықтау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көмек көр- </w:t>
            </w:r>
            <w:r>
              <w:br/>
            </w:r>
            <w:r>
              <w:rPr>
                <w:rFonts w:ascii="Times New Roman"/>
                <w:b w:val="false"/>
                <w:i w:val="false"/>
                <w:color w:val="000000"/>
                <w:sz w:val="20"/>
              </w:rPr>
              <w:t xml:space="preserve">
сету </w:t>
            </w:r>
            <w:r>
              <w:br/>
            </w:r>
            <w:r>
              <w:rPr>
                <w:rFonts w:ascii="Times New Roman"/>
                <w:b w:val="false"/>
                <w:i w:val="false"/>
                <w:color w:val="000000"/>
                <w:sz w:val="20"/>
              </w:rPr>
              <w:t xml:space="preserve">
2. Үздік халықара- </w:t>
            </w:r>
            <w:r>
              <w:br/>
            </w:r>
            <w:r>
              <w:rPr>
                <w:rFonts w:ascii="Times New Roman"/>
                <w:b w:val="false"/>
                <w:i w:val="false"/>
                <w:color w:val="000000"/>
                <w:sz w:val="20"/>
              </w:rPr>
              <w:t xml:space="preserve">
лық прак- </w:t>
            </w:r>
            <w:r>
              <w:br/>
            </w:r>
            <w:r>
              <w:rPr>
                <w:rFonts w:ascii="Times New Roman"/>
                <w:b w:val="false"/>
                <w:i w:val="false"/>
                <w:color w:val="000000"/>
                <w:sz w:val="20"/>
              </w:rPr>
              <w:t xml:space="preserve">
тика негі- </w:t>
            </w:r>
            <w:r>
              <w:br/>
            </w:r>
            <w:r>
              <w:rPr>
                <w:rFonts w:ascii="Times New Roman"/>
                <w:b w:val="false"/>
                <w:i w:val="false"/>
                <w:color w:val="000000"/>
                <w:sz w:val="20"/>
              </w:rPr>
              <w:t xml:space="preserve">
зінде мем- </w:t>
            </w:r>
            <w:r>
              <w:br/>
            </w:r>
            <w:r>
              <w:rPr>
                <w:rFonts w:ascii="Times New Roman"/>
                <w:b w:val="false"/>
                <w:i w:val="false"/>
                <w:color w:val="000000"/>
                <w:sz w:val="20"/>
              </w:rPr>
              <w:t xml:space="preserve">
лекеттік қызметкер- </w:t>
            </w:r>
            <w:r>
              <w:br/>
            </w:r>
            <w:r>
              <w:rPr>
                <w:rFonts w:ascii="Times New Roman"/>
                <w:b w:val="false"/>
                <w:i w:val="false"/>
                <w:color w:val="000000"/>
                <w:sz w:val="20"/>
              </w:rPr>
              <w:t xml:space="preserve">
лерді оқы- </w:t>
            </w:r>
            <w:r>
              <w:br/>
            </w:r>
            <w:r>
              <w:rPr>
                <w:rFonts w:ascii="Times New Roman"/>
                <w:b w:val="false"/>
                <w:i w:val="false"/>
                <w:color w:val="000000"/>
                <w:sz w:val="20"/>
              </w:rPr>
              <w:t xml:space="preserve">
ту </w:t>
            </w:r>
            <w:r>
              <w:br/>
            </w:r>
            <w:r>
              <w:rPr>
                <w:rFonts w:ascii="Times New Roman"/>
                <w:b w:val="false"/>
                <w:i w:val="false"/>
                <w:color w:val="000000"/>
                <w:sz w:val="20"/>
              </w:rPr>
              <w:t xml:space="preserve">
3. Өнер- </w:t>
            </w:r>
            <w:r>
              <w:br/>
            </w:r>
            <w:r>
              <w:rPr>
                <w:rFonts w:ascii="Times New Roman"/>
                <w:b w:val="false"/>
                <w:i w:val="false"/>
                <w:color w:val="000000"/>
                <w:sz w:val="20"/>
              </w:rPr>
              <w:t xml:space="preserve">
кәсіп тү- </w:t>
            </w:r>
            <w:r>
              <w:br/>
            </w:r>
            <w:r>
              <w:rPr>
                <w:rFonts w:ascii="Times New Roman"/>
                <w:b w:val="false"/>
                <w:i w:val="false"/>
                <w:color w:val="000000"/>
                <w:sz w:val="20"/>
              </w:rPr>
              <w:t xml:space="preserve">
ріне сәй- </w:t>
            </w:r>
            <w:r>
              <w:br/>
            </w:r>
            <w:r>
              <w:rPr>
                <w:rFonts w:ascii="Times New Roman"/>
                <w:b w:val="false"/>
                <w:i w:val="false"/>
                <w:color w:val="000000"/>
                <w:sz w:val="20"/>
              </w:rPr>
              <w:t xml:space="preserve">
кес оқыту- </w:t>
            </w:r>
            <w:r>
              <w:br/>
            </w:r>
            <w:r>
              <w:rPr>
                <w:rFonts w:ascii="Times New Roman"/>
                <w:b w:val="false"/>
                <w:i w:val="false"/>
                <w:color w:val="000000"/>
                <w:sz w:val="20"/>
              </w:rPr>
              <w:t xml:space="preserve">
дың кең бағдарла- </w:t>
            </w:r>
            <w:r>
              <w:br/>
            </w:r>
            <w:r>
              <w:rPr>
                <w:rFonts w:ascii="Times New Roman"/>
                <w:b w:val="false"/>
                <w:i w:val="false"/>
                <w:color w:val="000000"/>
                <w:sz w:val="20"/>
              </w:rPr>
              <w:t xml:space="preserve">
малары мен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дарын әзі- </w:t>
            </w:r>
            <w:r>
              <w:br/>
            </w:r>
            <w:r>
              <w:rPr>
                <w:rFonts w:ascii="Times New Roman"/>
                <w:b w:val="false"/>
                <w:i w:val="false"/>
                <w:color w:val="000000"/>
                <w:sz w:val="20"/>
              </w:rPr>
              <w:t xml:space="preserve">
рлеу, үз- </w:t>
            </w:r>
            <w:r>
              <w:br/>
            </w:r>
            <w:r>
              <w:rPr>
                <w:rFonts w:ascii="Times New Roman"/>
                <w:b w:val="false"/>
                <w:i w:val="false"/>
                <w:color w:val="000000"/>
                <w:sz w:val="20"/>
              </w:rPr>
              <w:t xml:space="preserve">
дік халық- </w:t>
            </w:r>
            <w:r>
              <w:br/>
            </w:r>
            <w:r>
              <w:rPr>
                <w:rFonts w:ascii="Times New Roman"/>
                <w:b w:val="false"/>
                <w:i w:val="false"/>
                <w:color w:val="000000"/>
                <w:sz w:val="20"/>
              </w:rPr>
              <w:t xml:space="preserve">
аралық практика негізінде </w:t>
            </w:r>
            <w:r>
              <w:br/>
            </w:r>
            <w:r>
              <w:rPr>
                <w:rFonts w:ascii="Times New Roman"/>
                <w:b w:val="false"/>
                <w:i w:val="false"/>
                <w:color w:val="000000"/>
                <w:sz w:val="20"/>
              </w:rPr>
              <w:t xml:space="preserve">
жаттықты- </w:t>
            </w:r>
            <w:r>
              <w:br/>
            </w:r>
            <w:r>
              <w:rPr>
                <w:rFonts w:ascii="Times New Roman"/>
                <w:b w:val="false"/>
                <w:i w:val="false"/>
                <w:color w:val="000000"/>
                <w:sz w:val="20"/>
              </w:rPr>
              <w:t xml:space="preserve">
рушылардыңтұрақты </w:t>
            </w:r>
            <w:r>
              <w:br/>
            </w:r>
            <w:r>
              <w:rPr>
                <w:rFonts w:ascii="Times New Roman"/>
                <w:b w:val="false"/>
                <w:i w:val="false"/>
                <w:color w:val="000000"/>
                <w:sz w:val="20"/>
              </w:rPr>
              <w:t xml:space="preserve">
күнтізбесімен тре- </w:t>
            </w:r>
            <w:r>
              <w:br/>
            </w:r>
            <w:r>
              <w:rPr>
                <w:rFonts w:ascii="Times New Roman"/>
                <w:b w:val="false"/>
                <w:i w:val="false"/>
                <w:color w:val="000000"/>
                <w:sz w:val="20"/>
              </w:rPr>
              <w:t xml:space="preserve">
нингін </w:t>
            </w:r>
            <w:r>
              <w:br/>
            </w:r>
            <w:r>
              <w:rPr>
                <w:rFonts w:ascii="Times New Roman"/>
                <w:b w:val="false"/>
                <w:i w:val="false"/>
                <w:color w:val="000000"/>
                <w:sz w:val="20"/>
              </w:rPr>
              <w:t xml:space="preserve">
әзірлеу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 Объективті тексеруге көнетін жетістіктер көрсеткіштері/белгілері жобаны іске асырудың бастапқы кезеңі ішінде толық анықталған және пысықталған болады. </w:t>
      </w:r>
    </w:p>
    <w:p>
      <w:pPr>
        <w:spacing w:after="0"/>
        <w:ind w:left="0"/>
        <w:jc w:val="both"/>
      </w:pPr>
      <w:r>
        <w:rPr>
          <w:rFonts w:ascii="Times New Roman"/>
          <w:b/>
          <w:i w:val="false"/>
          <w:color w:val="000000"/>
          <w:sz w:val="28"/>
        </w:rPr>
        <w:t xml:space="preserve">                       7 - ЖОБАНЫ ҚЫСҚАША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2273"/>
        <w:gridCol w:w="2913"/>
        <w:gridCol w:w="4373"/>
      </w:tblGrid>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Қазақстанда Кәсіптік-техникалық білім беру саласындағы әлеуметтік әріптестік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1 000 000 еуро (Еуропа Комиссиясының салымы)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көрсету әдісі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әдісі - орталықтандырылған басқару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DАС-коды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білім беру мен оқыту </w:t>
            </w:r>
          </w:p>
        </w:tc>
      </w:tr>
    </w:tbl>
    <w:p>
      <w:pPr>
        <w:spacing w:after="0"/>
        <w:ind w:left="0"/>
        <w:jc w:val="both"/>
      </w:pPr>
      <w:r>
        <w:rPr>
          <w:rFonts w:ascii="Times New Roman"/>
          <w:b/>
          <w:i w:val="false"/>
          <w:color w:val="000000"/>
          <w:sz w:val="28"/>
        </w:rPr>
        <w:t xml:space="preserve">       1. </w:t>
      </w:r>
      <w:r>
        <w:rPr>
          <w:rFonts w:ascii="Times New Roman"/>
          <w:b/>
          <w:i w:val="false"/>
          <w:color w:val="000000"/>
          <w:sz w:val="28"/>
        </w:rPr>
        <w:t xml:space="preserve">  НЕГІЗДЕМЕ </w:t>
      </w:r>
    </w:p>
    <w:p>
      <w:pPr>
        <w:spacing w:after="0"/>
        <w:ind w:left="0"/>
        <w:jc w:val="both"/>
      </w:pPr>
      <w:r>
        <w:rPr>
          <w:rFonts w:ascii="Times New Roman"/>
          <w:b/>
          <w:i w:val="false"/>
          <w:color w:val="000000"/>
          <w:sz w:val="28"/>
        </w:rPr>
        <w:t xml:space="preserve">       1.1. Стратегиялық шектер </w:t>
      </w:r>
    </w:p>
    <w:p>
      <w:pPr>
        <w:spacing w:after="0"/>
        <w:ind w:left="0"/>
        <w:jc w:val="both"/>
      </w:pPr>
      <w:r>
        <w:rPr>
          <w:rFonts w:ascii="Times New Roman"/>
          <w:b w:val="false"/>
          <w:i w:val="false"/>
          <w:color w:val="000000"/>
          <w:sz w:val="28"/>
        </w:rPr>
        <w:t xml:space="preserve">      ЕО мен Қазақстан арасында 1999 жылы жасалған Әріптестік пен ынтымақтастық туралы келісімге (ӘЫК) сәйкес білім беру мен оқыту саласындағы қызмет елдегі жалпы білім берудің және кәсіби біліктіліктің деңгейін арттыруға, сондай-ақ жұмысқа орналастыруда техникалық жәрдемдесуге бағытталатын болады. "Білім беру мен оқыту" атты 51-бапта "Тараптар Қазақстан Республикасындағы жалпы білім берудің және кәсіби біліктіліктің деңгейін арттыру мақсатында, мемлекеттік және сол сияқты жеке секторда да қызмет істеуге тиіс" делінген. </w:t>
      </w:r>
      <w:r>
        <w:br/>
      </w:r>
      <w:r>
        <w:rPr>
          <w:rFonts w:ascii="Times New Roman"/>
          <w:b w:val="false"/>
          <w:i w:val="false"/>
          <w:color w:val="000000"/>
          <w:sz w:val="28"/>
        </w:rPr>
        <w:t xml:space="preserve">
      Орталық Азияға арналған TACIS-тің индикативтік бағдарламасы (2005-2006 жылдар) 2002-2004 жылдарға индикативтік бағдарламасына қолданған бұрынғыдай көзқарасты ұстанады, сонымен ӘЫК аясында жәрдемдесу мен саяси диалогтың арасындағы байланыстарды нығайтудағы Еуропа Комиссиясының қолдауын жақсартуда. </w:t>
      </w:r>
      <w:r>
        <w:br/>
      </w:r>
      <w:r>
        <w:rPr>
          <w:rFonts w:ascii="Times New Roman"/>
          <w:b w:val="false"/>
          <w:i w:val="false"/>
          <w:color w:val="000000"/>
          <w:sz w:val="28"/>
        </w:rPr>
        <w:t xml:space="preserve">
      Атап айтқанда, жоғары техникалық білім беру жүйесін реформалаудың 2005-2006 жылдарға арналған бағдарламасының "Жалпы және техникалық жоғары білім беру реформасын және оны дамытуды қолдау" атты 5.2.2-бөлімінде басымдықтардың бірі болып көрсетілді. </w:t>
      </w:r>
      <w:r>
        <w:br/>
      </w:r>
      <w:r>
        <w:rPr>
          <w:rFonts w:ascii="Times New Roman"/>
          <w:b w:val="false"/>
          <w:i w:val="false"/>
          <w:color w:val="000000"/>
          <w:sz w:val="28"/>
        </w:rPr>
        <w:t xml:space="preserve">
      Еуропа Комиссиясының осындай жобаларға қатысуын аса құнды ететін үш негізгі себеп бар. Біріншіден, бұл еуропа сарапшыларының кәсіби білім беру мен оқыту саласындағы расталған тәжірибесі, мұның өзі озық тәжірибенің көптеген мысалдарына қол жеткізуді білдіреді. Екіншіден, бұл ЕО-ға жаңа мүше мемлекеттердің тәжірибесі, олар да оқытудағы жаңа тәсілдерді меңгеріп, техникалық білім берудің кеңестік моделінен өтті. Үшінші себеп, Еуропа Комиссиясы да Еуропа Білім беру қорының (ЕТҒ) арнайы білімінен және тәжірибесінен пайда көретіндігінен тұрады, мұның өзі маңызды факті болып табылады, өйткені осы қор бүкіл әлем елдеріндегі білім беру реформаларына жәрдемдеседі әрі Қазақстандағы және Орталық Азияның басқа да республикаларындағы жобаларды үнемі қолдайтын. </w:t>
      </w:r>
    </w:p>
    <w:p>
      <w:pPr>
        <w:spacing w:after="0"/>
        <w:ind w:left="0"/>
        <w:jc w:val="both"/>
      </w:pPr>
      <w:r>
        <w:rPr>
          <w:rFonts w:ascii="Times New Roman"/>
          <w:b/>
          <w:i w:val="false"/>
          <w:color w:val="000000"/>
          <w:sz w:val="28"/>
        </w:rPr>
        <w:t xml:space="preserve">       1.2. Алынған сабақтар </w:t>
      </w:r>
    </w:p>
    <w:p>
      <w:pPr>
        <w:spacing w:after="0"/>
        <w:ind w:left="0"/>
        <w:jc w:val="both"/>
      </w:pPr>
      <w:r>
        <w:rPr>
          <w:rFonts w:ascii="Times New Roman"/>
          <w:b w:val="false"/>
          <w:i w:val="false"/>
          <w:color w:val="000000"/>
          <w:sz w:val="28"/>
        </w:rPr>
        <w:t xml:space="preserve">      Жоба техникалық білім беруді реформалау саласындағы жалпы құны 900 000 еуро тұратын "Қазақстандағы кәсіби білім беру мен оқытудың шағын және орта бизнестің дамуымен байланысы" атты 2001 жылға арналған TACIS жобасының шеңберінде қол жеткізілген нәтижелерді негіз етіп алады. </w:t>
      </w:r>
      <w:r>
        <w:br/>
      </w:r>
      <w:r>
        <w:rPr>
          <w:rFonts w:ascii="Times New Roman"/>
          <w:b w:val="false"/>
          <w:i w:val="false"/>
          <w:color w:val="000000"/>
          <w:sz w:val="28"/>
        </w:rPr>
        <w:t xml:space="preserve">
      Бұл соңғы жылдары Тасіs бағдарламасы шеңберінде іске асырылған Қазақстандағы техникалық білім беру саласындағы жалғыз ғана ірі жоба болатын. 2001 жылы жүргізілген жобаны шолу мынадай сабақтарды атап өтеді: </w:t>
      </w:r>
      <w:r>
        <w:br/>
      </w:r>
      <w:r>
        <w:rPr>
          <w:rFonts w:ascii="Times New Roman"/>
          <w:b w:val="false"/>
          <w:i w:val="false"/>
          <w:color w:val="000000"/>
          <w:sz w:val="28"/>
        </w:rPr>
        <w:t xml:space="preserve">
      - Жоба бойынша бенефициарларды ұлттық деңгейде неғұрлым тиімдірек қатыстыру қажет, өйткені ондай болмаған жағдайда, олардың арасындағы байланыстар мен үйлестіру жеткілікті болмайды. Мұндай бенефициарлардың қатарына тиісті министрліктер, мұғалімдер, жұмыс берушілер, кәсіби одақтар ҮЕҰ кіреді. </w:t>
      </w:r>
      <w:r>
        <w:br/>
      </w:r>
      <w:r>
        <w:rPr>
          <w:rFonts w:ascii="Times New Roman"/>
          <w:b w:val="false"/>
          <w:i w:val="false"/>
          <w:color w:val="000000"/>
          <w:sz w:val="28"/>
        </w:rPr>
        <w:t xml:space="preserve">
      - Білім беру министрлігінен әріптестермен және басқа қатыстырылған тұлғалармен байланыстарды неғұрлым дәйекті түрде реттеуді ұйымдастыру қажет. </w:t>
      </w:r>
      <w:r>
        <w:br/>
      </w:r>
      <w:r>
        <w:rPr>
          <w:rFonts w:ascii="Times New Roman"/>
          <w:b w:val="false"/>
          <w:i w:val="false"/>
          <w:color w:val="000000"/>
          <w:sz w:val="28"/>
        </w:rPr>
        <w:t xml:space="preserve">
      - Техникалық білім беру саласындағы жобаның әртүрлі құрамдас бөліктері, мысалға оқу бағдарламасын әзірлеу, оқытушылар үшін эксперименттер, тренингтер мен семинарлар, әртүрлі қызмет түрлерінің үндесуін қамтамасыз ету үшін өзара тығыз байланыста болуға тиіс. </w:t>
      </w:r>
      <w:r>
        <w:br/>
      </w:r>
      <w:r>
        <w:rPr>
          <w:rFonts w:ascii="Times New Roman"/>
          <w:b w:val="false"/>
          <w:i w:val="false"/>
          <w:color w:val="000000"/>
          <w:sz w:val="28"/>
        </w:rPr>
        <w:t xml:space="preserve">
      - Жобаның барысын неғұрлым мұқият қадағалау қажет. </w:t>
      </w:r>
      <w:r>
        <w:br/>
      </w:r>
      <w:r>
        <w:rPr>
          <w:rFonts w:ascii="Times New Roman"/>
          <w:b w:val="false"/>
          <w:i w:val="false"/>
          <w:color w:val="000000"/>
          <w:sz w:val="28"/>
        </w:rPr>
        <w:t xml:space="preserve">
      - Оқу бағдарламасын әзірлеген кезде бір ғана әдістемені (мысалы, функционалдық талдауды) қатты ұстану ұсынылмайды, ал мұның орнына жергілікті контексте қолдануға болатын ыңғайлы әдістемені әзірлеуге талпыну қажет. </w:t>
      </w:r>
      <w:r>
        <w:br/>
      </w:r>
      <w:r>
        <w:rPr>
          <w:rFonts w:ascii="Times New Roman"/>
          <w:b w:val="false"/>
          <w:i w:val="false"/>
          <w:color w:val="000000"/>
          <w:sz w:val="28"/>
        </w:rPr>
        <w:t xml:space="preserve">
      - Елдегі техникалық кадрлардың тапшылығына қарамастан университеттердің барынша дамуына байланысты қаржы қаражатын толығымен алмайтын техникалық білім беру саласын мемлекеттік қаржыландыруды ұлғайтуға бағытталған консультациялар өткізуді көздейтін құрамдас бөлікті енгізу қажет. </w:t>
      </w:r>
      <w:r>
        <w:br/>
      </w:r>
      <w:r>
        <w:rPr>
          <w:rFonts w:ascii="Times New Roman"/>
          <w:b w:val="false"/>
          <w:i w:val="false"/>
          <w:color w:val="000000"/>
          <w:sz w:val="28"/>
        </w:rPr>
        <w:t xml:space="preserve">
      - Еуропа Комиссиясының жеткізген жабдықтары ұлттық және облыстық бюджеттерде көзделген қаржылық көрсеткіштерге сәйкес келуін қамтамасыз етуге арналған жүйені енгізу қажет. </w:t>
      </w:r>
      <w:r>
        <w:br/>
      </w:r>
      <w:r>
        <w:rPr>
          <w:rFonts w:ascii="Times New Roman"/>
          <w:b w:val="false"/>
          <w:i w:val="false"/>
          <w:color w:val="000000"/>
          <w:sz w:val="28"/>
        </w:rPr>
        <w:t xml:space="preserve">
      - Жеткізу, кедендік тазарту және т.б. кезінде болуы мүмкін кідірісті ескере отырып, жабдықтарды уақтылы жеткізуді қамтамасыз ету үшін жабдықтарға арналған ерекшеліктер алдын ала (жобаның басталуына дейін) дайындалуға тиіс. </w:t>
      </w:r>
      <w:r>
        <w:br/>
      </w:r>
      <w:r>
        <w:rPr>
          <w:rFonts w:ascii="Times New Roman"/>
          <w:b w:val="false"/>
          <w:i w:val="false"/>
          <w:color w:val="000000"/>
          <w:sz w:val="28"/>
        </w:rPr>
        <w:t xml:space="preserve">
      - Ұлттық және облыстық деңгейлерде кәсіптік-техникалық білім беру саласындағы өзгерістерді енгізу мүмкіндіктерін құруда қолдауды талап етеді. Тренингтерге және әлеуетті арттыру жөніндегі басқа да қызмет түрлеріне Білімінің, МТСЦ, облыстық білім беру және жұмыспен қамту департаменттерінің және әдістемені әзірлеуге, оқытушыларды оқытуға және сапаны бақылауға жауапты мекемелердің тарапынан қолдау көрсетілуге тиіс. </w:t>
      </w:r>
      <w:r>
        <w:br/>
      </w:r>
      <w:r>
        <w:rPr>
          <w:rFonts w:ascii="Times New Roman"/>
          <w:b w:val="false"/>
          <w:i w:val="false"/>
          <w:color w:val="000000"/>
          <w:sz w:val="28"/>
        </w:rPr>
        <w:t xml:space="preserve">
      - Қажет болған жағдайда, осы саладағы көптеген инновациялар тұрақтылығының кепілдігі ретінде олардың құқықтық базасы болуы үшін қолдау жөніндегі қызмет және оның нәтижелері ресми түрде әрі тиісті қаулылармен сүйемелденуге тиіс. Кез келген оң қадамды нормативтік-құқықтық актілермен қолдау өте маңызды, өйткені әкімшілік мәдениет әлі күнге дейін бақылауға негізделеді және заңнама жүзінде бекітілмегендер бюрократиялық тосқауылдарға, әсіресе анағұрлым төмен деңгейде тап болуы мүмкін. </w:t>
      </w:r>
    </w:p>
    <w:p>
      <w:pPr>
        <w:spacing w:after="0"/>
        <w:ind w:left="0"/>
        <w:jc w:val="both"/>
      </w:pPr>
      <w:r>
        <w:rPr>
          <w:rFonts w:ascii="Times New Roman"/>
          <w:b/>
          <w:i w:val="false"/>
          <w:color w:val="000000"/>
          <w:sz w:val="28"/>
        </w:rPr>
        <w:t xml:space="preserve">       1.3. Қосымша іс-әрекет жасау салалары </w:t>
      </w:r>
    </w:p>
    <w:p>
      <w:pPr>
        <w:spacing w:after="0"/>
        <w:ind w:left="0"/>
        <w:jc w:val="both"/>
      </w:pPr>
      <w:r>
        <w:rPr>
          <w:rFonts w:ascii="Times New Roman"/>
          <w:b w:val="false"/>
          <w:i w:val="false"/>
          <w:color w:val="000000"/>
          <w:sz w:val="28"/>
        </w:rPr>
        <w:t xml:space="preserve">      Еуропа Комиссиясының қосымша іс-әрекеттері </w:t>
      </w:r>
    </w:p>
    <w:p>
      <w:pPr>
        <w:spacing w:after="0"/>
        <w:ind w:left="0"/>
        <w:jc w:val="both"/>
      </w:pPr>
      <w:r>
        <w:rPr>
          <w:rFonts w:ascii="Times New Roman"/>
          <w:b w:val="false"/>
          <w:i w:val="false"/>
          <w:color w:val="000000"/>
          <w:sz w:val="28"/>
        </w:rPr>
        <w:t xml:space="preserve">      Еуропа Білім беру қоры төменде көрсетілген барлық жобалар бойынша қолдаудың алуан түрлі спектрін ұсынды және оны алдағы жобаның кезінде де көрсететін болады. Қолдау қызметтің алуан түрлеріне қатысты болды: Техникалық тапсырманы дайындау кезіндегі тәжірибені жеткізуден бастап, нәтижелерді болжағанға дейін. Мұның өзі өзара толықтырып отыру қамтамасыз етілетіндігін білдіреді, өйткені жаңа жоба алдыңғы жобалармен үйлесімді байланыста болады, оларға Қор үкіметтен қатыстырылған тұлғалармен және жұртшылықпен қызмет істей отырып, тікелей қатысқан. </w:t>
      </w:r>
    </w:p>
    <w:p>
      <w:pPr>
        <w:spacing w:after="0"/>
        <w:ind w:left="0"/>
        <w:jc w:val="both"/>
      </w:pPr>
      <w:r>
        <w:rPr>
          <w:rFonts w:ascii="Times New Roman"/>
          <w:b w:val="false"/>
          <w:i w:val="false"/>
          <w:color w:val="000000"/>
          <w:sz w:val="28"/>
          <w:u w:val="single"/>
        </w:rPr>
        <w:t xml:space="preserve">       TACIS жобалары </w:t>
      </w:r>
      <w:r>
        <w:br/>
      </w:r>
      <w:r>
        <w:rPr>
          <w:rFonts w:ascii="Times New Roman"/>
          <w:b w:val="false"/>
          <w:i w:val="false"/>
          <w:color w:val="000000"/>
          <w:sz w:val="28"/>
        </w:rPr>
        <w:t xml:space="preserve">
      - Қазақстандағы кәсіби білім беру мен оқытудың шағын және орта бизнестің дамуымен байланысы (2004-2005 жылдарға дейін). </w:t>
      </w:r>
      <w:r>
        <w:br/>
      </w:r>
      <w:r>
        <w:rPr>
          <w:rFonts w:ascii="Times New Roman"/>
          <w:b w:val="false"/>
          <w:i w:val="false"/>
          <w:color w:val="000000"/>
          <w:sz w:val="28"/>
        </w:rPr>
        <w:t xml:space="preserve">
      - Шағын және орта бизнесті өңірлік дамыту (2004 жылы аяқталды). </w:t>
      </w:r>
      <w:r>
        <w:br/>
      </w:r>
      <w:r>
        <w:rPr>
          <w:rFonts w:ascii="Times New Roman"/>
          <w:b w:val="false"/>
          <w:i w:val="false"/>
          <w:color w:val="000000"/>
          <w:sz w:val="28"/>
        </w:rPr>
        <w:t xml:space="preserve">
      - "Қазақстанда мамандандыруға негізделген кәсіби білім берудің оқу бағдарламасын әзірлеу үшін әдістеме мен әлеует" атты саяси консультациялар беру бағдарламасы, 2006 жылғы сәуірде келісім-шартты жасағаннан кейін жоба бұдан да ірі жобаға айтарлықтай үлес қосады. </w:t>
      </w:r>
    </w:p>
    <w:p>
      <w:pPr>
        <w:spacing w:after="0"/>
        <w:ind w:left="0"/>
        <w:jc w:val="both"/>
      </w:pPr>
      <w:r>
        <w:rPr>
          <w:rFonts w:ascii="Times New Roman"/>
          <w:b w:val="false"/>
          <w:i w:val="false"/>
          <w:color w:val="000000"/>
          <w:sz w:val="28"/>
          <w:u w:val="single"/>
        </w:rPr>
        <w:t xml:space="preserve">       Еурокомиссияның басқа да жобалары </w:t>
      </w:r>
      <w:r>
        <w:br/>
      </w:r>
      <w:r>
        <w:rPr>
          <w:rFonts w:ascii="Times New Roman"/>
          <w:b w:val="false"/>
          <w:i w:val="false"/>
          <w:color w:val="000000"/>
          <w:sz w:val="28"/>
        </w:rPr>
        <w:t xml:space="preserve">
      Туризм саласындағы кәсіби білім беруге және осы саладағы жұмыспен қамту стандарттарының дамуын қолдауға бағытталған "Орталық Азиядағы ұлттық біліктілік жүйелері" атты Еуропа Білім беру қорының өңірлік жобасы. Жобаның кезеңі: 2006 жыл. </w:t>
      </w:r>
    </w:p>
    <w:p>
      <w:pPr>
        <w:spacing w:after="0"/>
        <w:ind w:left="0"/>
        <w:jc w:val="both"/>
      </w:pPr>
      <w:r>
        <w:rPr>
          <w:rFonts w:ascii="Times New Roman"/>
          <w:b w:val="false"/>
          <w:i w:val="false"/>
          <w:color w:val="000000"/>
          <w:sz w:val="28"/>
          <w:u w:val="single"/>
        </w:rPr>
        <w:t xml:space="preserve">       Басқа да донорлар </w:t>
      </w:r>
      <w:r>
        <w:br/>
      </w:r>
      <w:r>
        <w:rPr>
          <w:rFonts w:ascii="Times New Roman"/>
          <w:b w:val="false"/>
          <w:i w:val="false"/>
          <w:color w:val="000000"/>
          <w:sz w:val="28"/>
        </w:rPr>
        <w:t xml:space="preserve">
      БҰҰ, Дүниежүзілік банк, Азия Даму Банкі, Техникалық даму жөніндегі Германия Агенттігі (GТZ), Ұлыбритания. </w:t>
      </w:r>
      <w:r>
        <w:br/>
      </w:r>
      <w:r>
        <w:rPr>
          <w:rFonts w:ascii="Times New Roman"/>
          <w:b w:val="false"/>
          <w:i w:val="false"/>
          <w:color w:val="000000"/>
          <w:sz w:val="28"/>
        </w:rPr>
        <w:t xml:space="preserve">
      КОІСА ұйымы (Корея) біліктілікті тану жөніндегі жаңа орталықтарды құруға қолдау көрсетеді. </w:t>
      </w:r>
      <w:r>
        <w:br/>
      </w:r>
      <w:r>
        <w:rPr>
          <w:rFonts w:ascii="Times New Roman"/>
          <w:b w:val="false"/>
          <w:i w:val="false"/>
          <w:color w:val="000000"/>
          <w:sz w:val="28"/>
        </w:rPr>
        <w:t xml:space="preserve">
      GТZ (Германия) кәсіби білім беру мен шағын және орта бизнесті дамыту бағдарламалары саласындағы жобаны іске асырды. </w:t>
      </w:r>
    </w:p>
    <w:p>
      <w:pPr>
        <w:spacing w:after="0"/>
        <w:ind w:left="0"/>
        <w:jc w:val="both"/>
      </w:pPr>
      <w:r>
        <w:rPr>
          <w:rFonts w:ascii="Times New Roman"/>
          <w:b/>
          <w:i w:val="false"/>
          <w:color w:val="000000"/>
          <w:sz w:val="28"/>
        </w:rPr>
        <w:t xml:space="preserve">       1.4. Донорлардың қызметін үйлестіру </w:t>
      </w:r>
    </w:p>
    <w:p>
      <w:pPr>
        <w:spacing w:after="0"/>
        <w:ind w:left="0"/>
        <w:jc w:val="both"/>
      </w:pPr>
      <w:r>
        <w:rPr>
          <w:rFonts w:ascii="Times New Roman"/>
          <w:b w:val="false"/>
          <w:i w:val="false"/>
          <w:color w:val="000000"/>
          <w:sz w:val="28"/>
        </w:rPr>
        <w:t xml:space="preserve">      Кәсіби білім беру саласындағы халықаралық және екі жақты донорлардың тарапынан жәрдем көрсету едәуір шектелген. Норвегия мұнайгаз секторында оқыту жүргізеді. Германия жаттықтырушыларды дамытуды қолдап, кәсіби білім беру арқылы әйелдердің жұмыспен қамтылуына жәрдемдесу жөніндегі құны 2,5 млн. еуро тұратын жобаны бастамақшы. Оңтүстік Корея 1 млн. доллар тұратын екі жылға арналған жобасы бар осы саладағы сапаны тәуелсіз бағалауға жәрдем көрсетуде. Азия Даму Банкі демеушілік ететін Ақпараттандыру жөніндегі ұлттық бағдарлама осыдан бірнеше жыл бұрын студенттердің бір компьютерге шаққандағы санын 22-ге дейін арттыруға көмектесті (Ресейде бұл көрсеткіш 33-ке тең). </w:t>
      </w:r>
      <w:r>
        <w:br/>
      </w:r>
      <w:r>
        <w:rPr>
          <w:rFonts w:ascii="Times New Roman"/>
          <w:b w:val="false"/>
          <w:i w:val="false"/>
          <w:color w:val="000000"/>
          <w:sz w:val="28"/>
        </w:rPr>
        <w:t xml:space="preserve">
      Білім беру саласындағы донорларды үйлестіру тиянақсыз болып қалуда, бірақ Дүниежүзілік банк Еуропа Комиссиясының Өкілдігі мен Еуропа Білім беру қоры қатысатын жаңа бастаманы бастады. Сол сияқты Қазақстан Үкіметі Экономика министрлігі арқылы барлық салалар бойынша донорлық қолдау үшін басымдықтарды үйлестіру жөніндегі жаңа рәсімді шығарды. </w:t>
      </w:r>
    </w:p>
    <w:p>
      <w:pPr>
        <w:spacing w:after="0"/>
        <w:ind w:left="0"/>
        <w:jc w:val="both"/>
      </w:pPr>
      <w:r>
        <w:rPr>
          <w:rFonts w:ascii="Times New Roman"/>
          <w:b/>
          <w:i w:val="false"/>
          <w:color w:val="000000"/>
          <w:sz w:val="28"/>
        </w:rPr>
        <w:t xml:space="preserve">      2. ӨҢІРЛІК/ЕЛДІК КОНТЕКСТ </w:t>
      </w:r>
    </w:p>
    <w:p>
      <w:pPr>
        <w:spacing w:after="0"/>
        <w:ind w:left="0"/>
        <w:jc w:val="both"/>
      </w:pPr>
      <w:r>
        <w:rPr>
          <w:rFonts w:ascii="Times New Roman"/>
          <w:b/>
          <w:i w:val="false"/>
          <w:color w:val="000000"/>
          <w:sz w:val="28"/>
        </w:rPr>
        <w:t xml:space="preserve">      2.1. Бенефициар елдің ынтымақтастық саясаты </w:t>
      </w:r>
    </w:p>
    <w:p>
      <w:pPr>
        <w:spacing w:after="0"/>
        <w:ind w:left="0"/>
        <w:jc w:val="both"/>
      </w:pPr>
      <w:r>
        <w:rPr>
          <w:rFonts w:ascii="Times New Roman"/>
          <w:b w:val="false"/>
          <w:i w:val="false"/>
          <w:color w:val="000000"/>
          <w:sz w:val="28"/>
        </w:rPr>
        <w:t xml:space="preserve">      Президенттің жарлығымен 2004 жылғы қазан айында Білім беруді дамытудың 2005-2010 жылдарға арналған ұлттық бағдарламасы бекітілген кезде ҚР Үкіметі 2004 жылы кәсіби білім беруге басымдық берді. </w:t>
      </w:r>
      <w:r>
        <w:br/>
      </w:r>
      <w:r>
        <w:rPr>
          <w:rFonts w:ascii="Times New Roman"/>
          <w:b w:val="false"/>
          <w:i w:val="false"/>
          <w:color w:val="000000"/>
          <w:sz w:val="28"/>
        </w:rPr>
        <w:t xml:space="preserve">
      Осы уақыттан бастап Білім және ғылым министрлігі жоғарыда көрсетілген бағдарламада көзделгендей кәсіби білім беру жүйесін дамытуға шынайы берілгендігін көрсетті. Үкімет ұлттық бағдарламаның бірінші кезеңіне (2005-2007) қаржы бөле отырып, Іс-әрекет жоспарын бекітті және эксперименттік мектептерді іріктеп алды. Кәсіби білім беруді, шағын және орта бизнеске және мұғалімдерді оқытатын институттарға арналған оқу бағдарламаларын әзірлеуді қоса алғанда, бағдарламаға арнап облыстық өкіметтерге қосымша қаражат бөлінді. </w:t>
      </w:r>
      <w:r>
        <w:br/>
      </w:r>
      <w:r>
        <w:rPr>
          <w:rFonts w:ascii="Times New Roman"/>
          <w:b w:val="false"/>
          <w:i w:val="false"/>
          <w:color w:val="000000"/>
          <w:sz w:val="28"/>
        </w:rPr>
        <w:t xml:space="preserve">
      Білім туралы қолданыстағы заңға түзетулер енгізілді және кәсіби білім беру саласындағы көптеген қаулы ұлттық бағдарламаны қолдау үшін шығарылды. Мысалы, жаңа қаулы мектептерге өз пәндерінің үлкен спектрін ұштастыруға мүмкіндік береді. Жұмыс тобы 2007 жылы Парламентке берілетін білім беру туралы заң жобасын дайындау үстінде. Кәсіби білім беру туралы жеке заңның қажеттігіне қатысты талқылаулар жалғасуда. </w:t>
      </w:r>
      <w:r>
        <w:br/>
      </w:r>
      <w:r>
        <w:rPr>
          <w:rFonts w:ascii="Times New Roman"/>
          <w:b w:val="false"/>
          <w:i w:val="false"/>
          <w:color w:val="000000"/>
          <w:sz w:val="28"/>
        </w:rPr>
        <w:t xml:space="preserve">
      Өнеркәсіпте, құрылыс саласында және ауыл шаруашылығында білікті жұмысшылар мен техниктердің жетіспеушілігіне байланысты  Үкімет кәсіби білім беруге көбірек назар аударатын болды. Негізгі тірек жалпы және жоғары білім беруге қойылған бірнеше жылдан кейінгі бұл оң өзгеріс. "Кәсіби Қазақстан" журналының редакторы және жоба жөніндегі жергілікті сарапшы Андрей Фролов атап өткендей, жұмыс күшінің үштен екісі кәсіби білім беруден келуге тиіс. Іс жүзінде кез келген басқа елмен салыстырғанда Қазақстанда жоғары білім алатын студенттердің 10 000 тұрғынға шаққандағы саны көп, бірақ түлектердің 22%-і ғана жұмыс табады. </w:t>
      </w:r>
      <w:r>
        <w:br/>
      </w:r>
      <w:r>
        <w:rPr>
          <w:rFonts w:ascii="Times New Roman"/>
          <w:b w:val="false"/>
          <w:i w:val="false"/>
          <w:color w:val="000000"/>
          <w:sz w:val="28"/>
        </w:rPr>
        <w:t xml:space="preserve">
      Президент 2005 жылғы ақпандағы Жолдауында техника және ауыл шаруашылығы саласындағы кәсіби жұмысшылардың қажеттігін атап өткендей, кәсіби білім беретін мектептердегі орынға мемлекеттік тапсырыс 15%-ке ұлғайды және маңызды өнеркәсіптік салаларға арналған 4 жаңа өңіраралық оқу орталығы 2009 жылы пайдалануға беріледі: </w:t>
      </w:r>
      <w:r>
        <w:br/>
      </w:r>
      <w:r>
        <w:rPr>
          <w:rFonts w:ascii="Times New Roman"/>
          <w:b w:val="false"/>
          <w:i w:val="false"/>
          <w:color w:val="000000"/>
          <w:sz w:val="28"/>
        </w:rPr>
        <w:t xml:space="preserve">
      - Атырау (Батыс Қазақстан) - мұнай мен газ құрылысы салынуда; </w:t>
      </w:r>
      <w:r>
        <w:br/>
      </w:r>
      <w:r>
        <w:rPr>
          <w:rFonts w:ascii="Times New Roman"/>
          <w:b w:val="false"/>
          <w:i w:val="false"/>
          <w:color w:val="000000"/>
          <w:sz w:val="28"/>
        </w:rPr>
        <w:t xml:space="preserve">
      - Павлодар (Солтүстік Қазақстан) - отын және энергетика; </w:t>
      </w:r>
      <w:r>
        <w:br/>
      </w:r>
      <w:r>
        <w:rPr>
          <w:rFonts w:ascii="Times New Roman"/>
          <w:b w:val="false"/>
          <w:i w:val="false"/>
          <w:color w:val="000000"/>
          <w:sz w:val="28"/>
        </w:rPr>
        <w:t xml:space="preserve">
      - Шымкент (Оңтүстік Қазақстан) - маталар мен мата өнімдері; </w:t>
      </w:r>
      <w:r>
        <w:br/>
      </w:r>
      <w:r>
        <w:rPr>
          <w:rFonts w:ascii="Times New Roman"/>
          <w:b w:val="false"/>
          <w:i w:val="false"/>
          <w:color w:val="000000"/>
          <w:sz w:val="28"/>
        </w:rPr>
        <w:t xml:space="preserve">
      - Өскемен (Шығыс Қазақстан) - машина жасау. </w:t>
      </w:r>
      <w:r>
        <w:br/>
      </w:r>
      <w:r>
        <w:rPr>
          <w:rFonts w:ascii="Times New Roman"/>
          <w:b w:val="false"/>
          <w:i w:val="false"/>
          <w:color w:val="000000"/>
          <w:sz w:val="28"/>
        </w:rPr>
        <w:t xml:space="preserve">
      Үкімет әр оқу орталығына 25 млн. еуроға барабар соманы инвестициялауды жоспарлап отыр. Облысты дамытудың жоспарына сәйкес 2010 жылға қарай 33 жаңа мектеп пен кәсіби білім беретін колледж салынуға тиіс. </w:t>
      </w:r>
      <w:r>
        <w:br/>
      </w:r>
      <w:r>
        <w:rPr>
          <w:rFonts w:ascii="Times New Roman"/>
          <w:b w:val="false"/>
          <w:i w:val="false"/>
          <w:color w:val="000000"/>
          <w:sz w:val="28"/>
        </w:rPr>
        <w:t xml:space="preserve">
      Осы инвестицияларға қарамастан, оқуына жұмыс берушілер мен ата-аналар төлейді деп үміттенген Үкімет осы кезге дейін бұл салаға жеткілікті қаражат бөлмей отыр, тек соңғылары ғана төлеуге мәжбүр. Ұлттық бағдарлама бюджетінің 3,5% ғана кәсіби білім беруге жұмсалады (70 млн. еуро). Әдеттегідей, кәсіптік мектептердегі студенттердің жартысы мемлекеттің қаражаты есебінен (мемлекеттік тапсырыс) білім алады және екінші жартысы оқуына өз бетінше төлеуге тиіс. </w:t>
      </w:r>
      <w:r>
        <w:br/>
      </w:r>
      <w:r>
        <w:rPr>
          <w:rFonts w:ascii="Times New Roman"/>
          <w:b w:val="false"/>
          <w:i w:val="false"/>
          <w:color w:val="000000"/>
          <w:sz w:val="28"/>
        </w:rPr>
        <w:t xml:space="preserve">
      Бұл салада жаңаша ойлау қажет. Шағын және орта бизнес өкілдерін, оның мекемелерін, сондай-ақ пилоттық жобалар мектептерінің директорларын қоспағанда, адамдардың ойларында тапсырыс күту және жаңа идеяларға қарсы тұру үрдісі сақталды. Егер жаңа бастамаларды құқықтық актілермен қолдамаса, оларды көбінесе әкімшілер, әсіресе жергілікті деңгейде тежейді. </w:t>
      </w:r>
      <w:r>
        <w:br/>
      </w:r>
      <w:r>
        <w:rPr>
          <w:rFonts w:ascii="Times New Roman"/>
          <w:b w:val="false"/>
          <w:i w:val="false"/>
          <w:color w:val="000000"/>
          <w:sz w:val="28"/>
        </w:rPr>
        <w:t xml:space="preserve">
      Кәсіби білім беру бұрынғысынша жұмысқа орналастырудан оқшауланған. Жұмыс берушілерді бұл сала қызықтырмайды. Білім беру министрлігі мемлекеттік тендерлер арқылы кәсіби білім берудің стандарттарын/оқу бағдарламасын әзірлеуді ұйымдастырса да жұмыс берушілер сирек қатысады (93 мамандықтың 11 ғана жұмыс берушілермен байланысты болды). Облыстық деңгейде үшжақты мекемелер нарықтық мұқтаждықтарға негізделген кәсіби білім беру саласындағы өзгерістерге септігін тигізеді деп ұйғарылады, бірақ олардың қызметі осы күнге дейін мардымсыз болып қалуда. Кәсіби одақтар мүлдем қатыспайды. Осы саланың оқытушылары экономикалық даму қарқынынан қалып қоюда және көптеген мектептердің жұмыс берушілермен байланыстары жоқ. Кәсіптік мектептердің оқу құралдары мен жабдықтары ескіріп, үлкен инвестицияларды талап етеді. </w:t>
      </w:r>
      <w:r>
        <w:br/>
      </w:r>
      <w:r>
        <w:rPr>
          <w:rFonts w:ascii="Times New Roman"/>
          <w:b w:val="false"/>
          <w:i w:val="false"/>
          <w:color w:val="000000"/>
          <w:sz w:val="28"/>
        </w:rPr>
        <w:t xml:space="preserve">
      Қазақ Білім беру академиясы мен Республикалық Біліктілікті арттыру институты білім беру жүйесінде Министрліктің негізгі екі әдіснамалық институты ретінде кәсіби білім беру реформасының міндеттеріне қарай баяу бейімделуде. Ұлттық бағдарламада көзделген кәсіби білім берудің жаңа құрылымы әлі күнге дейін заңнама жүзінде бекітілген жоқ және тиісті түрде зерттелмеген, ал кәсіби білім берудің стандарттарын және оқу бағдарламасын әзірлеуге арналған жаңа әдіснама әлі әзірленген жоқ. </w:t>
      </w:r>
      <w:r>
        <w:br/>
      </w:r>
      <w:r>
        <w:rPr>
          <w:rFonts w:ascii="Times New Roman"/>
          <w:b w:val="false"/>
          <w:i w:val="false"/>
          <w:color w:val="000000"/>
          <w:sz w:val="28"/>
        </w:rPr>
        <w:t>
</w:t>
      </w:r>
      <w:r>
        <w:rPr>
          <w:rFonts w:ascii="Times New Roman"/>
          <w:b w:val="false"/>
          <w:i w:val="false"/>
          <w:color w:val="000000"/>
          <w:sz w:val="28"/>
          <w:u w:val="single"/>
        </w:rPr>
        <w:t xml:space="preserve">       2006 жылға арналған іс-қимыл бағдарламасы бойынша Қазақстан ұсынған басымдықтар </w:t>
      </w:r>
      <w:r>
        <w:br/>
      </w:r>
      <w:r>
        <w:rPr>
          <w:rFonts w:ascii="Times New Roman"/>
          <w:b w:val="false"/>
          <w:i w:val="false"/>
          <w:color w:val="000000"/>
          <w:sz w:val="28"/>
        </w:rPr>
        <w:t xml:space="preserve">
      Президенттің Жолдауына сәйкес Тасіs бағдарламасы ұсынған және 2006 жылға арналған іс-қимыл бағдарламасы шеңберінде іске асырылатын басымдық кәсіби білім беру болып табылады: </w:t>
      </w:r>
      <w:r>
        <w:br/>
      </w:r>
      <w:r>
        <w:rPr>
          <w:rFonts w:ascii="Times New Roman"/>
          <w:b w:val="false"/>
          <w:i w:val="false"/>
          <w:color w:val="000000"/>
          <w:sz w:val="28"/>
        </w:rPr>
        <w:t xml:space="preserve">
      "Білім берудің және ғылымды дамытудың қазіргі заманғы әрі тиімді жүйесін енгізу, сондай-ақ жоғары технологиялар мен ғылыми өндіріс саласындағы мамандарды оқытуды қоса алғанда, халықтың кәсіби біліктілігінің санын арттыру". </w:t>
      </w:r>
    </w:p>
    <w:p>
      <w:pPr>
        <w:spacing w:after="0"/>
        <w:ind w:left="0"/>
        <w:jc w:val="both"/>
      </w:pPr>
      <w:r>
        <w:rPr>
          <w:rFonts w:ascii="Times New Roman"/>
          <w:b/>
          <w:i w:val="false"/>
          <w:color w:val="000000"/>
          <w:sz w:val="28"/>
        </w:rPr>
        <w:t xml:space="preserve">      2.2. Секторлық контекст </w:t>
      </w:r>
    </w:p>
    <w:p>
      <w:pPr>
        <w:spacing w:after="0"/>
        <w:ind w:left="0"/>
        <w:jc w:val="both"/>
      </w:pPr>
      <w:r>
        <w:rPr>
          <w:rFonts w:ascii="Times New Roman"/>
          <w:b w:val="false"/>
          <w:i w:val="false"/>
          <w:color w:val="000000"/>
          <w:sz w:val="28"/>
        </w:rPr>
        <w:t xml:space="preserve">      Осы уақытқа дейін кәсіби білім беру мен оқыту жүйесі еңбек нарығының мұқтаждықтарына сәйкес келмеді. Кәсіби білім беру жүйесі осы күнге дейін білім берудің көп бейінді түрімен қамтамасыз етудің орнына, дәстүрлі ірі ауқымды кәсіпорындар үшін санаулы мамандарды оқытуға шоғырландырылды. Осы мәселелерді шешу және Қазақстанда жүйені одан әрі қарай жаңғырту үшін реформалаудың мынадай: кәсіби білім беру жүйесін дамыту үшін стратегиялық салаларды және басымдықтарды айқындау, білім беру мен дағды саласындағы мұқтаждықтарды қадағалау мен болжау, кәсіби білім беру жүйесін мемлекеттік қаржыландыруды ұлғайту, институттардың физикалық инфрақұрылымын жетілдіру және әлеуметтік әріптестерді тарту шаралары қажет. </w:t>
      </w:r>
      <w:r>
        <w:br/>
      </w:r>
      <w:r>
        <w:rPr>
          <w:rFonts w:ascii="Times New Roman"/>
          <w:b w:val="false"/>
          <w:i w:val="false"/>
          <w:color w:val="000000"/>
          <w:sz w:val="28"/>
        </w:rPr>
        <w:t xml:space="preserve">
      Жоғары сапалы және нарыққа бағдарланған кәсіби білім беру Индустриялық-инновациялық дамытудың 2003-2015 жылдарға арналған стратегиясын табысты іске асыру үшін жағдай жасайды және өнеркәсіпті, құрылысты, қызмет көрсету саласын, шағын және орта бизнесті, тұтастай алғанда экономиканы дамыту үшін түрткі болады. </w:t>
      </w:r>
      <w:r>
        <w:br/>
      </w:r>
      <w:r>
        <w:rPr>
          <w:rFonts w:ascii="Times New Roman"/>
          <w:b w:val="false"/>
          <w:i w:val="false"/>
          <w:color w:val="000000"/>
          <w:sz w:val="28"/>
        </w:rPr>
        <w:t xml:space="preserve">
      Жоба шеңберіндегі "әлеуметтік әріптестік" аспектісі кәсіптік мектептер, жұмыс берушілер, студенттер және олардың ата-аналары арасындағы әріптестіктің сан алуан түрлеріне, сондай-ақ Білім беру министрлігі мен ынтымақтастықты және байланысты қамтамасыз ету үшін нығайтуды және қолдауды қажет ететін топтар арасындағы әріптестікке қатысты. </w:t>
      </w:r>
    </w:p>
    <w:p>
      <w:pPr>
        <w:spacing w:after="0"/>
        <w:ind w:left="0"/>
        <w:jc w:val="both"/>
      </w:pPr>
      <w:r>
        <w:rPr>
          <w:rFonts w:ascii="Times New Roman"/>
          <w:b/>
          <w:i w:val="false"/>
          <w:color w:val="000000"/>
          <w:sz w:val="28"/>
        </w:rPr>
        <w:t xml:space="preserve">       3. Сипаттамасы </w:t>
      </w:r>
    </w:p>
    <w:p>
      <w:pPr>
        <w:spacing w:after="0"/>
        <w:ind w:left="0"/>
        <w:jc w:val="both"/>
      </w:pPr>
      <w:r>
        <w:rPr>
          <w:rFonts w:ascii="Times New Roman"/>
          <w:b/>
          <w:i w:val="false"/>
          <w:color w:val="000000"/>
          <w:sz w:val="28"/>
        </w:rPr>
        <w:t xml:space="preserve">       3.1. Мақсаттары </w:t>
      </w:r>
    </w:p>
    <w:p>
      <w:pPr>
        <w:spacing w:after="0"/>
        <w:ind w:left="0"/>
        <w:jc w:val="both"/>
      </w:pPr>
      <w:r>
        <w:rPr>
          <w:rFonts w:ascii="Times New Roman"/>
          <w:b w:val="false"/>
          <w:i w:val="false"/>
          <w:color w:val="000000"/>
          <w:sz w:val="28"/>
        </w:rPr>
        <w:t xml:space="preserve">      Жобаның жалпы мақсаты Білім беруді дамытудың 2005-2010 жылдарға арналған ұлттық бағдарламасы шеңберінде Қазақстандағы кәсіби білім беруді және оқытуды реформалау процесіне жәрдем көрсету болып табылады. </w:t>
      </w:r>
      <w:r>
        <w:br/>
      </w:r>
      <w:r>
        <w:rPr>
          <w:rFonts w:ascii="Times New Roman"/>
          <w:b w:val="false"/>
          <w:i w:val="false"/>
          <w:color w:val="000000"/>
          <w:sz w:val="28"/>
        </w:rPr>
        <w:t xml:space="preserve">
      Жобаның нақты мақсаты Қазақстандағы жұмыс күшінің сапасы мен жұмыспен қамтылуын арттыру мақсатында еңбек нарығының мұқтаждықтарына неғұрлым жауап беретін кәсіби білім беру мен оқыту жүйесін әзірлеуді одан әрі қарай қолдау болып табылады. </w:t>
      </w:r>
    </w:p>
    <w:p>
      <w:pPr>
        <w:spacing w:after="0"/>
        <w:ind w:left="0"/>
        <w:jc w:val="both"/>
      </w:pPr>
      <w:r>
        <w:rPr>
          <w:rFonts w:ascii="Times New Roman"/>
          <w:b/>
          <w:i w:val="false"/>
          <w:color w:val="000000"/>
          <w:sz w:val="28"/>
        </w:rPr>
        <w:t xml:space="preserve">      3.2. Күтілетін нәтижелер және негізгі қызмет салалары </w:t>
      </w:r>
    </w:p>
    <w:p>
      <w:pPr>
        <w:spacing w:after="0"/>
        <w:ind w:left="0"/>
        <w:jc w:val="both"/>
      </w:pPr>
      <w:r>
        <w:rPr>
          <w:rFonts w:ascii="Times New Roman"/>
          <w:b/>
          <w:i w:val="false"/>
          <w:color w:val="000000"/>
          <w:sz w:val="28"/>
        </w:rPr>
        <w:t xml:space="preserve">      Нәтижелер </w:t>
      </w:r>
    </w:p>
    <w:p>
      <w:pPr>
        <w:spacing w:after="0"/>
        <w:ind w:left="0"/>
        <w:jc w:val="both"/>
      </w:pPr>
      <w:r>
        <w:rPr>
          <w:rFonts w:ascii="Times New Roman"/>
          <w:b w:val="false"/>
          <w:i w:val="false"/>
          <w:color w:val="000000"/>
          <w:sz w:val="28"/>
        </w:rPr>
        <w:t xml:space="preserve">      - Ақмола және Ақтөбе сияқты эксперименттік облыстарда мектептер мен жұмыс берушілер арасындағы әлеуметтік әріптестікті одан әрі қарай дамыту; </w:t>
      </w:r>
      <w:r>
        <w:br/>
      </w:r>
      <w:r>
        <w:rPr>
          <w:rFonts w:ascii="Times New Roman"/>
          <w:b w:val="false"/>
          <w:i w:val="false"/>
          <w:color w:val="000000"/>
          <w:sz w:val="28"/>
        </w:rPr>
        <w:t xml:space="preserve">
      - Екі облыстың бес пилоттық мектебінде модульдік бағдарламаларға шолу жасау және еңбек нарығы мұқтаждықтарының өзгерістеріне сәйкес келуі үшін бағдарламаларды бейімдеу; </w:t>
      </w:r>
      <w:r>
        <w:br/>
      </w:r>
      <w:r>
        <w:rPr>
          <w:rFonts w:ascii="Times New Roman"/>
          <w:b w:val="false"/>
          <w:i w:val="false"/>
          <w:color w:val="000000"/>
          <w:sz w:val="28"/>
        </w:rPr>
        <w:t xml:space="preserve">
      - Кәсіби білім беру мен модульдік оқу бағдарламалары саласындағы әлеуметтік әріптестікті әрі қарай дамыту мен кеңейту; </w:t>
      </w:r>
      <w:r>
        <w:br/>
      </w:r>
      <w:r>
        <w:rPr>
          <w:rFonts w:ascii="Times New Roman"/>
          <w:b w:val="false"/>
          <w:i w:val="false"/>
          <w:color w:val="000000"/>
          <w:sz w:val="28"/>
        </w:rPr>
        <w:t xml:space="preserve">
      - Кәсіби білім беру жүйесіне өзгерістер енгізу үшін әлеуетті нығайту; </w:t>
      </w:r>
      <w:r>
        <w:br/>
      </w:r>
      <w:r>
        <w:rPr>
          <w:rFonts w:ascii="Times New Roman"/>
          <w:b w:val="false"/>
          <w:i w:val="false"/>
          <w:color w:val="000000"/>
          <w:sz w:val="28"/>
        </w:rPr>
        <w:t xml:space="preserve">
      - Жобаның қызметі және нәтижелері туралы ақпаратты тарату. </w:t>
      </w:r>
    </w:p>
    <w:p>
      <w:pPr>
        <w:spacing w:after="0"/>
        <w:ind w:left="0"/>
        <w:jc w:val="both"/>
      </w:pPr>
      <w:r>
        <w:rPr>
          <w:rFonts w:ascii="Times New Roman"/>
          <w:b/>
          <w:i w:val="false"/>
          <w:color w:val="000000"/>
          <w:sz w:val="28"/>
        </w:rPr>
        <w:t xml:space="preserve">      Негізгі қызмет түрлері </w:t>
      </w:r>
    </w:p>
    <w:p>
      <w:pPr>
        <w:spacing w:after="0"/>
        <w:ind w:left="0"/>
        <w:jc w:val="both"/>
      </w:pPr>
      <w:r>
        <w:rPr>
          <w:rFonts w:ascii="Times New Roman"/>
          <w:b w:val="false"/>
          <w:i w:val="false"/>
          <w:color w:val="000000"/>
          <w:sz w:val="28"/>
        </w:rPr>
        <w:t xml:space="preserve">      - Оқушылардың білімін тәуелсіз бағалау әдістемесін қоса алғанда, Ұлттық бағдарламада көзделгендей, кәсіби білім берудің және оқытудың қайта құрылымдалған жүйесіне арналған оқу бағдарламасын әзірлеу жөніндегі әдістемені ұсыну; </w:t>
      </w:r>
      <w:r>
        <w:br/>
      </w:r>
      <w:r>
        <w:rPr>
          <w:rFonts w:ascii="Times New Roman"/>
          <w:b w:val="false"/>
          <w:i w:val="false"/>
          <w:color w:val="000000"/>
          <w:sz w:val="28"/>
        </w:rPr>
        <w:t xml:space="preserve">
      - білім және ғылым министрлігінің қызметін одан әрі қарай қолдау, сондай-ақ Білім және ғылым министрлігі мен Еңбек және халықты әлеуметтік қорғау министрлігі арасындағы ынтымақтастықты дамытуға жәрдемдесу; </w:t>
      </w:r>
      <w:r>
        <w:br/>
      </w:r>
      <w:r>
        <w:rPr>
          <w:rFonts w:ascii="Times New Roman"/>
          <w:b w:val="false"/>
          <w:i w:val="false"/>
          <w:color w:val="000000"/>
          <w:sz w:val="28"/>
        </w:rPr>
        <w:t xml:space="preserve">
      - кәсіби білім беруді көздейтін пилоттық мектептерді және кәсіпорындарды белсенді түрде қатыстыра отырып, оқытушыларға және бағалау жөніндегі сарапшыларға әлеуметтік әріптестік мәселелерін оқыту. Жұмыс топтарына, кәсіби білім беретін пилоттық мектептердің директорларына және оқытушыларына, сондай-ақ Қазақ Білім беру академиясының және Республикалық басшы және ғылыми-педагогикалық кадрлардың біліктілігін арттыру институтының қызметкерлеріне арналған оқытатын іс-шаралар өткізу; </w:t>
      </w:r>
      <w:r>
        <w:br/>
      </w:r>
      <w:r>
        <w:rPr>
          <w:rFonts w:ascii="Times New Roman"/>
          <w:b w:val="false"/>
          <w:i w:val="false"/>
          <w:color w:val="000000"/>
          <w:sz w:val="28"/>
        </w:rPr>
        <w:t xml:space="preserve">
      - пилоттық мектептерді оқу процесіне қажетті техникалық жабдықтармен қамтамасыз ету; </w:t>
      </w:r>
      <w:r>
        <w:br/>
      </w:r>
      <w:r>
        <w:rPr>
          <w:rFonts w:ascii="Times New Roman"/>
          <w:b w:val="false"/>
          <w:i w:val="false"/>
          <w:color w:val="000000"/>
          <w:sz w:val="28"/>
        </w:rPr>
        <w:t xml:space="preserve">
      - 2001 жылға арналған TACIS жобасын іске асыру барысында сыннан өткен әдістемені және білімді бағалайтын әрі білім беру сапасын қамтамасыз ететін жаңа құралдарды пайдалана отырып, іріктеп алынған басқа да салаларды және жұмыспен қамту салаларын қамту үшін әзірленген стандарттарды және оқу бағдарламаларын кеңейту; </w:t>
      </w:r>
      <w:r>
        <w:br/>
      </w:r>
      <w:r>
        <w:rPr>
          <w:rFonts w:ascii="Times New Roman"/>
          <w:b w:val="false"/>
          <w:i w:val="false"/>
          <w:color w:val="000000"/>
          <w:sz w:val="28"/>
        </w:rPr>
        <w:t xml:space="preserve">
      - келесі ұлттық біліктілік жүйесі шеңберінде кәсіби талаптарды әзірлеу; </w:t>
      </w:r>
      <w:r>
        <w:br/>
      </w:r>
      <w:r>
        <w:rPr>
          <w:rFonts w:ascii="Times New Roman"/>
          <w:b w:val="false"/>
          <w:i w:val="false"/>
          <w:color w:val="000000"/>
          <w:sz w:val="28"/>
        </w:rPr>
        <w:t xml:space="preserve">
      - таңдап алынған модульдік бағдарламаларды жұмыспен қамтудың формалдық емес секторының мұқтаждықтарына сәйкес келтіру және білім алғанын растайтын құралдарды әзірлеу; </w:t>
      </w:r>
      <w:r>
        <w:br/>
      </w:r>
      <w:r>
        <w:rPr>
          <w:rFonts w:ascii="Times New Roman"/>
          <w:b w:val="false"/>
          <w:i w:val="false"/>
          <w:color w:val="000000"/>
          <w:sz w:val="28"/>
        </w:rPr>
        <w:t xml:space="preserve">
      - мектеп бағдарламасына және жұмысқа орналастыру жөніндегі қызметтерде даярлау бағдарламасына мансап және кәсіби оқыту элементтерін енгізу; </w:t>
      </w:r>
      <w:r>
        <w:br/>
      </w:r>
      <w:r>
        <w:rPr>
          <w:rFonts w:ascii="Times New Roman"/>
          <w:b w:val="false"/>
          <w:i w:val="false"/>
          <w:color w:val="000000"/>
          <w:sz w:val="28"/>
        </w:rPr>
        <w:t xml:space="preserve">
      - пилоттық мектептер, аудандар, облыстар мен ұлттық мекемелер арасында тәжірибемен және ақпаратпен алмасу; </w:t>
      </w:r>
      <w:r>
        <w:br/>
      </w:r>
      <w:r>
        <w:rPr>
          <w:rFonts w:ascii="Times New Roman"/>
          <w:b w:val="false"/>
          <w:i w:val="false"/>
          <w:color w:val="000000"/>
          <w:sz w:val="28"/>
        </w:rPr>
        <w:t xml:space="preserve">
      - кәсіби білім берудің және оқытудың бас жоспарын іске асыруға әрі дайындауға жәрдемдесу үшін білім беру саласының өкілдерін, еңбек және жұмыспен қамту саласындағы мекемелерді, кәсіпорындардың және ұлттық, облыстық (пилоттық) деңгейдегі кәсіптік одақтардың басшыларын қамтитын кәсіби білім беру мәселелері жөніндегі жұмыс топтарын құру; </w:t>
      </w:r>
      <w:r>
        <w:br/>
      </w:r>
      <w:r>
        <w:rPr>
          <w:rFonts w:ascii="Times New Roman"/>
          <w:b w:val="false"/>
          <w:i w:val="false"/>
          <w:color w:val="000000"/>
          <w:sz w:val="28"/>
        </w:rPr>
        <w:t xml:space="preserve">
      - кәсіби білім алуға мүдделі жұртшылықтың арасында, елдің басқа да облыстарында жобаның қызметі мен нәтижелері туралы ақпаратты тарату; </w:t>
      </w:r>
      <w:r>
        <w:br/>
      </w:r>
      <w:r>
        <w:rPr>
          <w:rFonts w:ascii="Times New Roman"/>
          <w:b w:val="false"/>
          <w:i w:val="false"/>
          <w:color w:val="000000"/>
          <w:sz w:val="28"/>
        </w:rPr>
        <w:t xml:space="preserve">
      - кәсіби білім беру мен оқыту саласындағы басқа да донор ұйымдармен белсенді ынтымақтастық. </w:t>
      </w:r>
    </w:p>
    <w:p>
      <w:pPr>
        <w:spacing w:after="0"/>
        <w:ind w:left="0"/>
        <w:jc w:val="both"/>
      </w:pPr>
      <w:r>
        <w:rPr>
          <w:rFonts w:ascii="Times New Roman"/>
          <w:b/>
          <w:i w:val="false"/>
          <w:color w:val="000000"/>
          <w:sz w:val="28"/>
        </w:rPr>
        <w:t xml:space="preserve">       3.3. Мүдделі тараптар </w:t>
      </w:r>
    </w:p>
    <w:p>
      <w:pPr>
        <w:spacing w:after="0"/>
        <w:ind w:left="0"/>
        <w:jc w:val="both"/>
      </w:pPr>
      <w:r>
        <w:rPr>
          <w:rFonts w:ascii="Times New Roman"/>
          <w:b w:val="false"/>
          <w:i/>
          <w:color w:val="000000"/>
          <w:sz w:val="28"/>
        </w:rPr>
        <w:t xml:space="preserve">      Бенефициарлар </w:t>
      </w:r>
      <w:r>
        <w:br/>
      </w:r>
      <w:r>
        <w:rPr>
          <w:rFonts w:ascii="Times New Roman"/>
          <w:b w:val="false"/>
          <w:i w:val="false"/>
          <w:color w:val="000000"/>
          <w:sz w:val="28"/>
        </w:rPr>
        <w:t xml:space="preserve">
      - Білім және ғылым министрлігі, Еңбек және халықты әлеуметтік қорғау министрлігі </w:t>
      </w:r>
      <w:r>
        <w:br/>
      </w:r>
      <w:r>
        <w:rPr>
          <w:rFonts w:ascii="Times New Roman"/>
          <w:b w:val="false"/>
          <w:i w:val="false"/>
          <w:color w:val="000000"/>
          <w:sz w:val="28"/>
        </w:rPr>
        <w:t>
</w:t>
      </w:r>
      <w:r>
        <w:rPr>
          <w:rFonts w:ascii="Times New Roman"/>
          <w:b w:val="false"/>
          <w:i/>
          <w:color w:val="000000"/>
          <w:sz w:val="28"/>
        </w:rPr>
        <w:t xml:space="preserve">      Түпкі бенефициарлар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Жұртшылық, оқытушылар мен студенттер, жастар </w:t>
      </w:r>
      <w:r>
        <w:br/>
      </w:r>
      <w:r>
        <w:rPr>
          <w:rFonts w:ascii="Times New Roman"/>
          <w:b w:val="false"/>
          <w:i w:val="false"/>
          <w:color w:val="000000"/>
          <w:sz w:val="28"/>
        </w:rPr>
        <w:t>
</w:t>
      </w:r>
      <w:r>
        <w:rPr>
          <w:rFonts w:ascii="Times New Roman"/>
          <w:b w:val="false"/>
          <w:i/>
          <w:color w:val="000000"/>
          <w:sz w:val="28"/>
        </w:rPr>
        <w:t xml:space="preserve">      Негізгі қатысушылар </w:t>
      </w:r>
      <w:r>
        <w:br/>
      </w:r>
      <w:r>
        <w:rPr>
          <w:rFonts w:ascii="Times New Roman"/>
          <w:b w:val="false"/>
          <w:i w:val="false"/>
          <w:color w:val="000000"/>
          <w:sz w:val="28"/>
        </w:rPr>
        <w:t>
</w:t>
      </w:r>
      <w:r>
        <w:rPr>
          <w:rFonts w:ascii="Times New Roman"/>
          <w:b w:val="false"/>
          <w:i/>
          <w:color w:val="000000"/>
          <w:sz w:val="28"/>
        </w:rPr>
        <w:t xml:space="preserve">      -  </w:t>
      </w:r>
      <w:r>
        <w:rPr>
          <w:rFonts w:ascii="Times New Roman"/>
          <w:b w:val="false"/>
          <w:i w:val="false"/>
          <w:color w:val="000000"/>
          <w:sz w:val="28"/>
        </w:rPr>
        <w:t xml:space="preserve">Білім және ғылым министрлігінің Кәсіби білім беру мен оқыту департаменті </w:t>
      </w:r>
      <w:r>
        <w:br/>
      </w:r>
      <w:r>
        <w:rPr>
          <w:rFonts w:ascii="Times New Roman"/>
          <w:b w:val="false"/>
          <w:i w:val="false"/>
          <w:color w:val="000000"/>
          <w:sz w:val="28"/>
        </w:rPr>
        <w:t>
</w:t>
      </w:r>
      <w:r>
        <w:rPr>
          <w:rFonts w:ascii="Times New Roman"/>
          <w:b w:val="false"/>
          <w:i/>
          <w:color w:val="000000"/>
          <w:sz w:val="28"/>
        </w:rPr>
        <w:t xml:space="preserve">      Басқа да қатысушылар </w:t>
      </w:r>
      <w:r>
        <w:br/>
      </w:r>
      <w:r>
        <w:rPr>
          <w:rFonts w:ascii="Times New Roman"/>
          <w:b w:val="false"/>
          <w:i w:val="false"/>
          <w:color w:val="000000"/>
          <w:sz w:val="28"/>
        </w:rPr>
        <w:t xml:space="preserve">
      Жергілікті билік, саясатты қабылдайтын органдар, донорлар (Дүниежүзілік банк, Азия Даму Банкі, ПРООН, Техникалық даму жөніндегі Германия Агенттігі (GTZ), Британия Кеңесі және ЕО елдері). </w:t>
      </w:r>
    </w:p>
    <w:p>
      <w:pPr>
        <w:spacing w:after="0"/>
        <w:ind w:left="0"/>
        <w:jc w:val="both"/>
      </w:pPr>
      <w:r>
        <w:rPr>
          <w:rFonts w:ascii="Times New Roman"/>
          <w:b/>
          <w:i w:val="false"/>
          <w:color w:val="000000"/>
          <w:sz w:val="28"/>
        </w:rPr>
        <w:t xml:space="preserve">       3.4. Тәуекелдер мен болжамдар </w:t>
      </w:r>
    </w:p>
    <w:p>
      <w:pPr>
        <w:spacing w:after="0"/>
        <w:ind w:left="0"/>
        <w:jc w:val="both"/>
      </w:pPr>
      <w:r>
        <w:rPr>
          <w:rFonts w:ascii="Times New Roman"/>
          <w:b/>
          <w:i w:val="false"/>
          <w:color w:val="000000"/>
          <w:sz w:val="28"/>
        </w:rPr>
        <w:t xml:space="preserve">      Негізгі тәуекелдер </w:t>
      </w:r>
      <w:r>
        <w:rPr>
          <w:rFonts w:ascii="Times New Roman"/>
          <w:b w:val="false"/>
          <w:i w:val="false"/>
          <w:color w:val="000000"/>
          <w:sz w:val="28"/>
        </w:rPr>
        <w:t xml:space="preserve">: </w:t>
      </w:r>
      <w:r>
        <w:br/>
      </w:r>
      <w:r>
        <w:rPr>
          <w:rFonts w:ascii="Times New Roman"/>
          <w:b w:val="false"/>
          <w:i w:val="false"/>
          <w:color w:val="000000"/>
          <w:sz w:val="28"/>
        </w:rPr>
        <w:t xml:space="preserve">
      - жаңа идеяларды және әдістемелерді енгізуге қарсы тұру; </w:t>
      </w:r>
      <w:r>
        <w:br/>
      </w:r>
      <w:r>
        <w:rPr>
          <w:rFonts w:ascii="Times New Roman"/>
          <w:b w:val="false"/>
          <w:i w:val="false"/>
          <w:color w:val="000000"/>
          <w:sz w:val="28"/>
        </w:rPr>
        <w:t xml:space="preserve">
      - жоба аяқталғаннан кейін жаңа стандарттарды және оқу бағдарламаларын неғұрлым кеңірек енгізуді қаламау; </w:t>
      </w:r>
      <w:r>
        <w:br/>
      </w:r>
      <w:r>
        <w:rPr>
          <w:rFonts w:ascii="Times New Roman"/>
          <w:b w:val="false"/>
          <w:i w:val="false"/>
          <w:color w:val="000000"/>
          <w:sz w:val="28"/>
        </w:rPr>
        <w:t xml:space="preserve">
      - министрліктер персоналының көп ауысуы, институционалдық жадты жоғалту; </w:t>
      </w:r>
      <w:r>
        <w:br/>
      </w:r>
      <w:r>
        <w:rPr>
          <w:rFonts w:ascii="Times New Roman"/>
          <w:b w:val="false"/>
          <w:i w:val="false"/>
          <w:color w:val="000000"/>
          <w:sz w:val="28"/>
        </w:rPr>
        <w:t xml:space="preserve">
      - кәсіби білім беру секторындағы жеткіліксіз қаржыландыру тәжірибесі. </w:t>
      </w:r>
      <w:r>
        <w:br/>
      </w:r>
      <w:r>
        <w:rPr>
          <w:rFonts w:ascii="Times New Roman"/>
          <w:b w:val="false"/>
          <w:i w:val="false"/>
          <w:color w:val="000000"/>
          <w:sz w:val="28"/>
        </w:rPr>
        <w:t xml:space="preserve">
      Жоғарыда аталған тәуекелдердің алғашқы екеуі жаңа әдістерді және оқу бағдарламаларын әзірлеу саласындағы жәрдемдесудің басқа да түрлерінің барлығы үшін негіз болатын қызмет ретінде әлеуметтік әріптестікті ұйымдастыру арқылы барынша төмендетіледі. Тәуекелдің үшінші түрі Еуропа Білім беру қоры мен Министрліктер арасында бұдан бұрынғы жобалардың барысында орнатылған жақсы қарым-қатынастардың арқасында төмендетілуі мүмкін, мұның өзі жобаның мақсаттарына қол жеткізуге қажетті маңызды әріптестердің ең болмаса бір бөлігінің қалатынын жорамалдауға негіздеме береді. Үкімет қазіргі кезде осы секторға көбірек қаражат бөледі, бұл болашақта кәсіби білім беру реформаларын жеткіліксіз қаржыландыру проблемасын азайтуға тиіс. </w:t>
      </w:r>
    </w:p>
    <w:p>
      <w:pPr>
        <w:spacing w:after="0"/>
        <w:ind w:left="0"/>
        <w:jc w:val="both"/>
      </w:pPr>
      <w:r>
        <w:rPr>
          <w:rFonts w:ascii="Times New Roman"/>
          <w:b/>
          <w:i w:val="false"/>
          <w:color w:val="000000"/>
          <w:sz w:val="28"/>
        </w:rPr>
        <w:t xml:space="preserve">      Негізгі жол берулер: </w:t>
      </w:r>
      <w:r>
        <w:br/>
      </w:r>
      <w:r>
        <w:rPr>
          <w:rFonts w:ascii="Times New Roman"/>
          <w:b w:val="false"/>
          <w:i w:val="false"/>
          <w:color w:val="000000"/>
          <w:sz w:val="28"/>
        </w:rPr>
        <w:t xml:space="preserve">
      - Қазақстандық әріптестер ұсынылған реформаларды жүзеге асыра отырып, саясатты және стратегияны әзірлеу процесіне толығымен қатыстырылатын болады </w:t>
      </w:r>
      <w:r>
        <w:br/>
      </w:r>
      <w:r>
        <w:rPr>
          <w:rFonts w:ascii="Times New Roman"/>
          <w:b w:val="false"/>
          <w:i w:val="false"/>
          <w:color w:val="000000"/>
          <w:sz w:val="28"/>
        </w:rPr>
        <w:t xml:space="preserve">
      - Әлеуметтік әріптестер арасында, әсіресе жұмыс берушілер тарапынан жеткілікті қызығушылық пен айнымастық бар </w:t>
      </w:r>
      <w:r>
        <w:br/>
      </w:r>
      <w:r>
        <w:rPr>
          <w:rFonts w:ascii="Times New Roman"/>
          <w:b w:val="false"/>
          <w:i w:val="false"/>
          <w:color w:val="000000"/>
          <w:sz w:val="28"/>
        </w:rPr>
        <w:t xml:space="preserve">
      - Пилоттық мектептер уақыты мен күш-жігерін оқуға және әдістемелерді пайдалануға жұмсауды қалайды </w:t>
      </w:r>
      <w:r>
        <w:br/>
      </w:r>
      <w:r>
        <w:rPr>
          <w:rFonts w:ascii="Times New Roman"/>
          <w:b w:val="false"/>
          <w:i w:val="false"/>
          <w:color w:val="000000"/>
          <w:sz w:val="28"/>
        </w:rPr>
        <w:t xml:space="preserve">
      - Қазақстан тарапы жобаға толық қатысу үшін адам ресурстарының жеткілікті санын ұсынады </w:t>
      </w:r>
      <w:r>
        <w:br/>
      </w:r>
      <w:r>
        <w:rPr>
          <w:rFonts w:ascii="Times New Roman"/>
          <w:b w:val="false"/>
          <w:i w:val="false"/>
          <w:color w:val="000000"/>
          <w:sz w:val="28"/>
        </w:rPr>
        <w:t xml:space="preserve">
      - Жабдықтар тиісті түрде орнатылады және оның міндеті түсінікті болады. </w:t>
      </w:r>
    </w:p>
    <w:p>
      <w:pPr>
        <w:spacing w:after="0"/>
        <w:ind w:left="0"/>
        <w:jc w:val="both"/>
      </w:pPr>
      <w:r>
        <w:rPr>
          <w:rFonts w:ascii="Times New Roman"/>
          <w:b/>
          <w:i w:val="false"/>
          <w:color w:val="000000"/>
          <w:sz w:val="28"/>
        </w:rPr>
        <w:t xml:space="preserve">      3.3. Қажетті шарттар </w:t>
      </w:r>
    </w:p>
    <w:p>
      <w:pPr>
        <w:spacing w:after="0"/>
        <w:ind w:left="0"/>
        <w:jc w:val="both"/>
      </w:pPr>
      <w:r>
        <w:rPr>
          <w:rFonts w:ascii="Times New Roman"/>
          <w:b w:val="false"/>
          <w:i w:val="false"/>
          <w:color w:val="000000"/>
          <w:sz w:val="28"/>
        </w:rPr>
        <w:t xml:space="preserve">      Қолданылмайды </w:t>
      </w:r>
    </w:p>
    <w:p>
      <w:pPr>
        <w:spacing w:after="0"/>
        <w:ind w:left="0"/>
        <w:jc w:val="both"/>
      </w:pPr>
      <w:r>
        <w:rPr>
          <w:rFonts w:ascii="Times New Roman"/>
          <w:b/>
          <w:i w:val="false"/>
          <w:color w:val="000000"/>
          <w:sz w:val="28"/>
        </w:rPr>
        <w:t xml:space="preserve">      3.4. Сабақтас мәселелер </w:t>
      </w:r>
    </w:p>
    <w:p>
      <w:pPr>
        <w:spacing w:after="0"/>
        <w:ind w:left="0"/>
        <w:jc w:val="both"/>
      </w:pPr>
      <w:r>
        <w:rPr>
          <w:rFonts w:ascii="Times New Roman"/>
          <w:b w:val="false"/>
          <w:i w:val="false"/>
          <w:color w:val="000000"/>
          <w:sz w:val="28"/>
        </w:rPr>
        <w:t xml:space="preserve">      Еңбек нарығына, кедейлікке қарсы күреске және табыс алуға, сондай-ақ жанжалға әкеп соқтыруы мүмкін қысымды азайтуға байланысты мәселелер. </w:t>
      </w:r>
    </w:p>
    <w:p>
      <w:pPr>
        <w:spacing w:after="0"/>
        <w:ind w:left="0"/>
        <w:jc w:val="both"/>
      </w:pPr>
      <w:r>
        <w:rPr>
          <w:rFonts w:ascii="Times New Roman"/>
          <w:b/>
          <w:i w:val="false"/>
          <w:color w:val="000000"/>
          <w:sz w:val="28"/>
        </w:rPr>
        <w:t xml:space="preserve">      4. ІСКЕ АСЫРУ МӘСЕЛЕЛЕРІ </w:t>
      </w:r>
    </w:p>
    <w:p>
      <w:pPr>
        <w:spacing w:after="0"/>
        <w:ind w:left="0"/>
        <w:jc w:val="both"/>
      </w:pPr>
      <w:r>
        <w:rPr>
          <w:rFonts w:ascii="Times New Roman"/>
          <w:b/>
          <w:i w:val="false"/>
          <w:color w:val="000000"/>
          <w:sz w:val="28"/>
        </w:rPr>
        <w:t xml:space="preserve">      4.1. Іске асыру әдісі </w:t>
      </w:r>
    </w:p>
    <w:p>
      <w:pPr>
        <w:spacing w:after="0"/>
        <w:ind w:left="0"/>
        <w:jc w:val="both"/>
      </w:pPr>
      <w:r>
        <w:rPr>
          <w:rFonts w:ascii="Times New Roman"/>
          <w:b w:val="false"/>
          <w:i w:val="false"/>
          <w:color w:val="000000"/>
          <w:sz w:val="28"/>
        </w:rPr>
        <w:t xml:space="preserve">      2006 жылға арналған Қазақстандық іс-қимыл бағдарламасының 2-бағыт құрамдас бөлігінің шеңберінде іс-әрекет жасау үшін бенефициар елдің үкіметімен Қаржы келісіміне қол қою арқылы орталықтандырылған басқару. </w:t>
      </w:r>
      <w:r>
        <w:br/>
      </w:r>
      <w:r>
        <w:rPr>
          <w:rFonts w:ascii="Times New Roman"/>
          <w:b w:val="false"/>
          <w:i w:val="false"/>
          <w:color w:val="000000"/>
          <w:sz w:val="28"/>
        </w:rPr>
        <w:t xml:space="preserve">
      Іске асыруды Еуропа Комиссиясы тендерлер аяқталғаннан кейін қызметтер көрсету/жеткізу шарттарына қол қою арқылы жүргізеді. </w:t>
      </w:r>
    </w:p>
    <w:p>
      <w:pPr>
        <w:spacing w:after="0"/>
        <w:ind w:left="0"/>
        <w:jc w:val="both"/>
      </w:pPr>
      <w:r>
        <w:rPr>
          <w:rFonts w:ascii="Times New Roman"/>
          <w:b/>
          <w:i w:val="false"/>
          <w:color w:val="000000"/>
          <w:sz w:val="28"/>
        </w:rPr>
        <w:t xml:space="preserve">      4.2. Бюджет және күнтізбе </w:t>
      </w:r>
    </w:p>
    <w:p>
      <w:pPr>
        <w:spacing w:after="0"/>
        <w:ind w:left="0"/>
        <w:jc w:val="both"/>
      </w:pPr>
      <w:r>
        <w:rPr>
          <w:rFonts w:ascii="Times New Roman"/>
          <w:b w:val="false"/>
          <w:i w:val="false"/>
          <w:color w:val="000000"/>
          <w:sz w:val="28"/>
        </w:rPr>
        <w:t xml:space="preserve">      Бюджет 1 000 000 еуроны құрайды, оның 200 000 еуросы жеткізуге және 800 000 еуросы қызметтерге арналады.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653"/>
        <w:gridCol w:w="2293"/>
        <w:gridCol w:w="1873"/>
        <w:gridCol w:w="337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Индикативтік бюджетті бөлу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ЕО салымы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Бенефициар </w:t>
            </w:r>
            <w:r>
              <w:br/>
            </w:r>
            <w:r>
              <w:rPr>
                <w:rFonts w:ascii="Times New Roman"/>
                <w:b/>
                <w:i w:val="false"/>
                <w:color w:val="000000"/>
                <w:sz w:val="20"/>
              </w:rPr>
              <w:t xml:space="preserve">
үкіметтің </w:t>
            </w:r>
            <w:r>
              <w:br/>
            </w:r>
            <w:r>
              <w:rPr>
                <w:rFonts w:ascii="Times New Roman"/>
                <w:b/>
                <w:i w:val="false"/>
                <w:color w:val="000000"/>
                <w:sz w:val="20"/>
              </w:rPr>
              <w:t>
салымы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 донорлар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Жалдаушы/қаржы-ландырушы орган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Көрсетіле- </w:t>
            </w:r>
            <w:r>
              <w:br/>
            </w:r>
            <w:r>
              <w:rPr>
                <w:rFonts w:ascii="Times New Roman"/>
                <w:b w:val="false"/>
                <w:i w:val="false"/>
                <w:color w:val="000000"/>
                <w:sz w:val="20"/>
              </w:rPr>
              <w:t>
</w:t>
            </w:r>
            <w:r>
              <w:rPr>
                <w:rFonts w:ascii="Times New Roman"/>
                <w:b/>
                <w:i w:val="false"/>
                <w:color w:val="000000"/>
                <w:sz w:val="20"/>
              </w:rPr>
              <w:t xml:space="preserve">тін қызметтер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қолдау қызме- </w:t>
            </w:r>
            <w:r>
              <w:br/>
            </w:r>
            <w:r>
              <w:rPr>
                <w:rFonts w:ascii="Times New Roman"/>
                <w:b w:val="false"/>
                <w:i w:val="false"/>
                <w:color w:val="000000"/>
                <w:sz w:val="20"/>
              </w:rPr>
              <w:t xml:space="preserve">
тін көрсетуге </w:t>
            </w:r>
            <w:r>
              <w:br/>
            </w:r>
            <w:r>
              <w:rPr>
                <w:rFonts w:ascii="Times New Roman"/>
                <w:b w:val="false"/>
                <w:i w:val="false"/>
                <w:color w:val="000000"/>
                <w:sz w:val="20"/>
              </w:rPr>
              <w:t xml:space="preserve">
бір келісім </w:t>
            </w:r>
            <w:r>
              <w:br/>
            </w:r>
            <w:r>
              <w:rPr>
                <w:rFonts w:ascii="Times New Roman"/>
                <w:b w:val="false"/>
                <w:i w:val="false"/>
                <w:color w:val="000000"/>
                <w:sz w:val="20"/>
              </w:rPr>
              <w:t xml:space="preserve">
-шарт көзделген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Еурокомиссия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Жеткізі- </w:t>
            </w:r>
            <w:r>
              <w:br/>
            </w:r>
            <w:r>
              <w:rPr>
                <w:rFonts w:ascii="Times New Roman"/>
                <w:b w:val="false"/>
                <w:i w:val="false"/>
                <w:color w:val="000000"/>
                <w:sz w:val="20"/>
              </w:rPr>
              <w:t>
</w:t>
            </w:r>
            <w:r>
              <w:rPr>
                <w:rFonts w:ascii="Times New Roman"/>
                <w:b/>
                <w:i w:val="false"/>
                <w:color w:val="000000"/>
                <w:sz w:val="20"/>
              </w:rPr>
              <w:t xml:space="preserve">лімдер </w:t>
            </w:r>
            <w:r>
              <w:br/>
            </w:r>
            <w:r>
              <w:rPr>
                <w:rFonts w:ascii="Times New Roman"/>
                <w:b w:val="false"/>
                <w:i w:val="false"/>
                <w:color w:val="000000"/>
                <w:sz w:val="20"/>
              </w:rPr>
              <w:t xml:space="preserve">
Жеткізілімге </w:t>
            </w:r>
            <w:r>
              <w:br/>
            </w:r>
            <w:r>
              <w:rPr>
                <w:rFonts w:ascii="Times New Roman"/>
                <w:b w:val="false"/>
                <w:i w:val="false"/>
                <w:color w:val="000000"/>
                <w:sz w:val="20"/>
              </w:rPr>
              <w:t xml:space="preserve">
бір келісім </w:t>
            </w:r>
            <w:r>
              <w:br/>
            </w:r>
            <w:r>
              <w:rPr>
                <w:rFonts w:ascii="Times New Roman"/>
                <w:b w:val="false"/>
                <w:i w:val="false"/>
                <w:color w:val="000000"/>
                <w:sz w:val="20"/>
              </w:rPr>
              <w:t xml:space="preserve">
-шарт көзделген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Еурокомиссия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Еурокомиссия </w:t>
            </w:r>
          </w:p>
        </w:tc>
      </w:tr>
    </w:tbl>
    <w:p>
      <w:pPr>
        <w:spacing w:after="0"/>
        <w:ind w:left="0"/>
        <w:jc w:val="both"/>
      </w:pPr>
      <w:r>
        <w:rPr>
          <w:rFonts w:ascii="Times New Roman"/>
          <w:b w:val="false"/>
          <w:i w:val="false"/>
          <w:color w:val="000000"/>
          <w:sz w:val="28"/>
        </w:rPr>
        <w:t xml:space="preserve">      Жобаның операциялық ұзақтығы Қаржы келісіміне қол қойылған күннен бастап 36 айды құрайды. </w:t>
      </w:r>
      <w:r>
        <w:br/>
      </w:r>
      <w:r>
        <w:rPr>
          <w:rFonts w:ascii="Times New Roman"/>
          <w:b w:val="false"/>
          <w:i w:val="false"/>
          <w:color w:val="000000"/>
          <w:sz w:val="28"/>
        </w:rPr>
        <w:t xml:space="preserve">
      Жоба барынша тез басталуы үшін техникалық тапсырма қол қойылғанға дейін дайындалады. Болжамды күні - 2007 жылғы екінші тоқсан. Жеткізілім қызмет көрсету туралы шарт бойынша жұмыс істейтін сарапшылардың нұсқауларына сәйкес 2007 жылғы төртінші тоқсанның ішінде ұйғарылып отыр. Қазақстан Республикасы Үкіметінің Қаржы келісіміне қол қою күні қазіргі уақытта белгісіз. </w:t>
      </w:r>
    </w:p>
    <w:p>
      <w:pPr>
        <w:spacing w:after="0"/>
        <w:ind w:left="0"/>
        <w:jc w:val="both"/>
      </w:pPr>
      <w:r>
        <w:rPr>
          <w:rFonts w:ascii="Times New Roman"/>
          <w:b/>
          <w:i w:val="false"/>
          <w:color w:val="000000"/>
          <w:sz w:val="28"/>
        </w:rPr>
        <w:t xml:space="preserve">      4.3. Сатып алу және гранттар беру рәсімдері </w:t>
      </w:r>
    </w:p>
    <w:p>
      <w:pPr>
        <w:spacing w:after="0"/>
        <w:ind w:left="0"/>
        <w:jc w:val="both"/>
      </w:pPr>
      <w:r>
        <w:rPr>
          <w:rFonts w:ascii="Times New Roman"/>
          <w:b w:val="false"/>
          <w:i w:val="false"/>
          <w:color w:val="000000"/>
          <w:sz w:val="28"/>
        </w:rPr>
        <w:t xml:space="preserve">      Қаржылық келісімді орындау жөніндегі барлық келісім-шарттар тиісті рәсімдер басталған сәтте қолданылатын Еурокомиссия сыртқы операцияларды іске асыру үшін жариялаған рәсімдерге және стандарттық құжаттарға сәйкес берілуге және орындалуға тиіс. </w:t>
      </w:r>
      <w:r>
        <w:br/>
      </w:r>
      <w:r>
        <w:rPr>
          <w:rFonts w:ascii="Times New Roman"/>
          <w:b w:val="false"/>
          <w:i w:val="false"/>
          <w:color w:val="000000"/>
          <w:sz w:val="28"/>
        </w:rPr>
        <w:t xml:space="preserve">
      Бағдарлама бойынша бүкіл болжанатын көрсеткіштер Комиссия бекіткен және тиісті көрсеткіштерді қабылдаған сәтте қолданылатын рәсімдерге және стандарттық құжаттарға сәйкес келуге тиіс. </w:t>
      </w:r>
    </w:p>
    <w:p>
      <w:pPr>
        <w:spacing w:after="0"/>
        <w:ind w:left="0"/>
        <w:jc w:val="both"/>
      </w:pPr>
      <w:r>
        <w:rPr>
          <w:rFonts w:ascii="Times New Roman"/>
          <w:b/>
          <w:i w:val="false"/>
          <w:color w:val="000000"/>
          <w:sz w:val="28"/>
        </w:rPr>
        <w:t xml:space="preserve">      4.4. Мониторинг жүргізу </w:t>
      </w:r>
    </w:p>
    <w:p>
      <w:pPr>
        <w:spacing w:after="0"/>
        <w:ind w:left="0"/>
        <w:jc w:val="both"/>
      </w:pPr>
      <w:r>
        <w:rPr>
          <w:rFonts w:ascii="Times New Roman"/>
          <w:b w:val="false"/>
          <w:i w:val="false"/>
          <w:color w:val="000000"/>
          <w:sz w:val="28"/>
        </w:rPr>
        <w:t xml:space="preserve">      Үнемі мониторинг жүргізу Комиссия міндеттемелерінің бір бөлігі ретінде тұрақты процесс болады. Қызметтер көрсетуге арналған екі келісім-шартты қадағалау Tacis қадағалаушыларының жұмысы шеңберінде жобаны іске асыру мерзімі бойы әр 6 ай сайын жүзеге асырылады. </w:t>
      </w:r>
    </w:p>
    <w:p>
      <w:pPr>
        <w:spacing w:after="0"/>
        <w:ind w:left="0"/>
        <w:jc w:val="both"/>
      </w:pPr>
      <w:r>
        <w:rPr>
          <w:rFonts w:ascii="Times New Roman"/>
          <w:b w:val="false"/>
          <w:i w:val="false"/>
          <w:color w:val="000000"/>
          <w:sz w:val="28"/>
          <w:u w:val="single"/>
        </w:rPr>
        <w:t xml:space="preserve">       Маңызды индикаторлар </w:t>
      </w:r>
      <w:r>
        <w:br/>
      </w:r>
      <w:r>
        <w:rPr>
          <w:rFonts w:ascii="Times New Roman"/>
          <w:b w:val="false"/>
          <w:i w:val="false"/>
          <w:color w:val="000000"/>
          <w:sz w:val="28"/>
        </w:rPr>
        <w:t xml:space="preserve">
      - Кәсіби білім беру мен оқыту саласындағы заңнамалық базаны жетілдіру және ойдағыдай енгізу; </w:t>
      </w:r>
      <w:r>
        <w:br/>
      </w:r>
      <w:r>
        <w:rPr>
          <w:rFonts w:ascii="Times New Roman"/>
          <w:b w:val="false"/>
          <w:i w:val="false"/>
          <w:color w:val="000000"/>
          <w:sz w:val="28"/>
        </w:rPr>
        <w:t xml:space="preserve">
      - Бірқатар жаңа стандарттар мен оқу бағдарламалары әзірленді; </w:t>
      </w:r>
      <w:r>
        <w:br/>
      </w:r>
      <w:r>
        <w:rPr>
          <w:rFonts w:ascii="Times New Roman"/>
          <w:b w:val="false"/>
          <w:i w:val="false"/>
          <w:color w:val="000000"/>
          <w:sz w:val="28"/>
        </w:rPr>
        <w:t xml:space="preserve">
      - Оқытушылардың, жаттықтырушылардың және бағалаушылардың белгілі бір саны оқытылды; </w:t>
      </w:r>
      <w:r>
        <w:br/>
      </w:r>
      <w:r>
        <w:rPr>
          <w:rFonts w:ascii="Times New Roman"/>
          <w:b w:val="false"/>
          <w:i w:val="false"/>
          <w:color w:val="000000"/>
          <w:sz w:val="28"/>
        </w:rPr>
        <w:t xml:space="preserve">
      - Әлеуметтік әріптестердің белсенді қатысқаны және кәсіби білім беру мен оқыту саласындағы мүдделі тұлғалардың арасындағы ынтымақтастықтың жақсарғаны туралы дәлелдер бар; </w:t>
      </w:r>
      <w:r>
        <w:br/>
      </w:r>
      <w:r>
        <w:rPr>
          <w:rFonts w:ascii="Times New Roman"/>
          <w:b w:val="false"/>
          <w:i w:val="false"/>
          <w:color w:val="000000"/>
          <w:sz w:val="28"/>
        </w:rPr>
        <w:t xml:space="preserve">
      - Жаңа құралдарды және басқару мен қаржыландыру әдістерін енгізу; </w:t>
      </w:r>
      <w:r>
        <w:br/>
      </w:r>
      <w:r>
        <w:rPr>
          <w:rFonts w:ascii="Times New Roman"/>
          <w:b w:val="false"/>
          <w:i w:val="false"/>
          <w:color w:val="000000"/>
          <w:sz w:val="28"/>
        </w:rPr>
        <w:t xml:space="preserve">
      - Ағымдағы іс-қимыл жоспарын іске асырудағы прогресс, алдағы стратегияларды және іс-қимыл жоспарларын әзірлеу мен іске асыру. </w:t>
      </w:r>
    </w:p>
    <w:p>
      <w:pPr>
        <w:spacing w:after="0"/>
        <w:ind w:left="0"/>
        <w:jc w:val="both"/>
      </w:pPr>
      <w:r>
        <w:rPr>
          <w:rFonts w:ascii="Times New Roman"/>
          <w:b/>
          <w:i w:val="false"/>
          <w:color w:val="000000"/>
          <w:sz w:val="28"/>
        </w:rPr>
        <w:t xml:space="preserve">      4.5. Бағалау және аудит </w:t>
      </w:r>
    </w:p>
    <w:p>
      <w:pPr>
        <w:spacing w:after="0"/>
        <w:ind w:left="0"/>
        <w:jc w:val="both"/>
      </w:pPr>
      <w:r>
        <w:rPr>
          <w:rFonts w:ascii="Times New Roman"/>
          <w:b w:val="false"/>
          <w:i w:val="false"/>
          <w:color w:val="000000"/>
          <w:sz w:val="28"/>
        </w:rPr>
        <w:t xml:space="preserve">      Бағалауды (аралық, ақтық немесе ақтықтан кейінгі сатыда) және аудиторлық тексеруді жүргізу таңдап алынған мердігермен (мердігерлермен) жасалған шарттық міндеттемелердің ажырамас бөлігі болып табылады. </w:t>
      </w:r>
      <w:r>
        <w:br/>
      </w:r>
      <w:r>
        <w:rPr>
          <w:rFonts w:ascii="Times New Roman"/>
          <w:b w:val="false"/>
          <w:i w:val="false"/>
          <w:color w:val="000000"/>
          <w:sz w:val="28"/>
        </w:rPr>
        <w:t xml:space="preserve">
      Сыртқы бағалауды және аудитті Еурокомиссия ережелеріне әрі техникалық тапсырмада арнайы белгіленген рәсімдерге сәйкес Еурокомиссия тікелей жалдаған тәуелсіз консультанттар да жүргізе алады. </w:t>
      </w:r>
    </w:p>
    <w:p>
      <w:pPr>
        <w:spacing w:after="0"/>
        <w:ind w:left="0"/>
        <w:jc w:val="both"/>
      </w:pPr>
      <w:r>
        <w:rPr>
          <w:rFonts w:ascii="Times New Roman"/>
          <w:b/>
          <w:i w:val="false"/>
          <w:color w:val="000000"/>
          <w:sz w:val="28"/>
        </w:rPr>
        <w:t xml:space="preserve">7 (СА АР 2006) жобаның қисынды шенбері - Қазақстандағы кәсіби білім беру мен оқыту шенберіндегі әлеуметтік әріптестік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3329"/>
        <w:gridCol w:w="3227"/>
        <w:gridCol w:w="2231"/>
        <w:gridCol w:w="2626"/>
      </w:tblGrid>
      <w:tr>
        <w:trPr>
          <w:trHeight w:val="45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Араласу логикасы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Объективті бақылауға </w:t>
            </w:r>
            <w:r>
              <w:br/>
            </w:r>
            <w:r>
              <w:rPr>
                <w:rFonts w:ascii="Times New Roman"/>
                <w:b/>
                <w:i w:val="false"/>
                <w:color w:val="000000"/>
                <w:sz w:val="20"/>
              </w:rPr>
              <w:t xml:space="preserve">
берілетін </w:t>
            </w:r>
            <w:r>
              <w:br/>
            </w:r>
            <w:r>
              <w:rPr>
                <w:rFonts w:ascii="Times New Roman"/>
                <w:b/>
                <w:i w:val="false"/>
                <w:color w:val="000000"/>
                <w:sz w:val="20"/>
              </w:rPr>
              <w:t xml:space="preserve">
индикатор- </w:t>
            </w:r>
            <w:r>
              <w:br/>
            </w:r>
            <w:r>
              <w:rPr>
                <w:rFonts w:ascii="Times New Roman"/>
                <w:b/>
                <w:i w:val="false"/>
                <w:color w:val="000000"/>
                <w:sz w:val="20"/>
              </w:rPr>
              <w:t xml:space="preserve">
лар/жетіс- </w:t>
            </w:r>
            <w:r>
              <w:br/>
            </w:r>
            <w:r>
              <w:rPr>
                <w:rFonts w:ascii="Times New Roman"/>
                <w:b/>
                <w:i w:val="false"/>
                <w:color w:val="000000"/>
                <w:sz w:val="20"/>
              </w:rPr>
              <w:t>
тіктер көрсеткіші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көздері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Жол беру- </w:t>
            </w:r>
            <w:r>
              <w:br/>
            </w:r>
            <w:r>
              <w:rPr>
                <w:rFonts w:ascii="Times New Roman"/>
                <w:b/>
                <w:i w:val="false"/>
                <w:color w:val="000000"/>
                <w:sz w:val="20"/>
              </w:rPr>
              <w:t>
лер мен тәуекелдер 
</w:t>
            </w:r>
          </w:p>
        </w:tc>
      </w:tr>
      <w:tr>
        <w:trPr>
          <w:trHeight w:val="45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мақсаты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 да- </w:t>
            </w:r>
            <w:r>
              <w:br/>
            </w:r>
            <w:r>
              <w:rPr>
                <w:rFonts w:ascii="Times New Roman"/>
                <w:b w:val="false"/>
                <w:i w:val="false"/>
                <w:color w:val="000000"/>
                <w:sz w:val="20"/>
              </w:rPr>
              <w:t xml:space="preserve">
мытудың 2005 </w:t>
            </w:r>
            <w:r>
              <w:br/>
            </w:r>
            <w:r>
              <w:rPr>
                <w:rFonts w:ascii="Times New Roman"/>
                <w:b w:val="false"/>
                <w:i w:val="false"/>
                <w:color w:val="000000"/>
                <w:sz w:val="20"/>
              </w:rPr>
              <w:t xml:space="preserve">
-2010 жылдарға </w:t>
            </w:r>
            <w:r>
              <w:br/>
            </w:r>
            <w:r>
              <w:rPr>
                <w:rFonts w:ascii="Times New Roman"/>
                <w:b w:val="false"/>
                <w:i w:val="false"/>
                <w:color w:val="000000"/>
                <w:sz w:val="20"/>
              </w:rPr>
              <w:t xml:space="preserve">
арналған ұлттық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шеңберінде кәсі- </w:t>
            </w:r>
            <w:r>
              <w:br/>
            </w:r>
            <w:r>
              <w:rPr>
                <w:rFonts w:ascii="Times New Roman"/>
                <w:b w:val="false"/>
                <w:i w:val="false"/>
                <w:color w:val="000000"/>
                <w:sz w:val="20"/>
              </w:rPr>
              <w:t xml:space="preserve">
би білім беруді </w:t>
            </w:r>
            <w:r>
              <w:br/>
            </w:r>
            <w:r>
              <w:rPr>
                <w:rFonts w:ascii="Times New Roman"/>
                <w:b w:val="false"/>
                <w:i w:val="false"/>
                <w:color w:val="000000"/>
                <w:sz w:val="20"/>
              </w:rPr>
              <w:t xml:space="preserve">
және оқытуды  </w:t>
            </w:r>
            <w:r>
              <w:br/>
            </w:r>
            <w:r>
              <w:rPr>
                <w:rFonts w:ascii="Times New Roman"/>
                <w:b w:val="false"/>
                <w:i w:val="false"/>
                <w:color w:val="000000"/>
                <w:sz w:val="20"/>
              </w:rPr>
              <w:t xml:space="preserve">
реформалауға </w:t>
            </w:r>
            <w:r>
              <w:br/>
            </w:r>
            <w:r>
              <w:rPr>
                <w:rFonts w:ascii="Times New Roman"/>
                <w:b w:val="false"/>
                <w:i w:val="false"/>
                <w:color w:val="000000"/>
                <w:sz w:val="20"/>
              </w:rPr>
              <w:t xml:space="preserve">
үлес қосу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ЖІӨ-ні артты- </w:t>
            </w:r>
            <w:r>
              <w:br/>
            </w:r>
            <w:r>
              <w:rPr>
                <w:rFonts w:ascii="Times New Roman"/>
                <w:b w:val="false"/>
                <w:i w:val="false"/>
                <w:color w:val="000000"/>
                <w:sz w:val="20"/>
              </w:rPr>
              <w:t xml:space="preserve">
ру; Жұмыспен </w:t>
            </w:r>
            <w:r>
              <w:br/>
            </w:r>
            <w:r>
              <w:rPr>
                <w:rFonts w:ascii="Times New Roman"/>
                <w:b w:val="false"/>
                <w:i w:val="false"/>
                <w:color w:val="000000"/>
                <w:sz w:val="20"/>
              </w:rPr>
              <w:t xml:space="preserve">
қамтуды артты- </w:t>
            </w:r>
            <w:r>
              <w:br/>
            </w:r>
            <w:r>
              <w:rPr>
                <w:rFonts w:ascii="Times New Roman"/>
                <w:b w:val="false"/>
                <w:i w:val="false"/>
                <w:color w:val="000000"/>
                <w:sz w:val="20"/>
              </w:rPr>
              <w:t xml:space="preserve">
ру.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w:t>
            </w:r>
            <w:r>
              <w:br/>
            </w:r>
            <w:r>
              <w:rPr>
                <w:rFonts w:ascii="Times New Roman"/>
                <w:b w:val="false"/>
                <w:i w:val="false"/>
                <w:color w:val="000000"/>
                <w:sz w:val="20"/>
              </w:rPr>
              <w:t xml:space="preserve">
статистика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мақсаты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
мұқтаждығына </w:t>
            </w:r>
            <w:r>
              <w:br/>
            </w:r>
            <w:r>
              <w:rPr>
                <w:rFonts w:ascii="Times New Roman"/>
                <w:b w:val="false"/>
                <w:i w:val="false"/>
                <w:color w:val="000000"/>
                <w:sz w:val="20"/>
              </w:rPr>
              <w:t xml:space="preserve">
неғұрлым сәйкес </w:t>
            </w:r>
            <w:r>
              <w:br/>
            </w:r>
            <w:r>
              <w:rPr>
                <w:rFonts w:ascii="Times New Roman"/>
                <w:b w:val="false"/>
                <w:i w:val="false"/>
                <w:color w:val="000000"/>
                <w:sz w:val="20"/>
              </w:rPr>
              <w:t xml:space="preserve">
келетін қазақс- </w:t>
            </w:r>
            <w:r>
              <w:br/>
            </w:r>
            <w:r>
              <w:rPr>
                <w:rFonts w:ascii="Times New Roman"/>
                <w:b w:val="false"/>
                <w:i w:val="false"/>
                <w:color w:val="000000"/>
                <w:sz w:val="20"/>
              </w:rPr>
              <w:t xml:space="preserve">
тандық жұмыс </w:t>
            </w:r>
            <w:r>
              <w:br/>
            </w:r>
            <w:r>
              <w:rPr>
                <w:rFonts w:ascii="Times New Roman"/>
                <w:b w:val="false"/>
                <w:i w:val="false"/>
                <w:color w:val="000000"/>
                <w:sz w:val="20"/>
              </w:rPr>
              <w:t xml:space="preserve">
күшінің сапасын </w:t>
            </w:r>
            <w:r>
              <w:br/>
            </w:r>
            <w:r>
              <w:rPr>
                <w:rFonts w:ascii="Times New Roman"/>
                <w:b w:val="false"/>
                <w:i w:val="false"/>
                <w:color w:val="000000"/>
                <w:sz w:val="20"/>
              </w:rPr>
              <w:t xml:space="preserve">
және жұмысқа </w:t>
            </w:r>
            <w:r>
              <w:br/>
            </w:r>
            <w:r>
              <w:rPr>
                <w:rFonts w:ascii="Times New Roman"/>
                <w:b w:val="false"/>
                <w:i w:val="false"/>
                <w:color w:val="000000"/>
                <w:sz w:val="20"/>
              </w:rPr>
              <w:t xml:space="preserve">
орналасу мүмкі- </w:t>
            </w:r>
            <w:r>
              <w:br/>
            </w:r>
            <w:r>
              <w:rPr>
                <w:rFonts w:ascii="Times New Roman"/>
                <w:b w:val="false"/>
                <w:i w:val="false"/>
                <w:color w:val="000000"/>
                <w:sz w:val="20"/>
              </w:rPr>
              <w:t xml:space="preserve">
ндігін арттыру </w:t>
            </w:r>
            <w:r>
              <w:br/>
            </w:r>
            <w:r>
              <w:rPr>
                <w:rFonts w:ascii="Times New Roman"/>
                <w:b w:val="false"/>
                <w:i w:val="false"/>
                <w:color w:val="000000"/>
                <w:sz w:val="20"/>
              </w:rPr>
              <w:t xml:space="preserve">
үшін кәсіби бі- </w:t>
            </w:r>
            <w:r>
              <w:br/>
            </w:r>
            <w:r>
              <w:rPr>
                <w:rFonts w:ascii="Times New Roman"/>
                <w:b w:val="false"/>
                <w:i w:val="false"/>
                <w:color w:val="000000"/>
                <w:sz w:val="20"/>
              </w:rPr>
              <w:t xml:space="preserve">
лім беру мен </w:t>
            </w:r>
            <w:r>
              <w:br/>
            </w:r>
            <w:r>
              <w:rPr>
                <w:rFonts w:ascii="Times New Roman"/>
                <w:b w:val="false"/>
                <w:i w:val="false"/>
                <w:color w:val="000000"/>
                <w:sz w:val="20"/>
              </w:rPr>
              <w:t xml:space="preserve">
оқыту жүйесін </w:t>
            </w:r>
            <w:r>
              <w:br/>
            </w:r>
            <w:r>
              <w:rPr>
                <w:rFonts w:ascii="Times New Roman"/>
                <w:b w:val="false"/>
                <w:i w:val="false"/>
                <w:color w:val="000000"/>
                <w:sz w:val="20"/>
              </w:rPr>
              <w:t xml:space="preserve">
дамытуға қолдау </w:t>
            </w:r>
            <w:r>
              <w:br/>
            </w:r>
            <w:r>
              <w:rPr>
                <w:rFonts w:ascii="Times New Roman"/>
                <w:b w:val="false"/>
                <w:i w:val="false"/>
                <w:color w:val="000000"/>
                <w:sz w:val="20"/>
              </w:rPr>
              <w:t xml:space="preserve">
көрсетуді әрі </w:t>
            </w:r>
            <w:r>
              <w:br/>
            </w:r>
            <w:r>
              <w:rPr>
                <w:rFonts w:ascii="Times New Roman"/>
                <w:b w:val="false"/>
                <w:i w:val="false"/>
                <w:color w:val="000000"/>
                <w:sz w:val="20"/>
              </w:rPr>
              <w:t xml:space="preserve">
қарай жалғастыру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 </w:t>
            </w:r>
            <w:r>
              <w:br/>
            </w:r>
            <w:r>
              <w:rPr>
                <w:rFonts w:ascii="Times New Roman"/>
                <w:b w:val="false"/>
                <w:i w:val="false"/>
                <w:color w:val="000000"/>
                <w:sz w:val="20"/>
              </w:rPr>
              <w:t xml:space="preserve">
туды арттыру </w:t>
            </w:r>
            <w:r>
              <w:br/>
            </w:r>
            <w:r>
              <w:rPr>
                <w:rFonts w:ascii="Times New Roman"/>
                <w:b w:val="false"/>
                <w:i w:val="false"/>
                <w:color w:val="000000"/>
                <w:sz w:val="20"/>
              </w:rPr>
              <w:t xml:space="preserve">
Әлеуметтік-эко- </w:t>
            </w:r>
            <w:r>
              <w:br/>
            </w:r>
            <w:r>
              <w:rPr>
                <w:rFonts w:ascii="Times New Roman"/>
                <w:b w:val="false"/>
                <w:i w:val="false"/>
                <w:color w:val="000000"/>
                <w:sz w:val="20"/>
              </w:rPr>
              <w:t xml:space="preserve">
номикалық </w:t>
            </w:r>
            <w:r>
              <w:br/>
            </w:r>
            <w:r>
              <w:rPr>
                <w:rFonts w:ascii="Times New Roman"/>
                <w:b w:val="false"/>
                <w:i w:val="false"/>
                <w:color w:val="000000"/>
                <w:sz w:val="20"/>
              </w:rPr>
              <w:t xml:space="preserve">
көрсеткіштерді </w:t>
            </w:r>
            <w:r>
              <w:br/>
            </w:r>
            <w:r>
              <w:rPr>
                <w:rFonts w:ascii="Times New Roman"/>
                <w:b w:val="false"/>
                <w:i w:val="false"/>
                <w:color w:val="000000"/>
                <w:sz w:val="20"/>
              </w:rPr>
              <w:t xml:space="preserve">
жақсарту </w:t>
            </w:r>
            <w:r>
              <w:br/>
            </w:r>
            <w:r>
              <w:rPr>
                <w:rFonts w:ascii="Times New Roman"/>
                <w:b w:val="false"/>
                <w:i w:val="false"/>
                <w:color w:val="000000"/>
                <w:sz w:val="20"/>
              </w:rPr>
              <w:t xml:space="preserve">
Мұнайгаз </w:t>
            </w:r>
            <w:r>
              <w:br/>
            </w:r>
            <w:r>
              <w:rPr>
                <w:rFonts w:ascii="Times New Roman"/>
                <w:b w:val="false"/>
                <w:i w:val="false"/>
                <w:color w:val="000000"/>
                <w:sz w:val="20"/>
              </w:rPr>
              <w:t xml:space="preserve">
секторынан бас- </w:t>
            </w:r>
            <w:r>
              <w:br/>
            </w:r>
            <w:r>
              <w:rPr>
                <w:rFonts w:ascii="Times New Roman"/>
                <w:b w:val="false"/>
                <w:i w:val="false"/>
                <w:color w:val="000000"/>
                <w:sz w:val="20"/>
              </w:rPr>
              <w:t xml:space="preserve">
қа салалардан </w:t>
            </w:r>
            <w:r>
              <w:br/>
            </w:r>
            <w:r>
              <w:rPr>
                <w:rFonts w:ascii="Times New Roman"/>
                <w:b w:val="false"/>
                <w:i w:val="false"/>
                <w:color w:val="000000"/>
                <w:sz w:val="20"/>
              </w:rPr>
              <w:t xml:space="preserve">
түсетін ЖІӨ </w:t>
            </w:r>
            <w:r>
              <w:br/>
            </w:r>
            <w:r>
              <w:rPr>
                <w:rFonts w:ascii="Times New Roman"/>
                <w:b w:val="false"/>
                <w:i w:val="false"/>
                <w:color w:val="000000"/>
                <w:sz w:val="20"/>
              </w:rPr>
              <w:t xml:space="preserve">
пайызы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ста- </w:t>
            </w:r>
            <w:r>
              <w:br/>
            </w:r>
            <w:r>
              <w:rPr>
                <w:rFonts w:ascii="Times New Roman"/>
                <w:b w:val="false"/>
                <w:i w:val="false"/>
                <w:color w:val="000000"/>
                <w:sz w:val="20"/>
              </w:rPr>
              <w:t xml:space="preserve">
тистика </w:t>
            </w:r>
            <w:r>
              <w:br/>
            </w:r>
            <w:r>
              <w:rPr>
                <w:rFonts w:ascii="Times New Roman"/>
                <w:b w:val="false"/>
                <w:i w:val="false"/>
                <w:color w:val="000000"/>
                <w:sz w:val="20"/>
              </w:rPr>
              <w:t xml:space="preserve">
Халықара- </w:t>
            </w:r>
            <w:r>
              <w:br/>
            </w:r>
            <w:r>
              <w:rPr>
                <w:rFonts w:ascii="Times New Roman"/>
                <w:b w:val="false"/>
                <w:i w:val="false"/>
                <w:color w:val="000000"/>
                <w:sz w:val="20"/>
              </w:rPr>
              <w:t xml:space="preserve">
лық стати- </w:t>
            </w:r>
            <w:r>
              <w:br/>
            </w:r>
            <w:r>
              <w:rPr>
                <w:rFonts w:ascii="Times New Roman"/>
                <w:b w:val="false"/>
                <w:i w:val="false"/>
                <w:color w:val="000000"/>
                <w:sz w:val="20"/>
              </w:rPr>
              <w:t xml:space="preserve">
стика </w:t>
            </w:r>
            <w:r>
              <w:br/>
            </w:r>
            <w:r>
              <w:rPr>
                <w:rFonts w:ascii="Times New Roman"/>
                <w:b w:val="false"/>
                <w:i w:val="false"/>
                <w:color w:val="000000"/>
                <w:sz w:val="20"/>
              </w:rPr>
              <w:t xml:space="preserve">
(БҰҰ адам </w:t>
            </w:r>
            <w:r>
              <w:br/>
            </w:r>
            <w:r>
              <w:rPr>
                <w:rFonts w:ascii="Times New Roman"/>
                <w:b w:val="false"/>
                <w:i w:val="false"/>
                <w:color w:val="000000"/>
                <w:sz w:val="20"/>
              </w:rPr>
              <w:t xml:space="preserve">
дамуының </w:t>
            </w:r>
            <w:r>
              <w:br/>
            </w:r>
            <w:r>
              <w:rPr>
                <w:rFonts w:ascii="Times New Roman"/>
                <w:b w:val="false"/>
                <w:i w:val="false"/>
                <w:color w:val="000000"/>
                <w:sz w:val="20"/>
              </w:rPr>
              <w:t xml:space="preserve">
индексі) </w:t>
            </w:r>
            <w:r>
              <w:br/>
            </w:r>
            <w:r>
              <w:rPr>
                <w:rFonts w:ascii="Times New Roman"/>
                <w:b w:val="false"/>
                <w:i w:val="false"/>
                <w:color w:val="000000"/>
                <w:sz w:val="20"/>
              </w:rPr>
              <w:t xml:space="preserve">
және т.б.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тарапынан </w:t>
            </w:r>
            <w:r>
              <w:br/>
            </w:r>
            <w:r>
              <w:rPr>
                <w:rFonts w:ascii="Times New Roman"/>
                <w:b w:val="false"/>
                <w:i w:val="false"/>
                <w:color w:val="000000"/>
                <w:sz w:val="20"/>
              </w:rPr>
              <w:t xml:space="preserve">
реформалар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бұлжымас- </w:t>
            </w:r>
            <w:r>
              <w:br/>
            </w:r>
            <w:r>
              <w:rPr>
                <w:rFonts w:ascii="Times New Roman"/>
                <w:b w:val="false"/>
                <w:i w:val="false"/>
                <w:color w:val="000000"/>
                <w:sz w:val="20"/>
              </w:rPr>
              <w:t xml:space="preserve">
тықтың дең- </w:t>
            </w:r>
            <w:r>
              <w:br/>
            </w:r>
            <w:r>
              <w:rPr>
                <w:rFonts w:ascii="Times New Roman"/>
                <w:b w:val="false"/>
                <w:i w:val="false"/>
                <w:color w:val="000000"/>
                <w:sz w:val="20"/>
              </w:rPr>
              <w:t xml:space="preserve">
гейі мен </w:t>
            </w:r>
            <w:r>
              <w:br/>
            </w:r>
            <w:r>
              <w:rPr>
                <w:rFonts w:ascii="Times New Roman"/>
                <w:b w:val="false"/>
                <w:i w:val="false"/>
                <w:color w:val="000000"/>
                <w:sz w:val="20"/>
              </w:rPr>
              <w:t xml:space="preserve">
жүйелі жұ- </w:t>
            </w:r>
            <w:r>
              <w:br/>
            </w:r>
            <w:r>
              <w:rPr>
                <w:rFonts w:ascii="Times New Roman"/>
                <w:b w:val="false"/>
                <w:i w:val="false"/>
                <w:color w:val="000000"/>
                <w:sz w:val="20"/>
              </w:rPr>
              <w:t xml:space="preserve">
мыс </w:t>
            </w:r>
            <w:r>
              <w:br/>
            </w:r>
            <w:r>
              <w:rPr>
                <w:rFonts w:ascii="Times New Roman"/>
                <w:b w:val="false"/>
                <w:i w:val="false"/>
                <w:color w:val="000000"/>
                <w:sz w:val="20"/>
              </w:rPr>
              <w:t>
 </w:t>
            </w:r>
            <w:r>
              <w:br/>
            </w:r>
            <w:r>
              <w:rPr>
                <w:rFonts w:ascii="Times New Roman"/>
                <w:b w:val="false"/>
                <w:i w:val="false"/>
                <w:color w:val="000000"/>
                <w:sz w:val="20"/>
              </w:rPr>
              <w:t xml:space="preserve">
  Елдегі </w:t>
            </w:r>
            <w:r>
              <w:br/>
            </w:r>
            <w:r>
              <w:rPr>
                <w:rFonts w:ascii="Times New Roman"/>
                <w:b w:val="false"/>
                <w:i w:val="false"/>
                <w:color w:val="000000"/>
                <w:sz w:val="20"/>
              </w:rPr>
              <w:t xml:space="preserve">
жағдайдың </w:t>
            </w:r>
            <w:r>
              <w:br/>
            </w:r>
            <w:r>
              <w:rPr>
                <w:rFonts w:ascii="Times New Roman"/>
                <w:b w:val="false"/>
                <w:i w:val="false"/>
                <w:color w:val="000000"/>
                <w:sz w:val="20"/>
              </w:rPr>
              <w:t xml:space="preserve">
жалпы тұра- </w:t>
            </w:r>
            <w:r>
              <w:br/>
            </w:r>
            <w:r>
              <w:rPr>
                <w:rFonts w:ascii="Times New Roman"/>
                <w:b w:val="false"/>
                <w:i w:val="false"/>
                <w:color w:val="000000"/>
                <w:sz w:val="20"/>
              </w:rPr>
              <w:t xml:space="preserve">
қтылығы </w:t>
            </w:r>
          </w:p>
        </w:tc>
      </w:tr>
      <w:tr>
        <w:trPr>
          <w:trHeight w:val="45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Нәтиже-лері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 мен </w:t>
            </w:r>
            <w:r>
              <w:br/>
            </w:r>
            <w:r>
              <w:rPr>
                <w:rFonts w:ascii="Times New Roman"/>
                <w:b w:val="false"/>
                <w:i w:val="false"/>
                <w:color w:val="000000"/>
                <w:sz w:val="20"/>
              </w:rPr>
              <w:t xml:space="preserve">
жұмыс берушілер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әріптестік Ақ- </w:t>
            </w:r>
            <w:r>
              <w:br/>
            </w:r>
            <w:r>
              <w:rPr>
                <w:rFonts w:ascii="Times New Roman"/>
                <w:b w:val="false"/>
                <w:i w:val="false"/>
                <w:color w:val="000000"/>
                <w:sz w:val="20"/>
              </w:rPr>
              <w:t xml:space="preserve">
мола және Ақтөбе </w:t>
            </w:r>
            <w:r>
              <w:br/>
            </w:r>
            <w:r>
              <w:rPr>
                <w:rFonts w:ascii="Times New Roman"/>
                <w:b w:val="false"/>
                <w:i w:val="false"/>
                <w:color w:val="000000"/>
                <w:sz w:val="20"/>
              </w:rPr>
              <w:t xml:space="preserve">
сияқты пилоттық </w:t>
            </w:r>
            <w:r>
              <w:br/>
            </w:r>
            <w:r>
              <w:rPr>
                <w:rFonts w:ascii="Times New Roman"/>
                <w:b w:val="false"/>
                <w:i w:val="false"/>
                <w:color w:val="000000"/>
                <w:sz w:val="20"/>
              </w:rPr>
              <w:t xml:space="preserve">
облыстарда әрі </w:t>
            </w:r>
            <w:r>
              <w:br/>
            </w:r>
            <w:r>
              <w:rPr>
                <w:rFonts w:ascii="Times New Roman"/>
                <w:b w:val="false"/>
                <w:i w:val="false"/>
                <w:color w:val="000000"/>
                <w:sz w:val="20"/>
              </w:rPr>
              <w:t xml:space="preserve">
қарай дамытылады </w:t>
            </w:r>
          </w:p>
          <w:p>
            <w:pPr>
              <w:spacing w:after="20"/>
              <w:ind w:left="20"/>
              <w:jc w:val="both"/>
            </w:pPr>
            <w:r>
              <w:rPr>
                <w:rFonts w:ascii="Times New Roman"/>
                <w:b w:val="false"/>
                <w:i w:val="false"/>
                <w:color w:val="000000"/>
                <w:sz w:val="20"/>
              </w:rPr>
              <w:t xml:space="preserve">Екі облыстың 6 </w:t>
            </w:r>
            <w:r>
              <w:br/>
            </w:r>
            <w:r>
              <w:rPr>
                <w:rFonts w:ascii="Times New Roman"/>
                <w:b w:val="false"/>
                <w:i w:val="false"/>
                <w:color w:val="000000"/>
                <w:sz w:val="20"/>
              </w:rPr>
              <w:t xml:space="preserve">
пилоттық мекте- </w:t>
            </w:r>
            <w:r>
              <w:br/>
            </w:r>
            <w:r>
              <w:rPr>
                <w:rFonts w:ascii="Times New Roman"/>
                <w:b w:val="false"/>
                <w:i w:val="false"/>
                <w:color w:val="000000"/>
                <w:sz w:val="20"/>
              </w:rPr>
              <w:t xml:space="preserve">
бінде модульдік </w:t>
            </w:r>
            <w:r>
              <w:br/>
            </w:r>
            <w:r>
              <w:rPr>
                <w:rFonts w:ascii="Times New Roman"/>
                <w:b w:val="false"/>
                <w:i w:val="false"/>
                <w:color w:val="000000"/>
                <w:sz w:val="20"/>
              </w:rPr>
              <w:t xml:space="preserve">
бағдарламаларға </w:t>
            </w:r>
            <w:r>
              <w:br/>
            </w:r>
            <w:r>
              <w:rPr>
                <w:rFonts w:ascii="Times New Roman"/>
                <w:b w:val="false"/>
                <w:i w:val="false"/>
                <w:color w:val="000000"/>
                <w:sz w:val="20"/>
              </w:rPr>
              <w:t xml:space="preserve">
шолу жасау және </w:t>
            </w:r>
            <w:r>
              <w:br/>
            </w:r>
            <w:r>
              <w:rPr>
                <w:rFonts w:ascii="Times New Roman"/>
                <w:b w:val="false"/>
                <w:i w:val="false"/>
                <w:color w:val="000000"/>
                <w:sz w:val="20"/>
              </w:rPr>
              <w:t xml:space="preserve">
еңбек нарығы </w:t>
            </w:r>
            <w:r>
              <w:br/>
            </w:r>
            <w:r>
              <w:rPr>
                <w:rFonts w:ascii="Times New Roman"/>
                <w:b w:val="false"/>
                <w:i w:val="false"/>
                <w:color w:val="000000"/>
                <w:sz w:val="20"/>
              </w:rPr>
              <w:t xml:space="preserve">
мұқтаждықтарының </w:t>
            </w:r>
            <w:r>
              <w:br/>
            </w:r>
            <w:r>
              <w:rPr>
                <w:rFonts w:ascii="Times New Roman"/>
                <w:b w:val="false"/>
                <w:i w:val="false"/>
                <w:color w:val="000000"/>
                <w:sz w:val="20"/>
              </w:rPr>
              <w:t xml:space="preserve">
өзгерістеріне </w:t>
            </w:r>
            <w:r>
              <w:br/>
            </w:r>
            <w:r>
              <w:rPr>
                <w:rFonts w:ascii="Times New Roman"/>
                <w:b w:val="false"/>
                <w:i w:val="false"/>
                <w:color w:val="000000"/>
                <w:sz w:val="20"/>
              </w:rPr>
              <w:t xml:space="preserve">
сәйкес келуі </w:t>
            </w:r>
            <w:r>
              <w:br/>
            </w:r>
            <w:r>
              <w:rPr>
                <w:rFonts w:ascii="Times New Roman"/>
                <w:b w:val="false"/>
                <w:i w:val="false"/>
                <w:color w:val="000000"/>
                <w:sz w:val="20"/>
              </w:rPr>
              <w:t xml:space="preserve">
үшін бағдарла- </w:t>
            </w:r>
            <w:r>
              <w:br/>
            </w:r>
            <w:r>
              <w:rPr>
                <w:rFonts w:ascii="Times New Roman"/>
                <w:b w:val="false"/>
                <w:i w:val="false"/>
                <w:color w:val="000000"/>
                <w:sz w:val="20"/>
              </w:rPr>
              <w:t xml:space="preserve">
маларды бейімдеу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Кәсіби білім беруді көздей- </w:t>
            </w:r>
            <w:r>
              <w:br/>
            </w:r>
            <w:r>
              <w:rPr>
                <w:rFonts w:ascii="Times New Roman"/>
                <w:b w:val="false"/>
                <w:i w:val="false"/>
                <w:color w:val="000000"/>
                <w:sz w:val="20"/>
              </w:rPr>
              <w:t xml:space="preserve">
тін пилоттық </w:t>
            </w:r>
            <w:r>
              <w:br/>
            </w:r>
            <w:r>
              <w:rPr>
                <w:rFonts w:ascii="Times New Roman"/>
                <w:b w:val="false"/>
                <w:i w:val="false"/>
                <w:color w:val="000000"/>
                <w:sz w:val="20"/>
              </w:rPr>
              <w:t xml:space="preserve">
мектептерді және </w:t>
            </w:r>
            <w:r>
              <w:br/>
            </w:r>
            <w:r>
              <w:rPr>
                <w:rFonts w:ascii="Times New Roman"/>
                <w:b w:val="false"/>
                <w:i w:val="false"/>
                <w:color w:val="000000"/>
                <w:sz w:val="20"/>
              </w:rPr>
              <w:t xml:space="preserve">
кәсіпорындарды </w:t>
            </w:r>
            <w:r>
              <w:br/>
            </w:r>
            <w:r>
              <w:rPr>
                <w:rFonts w:ascii="Times New Roman"/>
                <w:b w:val="false"/>
                <w:i w:val="false"/>
                <w:color w:val="000000"/>
                <w:sz w:val="20"/>
              </w:rPr>
              <w:t xml:space="preserve">
белсенді түрде </w:t>
            </w:r>
            <w:r>
              <w:br/>
            </w:r>
            <w:r>
              <w:rPr>
                <w:rFonts w:ascii="Times New Roman"/>
                <w:b w:val="false"/>
                <w:i w:val="false"/>
                <w:color w:val="000000"/>
                <w:sz w:val="20"/>
              </w:rPr>
              <w:t xml:space="preserve">
қатыстыра оты- </w:t>
            </w:r>
            <w:r>
              <w:br/>
            </w:r>
            <w:r>
              <w:rPr>
                <w:rFonts w:ascii="Times New Roman"/>
                <w:b w:val="false"/>
                <w:i w:val="false"/>
                <w:color w:val="000000"/>
                <w:sz w:val="20"/>
              </w:rPr>
              <w:t xml:space="preserve">
рып, окытушылар- </w:t>
            </w:r>
            <w:r>
              <w:br/>
            </w:r>
            <w:r>
              <w:rPr>
                <w:rFonts w:ascii="Times New Roman"/>
                <w:b w:val="false"/>
                <w:i w:val="false"/>
                <w:color w:val="000000"/>
                <w:sz w:val="20"/>
              </w:rPr>
              <w:t xml:space="preserve">
ға және бағалау </w:t>
            </w:r>
            <w:r>
              <w:br/>
            </w:r>
            <w:r>
              <w:rPr>
                <w:rFonts w:ascii="Times New Roman"/>
                <w:b w:val="false"/>
                <w:i w:val="false"/>
                <w:color w:val="000000"/>
                <w:sz w:val="20"/>
              </w:rPr>
              <w:t xml:space="preserve">
жөніндегі сарап- </w:t>
            </w:r>
            <w:r>
              <w:br/>
            </w:r>
            <w:r>
              <w:rPr>
                <w:rFonts w:ascii="Times New Roman"/>
                <w:b w:val="false"/>
                <w:i w:val="false"/>
                <w:color w:val="000000"/>
                <w:sz w:val="20"/>
              </w:rPr>
              <w:t xml:space="preserve">
шыларға, кәсіби білім беретін пилоттық мек- </w:t>
            </w:r>
            <w:r>
              <w:br/>
            </w:r>
            <w:r>
              <w:rPr>
                <w:rFonts w:ascii="Times New Roman"/>
                <w:b w:val="false"/>
                <w:i w:val="false"/>
                <w:color w:val="000000"/>
                <w:sz w:val="20"/>
              </w:rPr>
              <w:t xml:space="preserve">
тептердің дире- </w:t>
            </w:r>
            <w:r>
              <w:br/>
            </w:r>
            <w:r>
              <w:rPr>
                <w:rFonts w:ascii="Times New Roman"/>
                <w:b w:val="false"/>
                <w:i w:val="false"/>
                <w:color w:val="000000"/>
                <w:sz w:val="20"/>
              </w:rPr>
              <w:t xml:space="preserve">
кторларына және оқытушыларына, сондай-ақ Қазақ Білім беру академиясына және Республика- </w:t>
            </w:r>
            <w:r>
              <w:br/>
            </w:r>
            <w:r>
              <w:rPr>
                <w:rFonts w:ascii="Times New Roman"/>
                <w:b w:val="false"/>
                <w:i w:val="false"/>
                <w:color w:val="000000"/>
                <w:sz w:val="20"/>
              </w:rPr>
              <w:t xml:space="preserve">
лық басшы және ғылыми-педагоги- </w:t>
            </w:r>
            <w:r>
              <w:br/>
            </w:r>
            <w:r>
              <w:rPr>
                <w:rFonts w:ascii="Times New Roman"/>
                <w:b w:val="false"/>
                <w:i w:val="false"/>
                <w:color w:val="000000"/>
                <w:sz w:val="20"/>
              </w:rPr>
              <w:t xml:space="preserve">
калық кадрлар- </w:t>
            </w:r>
            <w:r>
              <w:br/>
            </w:r>
            <w:r>
              <w:rPr>
                <w:rFonts w:ascii="Times New Roman"/>
                <w:b w:val="false"/>
                <w:i w:val="false"/>
                <w:color w:val="000000"/>
                <w:sz w:val="20"/>
              </w:rPr>
              <w:t xml:space="preserve">
дың біліктілі- </w:t>
            </w:r>
            <w:r>
              <w:br/>
            </w:r>
            <w:r>
              <w:rPr>
                <w:rFonts w:ascii="Times New Roman"/>
                <w:b w:val="false"/>
                <w:i w:val="false"/>
                <w:color w:val="000000"/>
                <w:sz w:val="20"/>
              </w:rPr>
              <w:t xml:space="preserve">
гін арттыру ин- </w:t>
            </w:r>
            <w:r>
              <w:br/>
            </w:r>
            <w:r>
              <w:rPr>
                <w:rFonts w:ascii="Times New Roman"/>
                <w:b w:val="false"/>
                <w:i w:val="false"/>
                <w:color w:val="000000"/>
                <w:sz w:val="20"/>
              </w:rPr>
              <w:t xml:space="preserve">
ститутына әлеу- </w:t>
            </w:r>
            <w:r>
              <w:br/>
            </w:r>
            <w:r>
              <w:rPr>
                <w:rFonts w:ascii="Times New Roman"/>
                <w:b w:val="false"/>
                <w:i w:val="false"/>
                <w:color w:val="000000"/>
                <w:sz w:val="20"/>
              </w:rPr>
              <w:t xml:space="preserve">
меттік әріптес- тік мәселелерін оқыту </w:t>
            </w:r>
            <w:r>
              <w:br/>
            </w:r>
            <w:r>
              <w:rPr>
                <w:rFonts w:ascii="Times New Roman"/>
                <w:b w:val="false"/>
                <w:i w:val="false"/>
                <w:color w:val="000000"/>
                <w:sz w:val="20"/>
              </w:rPr>
              <w:t>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жабдықтар </w:t>
            </w:r>
            <w:r>
              <w:br/>
            </w:r>
            <w:r>
              <w:rPr>
                <w:rFonts w:ascii="Times New Roman"/>
                <w:b w:val="false"/>
                <w:i w:val="false"/>
                <w:color w:val="000000"/>
                <w:sz w:val="20"/>
              </w:rPr>
              <w:t xml:space="preserve">
пилоттық мек- </w:t>
            </w:r>
            <w:r>
              <w:br/>
            </w:r>
            <w:r>
              <w:rPr>
                <w:rFonts w:ascii="Times New Roman"/>
                <w:b w:val="false"/>
                <w:i w:val="false"/>
                <w:color w:val="000000"/>
                <w:sz w:val="20"/>
              </w:rPr>
              <w:t xml:space="preserve">
тептердегі </w:t>
            </w:r>
            <w:r>
              <w:br/>
            </w:r>
            <w:r>
              <w:rPr>
                <w:rFonts w:ascii="Times New Roman"/>
                <w:b w:val="false"/>
                <w:i w:val="false"/>
                <w:color w:val="000000"/>
                <w:sz w:val="20"/>
              </w:rPr>
              <w:t xml:space="preserve">
оқыту процесіне </w:t>
            </w:r>
            <w:r>
              <w:br/>
            </w:r>
            <w:r>
              <w:rPr>
                <w:rFonts w:ascii="Times New Roman"/>
                <w:b w:val="false"/>
                <w:i w:val="false"/>
                <w:color w:val="000000"/>
                <w:sz w:val="20"/>
              </w:rPr>
              <w:t xml:space="preserve">
жәрдемдесетін болады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Окушылардың </w:t>
            </w:r>
            <w:r>
              <w:br/>
            </w:r>
            <w:r>
              <w:rPr>
                <w:rFonts w:ascii="Times New Roman"/>
                <w:b w:val="false"/>
                <w:i w:val="false"/>
                <w:color w:val="000000"/>
                <w:sz w:val="20"/>
              </w:rPr>
              <w:t xml:space="preserve">
білімін тәуелсіз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әдістемесін </w:t>
            </w:r>
            <w:r>
              <w:br/>
            </w:r>
            <w:r>
              <w:rPr>
                <w:rFonts w:ascii="Times New Roman"/>
                <w:b w:val="false"/>
                <w:i w:val="false"/>
                <w:color w:val="000000"/>
                <w:sz w:val="20"/>
              </w:rPr>
              <w:t xml:space="preserve">
беру қоса алғанда, Ұлттық </w:t>
            </w:r>
            <w:r>
              <w:br/>
            </w:r>
            <w:r>
              <w:rPr>
                <w:rFonts w:ascii="Times New Roman"/>
                <w:b w:val="false"/>
                <w:i w:val="false"/>
                <w:color w:val="000000"/>
                <w:sz w:val="20"/>
              </w:rPr>
              <w:t xml:space="preserve">
бағдарламада </w:t>
            </w:r>
            <w:r>
              <w:br/>
            </w:r>
            <w:r>
              <w:rPr>
                <w:rFonts w:ascii="Times New Roman"/>
                <w:b w:val="false"/>
                <w:i w:val="false"/>
                <w:color w:val="000000"/>
                <w:sz w:val="20"/>
              </w:rPr>
              <w:t xml:space="preserve">
көзделгендей, </w:t>
            </w:r>
            <w:r>
              <w:br/>
            </w:r>
            <w:r>
              <w:rPr>
                <w:rFonts w:ascii="Times New Roman"/>
                <w:b w:val="false"/>
                <w:i w:val="false"/>
                <w:color w:val="000000"/>
                <w:sz w:val="20"/>
              </w:rPr>
              <w:t xml:space="preserve">
кәсіби білім </w:t>
            </w:r>
            <w:r>
              <w:br/>
            </w:r>
            <w:r>
              <w:rPr>
                <w:rFonts w:ascii="Times New Roman"/>
                <w:b w:val="false"/>
                <w:i w:val="false"/>
                <w:color w:val="000000"/>
                <w:sz w:val="20"/>
              </w:rPr>
              <w:t xml:space="preserve">
берудің және </w:t>
            </w:r>
            <w:r>
              <w:br/>
            </w:r>
            <w:r>
              <w:rPr>
                <w:rFonts w:ascii="Times New Roman"/>
                <w:b w:val="false"/>
                <w:i w:val="false"/>
                <w:color w:val="000000"/>
                <w:sz w:val="20"/>
              </w:rPr>
              <w:t xml:space="preserve">
оқытудың қайта </w:t>
            </w:r>
            <w:r>
              <w:br/>
            </w:r>
            <w:r>
              <w:rPr>
                <w:rFonts w:ascii="Times New Roman"/>
                <w:b w:val="false"/>
                <w:i w:val="false"/>
                <w:color w:val="000000"/>
                <w:sz w:val="20"/>
              </w:rPr>
              <w:t xml:space="preserve">
құрылымдалған </w:t>
            </w:r>
            <w:r>
              <w:br/>
            </w:r>
            <w:r>
              <w:rPr>
                <w:rFonts w:ascii="Times New Roman"/>
                <w:b w:val="false"/>
                <w:i w:val="false"/>
                <w:color w:val="000000"/>
                <w:sz w:val="20"/>
              </w:rPr>
              <w:t xml:space="preserve">
жұйесіне </w:t>
            </w:r>
            <w:r>
              <w:br/>
            </w:r>
            <w:r>
              <w:rPr>
                <w:rFonts w:ascii="Times New Roman"/>
                <w:b w:val="false"/>
                <w:i w:val="false"/>
                <w:color w:val="000000"/>
                <w:sz w:val="20"/>
              </w:rPr>
              <w:t xml:space="preserve">
арналған оқу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әзірлеу жөнін- </w:t>
            </w:r>
            <w:r>
              <w:br/>
            </w:r>
            <w:r>
              <w:rPr>
                <w:rFonts w:ascii="Times New Roman"/>
                <w:b w:val="false"/>
                <w:i w:val="false"/>
                <w:color w:val="000000"/>
                <w:sz w:val="20"/>
              </w:rPr>
              <w:t xml:space="preserve">
дегі әдістеме </w:t>
            </w:r>
            <w:r>
              <w:br/>
            </w:r>
            <w:r>
              <w:rPr>
                <w:rFonts w:ascii="Times New Roman"/>
                <w:b w:val="false"/>
                <w:i w:val="false"/>
                <w:color w:val="000000"/>
                <w:sz w:val="20"/>
              </w:rPr>
              <w:t xml:space="preserve">
ұсынылатын бо- </w:t>
            </w:r>
            <w:r>
              <w:br/>
            </w:r>
            <w:r>
              <w:rPr>
                <w:rFonts w:ascii="Times New Roman"/>
                <w:b w:val="false"/>
                <w:i w:val="false"/>
                <w:color w:val="000000"/>
                <w:sz w:val="20"/>
              </w:rPr>
              <w:t xml:space="preserve">
лады  </w:t>
            </w:r>
            <w:r>
              <w:br/>
            </w:r>
            <w:r>
              <w:rPr>
                <w:rFonts w:ascii="Times New Roman"/>
                <w:b w:val="false"/>
                <w:i w:val="false"/>
                <w:color w:val="000000"/>
                <w:sz w:val="20"/>
              </w:rPr>
              <w:t>
 </w:t>
            </w:r>
            <w:r>
              <w:br/>
            </w:r>
            <w:r>
              <w:rPr>
                <w:rFonts w:ascii="Times New Roman"/>
                <w:b w:val="false"/>
                <w:i w:val="false"/>
                <w:color w:val="000000"/>
                <w:sz w:val="20"/>
              </w:rPr>
              <w:t xml:space="preserve">
  Кәсіби білім берудің және оқытудың бас жоспарын іске асыруға әрі дайындауға жәрдемдесу үшін білім беру саласының өкіл- </w:t>
            </w:r>
            <w:r>
              <w:br/>
            </w:r>
            <w:r>
              <w:rPr>
                <w:rFonts w:ascii="Times New Roman"/>
                <w:b w:val="false"/>
                <w:i w:val="false"/>
                <w:color w:val="000000"/>
                <w:sz w:val="20"/>
              </w:rPr>
              <w:t xml:space="preserve">
дерін, еңбек және жұмыспен қамту саласы- </w:t>
            </w:r>
            <w:r>
              <w:br/>
            </w:r>
            <w:r>
              <w:rPr>
                <w:rFonts w:ascii="Times New Roman"/>
                <w:b w:val="false"/>
                <w:i w:val="false"/>
                <w:color w:val="000000"/>
                <w:sz w:val="20"/>
              </w:rPr>
              <w:t xml:space="preserve">
ндағы мекемеле- </w:t>
            </w:r>
            <w:r>
              <w:br/>
            </w:r>
            <w:r>
              <w:rPr>
                <w:rFonts w:ascii="Times New Roman"/>
                <w:b w:val="false"/>
                <w:i w:val="false"/>
                <w:color w:val="000000"/>
                <w:sz w:val="20"/>
              </w:rPr>
              <w:t xml:space="preserve">
рді, касіпорын- </w:t>
            </w:r>
            <w:r>
              <w:br/>
            </w:r>
            <w:r>
              <w:rPr>
                <w:rFonts w:ascii="Times New Roman"/>
                <w:b w:val="false"/>
                <w:i w:val="false"/>
                <w:color w:val="000000"/>
                <w:sz w:val="20"/>
              </w:rPr>
              <w:t xml:space="preserve">
дардың ұлттық, </w:t>
            </w:r>
            <w:r>
              <w:br/>
            </w:r>
            <w:r>
              <w:rPr>
                <w:rFonts w:ascii="Times New Roman"/>
                <w:b w:val="false"/>
                <w:i w:val="false"/>
                <w:color w:val="000000"/>
                <w:sz w:val="20"/>
              </w:rPr>
              <w:t xml:space="preserve">
облыстық (пилот- </w:t>
            </w:r>
            <w:r>
              <w:br/>
            </w:r>
            <w:r>
              <w:rPr>
                <w:rFonts w:ascii="Times New Roman"/>
                <w:b w:val="false"/>
                <w:i w:val="false"/>
                <w:color w:val="000000"/>
                <w:sz w:val="20"/>
              </w:rPr>
              <w:t xml:space="preserve">
тық) деңгейде- гі кәсіптік одақтардың басшыларын қам- </w:t>
            </w:r>
            <w:r>
              <w:br/>
            </w:r>
            <w:r>
              <w:rPr>
                <w:rFonts w:ascii="Times New Roman"/>
                <w:b w:val="false"/>
                <w:i w:val="false"/>
                <w:color w:val="000000"/>
                <w:sz w:val="20"/>
              </w:rPr>
              <w:t xml:space="preserve">
титын кәсіби білім беру мәселелері жөні- </w:t>
            </w:r>
            <w:r>
              <w:br/>
            </w:r>
            <w:r>
              <w:rPr>
                <w:rFonts w:ascii="Times New Roman"/>
                <w:b w:val="false"/>
                <w:i w:val="false"/>
                <w:color w:val="000000"/>
                <w:sz w:val="20"/>
              </w:rPr>
              <w:t xml:space="preserve">
ндегі жұмыс топтарын құру </w:t>
            </w:r>
            <w:r>
              <w:br/>
            </w:r>
            <w:r>
              <w:rPr>
                <w:rFonts w:ascii="Times New Roman"/>
                <w:b w:val="false"/>
                <w:i w:val="false"/>
                <w:color w:val="000000"/>
                <w:sz w:val="20"/>
              </w:rPr>
              <w:t>
 </w:t>
            </w:r>
            <w:r>
              <w:br/>
            </w:r>
            <w:r>
              <w:rPr>
                <w:rFonts w:ascii="Times New Roman"/>
                <w:b w:val="false"/>
                <w:i w:val="false"/>
                <w:color w:val="000000"/>
                <w:sz w:val="20"/>
              </w:rPr>
              <w:t xml:space="preserve">
  Пилоттық мек- </w:t>
            </w:r>
            <w:r>
              <w:br/>
            </w:r>
            <w:r>
              <w:rPr>
                <w:rFonts w:ascii="Times New Roman"/>
                <w:b w:val="false"/>
                <w:i w:val="false"/>
                <w:color w:val="000000"/>
                <w:sz w:val="20"/>
              </w:rPr>
              <w:t xml:space="preserve">
тептер, аудан- </w:t>
            </w:r>
            <w:r>
              <w:br/>
            </w:r>
            <w:r>
              <w:rPr>
                <w:rFonts w:ascii="Times New Roman"/>
                <w:b w:val="false"/>
                <w:i w:val="false"/>
                <w:color w:val="000000"/>
                <w:sz w:val="20"/>
              </w:rPr>
              <w:t xml:space="preserve">
дар, облыстар мен ұлттық меке- </w:t>
            </w:r>
            <w:r>
              <w:br/>
            </w:r>
            <w:r>
              <w:rPr>
                <w:rFonts w:ascii="Times New Roman"/>
                <w:b w:val="false"/>
                <w:i w:val="false"/>
                <w:color w:val="000000"/>
                <w:sz w:val="20"/>
              </w:rPr>
              <w:t xml:space="preserve">
мелер арасында ақпаратпен ал- </w:t>
            </w:r>
            <w:r>
              <w:br/>
            </w:r>
            <w:r>
              <w:rPr>
                <w:rFonts w:ascii="Times New Roman"/>
                <w:b w:val="false"/>
                <w:i w:val="false"/>
                <w:color w:val="000000"/>
                <w:sz w:val="20"/>
              </w:rPr>
              <w:t xml:space="preserve">
масу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Жобаның қызметі мен нәтижелері туралы ақпарат елдің басқа да облыстарында кәсіби білім беру саласында- </w:t>
            </w:r>
            <w:r>
              <w:br/>
            </w:r>
            <w:r>
              <w:rPr>
                <w:rFonts w:ascii="Times New Roman"/>
                <w:b w:val="false"/>
                <w:i w:val="false"/>
                <w:color w:val="000000"/>
                <w:sz w:val="20"/>
              </w:rPr>
              <w:t xml:space="preserve">
ғы жұртшылықтың </w:t>
            </w:r>
            <w:r>
              <w:br/>
            </w:r>
            <w:r>
              <w:rPr>
                <w:rFonts w:ascii="Times New Roman"/>
                <w:b w:val="false"/>
                <w:i w:val="false"/>
                <w:color w:val="000000"/>
                <w:sz w:val="20"/>
              </w:rPr>
              <w:t xml:space="preserve">
назарына жеткі- </w:t>
            </w:r>
            <w:r>
              <w:br/>
            </w:r>
            <w:r>
              <w:rPr>
                <w:rFonts w:ascii="Times New Roman"/>
                <w:b w:val="false"/>
                <w:i w:val="false"/>
                <w:color w:val="000000"/>
                <w:sz w:val="20"/>
              </w:rPr>
              <w:t xml:space="preserve">
зілетін болады. </w:t>
            </w:r>
            <w:r>
              <w:br/>
            </w:r>
            <w:r>
              <w:rPr>
                <w:rFonts w:ascii="Times New Roman"/>
                <w:b w:val="false"/>
                <w:i w:val="false"/>
                <w:color w:val="000000"/>
                <w:sz w:val="20"/>
              </w:rPr>
              <w:t xml:space="preserve">
Кәсіби білім беру мен оқыту саласындағы басқа да донор- </w:t>
            </w:r>
            <w:r>
              <w:br/>
            </w:r>
            <w:r>
              <w:rPr>
                <w:rFonts w:ascii="Times New Roman"/>
                <w:b w:val="false"/>
                <w:i w:val="false"/>
                <w:color w:val="000000"/>
                <w:sz w:val="20"/>
              </w:rPr>
              <w:t xml:space="preserve">
лармен белсенді </w:t>
            </w:r>
            <w:r>
              <w:br/>
            </w:r>
            <w:r>
              <w:rPr>
                <w:rFonts w:ascii="Times New Roman"/>
                <w:b w:val="false"/>
                <w:i w:val="false"/>
                <w:color w:val="000000"/>
                <w:sz w:val="20"/>
              </w:rPr>
              <w:t xml:space="preserve">
ынтымақтастықты </w:t>
            </w:r>
            <w:r>
              <w:br/>
            </w:r>
            <w:r>
              <w:rPr>
                <w:rFonts w:ascii="Times New Roman"/>
                <w:b w:val="false"/>
                <w:i w:val="false"/>
                <w:color w:val="000000"/>
                <w:sz w:val="20"/>
              </w:rPr>
              <w:t xml:space="preserve">
іздестіру жүр- </w:t>
            </w:r>
            <w:r>
              <w:br/>
            </w:r>
            <w:r>
              <w:rPr>
                <w:rFonts w:ascii="Times New Roman"/>
                <w:b w:val="false"/>
                <w:i w:val="false"/>
                <w:color w:val="000000"/>
                <w:sz w:val="20"/>
              </w:rPr>
              <w:t xml:space="preserve">
гізілетін болады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берушіле- </w:t>
            </w:r>
            <w:r>
              <w:br/>
            </w:r>
            <w:r>
              <w:rPr>
                <w:rFonts w:ascii="Times New Roman"/>
                <w:b w:val="false"/>
                <w:i w:val="false"/>
                <w:color w:val="000000"/>
                <w:sz w:val="20"/>
              </w:rPr>
              <w:t xml:space="preserve">
рдің арасында- </w:t>
            </w:r>
            <w:r>
              <w:br/>
            </w:r>
            <w:r>
              <w:rPr>
                <w:rFonts w:ascii="Times New Roman"/>
                <w:b w:val="false"/>
                <w:i w:val="false"/>
                <w:color w:val="000000"/>
                <w:sz w:val="20"/>
              </w:rPr>
              <w:t xml:space="preserve">
ғы, сондай-ақ </w:t>
            </w:r>
            <w:r>
              <w:br/>
            </w:r>
            <w:r>
              <w:rPr>
                <w:rFonts w:ascii="Times New Roman"/>
                <w:b w:val="false"/>
                <w:i w:val="false"/>
                <w:color w:val="000000"/>
                <w:sz w:val="20"/>
              </w:rPr>
              <w:t xml:space="preserve">
жұмыс беруші- </w:t>
            </w:r>
            <w:r>
              <w:br/>
            </w:r>
            <w:r>
              <w:rPr>
                <w:rFonts w:ascii="Times New Roman"/>
                <w:b w:val="false"/>
                <w:i w:val="false"/>
                <w:color w:val="000000"/>
                <w:sz w:val="20"/>
              </w:rPr>
              <w:t xml:space="preserve">
лер мен мектеп- </w:t>
            </w:r>
            <w:r>
              <w:br/>
            </w:r>
            <w:r>
              <w:rPr>
                <w:rFonts w:ascii="Times New Roman"/>
                <w:b w:val="false"/>
                <w:i w:val="false"/>
                <w:color w:val="000000"/>
                <w:sz w:val="20"/>
              </w:rPr>
              <w:t xml:space="preserve">
тер арасындағы </w:t>
            </w:r>
            <w:r>
              <w:br/>
            </w:r>
            <w:r>
              <w:rPr>
                <w:rFonts w:ascii="Times New Roman"/>
                <w:b w:val="false"/>
                <w:i w:val="false"/>
                <w:color w:val="000000"/>
                <w:sz w:val="20"/>
              </w:rPr>
              <w:t xml:space="preserve">
өзара іс-әре- </w:t>
            </w:r>
            <w:r>
              <w:br/>
            </w:r>
            <w:r>
              <w:rPr>
                <w:rFonts w:ascii="Times New Roman"/>
                <w:b w:val="false"/>
                <w:i w:val="false"/>
                <w:color w:val="000000"/>
                <w:sz w:val="20"/>
              </w:rPr>
              <w:t xml:space="preserve">
кетті нығайту </w:t>
            </w:r>
          </w:p>
          <w:p>
            <w:pPr>
              <w:spacing w:after="20"/>
              <w:ind w:left="20"/>
              <w:jc w:val="both"/>
            </w:pPr>
            <w:r>
              <w:rPr>
                <w:rFonts w:ascii="Times New Roman"/>
                <w:b w:val="false"/>
                <w:i w:val="false"/>
                <w:color w:val="000000"/>
                <w:sz w:val="20"/>
              </w:rPr>
              <w:t xml:space="preserve">  Шолу жасау, оқу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бейімдеу/әзір- </w:t>
            </w:r>
            <w:r>
              <w:br/>
            </w:r>
            <w:r>
              <w:rPr>
                <w:rFonts w:ascii="Times New Roman"/>
                <w:b w:val="false"/>
                <w:i w:val="false"/>
                <w:color w:val="000000"/>
                <w:sz w:val="20"/>
              </w:rPr>
              <w:t xml:space="preserve">
леу </w:t>
            </w:r>
            <w:r>
              <w:br/>
            </w:r>
            <w:r>
              <w:rPr>
                <w:rFonts w:ascii="Times New Roman"/>
                <w:b w:val="false"/>
                <w:i w:val="false"/>
                <w:color w:val="000000"/>
                <w:sz w:val="20"/>
              </w:rPr>
              <w:t xml:space="preserve">
Мектептердің </w:t>
            </w:r>
            <w:r>
              <w:br/>
            </w:r>
            <w:r>
              <w:rPr>
                <w:rFonts w:ascii="Times New Roman"/>
                <w:b w:val="false"/>
                <w:i w:val="false"/>
                <w:color w:val="000000"/>
                <w:sz w:val="20"/>
              </w:rPr>
              <w:t xml:space="preserve">
реформаларды </w:t>
            </w:r>
            <w:r>
              <w:br/>
            </w:r>
            <w:r>
              <w:rPr>
                <w:rFonts w:ascii="Times New Roman"/>
                <w:b w:val="false"/>
                <w:i w:val="false"/>
                <w:color w:val="000000"/>
                <w:sz w:val="20"/>
              </w:rPr>
              <w:t xml:space="preserve">
енгізуі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Тренингтер өт- </w:t>
            </w:r>
            <w:r>
              <w:br/>
            </w:r>
            <w:r>
              <w:rPr>
                <w:rFonts w:ascii="Times New Roman"/>
                <w:b w:val="false"/>
                <w:i w:val="false"/>
                <w:color w:val="000000"/>
                <w:sz w:val="20"/>
              </w:rPr>
              <w:t xml:space="preserve">
кізу </w:t>
            </w:r>
            <w:r>
              <w:br/>
            </w:r>
            <w:r>
              <w:rPr>
                <w:rFonts w:ascii="Times New Roman"/>
                <w:b w:val="false"/>
                <w:i w:val="false"/>
                <w:color w:val="000000"/>
                <w:sz w:val="20"/>
              </w:rPr>
              <w:t xml:space="preserve">
Жаңа пилоттық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бағдарламаларды </w:t>
            </w:r>
            <w:r>
              <w:br/>
            </w:r>
            <w:r>
              <w:rPr>
                <w:rFonts w:ascii="Times New Roman"/>
                <w:b w:val="false"/>
                <w:i w:val="false"/>
                <w:color w:val="000000"/>
                <w:sz w:val="20"/>
              </w:rPr>
              <w:t xml:space="preserve">
әзірлеу мен </w:t>
            </w:r>
            <w:r>
              <w:br/>
            </w:r>
            <w:r>
              <w:rPr>
                <w:rFonts w:ascii="Times New Roman"/>
                <w:b w:val="false"/>
                <w:i w:val="false"/>
                <w:color w:val="000000"/>
                <w:sz w:val="20"/>
              </w:rPr>
              <w:t xml:space="preserve">
сыннан өткізу </w:t>
            </w:r>
          </w:p>
          <w:p>
            <w:pPr>
              <w:spacing w:after="20"/>
              <w:ind w:left="20"/>
              <w:jc w:val="both"/>
            </w:pPr>
            <w:r>
              <w:rPr>
                <w:rFonts w:ascii="Times New Roman"/>
                <w:b w:val="false"/>
                <w:i w:val="false"/>
                <w:color w:val="000000"/>
                <w:sz w:val="20"/>
              </w:rPr>
              <w:t xml:space="preserve">                        Мектептерге тиісті жабдық- </w:t>
            </w:r>
            <w:r>
              <w:br/>
            </w:r>
            <w:r>
              <w:rPr>
                <w:rFonts w:ascii="Times New Roman"/>
                <w:b w:val="false"/>
                <w:i w:val="false"/>
                <w:color w:val="000000"/>
                <w:sz w:val="20"/>
              </w:rPr>
              <w:t xml:space="preserve">
тарды жеткізу </w:t>
            </w:r>
          </w:p>
          <w:p>
            <w:pPr>
              <w:spacing w:after="20"/>
              <w:ind w:left="20"/>
              <w:jc w:val="both"/>
            </w:pPr>
            <w:r>
              <w:rPr>
                <w:rFonts w:ascii="Times New Roman"/>
                <w:b w:val="false"/>
                <w:i w:val="false"/>
                <w:color w:val="000000"/>
                <w:sz w:val="20"/>
              </w:rPr>
              <w:t xml:space="preserve">      Әдіснаманы әзірлеу және беру </w:t>
            </w:r>
          </w:p>
          <w:p>
            <w:pPr>
              <w:spacing w:after="20"/>
              <w:ind w:left="20"/>
              <w:jc w:val="both"/>
            </w:pPr>
            <w:r>
              <w:rPr>
                <w:rFonts w:ascii="Times New Roman"/>
                <w:b w:val="false"/>
                <w:i w:val="false"/>
                <w:color w:val="000000"/>
                <w:sz w:val="20"/>
              </w:rPr>
              <w:t xml:space="preserve">                  Жұмыс топтары- </w:t>
            </w:r>
            <w:r>
              <w:br/>
            </w:r>
            <w:r>
              <w:rPr>
                <w:rFonts w:ascii="Times New Roman"/>
                <w:b w:val="false"/>
                <w:i w:val="false"/>
                <w:color w:val="000000"/>
                <w:sz w:val="20"/>
              </w:rPr>
              <w:t xml:space="preserve">
ның құрылуы </w:t>
            </w:r>
            <w:r>
              <w:br/>
            </w:r>
            <w:r>
              <w:rPr>
                <w:rFonts w:ascii="Times New Roman"/>
                <w:b w:val="false"/>
                <w:i w:val="false"/>
                <w:color w:val="000000"/>
                <w:sz w:val="20"/>
              </w:rPr>
              <w:t xml:space="preserve">
және олардың </w:t>
            </w:r>
            <w:r>
              <w:br/>
            </w:r>
            <w:r>
              <w:rPr>
                <w:rFonts w:ascii="Times New Roman"/>
                <w:b w:val="false"/>
                <w:i w:val="false"/>
                <w:color w:val="000000"/>
                <w:sz w:val="20"/>
              </w:rPr>
              <w:t xml:space="preserve">
жемісті жұмыс </w:t>
            </w:r>
            <w:r>
              <w:br/>
            </w:r>
            <w:r>
              <w:rPr>
                <w:rFonts w:ascii="Times New Roman"/>
                <w:b w:val="false"/>
                <w:i w:val="false"/>
                <w:color w:val="000000"/>
                <w:sz w:val="20"/>
              </w:rPr>
              <w:t xml:space="preserve">
істеуі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Мүдделі тұлга- </w:t>
            </w:r>
            <w:r>
              <w:br/>
            </w:r>
            <w:r>
              <w:rPr>
                <w:rFonts w:ascii="Times New Roman"/>
                <w:b w:val="false"/>
                <w:i w:val="false"/>
                <w:color w:val="000000"/>
                <w:sz w:val="20"/>
              </w:rPr>
              <w:t xml:space="preserve">
лардың арасында </w:t>
            </w:r>
            <w:r>
              <w:br/>
            </w:r>
            <w:r>
              <w:rPr>
                <w:rFonts w:ascii="Times New Roman"/>
                <w:b w:val="false"/>
                <w:i w:val="false"/>
                <w:color w:val="000000"/>
                <w:sz w:val="20"/>
              </w:rPr>
              <w:t xml:space="preserve">
білім деңгейі- </w:t>
            </w:r>
            <w:r>
              <w:br/>
            </w:r>
            <w:r>
              <w:rPr>
                <w:rFonts w:ascii="Times New Roman"/>
                <w:b w:val="false"/>
                <w:i w:val="false"/>
                <w:color w:val="000000"/>
                <w:sz w:val="20"/>
              </w:rPr>
              <w:t xml:space="preserve">
нің артуы </w:t>
            </w:r>
          </w:p>
          <w:p>
            <w:pPr>
              <w:spacing w:after="20"/>
              <w:ind w:left="20"/>
              <w:jc w:val="both"/>
            </w:pPr>
            <w:r>
              <w:rPr>
                <w:rFonts w:ascii="Times New Roman"/>
                <w:b w:val="false"/>
                <w:i w:val="false"/>
                <w:color w:val="000000"/>
                <w:sz w:val="20"/>
              </w:rPr>
              <w:t xml:space="preserve">      Кәсіби білім беру мен оқыту саласында донорлардың арасындағы ынтымақтастықты нығайту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w:t>
            </w:r>
            <w:r>
              <w:br/>
            </w:r>
            <w:r>
              <w:rPr>
                <w:rFonts w:ascii="Times New Roman"/>
                <w:b w:val="false"/>
                <w:i w:val="false"/>
                <w:color w:val="000000"/>
                <w:sz w:val="20"/>
              </w:rPr>
              <w:t xml:space="preserve">
ойдағыдай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түлектер- </w:t>
            </w:r>
            <w:r>
              <w:br/>
            </w:r>
            <w:r>
              <w:rPr>
                <w:rFonts w:ascii="Times New Roman"/>
                <w:b w:val="false"/>
                <w:i w:val="false"/>
                <w:color w:val="000000"/>
                <w:sz w:val="20"/>
              </w:rPr>
              <w:t xml:space="preserve">
дің саны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Қайта қа- </w:t>
            </w:r>
            <w:r>
              <w:br/>
            </w:r>
            <w:r>
              <w:rPr>
                <w:rFonts w:ascii="Times New Roman"/>
                <w:b w:val="false"/>
                <w:i w:val="false"/>
                <w:color w:val="000000"/>
                <w:sz w:val="20"/>
              </w:rPr>
              <w:t xml:space="preserve">
ралған оқу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малары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Жоба бойынша есептер </w:t>
            </w:r>
            <w:r>
              <w:br/>
            </w:r>
            <w:r>
              <w:rPr>
                <w:rFonts w:ascii="Times New Roman"/>
                <w:b w:val="false"/>
                <w:i w:val="false"/>
                <w:color w:val="000000"/>
                <w:sz w:val="20"/>
              </w:rPr>
              <w:t xml:space="preserve">
Өткізілген </w:t>
            </w:r>
            <w:r>
              <w:br/>
            </w:r>
            <w:r>
              <w:rPr>
                <w:rFonts w:ascii="Times New Roman"/>
                <w:b w:val="false"/>
                <w:i w:val="false"/>
                <w:color w:val="000000"/>
                <w:sz w:val="20"/>
              </w:rPr>
              <w:t xml:space="preserve">
тренингте- </w:t>
            </w:r>
            <w:r>
              <w:br/>
            </w:r>
            <w:r>
              <w:rPr>
                <w:rFonts w:ascii="Times New Roman"/>
                <w:b w:val="false"/>
                <w:i w:val="false"/>
                <w:color w:val="000000"/>
                <w:sz w:val="20"/>
              </w:rPr>
              <w:t xml:space="preserve">
рдің саны </w:t>
            </w:r>
            <w:r>
              <w:br/>
            </w:r>
            <w:r>
              <w:rPr>
                <w:rFonts w:ascii="Times New Roman"/>
                <w:b w:val="false"/>
                <w:i w:val="false"/>
                <w:color w:val="000000"/>
                <w:sz w:val="20"/>
              </w:rPr>
              <w:t xml:space="preserve">
Тренингтерматериал- </w:t>
            </w:r>
            <w:r>
              <w:br/>
            </w:r>
            <w:r>
              <w:rPr>
                <w:rFonts w:ascii="Times New Roman"/>
                <w:b w:val="false"/>
                <w:i w:val="false"/>
                <w:color w:val="000000"/>
                <w:sz w:val="20"/>
              </w:rPr>
              <w:t xml:space="preserve">
дарын та- </w:t>
            </w:r>
            <w:r>
              <w:br/>
            </w:r>
            <w:r>
              <w:rPr>
                <w:rFonts w:ascii="Times New Roman"/>
                <w:b w:val="false"/>
                <w:i w:val="false"/>
                <w:color w:val="000000"/>
                <w:sz w:val="20"/>
              </w:rPr>
              <w:t xml:space="preserve">
рату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Жабдықтар- </w:t>
            </w:r>
            <w:r>
              <w:br/>
            </w:r>
            <w:r>
              <w:rPr>
                <w:rFonts w:ascii="Times New Roman"/>
                <w:b w:val="false"/>
                <w:i w:val="false"/>
                <w:color w:val="000000"/>
                <w:sz w:val="20"/>
              </w:rPr>
              <w:t xml:space="preserve">
ды тексе- </w:t>
            </w:r>
            <w:r>
              <w:br/>
            </w:r>
            <w:r>
              <w:rPr>
                <w:rFonts w:ascii="Times New Roman"/>
                <w:b w:val="false"/>
                <w:i w:val="false"/>
                <w:color w:val="000000"/>
                <w:sz w:val="20"/>
              </w:rPr>
              <w:t xml:space="preserve">
ру </w:t>
            </w:r>
            <w:r>
              <w:br/>
            </w:r>
            <w:r>
              <w:rPr>
                <w:rFonts w:ascii="Times New Roman"/>
                <w:b w:val="false"/>
                <w:i w:val="false"/>
                <w:color w:val="000000"/>
                <w:sz w:val="20"/>
              </w:rPr>
              <w:t xml:space="preserve">
Жоба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есептер </w:t>
            </w:r>
            <w:r>
              <w:br/>
            </w:r>
            <w:r>
              <w:rPr>
                <w:rFonts w:ascii="Times New Roman"/>
                <w:b w:val="false"/>
                <w:i w:val="false"/>
                <w:color w:val="000000"/>
                <w:sz w:val="20"/>
              </w:rPr>
              <w:t xml:space="preserve">
мен аудит </w:t>
            </w:r>
          </w:p>
          <w:p>
            <w:pPr>
              <w:spacing w:after="20"/>
              <w:ind w:left="20"/>
              <w:jc w:val="both"/>
            </w:pPr>
            <w:r>
              <w:rPr>
                <w:rFonts w:ascii="Times New Roman"/>
                <w:b w:val="false"/>
                <w:i w:val="false"/>
                <w:color w:val="000000"/>
                <w:sz w:val="20"/>
              </w:rPr>
              <w:t xml:space="preserve">  Осы әдіс- </w:t>
            </w:r>
            <w:r>
              <w:br/>
            </w:r>
            <w:r>
              <w:rPr>
                <w:rFonts w:ascii="Times New Roman"/>
                <w:b w:val="false"/>
                <w:i w:val="false"/>
                <w:color w:val="000000"/>
                <w:sz w:val="20"/>
              </w:rPr>
              <w:t xml:space="preserve">
темеге жазбаша нысанда қол жеткі- </w:t>
            </w:r>
            <w:r>
              <w:br/>
            </w:r>
            <w:r>
              <w:rPr>
                <w:rFonts w:ascii="Times New Roman"/>
                <w:b w:val="false"/>
                <w:i w:val="false"/>
                <w:color w:val="000000"/>
                <w:sz w:val="20"/>
              </w:rPr>
              <w:t xml:space="preserve">
зу, жоба бойынша есептер  </w:t>
            </w:r>
          </w:p>
          <w:p>
            <w:pPr>
              <w:spacing w:after="20"/>
              <w:ind w:left="20"/>
              <w:jc w:val="both"/>
            </w:pPr>
            <w:r>
              <w:rPr>
                <w:rFonts w:ascii="Times New Roman"/>
                <w:b w:val="false"/>
                <w:i w:val="false"/>
                <w:color w:val="000000"/>
                <w:sz w:val="20"/>
              </w:rPr>
              <w:t xml:space="preserve">            Бағалау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есептер </w:t>
            </w:r>
            <w:r>
              <w:br/>
            </w:r>
            <w:r>
              <w:rPr>
                <w:rFonts w:ascii="Times New Roman"/>
                <w:b w:val="false"/>
                <w:i w:val="false"/>
                <w:color w:val="000000"/>
                <w:sz w:val="20"/>
              </w:rPr>
              <w:t xml:space="preserve">
Жұмысқа </w:t>
            </w:r>
            <w:r>
              <w:br/>
            </w:r>
            <w:r>
              <w:rPr>
                <w:rFonts w:ascii="Times New Roman"/>
                <w:b w:val="false"/>
                <w:i w:val="false"/>
                <w:color w:val="000000"/>
                <w:sz w:val="20"/>
              </w:rPr>
              <w:t xml:space="preserve">
сәтті </w:t>
            </w:r>
            <w:r>
              <w:br/>
            </w:r>
            <w:r>
              <w:rPr>
                <w:rFonts w:ascii="Times New Roman"/>
                <w:b w:val="false"/>
                <w:i w:val="false"/>
                <w:color w:val="000000"/>
                <w:sz w:val="20"/>
              </w:rPr>
              <w:t xml:space="preserve">
орналасқан </w:t>
            </w:r>
            <w:r>
              <w:br/>
            </w:r>
            <w:r>
              <w:rPr>
                <w:rFonts w:ascii="Times New Roman"/>
                <w:b w:val="false"/>
                <w:i w:val="false"/>
                <w:color w:val="000000"/>
                <w:sz w:val="20"/>
              </w:rPr>
              <w:t xml:space="preserve">
түлектер- </w:t>
            </w:r>
            <w:r>
              <w:br/>
            </w:r>
            <w:r>
              <w:rPr>
                <w:rFonts w:ascii="Times New Roman"/>
                <w:b w:val="false"/>
                <w:i w:val="false"/>
                <w:color w:val="000000"/>
                <w:sz w:val="20"/>
              </w:rPr>
              <w:t xml:space="preserve">
дің саны </w:t>
            </w:r>
            <w:r>
              <w:br/>
            </w:r>
            <w:r>
              <w:rPr>
                <w:rFonts w:ascii="Times New Roman"/>
                <w:b w:val="false"/>
                <w:i w:val="false"/>
                <w:color w:val="000000"/>
                <w:sz w:val="20"/>
              </w:rPr>
              <w:t xml:space="preserve">
Біліктілік алған тү- </w:t>
            </w:r>
            <w:r>
              <w:br/>
            </w:r>
            <w:r>
              <w:rPr>
                <w:rFonts w:ascii="Times New Roman"/>
                <w:b w:val="false"/>
                <w:i w:val="false"/>
                <w:color w:val="000000"/>
                <w:sz w:val="20"/>
              </w:rPr>
              <w:t xml:space="preserve">
лектердің саны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және есептер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алған мек- </w:t>
            </w:r>
            <w:r>
              <w:br/>
            </w:r>
            <w:r>
              <w:rPr>
                <w:rFonts w:ascii="Times New Roman"/>
                <w:b w:val="false"/>
                <w:i w:val="false"/>
                <w:color w:val="000000"/>
                <w:sz w:val="20"/>
              </w:rPr>
              <w:t xml:space="preserve">
тептердің </w:t>
            </w:r>
            <w:r>
              <w:br/>
            </w:r>
            <w:r>
              <w:rPr>
                <w:rFonts w:ascii="Times New Roman"/>
                <w:b w:val="false"/>
                <w:i w:val="false"/>
                <w:color w:val="000000"/>
                <w:sz w:val="20"/>
              </w:rPr>
              <w:t xml:space="preserve">
және меке- </w:t>
            </w:r>
            <w:r>
              <w:br/>
            </w:r>
            <w:r>
              <w:rPr>
                <w:rFonts w:ascii="Times New Roman"/>
                <w:b w:val="false"/>
                <w:i w:val="false"/>
                <w:color w:val="000000"/>
                <w:sz w:val="20"/>
              </w:rPr>
              <w:t xml:space="preserve">
мелердің </w:t>
            </w:r>
            <w:r>
              <w:br/>
            </w:r>
            <w:r>
              <w:rPr>
                <w:rFonts w:ascii="Times New Roman"/>
                <w:b w:val="false"/>
                <w:i w:val="false"/>
                <w:color w:val="000000"/>
                <w:sz w:val="20"/>
              </w:rPr>
              <w:t xml:space="preserve">
саны </w:t>
            </w:r>
            <w:r>
              <w:br/>
            </w:r>
            <w:r>
              <w:rPr>
                <w:rFonts w:ascii="Times New Roman"/>
                <w:b w:val="false"/>
                <w:i w:val="false"/>
                <w:color w:val="000000"/>
                <w:sz w:val="20"/>
              </w:rPr>
              <w:t>
 </w:t>
            </w:r>
            <w:r>
              <w:br/>
            </w:r>
            <w:r>
              <w:rPr>
                <w:rFonts w:ascii="Times New Roman"/>
                <w:b w:val="false"/>
                <w:i w:val="false"/>
                <w:color w:val="000000"/>
                <w:sz w:val="20"/>
              </w:rPr>
              <w:t xml:space="preserve">
  Бірнеше донорлар қатысатын жобалардың саны </w:t>
            </w:r>
          </w:p>
          <w:p>
            <w:pPr>
              <w:spacing w:after="20"/>
              <w:ind w:left="20"/>
              <w:jc w:val="both"/>
            </w:pPr>
            <w:r>
              <w:rPr>
                <w:rFonts w:ascii="Times New Roman"/>
                <w:b w:val="false"/>
                <w:i w:val="false"/>
                <w:color w:val="000000"/>
                <w:sz w:val="20"/>
              </w:rPr>
              <w:t xml:space="preserve">Кәсіби білім беру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донорларды </w:t>
            </w:r>
            <w:r>
              <w:br/>
            </w:r>
            <w:r>
              <w:rPr>
                <w:rFonts w:ascii="Times New Roman"/>
                <w:b w:val="false"/>
                <w:i w:val="false"/>
                <w:color w:val="000000"/>
                <w:sz w:val="20"/>
              </w:rPr>
              <w:t xml:space="preserve">
үйлестіру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жиналыс-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саны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Ынтымақтас- </w:t>
            </w:r>
            <w:r>
              <w:br/>
            </w:r>
            <w:r>
              <w:rPr>
                <w:rFonts w:ascii="Times New Roman"/>
                <w:b w:val="false"/>
                <w:i w:val="false"/>
                <w:color w:val="000000"/>
                <w:sz w:val="20"/>
              </w:rPr>
              <w:t xml:space="preserve">
тықты </w:t>
            </w:r>
            <w:r>
              <w:br/>
            </w:r>
            <w:r>
              <w:rPr>
                <w:rFonts w:ascii="Times New Roman"/>
                <w:b w:val="false"/>
                <w:i w:val="false"/>
                <w:color w:val="000000"/>
                <w:sz w:val="20"/>
              </w:rPr>
              <w:t xml:space="preserve">
нығайтуда </w:t>
            </w:r>
            <w:r>
              <w:br/>
            </w:r>
            <w:r>
              <w:rPr>
                <w:rFonts w:ascii="Times New Roman"/>
                <w:b w:val="false"/>
                <w:i w:val="false"/>
                <w:color w:val="000000"/>
                <w:sz w:val="20"/>
              </w:rPr>
              <w:t xml:space="preserve">
мектептер </w:t>
            </w:r>
            <w:r>
              <w:br/>
            </w:r>
            <w:r>
              <w:rPr>
                <w:rFonts w:ascii="Times New Roman"/>
                <w:b w:val="false"/>
                <w:i w:val="false"/>
                <w:color w:val="000000"/>
                <w:sz w:val="20"/>
              </w:rPr>
              <w:t xml:space="preserve">
де, жұмыс </w:t>
            </w:r>
            <w:r>
              <w:br/>
            </w:r>
            <w:r>
              <w:rPr>
                <w:rFonts w:ascii="Times New Roman"/>
                <w:b w:val="false"/>
                <w:i w:val="false"/>
                <w:color w:val="000000"/>
                <w:sz w:val="20"/>
              </w:rPr>
              <w:t xml:space="preserve">
берушілер </w:t>
            </w:r>
            <w:r>
              <w:br/>
            </w:r>
            <w:r>
              <w:rPr>
                <w:rFonts w:ascii="Times New Roman"/>
                <w:b w:val="false"/>
                <w:i w:val="false"/>
                <w:color w:val="000000"/>
                <w:sz w:val="20"/>
              </w:rPr>
              <w:t xml:space="preserve">
де роль </w:t>
            </w:r>
            <w:r>
              <w:br/>
            </w:r>
            <w:r>
              <w:rPr>
                <w:rFonts w:ascii="Times New Roman"/>
                <w:b w:val="false"/>
                <w:i w:val="false"/>
                <w:color w:val="000000"/>
                <w:sz w:val="20"/>
              </w:rPr>
              <w:t xml:space="preserve">
атқарады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Әлеуметтік </w:t>
            </w:r>
            <w:r>
              <w:br/>
            </w:r>
            <w:r>
              <w:rPr>
                <w:rFonts w:ascii="Times New Roman"/>
                <w:b w:val="false"/>
                <w:i w:val="false"/>
                <w:color w:val="000000"/>
                <w:sz w:val="20"/>
              </w:rPr>
              <w:t xml:space="preserve">
әріптестер, </w:t>
            </w:r>
            <w:r>
              <w:br/>
            </w:r>
            <w:r>
              <w:rPr>
                <w:rFonts w:ascii="Times New Roman"/>
                <w:b w:val="false"/>
                <w:i w:val="false"/>
                <w:color w:val="000000"/>
                <w:sz w:val="20"/>
              </w:rPr>
              <w:t xml:space="preserve">
әсіресе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берушілер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қызығушылық </w:t>
            </w:r>
            <w:r>
              <w:br/>
            </w:r>
            <w:r>
              <w:rPr>
                <w:rFonts w:ascii="Times New Roman"/>
                <w:b w:val="false"/>
                <w:i w:val="false"/>
                <w:color w:val="000000"/>
                <w:sz w:val="20"/>
              </w:rPr>
              <w:t>
 </w:t>
            </w:r>
            <w:r>
              <w:br/>
            </w:r>
            <w:r>
              <w:rPr>
                <w:rFonts w:ascii="Times New Roman"/>
                <w:b w:val="false"/>
                <w:i w:val="false"/>
                <w:color w:val="000000"/>
                <w:sz w:val="20"/>
              </w:rPr>
              <w:t xml:space="preserve">
  Жоба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толық жұмы- </w:t>
            </w:r>
            <w:r>
              <w:br/>
            </w:r>
            <w:r>
              <w:rPr>
                <w:rFonts w:ascii="Times New Roman"/>
                <w:b w:val="false"/>
                <w:i w:val="false"/>
                <w:color w:val="000000"/>
                <w:sz w:val="20"/>
              </w:rPr>
              <w:t xml:space="preserve">
спен қамту </w:t>
            </w:r>
            <w:r>
              <w:br/>
            </w:r>
            <w:r>
              <w:rPr>
                <w:rFonts w:ascii="Times New Roman"/>
                <w:b w:val="false"/>
                <w:i w:val="false"/>
                <w:color w:val="000000"/>
                <w:sz w:val="20"/>
              </w:rPr>
              <w:t xml:space="preserve">
үшін тиіс- </w:t>
            </w:r>
            <w:r>
              <w:br/>
            </w:r>
            <w:r>
              <w:rPr>
                <w:rFonts w:ascii="Times New Roman"/>
                <w:b w:val="false"/>
                <w:i w:val="false"/>
                <w:color w:val="000000"/>
                <w:sz w:val="20"/>
              </w:rPr>
              <w:t xml:space="preserve">
ті адам </w:t>
            </w:r>
            <w:r>
              <w:br/>
            </w:r>
            <w:r>
              <w:rPr>
                <w:rFonts w:ascii="Times New Roman"/>
                <w:b w:val="false"/>
                <w:i w:val="false"/>
                <w:color w:val="000000"/>
                <w:sz w:val="20"/>
              </w:rPr>
              <w:t xml:space="preserve">
ресурстары- </w:t>
            </w:r>
            <w:r>
              <w:br/>
            </w:r>
            <w:r>
              <w:rPr>
                <w:rFonts w:ascii="Times New Roman"/>
                <w:b w:val="false"/>
                <w:i w:val="false"/>
                <w:color w:val="000000"/>
                <w:sz w:val="20"/>
              </w:rPr>
              <w:t xml:space="preserve">
ның жетіс- </w:t>
            </w:r>
            <w:r>
              <w:br/>
            </w:r>
            <w:r>
              <w:rPr>
                <w:rFonts w:ascii="Times New Roman"/>
                <w:b w:val="false"/>
                <w:i w:val="false"/>
                <w:color w:val="000000"/>
                <w:sz w:val="20"/>
              </w:rPr>
              <w:t xml:space="preserve">
пеушілігі </w:t>
            </w:r>
          </w:p>
          <w:p>
            <w:pPr>
              <w:spacing w:after="20"/>
              <w:ind w:left="20"/>
              <w:jc w:val="both"/>
            </w:pPr>
            <w:r>
              <w:rPr>
                <w:rFonts w:ascii="Times New Roman"/>
                <w:b w:val="false"/>
                <w:i w:val="false"/>
                <w:color w:val="000000"/>
                <w:sz w:val="20"/>
              </w:rPr>
              <w:t xml:space="preserve">Мектептер мен жұмыс берушілер- </w:t>
            </w:r>
            <w:r>
              <w:br/>
            </w:r>
            <w:r>
              <w:rPr>
                <w:rFonts w:ascii="Times New Roman"/>
                <w:b w:val="false"/>
                <w:i w:val="false"/>
                <w:color w:val="000000"/>
                <w:sz w:val="20"/>
              </w:rPr>
              <w:t xml:space="preserve">
дің жұмыл- </w:t>
            </w:r>
            <w:r>
              <w:br/>
            </w:r>
            <w:r>
              <w:rPr>
                <w:rFonts w:ascii="Times New Roman"/>
                <w:b w:val="false"/>
                <w:i w:val="false"/>
                <w:color w:val="000000"/>
                <w:sz w:val="20"/>
              </w:rPr>
              <w:t xml:space="preserve">
дырылу деңгейі, </w:t>
            </w:r>
            <w:r>
              <w:br/>
            </w:r>
            <w:r>
              <w:rPr>
                <w:rFonts w:ascii="Times New Roman"/>
                <w:b w:val="false"/>
                <w:i w:val="false"/>
                <w:color w:val="000000"/>
                <w:sz w:val="20"/>
              </w:rPr>
              <w:t xml:space="preserve">
тренингке </w:t>
            </w:r>
            <w:r>
              <w:br/>
            </w:r>
            <w:r>
              <w:rPr>
                <w:rFonts w:ascii="Times New Roman"/>
                <w:b w:val="false"/>
                <w:i w:val="false"/>
                <w:color w:val="000000"/>
                <w:sz w:val="20"/>
              </w:rPr>
              <w:t xml:space="preserve">
қатысуға) ынтасы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Тиісті түр- </w:t>
            </w:r>
            <w:r>
              <w:br/>
            </w:r>
            <w:r>
              <w:rPr>
                <w:rFonts w:ascii="Times New Roman"/>
                <w:b w:val="false"/>
                <w:i w:val="false"/>
                <w:color w:val="000000"/>
                <w:sz w:val="20"/>
              </w:rPr>
              <w:t xml:space="preserve">
де орналас- </w:t>
            </w:r>
            <w:r>
              <w:br/>
            </w:r>
            <w:r>
              <w:rPr>
                <w:rFonts w:ascii="Times New Roman"/>
                <w:b w:val="false"/>
                <w:i w:val="false"/>
                <w:color w:val="000000"/>
                <w:sz w:val="20"/>
              </w:rPr>
              <w:t xml:space="preserve">
тыру және жоба шеңбе- </w:t>
            </w:r>
            <w:r>
              <w:br/>
            </w:r>
            <w:r>
              <w:rPr>
                <w:rFonts w:ascii="Times New Roman"/>
                <w:b w:val="false"/>
                <w:i w:val="false"/>
                <w:color w:val="000000"/>
                <w:sz w:val="20"/>
              </w:rPr>
              <w:t xml:space="preserve">
рінде жет- </w:t>
            </w:r>
            <w:r>
              <w:br/>
            </w:r>
            <w:r>
              <w:rPr>
                <w:rFonts w:ascii="Times New Roman"/>
                <w:b w:val="false"/>
                <w:i w:val="false"/>
                <w:color w:val="000000"/>
                <w:sz w:val="20"/>
              </w:rPr>
              <w:t xml:space="preserve">
кізілген жабдықтарды </w:t>
            </w:r>
            <w:r>
              <w:br/>
            </w:r>
            <w:r>
              <w:rPr>
                <w:rFonts w:ascii="Times New Roman"/>
                <w:b w:val="false"/>
                <w:i w:val="false"/>
                <w:color w:val="000000"/>
                <w:sz w:val="20"/>
              </w:rPr>
              <w:t xml:space="preserve">
пайдалана білу  </w:t>
            </w:r>
          </w:p>
          <w:p>
            <w:pPr>
              <w:spacing w:after="20"/>
              <w:ind w:left="20"/>
              <w:jc w:val="both"/>
            </w:pPr>
            <w:r>
              <w:rPr>
                <w:rFonts w:ascii="Times New Roman"/>
                <w:b w:val="false"/>
                <w:i w:val="false"/>
                <w:color w:val="000000"/>
                <w:sz w:val="20"/>
              </w:rPr>
              <w:t xml:space="preserve">Жоба аяқта- </w:t>
            </w:r>
            <w:r>
              <w:br/>
            </w:r>
            <w:r>
              <w:rPr>
                <w:rFonts w:ascii="Times New Roman"/>
                <w:b w:val="false"/>
                <w:i w:val="false"/>
                <w:color w:val="000000"/>
                <w:sz w:val="20"/>
              </w:rPr>
              <w:t xml:space="preserve">
лғаннан кейін жабдықтарды </w:t>
            </w:r>
            <w:r>
              <w:br/>
            </w:r>
            <w:r>
              <w:rPr>
                <w:rFonts w:ascii="Times New Roman"/>
                <w:b w:val="false"/>
                <w:i w:val="false"/>
                <w:color w:val="000000"/>
                <w:sz w:val="20"/>
              </w:rPr>
              <w:t xml:space="preserve">
сақтап қа- </w:t>
            </w:r>
            <w:r>
              <w:br/>
            </w:r>
            <w:r>
              <w:rPr>
                <w:rFonts w:ascii="Times New Roman"/>
                <w:b w:val="false"/>
                <w:i w:val="false"/>
                <w:color w:val="000000"/>
                <w:sz w:val="20"/>
              </w:rPr>
              <w:t xml:space="preserve">
лу мұмкін- </w:t>
            </w:r>
            <w:r>
              <w:br/>
            </w:r>
            <w:r>
              <w:rPr>
                <w:rFonts w:ascii="Times New Roman"/>
                <w:b w:val="false"/>
                <w:i w:val="false"/>
                <w:color w:val="000000"/>
                <w:sz w:val="20"/>
              </w:rPr>
              <w:t xml:space="preserve">
дігі </w:t>
            </w:r>
          </w:p>
          <w:p>
            <w:pPr>
              <w:spacing w:after="20"/>
              <w:ind w:left="20"/>
              <w:jc w:val="both"/>
            </w:pPr>
            <w:r>
              <w:rPr>
                <w:rFonts w:ascii="Times New Roman"/>
                <w:b w:val="false"/>
                <w:i w:val="false"/>
                <w:color w:val="000000"/>
                <w:sz w:val="20"/>
              </w:rPr>
              <w:t xml:space="preserve">Мектептер- </w:t>
            </w:r>
            <w:r>
              <w:br/>
            </w:r>
            <w:r>
              <w:rPr>
                <w:rFonts w:ascii="Times New Roman"/>
                <w:b w:val="false"/>
                <w:i w:val="false"/>
                <w:color w:val="000000"/>
                <w:sz w:val="20"/>
              </w:rPr>
              <w:t xml:space="preserve">
дің жаңа әдістемені пайдалануға </w:t>
            </w:r>
            <w:r>
              <w:br/>
            </w:r>
            <w:r>
              <w:rPr>
                <w:rFonts w:ascii="Times New Roman"/>
                <w:b w:val="false"/>
                <w:i w:val="false"/>
                <w:color w:val="000000"/>
                <w:sz w:val="20"/>
              </w:rPr>
              <w:t xml:space="preserve">
ынтасы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Мүдделі тараптардың бірлесіп жұмыс істеуге ынтасы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Ақпаратты тиімді та- </w:t>
            </w:r>
            <w:r>
              <w:br/>
            </w:r>
            <w:r>
              <w:rPr>
                <w:rFonts w:ascii="Times New Roman"/>
                <w:b w:val="false"/>
                <w:i w:val="false"/>
                <w:color w:val="000000"/>
                <w:sz w:val="20"/>
              </w:rPr>
              <w:t xml:space="preserve">
рату, осы- </w:t>
            </w:r>
            <w:r>
              <w:br/>
            </w:r>
            <w:r>
              <w:rPr>
                <w:rFonts w:ascii="Times New Roman"/>
                <w:b w:val="false"/>
                <w:i w:val="false"/>
                <w:color w:val="000000"/>
                <w:sz w:val="20"/>
              </w:rPr>
              <w:t xml:space="preserve">
ған жауап- </w:t>
            </w:r>
            <w:r>
              <w:br/>
            </w:r>
            <w:r>
              <w:rPr>
                <w:rFonts w:ascii="Times New Roman"/>
                <w:b w:val="false"/>
                <w:i w:val="false"/>
                <w:color w:val="000000"/>
                <w:sz w:val="20"/>
              </w:rPr>
              <w:t xml:space="preserve">
ты тұлғала- </w:t>
            </w:r>
            <w:r>
              <w:br/>
            </w:r>
            <w:r>
              <w:rPr>
                <w:rFonts w:ascii="Times New Roman"/>
                <w:b w:val="false"/>
                <w:i w:val="false"/>
                <w:color w:val="000000"/>
                <w:sz w:val="20"/>
              </w:rPr>
              <w:t xml:space="preserve">
рды тағайы- </w:t>
            </w:r>
            <w:r>
              <w:br/>
            </w:r>
            <w:r>
              <w:rPr>
                <w:rFonts w:ascii="Times New Roman"/>
                <w:b w:val="false"/>
                <w:i w:val="false"/>
                <w:color w:val="000000"/>
                <w:sz w:val="20"/>
              </w:rPr>
              <w:t xml:space="preserve">
ндау </w:t>
            </w:r>
            <w:r>
              <w:br/>
            </w:r>
            <w:r>
              <w:rPr>
                <w:rFonts w:ascii="Times New Roman"/>
                <w:b w:val="false"/>
                <w:i w:val="false"/>
                <w:color w:val="000000"/>
                <w:sz w:val="20"/>
              </w:rPr>
              <w:t xml:space="preserve">
Донорлардың қызмет іс- </w:t>
            </w:r>
            <w:r>
              <w:br/>
            </w:r>
            <w:r>
              <w:rPr>
                <w:rFonts w:ascii="Times New Roman"/>
                <w:b w:val="false"/>
                <w:i w:val="false"/>
                <w:color w:val="000000"/>
                <w:sz w:val="20"/>
              </w:rPr>
              <w:t xml:space="preserve">
теуге ын- </w:t>
            </w:r>
            <w:r>
              <w:br/>
            </w:r>
            <w:r>
              <w:rPr>
                <w:rFonts w:ascii="Times New Roman"/>
                <w:b w:val="false"/>
                <w:i w:val="false"/>
                <w:color w:val="000000"/>
                <w:sz w:val="20"/>
              </w:rPr>
              <w:t xml:space="preserve">
тасы </w:t>
            </w:r>
          </w:p>
        </w:tc>
      </w:tr>
      <w:tr>
        <w:trPr>
          <w:trHeight w:val="45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Шара- </w:t>
            </w:r>
            <w:r>
              <w:br/>
            </w:r>
            <w:r>
              <w:rPr>
                <w:rFonts w:ascii="Times New Roman"/>
                <w:b w:val="false"/>
                <w:i w:val="false"/>
                <w:color w:val="000000"/>
                <w:sz w:val="20"/>
              </w:rPr>
              <w:t>
</w:t>
            </w:r>
            <w:r>
              <w:rPr>
                <w:rFonts w:ascii="Times New Roman"/>
                <w:b/>
                <w:i w:val="false"/>
                <w:color w:val="000000"/>
                <w:sz w:val="20"/>
              </w:rPr>
              <w:t xml:space="preserve">лар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Хабардар болуды арттыру </w:t>
            </w:r>
            <w:r>
              <w:br/>
            </w:r>
            <w:r>
              <w:rPr>
                <w:rFonts w:ascii="Times New Roman"/>
                <w:b w:val="false"/>
                <w:i w:val="false"/>
                <w:color w:val="000000"/>
                <w:sz w:val="20"/>
              </w:rPr>
              <w:t>
 </w:t>
            </w:r>
            <w:r>
              <w:br/>
            </w:r>
            <w:r>
              <w:rPr>
                <w:rFonts w:ascii="Times New Roman"/>
                <w:b w:val="false"/>
                <w:i w:val="false"/>
                <w:color w:val="000000"/>
                <w:sz w:val="20"/>
              </w:rPr>
              <w:t xml:space="preserve">
  Оқытушылардың </w:t>
            </w:r>
            <w:r>
              <w:br/>
            </w:r>
            <w:r>
              <w:rPr>
                <w:rFonts w:ascii="Times New Roman"/>
                <w:b w:val="false"/>
                <w:i w:val="false"/>
                <w:color w:val="000000"/>
                <w:sz w:val="20"/>
              </w:rPr>
              <w:t xml:space="preserve">
персоналын және </w:t>
            </w:r>
            <w:r>
              <w:br/>
            </w:r>
            <w:r>
              <w:rPr>
                <w:rFonts w:ascii="Times New Roman"/>
                <w:b w:val="false"/>
                <w:i w:val="false"/>
                <w:color w:val="000000"/>
                <w:sz w:val="20"/>
              </w:rPr>
              <w:t xml:space="preserve">
жаттықтырушылар- </w:t>
            </w:r>
            <w:r>
              <w:br/>
            </w:r>
            <w:r>
              <w:rPr>
                <w:rFonts w:ascii="Times New Roman"/>
                <w:b w:val="false"/>
                <w:i w:val="false"/>
                <w:color w:val="000000"/>
                <w:sz w:val="20"/>
              </w:rPr>
              <w:t xml:space="preserve">
ды дамыту жөні- </w:t>
            </w:r>
            <w:r>
              <w:br/>
            </w:r>
            <w:r>
              <w:rPr>
                <w:rFonts w:ascii="Times New Roman"/>
                <w:b w:val="false"/>
                <w:i w:val="false"/>
                <w:color w:val="000000"/>
                <w:sz w:val="20"/>
              </w:rPr>
              <w:t xml:space="preserve">
ндегі тиісті </w:t>
            </w:r>
            <w:r>
              <w:br/>
            </w:r>
            <w:r>
              <w:rPr>
                <w:rFonts w:ascii="Times New Roman"/>
                <w:b w:val="false"/>
                <w:i w:val="false"/>
                <w:color w:val="000000"/>
                <w:sz w:val="20"/>
              </w:rPr>
              <w:t xml:space="preserve">
бағдарламаларды әзірлеу мен </w:t>
            </w:r>
            <w:r>
              <w:br/>
            </w:r>
            <w:r>
              <w:rPr>
                <w:rFonts w:ascii="Times New Roman"/>
                <w:b w:val="false"/>
                <w:i w:val="false"/>
                <w:color w:val="000000"/>
                <w:sz w:val="20"/>
              </w:rPr>
              <w:t xml:space="preserve">
енгізу </w:t>
            </w:r>
            <w:r>
              <w:br/>
            </w:r>
            <w:r>
              <w:rPr>
                <w:rFonts w:ascii="Times New Roman"/>
                <w:b w:val="false"/>
                <w:i w:val="false"/>
                <w:color w:val="000000"/>
                <w:sz w:val="20"/>
              </w:rPr>
              <w:t>
 </w:t>
            </w:r>
            <w:r>
              <w:br/>
            </w:r>
            <w:r>
              <w:rPr>
                <w:rFonts w:ascii="Times New Roman"/>
                <w:b w:val="false"/>
                <w:i w:val="false"/>
                <w:color w:val="000000"/>
                <w:sz w:val="20"/>
              </w:rPr>
              <w:t xml:space="preserve">
  10 пилоттық мектепте кәсіби білім беруді енгізуге жәр- </w:t>
            </w:r>
            <w:r>
              <w:br/>
            </w:r>
            <w:r>
              <w:rPr>
                <w:rFonts w:ascii="Times New Roman"/>
                <w:b w:val="false"/>
                <w:i w:val="false"/>
                <w:color w:val="000000"/>
                <w:sz w:val="20"/>
              </w:rPr>
              <w:t xml:space="preserve">
демдесу. Сапаны бағалаудың және бақылаудың жаңа құралдарын коса алғанда, Тасіs 2001 жобасы бойынша тесті- </w:t>
            </w:r>
            <w:r>
              <w:br/>
            </w:r>
            <w:r>
              <w:rPr>
                <w:rFonts w:ascii="Times New Roman"/>
                <w:b w:val="false"/>
                <w:i w:val="false"/>
                <w:color w:val="000000"/>
                <w:sz w:val="20"/>
              </w:rPr>
              <w:t xml:space="preserve">
леуден өткен, қайта қаралған әдіснаманы пай- </w:t>
            </w:r>
            <w:r>
              <w:br/>
            </w:r>
            <w:r>
              <w:rPr>
                <w:rFonts w:ascii="Times New Roman"/>
                <w:b w:val="false"/>
                <w:i w:val="false"/>
                <w:color w:val="000000"/>
                <w:sz w:val="20"/>
              </w:rPr>
              <w:t xml:space="preserve">
далана отырып, таңдап алынған басқа да сала- </w:t>
            </w:r>
            <w:r>
              <w:br/>
            </w:r>
            <w:r>
              <w:rPr>
                <w:rFonts w:ascii="Times New Roman"/>
                <w:b w:val="false"/>
                <w:i w:val="false"/>
                <w:color w:val="000000"/>
                <w:sz w:val="20"/>
              </w:rPr>
              <w:t xml:space="preserve">
ларға және жұмы- </w:t>
            </w:r>
            <w:r>
              <w:br/>
            </w:r>
            <w:r>
              <w:rPr>
                <w:rFonts w:ascii="Times New Roman"/>
                <w:b w:val="false"/>
                <w:i w:val="false"/>
                <w:color w:val="000000"/>
                <w:sz w:val="20"/>
              </w:rPr>
              <w:t xml:space="preserve">
спен қамту са- </w:t>
            </w:r>
            <w:r>
              <w:br/>
            </w:r>
            <w:r>
              <w:rPr>
                <w:rFonts w:ascii="Times New Roman"/>
                <w:b w:val="false"/>
                <w:i w:val="false"/>
                <w:color w:val="000000"/>
                <w:sz w:val="20"/>
              </w:rPr>
              <w:t xml:space="preserve">
ласына стандар- </w:t>
            </w:r>
            <w:r>
              <w:br/>
            </w:r>
            <w:r>
              <w:rPr>
                <w:rFonts w:ascii="Times New Roman"/>
                <w:b w:val="false"/>
                <w:i w:val="false"/>
                <w:color w:val="000000"/>
                <w:sz w:val="20"/>
              </w:rPr>
              <w:t xml:space="preserve">
ттарды және оқу </w:t>
            </w:r>
            <w:r>
              <w:br/>
            </w:r>
            <w:r>
              <w:rPr>
                <w:rFonts w:ascii="Times New Roman"/>
                <w:b w:val="false"/>
                <w:i w:val="false"/>
                <w:color w:val="000000"/>
                <w:sz w:val="20"/>
              </w:rPr>
              <w:t xml:space="preserve">
бағдарламаларын </w:t>
            </w:r>
            <w:r>
              <w:br/>
            </w:r>
            <w:r>
              <w:rPr>
                <w:rFonts w:ascii="Times New Roman"/>
                <w:b w:val="false"/>
                <w:i w:val="false"/>
                <w:color w:val="000000"/>
                <w:sz w:val="20"/>
              </w:rPr>
              <w:t xml:space="preserve">
әзірлеуді кеңей- </w:t>
            </w:r>
            <w:r>
              <w:br/>
            </w:r>
            <w:r>
              <w:rPr>
                <w:rFonts w:ascii="Times New Roman"/>
                <w:b w:val="false"/>
                <w:i w:val="false"/>
                <w:color w:val="000000"/>
                <w:sz w:val="20"/>
              </w:rPr>
              <w:t xml:space="preserve">
ту </w:t>
            </w:r>
            <w:r>
              <w:br/>
            </w:r>
            <w:r>
              <w:rPr>
                <w:rFonts w:ascii="Times New Roman"/>
                <w:b w:val="false"/>
                <w:i w:val="false"/>
                <w:color w:val="000000"/>
                <w:sz w:val="20"/>
              </w:rPr>
              <w:t>
 </w:t>
            </w:r>
            <w:r>
              <w:br/>
            </w:r>
            <w:r>
              <w:rPr>
                <w:rFonts w:ascii="Times New Roman"/>
                <w:b w:val="false"/>
                <w:i w:val="false"/>
                <w:color w:val="000000"/>
                <w:sz w:val="20"/>
              </w:rPr>
              <w:t xml:space="preserve">
  Оқытушыларды, </w:t>
            </w:r>
            <w:r>
              <w:br/>
            </w:r>
            <w:r>
              <w:rPr>
                <w:rFonts w:ascii="Times New Roman"/>
                <w:b w:val="false"/>
                <w:i w:val="false"/>
                <w:color w:val="000000"/>
                <w:sz w:val="20"/>
              </w:rPr>
              <w:t xml:space="preserve">
жаттықтырушылар- </w:t>
            </w:r>
            <w:r>
              <w:br/>
            </w:r>
            <w:r>
              <w:rPr>
                <w:rFonts w:ascii="Times New Roman"/>
                <w:b w:val="false"/>
                <w:i w:val="false"/>
                <w:color w:val="000000"/>
                <w:sz w:val="20"/>
              </w:rPr>
              <w:t xml:space="preserve">
ды және бағалау- </w:t>
            </w:r>
            <w:r>
              <w:br/>
            </w:r>
            <w:r>
              <w:rPr>
                <w:rFonts w:ascii="Times New Roman"/>
                <w:b w:val="false"/>
                <w:i w:val="false"/>
                <w:color w:val="000000"/>
                <w:sz w:val="20"/>
              </w:rPr>
              <w:t xml:space="preserve">
шыларды оқыту </w:t>
            </w:r>
            <w:r>
              <w:br/>
            </w:r>
            <w:r>
              <w:rPr>
                <w:rFonts w:ascii="Times New Roman"/>
                <w:b w:val="false"/>
                <w:i w:val="false"/>
                <w:color w:val="000000"/>
                <w:sz w:val="20"/>
              </w:rPr>
              <w:t xml:space="preserve">
Таңдап алынған оқу бағдарлама- </w:t>
            </w:r>
            <w:r>
              <w:br/>
            </w:r>
            <w:r>
              <w:rPr>
                <w:rFonts w:ascii="Times New Roman"/>
                <w:b w:val="false"/>
                <w:i w:val="false"/>
                <w:color w:val="000000"/>
                <w:sz w:val="20"/>
              </w:rPr>
              <w:t xml:space="preserve">
ларын формалдық </w:t>
            </w:r>
            <w:r>
              <w:br/>
            </w:r>
            <w:r>
              <w:rPr>
                <w:rFonts w:ascii="Times New Roman"/>
                <w:b w:val="false"/>
                <w:i w:val="false"/>
                <w:color w:val="000000"/>
                <w:sz w:val="20"/>
              </w:rPr>
              <w:t xml:space="preserve">
емес сектордың </w:t>
            </w:r>
            <w:r>
              <w:br/>
            </w:r>
            <w:r>
              <w:rPr>
                <w:rFonts w:ascii="Times New Roman"/>
                <w:b w:val="false"/>
                <w:i w:val="false"/>
                <w:color w:val="000000"/>
                <w:sz w:val="20"/>
              </w:rPr>
              <w:t xml:space="preserve">
мұқтаждықтарына </w:t>
            </w:r>
            <w:r>
              <w:br/>
            </w:r>
            <w:r>
              <w:rPr>
                <w:rFonts w:ascii="Times New Roman"/>
                <w:b w:val="false"/>
                <w:i w:val="false"/>
                <w:color w:val="000000"/>
                <w:sz w:val="20"/>
              </w:rPr>
              <w:t xml:space="preserve">
бейімдеу және </w:t>
            </w:r>
            <w:r>
              <w:br/>
            </w:r>
            <w:r>
              <w:rPr>
                <w:rFonts w:ascii="Times New Roman"/>
                <w:b w:val="false"/>
                <w:i w:val="false"/>
                <w:color w:val="000000"/>
                <w:sz w:val="20"/>
              </w:rPr>
              <w:t xml:space="preserve">
білім алғанын </w:t>
            </w:r>
            <w:r>
              <w:br/>
            </w:r>
            <w:r>
              <w:rPr>
                <w:rFonts w:ascii="Times New Roman"/>
                <w:b w:val="false"/>
                <w:i w:val="false"/>
                <w:color w:val="000000"/>
                <w:sz w:val="20"/>
              </w:rPr>
              <w:t xml:space="preserve">
растайтын құрал- </w:t>
            </w:r>
            <w:r>
              <w:br/>
            </w:r>
            <w:r>
              <w:rPr>
                <w:rFonts w:ascii="Times New Roman"/>
                <w:b w:val="false"/>
                <w:i w:val="false"/>
                <w:color w:val="000000"/>
                <w:sz w:val="20"/>
              </w:rPr>
              <w:t xml:space="preserve">
дарды әзірлеу </w:t>
            </w:r>
            <w:r>
              <w:br/>
            </w:r>
            <w:r>
              <w:rPr>
                <w:rFonts w:ascii="Times New Roman"/>
                <w:b w:val="false"/>
                <w:i w:val="false"/>
                <w:color w:val="000000"/>
                <w:sz w:val="20"/>
              </w:rPr>
              <w:t>
 </w:t>
            </w:r>
            <w:r>
              <w:br/>
            </w:r>
            <w:r>
              <w:rPr>
                <w:rFonts w:ascii="Times New Roman"/>
                <w:b w:val="false"/>
                <w:i w:val="false"/>
                <w:color w:val="000000"/>
                <w:sz w:val="20"/>
              </w:rPr>
              <w:t xml:space="preserve">
  Оқу бағдарлама- </w:t>
            </w:r>
            <w:r>
              <w:br/>
            </w:r>
            <w:r>
              <w:rPr>
                <w:rFonts w:ascii="Times New Roman"/>
                <w:b w:val="false"/>
                <w:i w:val="false"/>
                <w:color w:val="000000"/>
                <w:sz w:val="20"/>
              </w:rPr>
              <w:t xml:space="preserve">
ларына және жұ- </w:t>
            </w:r>
            <w:r>
              <w:br/>
            </w:r>
            <w:r>
              <w:rPr>
                <w:rFonts w:ascii="Times New Roman"/>
                <w:b w:val="false"/>
                <w:i w:val="false"/>
                <w:color w:val="000000"/>
                <w:sz w:val="20"/>
              </w:rPr>
              <w:t xml:space="preserve">
мыспен қамту саласындағы қыз- </w:t>
            </w:r>
            <w:r>
              <w:br/>
            </w:r>
            <w:r>
              <w:rPr>
                <w:rFonts w:ascii="Times New Roman"/>
                <w:b w:val="false"/>
                <w:i w:val="false"/>
                <w:color w:val="000000"/>
                <w:sz w:val="20"/>
              </w:rPr>
              <w:t xml:space="preserve">
меттерге мансап- </w:t>
            </w:r>
            <w:r>
              <w:br/>
            </w:r>
            <w:r>
              <w:rPr>
                <w:rFonts w:ascii="Times New Roman"/>
                <w:b w:val="false"/>
                <w:i w:val="false"/>
                <w:color w:val="000000"/>
                <w:sz w:val="20"/>
              </w:rPr>
              <w:t xml:space="preserve">
қой білім беру және кәсіби бас- </w:t>
            </w:r>
            <w:r>
              <w:br/>
            </w:r>
            <w:r>
              <w:rPr>
                <w:rFonts w:ascii="Times New Roman"/>
                <w:b w:val="false"/>
                <w:i w:val="false"/>
                <w:color w:val="000000"/>
                <w:sz w:val="20"/>
              </w:rPr>
              <w:t xml:space="preserve">
қару элементте- </w:t>
            </w:r>
            <w:r>
              <w:br/>
            </w:r>
            <w:r>
              <w:rPr>
                <w:rFonts w:ascii="Times New Roman"/>
                <w:b w:val="false"/>
                <w:i w:val="false"/>
                <w:color w:val="000000"/>
                <w:sz w:val="20"/>
              </w:rPr>
              <w:t xml:space="preserve">
рін енгізу </w:t>
            </w:r>
            <w:r>
              <w:br/>
            </w:r>
            <w:r>
              <w:rPr>
                <w:rFonts w:ascii="Times New Roman"/>
                <w:b w:val="false"/>
                <w:i w:val="false"/>
                <w:color w:val="000000"/>
                <w:sz w:val="20"/>
              </w:rPr>
              <w:t>
 </w:t>
            </w:r>
            <w:r>
              <w:br/>
            </w:r>
            <w:r>
              <w:rPr>
                <w:rFonts w:ascii="Times New Roman"/>
                <w:b w:val="false"/>
                <w:i w:val="false"/>
                <w:color w:val="000000"/>
                <w:sz w:val="20"/>
              </w:rPr>
              <w:t xml:space="preserve">
  Білім және ғы- </w:t>
            </w:r>
            <w:r>
              <w:br/>
            </w:r>
            <w:r>
              <w:rPr>
                <w:rFonts w:ascii="Times New Roman"/>
                <w:b w:val="false"/>
                <w:i w:val="false"/>
                <w:color w:val="000000"/>
                <w:sz w:val="20"/>
              </w:rPr>
              <w:t xml:space="preserve">
лым министрлігі- </w:t>
            </w:r>
            <w:r>
              <w:br/>
            </w:r>
            <w:r>
              <w:rPr>
                <w:rFonts w:ascii="Times New Roman"/>
                <w:b w:val="false"/>
                <w:i w:val="false"/>
                <w:color w:val="000000"/>
                <w:sz w:val="20"/>
              </w:rPr>
              <w:t xml:space="preserve">
нің қызметін әрі </w:t>
            </w:r>
            <w:r>
              <w:br/>
            </w:r>
            <w:r>
              <w:rPr>
                <w:rFonts w:ascii="Times New Roman"/>
                <w:b w:val="false"/>
                <w:i w:val="false"/>
                <w:color w:val="000000"/>
                <w:sz w:val="20"/>
              </w:rPr>
              <w:t xml:space="preserve">
қарай қолдау, </w:t>
            </w:r>
            <w:r>
              <w:br/>
            </w:r>
            <w:r>
              <w:rPr>
                <w:rFonts w:ascii="Times New Roman"/>
                <w:b w:val="false"/>
                <w:i w:val="false"/>
                <w:color w:val="000000"/>
                <w:sz w:val="20"/>
              </w:rPr>
              <w:t xml:space="preserve">
оның және Еңбек және халықты әлеуметтік қор- </w:t>
            </w:r>
            <w:r>
              <w:br/>
            </w:r>
            <w:r>
              <w:rPr>
                <w:rFonts w:ascii="Times New Roman"/>
                <w:b w:val="false"/>
                <w:i w:val="false"/>
                <w:color w:val="000000"/>
                <w:sz w:val="20"/>
              </w:rPr>
              <w:t xml:space="preserve">
ғау министрлігі- </w:t>
            </w:r>
            <w:r>
              <w:br/>
            </w:r>
            <w:r>
              <w:rPr>
                <w:rFonts w:ascii="Times New Roman"/>
                <w:b w:val="false"/>
                <w:i w:val="false"/>
                <w:color w:val="000000"/>
                <w:sz w:val="20"/>
              </w:rPr>
              <w:t xml:space="preserve">
нің арасындағы ынтымақтастықты </w:t>
            </w:r>
            <w:r>
              <w:br/>
            </w:r>
            <w:r>
              <w:rPr>
                <w:rFonts w:ascii="Times New Roman"/>
                <w:b w:val="false"/>
                <w:i w:val="false"/>
                <w:color w:val="000000"/>
                <w:sz w:val="20"/>
              </w:rPr>
              <w:t xml:space="preserve">
дамытуға жәрдем- </w:t>
            </w:r>
            <w:r>
              <w:br/>
            </w:r>
            <w:r>
              <w:rPr>
                <w:rFonts w:ascii="Times New Roman"/>
                <w:b w:val="false"/>
                <w:i w:val="false"/>
                <w:color w:val="000000"/>
                <w:sz w:val="20"/>
              </w:rPr>
              <w:t xml:space="preserve">
десу </w:t>
            </w:r>
            <w:r>
              <w:br/>
            </w:r>
            <w:r>
              <w:rPr>
                <w:rFonts w:ascii="Times New Roman"/>
                <w:b w:val="false"/>
                <w:i w:val="false"/>
                <w:color w:val="000000"/>
                <w:sz w:val="20"/>
              </w:rPr>
              <w:t>
 </w:t>
            </w:r>
            <w:r>
              <w:br/>
            </w:r>
            <w:r>
              <w:rPr>
                <w:rFonts w:ascii="Times New Roman"/>
                <w:b w:val="false"/>
                <w:i w:val="false"/>
                <w:color w:val="000000"/>
                <w:sz w:val="20"/>
              </w:rPr>
              <w:t xml:space="preserve">
  Болашақтағы Ұлт- </w:t>
            </w:r>
            <w:r>
              <w:br/>
            </w:r>
            <w:r>
              <w:rPr>
                <w:rFonts w:ascii="Times New Roman"/>
                <w:b w:val="false"/>
                <w:i w:val="false"/>
                <w:color w:val="000000"/>
                <w:sz w:val="20"/>
              </w:rPr>
              <w:t xml:space="preserve">
тық білім беру бағдарламасына енгізу үшін бі- </w:t>
            </w:r>
            <w:r>
              <w:br/>
            </w:r>
            <w:r>
              <w:rPr>
                <w:rFonts w:ascii="Times New Roman"/>
                <w:b w:val="false"/>
                <w:i w:val="false"/>
                <w:color w:val="000000"/>
                <w:sz w:val="20"/>
              </w:rPr>
              <w:t xml:space="preserve">
ліктілікті әзірлеу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Бюджеті: 1 000 000 еуро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 Логикалық шеңбер жобаны іске асырудың бастапқы сатысының ішінде пысықталатын болады. </w:t>
      </w:r>
    </w:p>
    <w:p>
      <w:pPr>
        <w:spacing w:after="0"/>
        <w:ind w:left="0"/>
        <w:jc w:val="both"/>
      </w:pPr>
      <w:r>
        <w:rPr>
          <w:rFonts w:ascii="Times New Roman"/>
          <w:b/>
          <w:i w:val="false"/>
          <w:color w:val="000000"/>
          <w:sz w:val="28"/>
        </w:rPr>
        <w:t xml:space="preserve">                   8-ЖОБАНЫ ҚЫСҚАША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413"/>
        <w:gridCol w:w="2633"/>
        <w:gridCol w:w="3873"/>
      </w:tblGrid>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Ұлттық үйлестіру бөлімін қолдау (ҚР)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еуро (ЕО салымы)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көрсету әдісі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Жобаны іске асыру әдісі  </w:t>
            </w:r>
            <w:r>
              <w:rPr>
                <w:rFonts w:ascii="Times New Roman"/>
                <w:b w:val="false"/>
                <w:i w:val="false"/>
                <w:color w:val="000000"/>
                <w:sz w:val="20"/>
              </w:rPr>
              <w:t xml:space="preserve">-  </w:t>
            </w:r>
            <w:r>
              <w:rPr>
                <w:rFonts w:ascii="Times New Roman"/>
                <w:b w:val="false"/>
                <w:i/>
                <w:color w:val="000000"/>
                <w:sz w:val="20"/>
              </w:rPr>
              <w:t xml:space="preserve">орталықтандырылған </w:t>
            </w:r>
            <w:r>
              <w:br/>
            </w:r>
            <w:r>
              <w:rPr>
                <w:rFonts w:ascii="Times New Roman"/>
                <w:b w:val="false"/>
                <w:i w:val="false"/>
                <w:color w:val="000000"/>
                <w:sz w:val="20"/>
              </w:rPr>
              <w:t>
</w:t>
            </w:r>
            <w:r>
              <w:rPr>
                <w:rFonts w:ascii="Times New Roman"/>
                <w:b w:val="false"/>
                <w:i/>
                <w:color w:val="000000"/>
                <w:sz w:val="20"/>
              </w:rPr>
              <w:t xml:space="preserve">басқару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DАС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 </w:t>
            </w:r>
            <w:r>
              <w:br/>
            </w:r>
            <w:r>
              <w:rPr>
                <w:rFonts w:ascii="Times New Roman"/>
                <w:b w:val="false"/>
                <w:i w:val="false"/>
                <w:color w:val="000000"/>
                <w:sz w:val="20"/>
              </w:rPr>
              <w:t xml:space="preserve">
сат, әзірлеу/ </w:t>
            </w:r>
            <w:r>
              <w:br/>
            </w:r>
            <w:r>
              <w:rPr>
                <w:rFonts w:ascii="Times New Roman"/>
                <w:b w:val="false"/>
                <w:i w:val="false"/>
                <w:color w:val="000000"/>
                <w:sz w:val="20"/>
              </w:rPr>
              <w:t xml:space="preserve">
жоспарлау </w:t>
            </w:r>
          </w:p>
        </w:tc>
      </w:tr>
    </w:tbl>
    <w:p>
      <w:pPr>
        <w:spacing w:after="0"/>
        <w:ind w:left="0"/>
        <w:jc w:val="both"/>
      </w:pPr>
      <w:r>
        <w:rPr>
          <w:rFonts w:ascii="Times New Roman"/>
          <w:b/>
          <w:i w:val="false"/>
          <w:color w:val="000000"/>
          <w:sz w:val="28"/>
        </w:rPr>
        <w:t xml:space="preserve">      1. НЕГІЗДЕМЕ </w:t>
      </w:r>
    </w:p>
    <w:p>
      <w:pPr>
        <w:spacing w:after="0"/>
        <w:ind w:left="0"/>
        <w:jc w:val="both"/>
      </w:pPr>
      <w:r>
        <w:rPr>
          <w:rFonts w:ascii="Times New Roman"/>
          <w:b/>
          <w:i w:val="false"/>
          <w:color w:val="000000"/>
          <w:sz w:val="28"/>
        </w:rPr>
        <w:t xml:space="preserve">      1.1. Стратегиялық шектер </w:t>
      </w:r>
    </w:p>
    <w:p>
      <w:pPr>
        <w:spacing w:after="0"/>
        <w:ind w:left="0"/>
        <w:jc w:val="both"/>
      </w:pPr>
      <w:r>
        <w:rPr>
          <w:rFonts w:ascii="Times New Roman"/>
          <w:b w:val="false"/>
          <w:i w:val="false"/>
          <w:color w:val="000000"/>
          <w:sz w:val="28"/>
        </w:rPr>
        <w:t xml:space="preserve">      ТАСИС-тің 2000-2006 жылдарға арналған ережесі Ынтымақтастық пен әріптестік жөніндегі келісімде (ЫӘК) қойылған қағидаттар мен міндеттердің негізінде келісілді. Әсер етуді барынша арттыру үшін бағдарлама бастамалардың шектеулі санында шоғырландырылады және Ережеде көрсетілген негізгі өңірлердің түрлі қажеттіліктері мен басымдықтарын назарға алады. </w:t>
      </w:r>
      <w:r>
        <w:br/>
      </w:r>
      <w:r>
        <w:rPr>
          <w:rFonts w:ascii="Times New Roman"/>
          <w:b w:val="false"/>
          <w:i w:val="false"/>
          <w:color w:val="000000"/>
          <w:sz w:val="28"/>
        </w:rPr>
        <w:t xml:space="preserve">
      Орталық Азия бойынша 2002-2006 стратегиялық құжат (ОАСҚ) және 2002-2004 және 2005-06 Индикативтік Бағдарламалар (ИБ) көмек әріптес ел реформалар жүргізуде өз мүддесін білдіруге ниет білдірген секторға және сол мәселелерге жіберілуі тиіс деп атап көрсетілді. Осыған байланысты, осы бағдарлама ТАСИС бағдарламасының үкіметтің ұстанымдарына сәйкестігін арттыру, сондай-ақ өңірлік ынтымақтастыққа жәрдем көрсету мақсатында әзірленді. </w:t>
      </w:r>
      <w:r>
        <w:br/>
      </w:r>
      <w:r>
        <w:rPr>
          <w:rFonts w:ascii="Times New Roman"/>
          <w:b w:val="false"/>
          <w:i w:val="false"/>
          <w:color w:val="000000"/>
          <w:sz w:val="28"/>
        </w:rPr>
        <w:t xml:space="preserve">
      ТАСИС-тің ОА бойынша 2005-2006 жылдарға арналған индикативтік бағдарламасы әділет және ішкі істер, көлік секторы мен қоршаған орта мәселесінде көршілес елдерде ынтымақтастық бойынша ЕО көмек бағдарламасын кеңейтеді; елдің деңгейінде ЫӘК шеңберінде көмек пен саяси диалог арасында байланыс сауда мен мемлекеттік қызмет саласындағы көмекке баса назар аудара отырып, нығайтылатын болады. </w:t>
      </w:r>
      <w:r>
        <w:br/>
      </w:r>
      <w:r>
        <w:rPr>
          <w:rFonts w:ascii="Times New Roman"/>
          <w:b w:val="false"/>
          <w:i w:val="false"/>
          <w:color w:val="000000"/>
          <w:sz w:val="28"/>
        </w:rPr>
        <w:t xml:space="preserve">
      Жобаның көлденең құрылымын ескере отырып және ТАСИС Ережесінің мерзімі 2006 жылғы 31 желтоқсанда өтетіндігіне байланысты ЕО көмек көрсету және атап айтқанда, "Дамыту және экономикалық ынтымақтастық мақсатында ынтымақтастық құралы" </w:t>
      </w:r>
      <w:r>
        <w:rPr>
          <w:rFonts w:ascii="Times New Roman"/>
          <w:b w:val="false"/>
          <w:i w:val="false"/>
          <w:color w:val="000000"/>
          <w:vertAlign w:val="superscript"/>
        </w:rPr>
        <w:t xml:space="preserve">1 </w:t>
      </w:r>
      <w:r>
        <w:rPr>
          <w:rFonts w:ascii="Times New Roman"/>
          <w:b w:val="false"/>
          <w:i w:val="false"/>
          <w:color w:val="000000"/>
          <w:sz w:val="28"/>
        </w:rPr>
        <w:t xml:space="preserve">ОА үшін ынтымақтастық бағдарламасының жаңа саяси және әкімшілік құралдары пайда болатындығын атап өту маңызды. Бұл әріптес елдің үкіметін үйлестіру органының ЕО тәжірибесін пайдалана отырып, одан әрі техникалық көмек көрсету қажеттілігін туғызады. </w:t>
      </w:r>
      <w:r>
        <w:br/>
      </w:r>
      <w:r>
        <w:rPr>
          <w:rFonts w:ascii="Times New Roman"/>
          <w:b w:val="false"/>
          <w:i w:val="false"/>
          <w:color w:val="000000"/>
          <w:sz w:val="28"/>
        </w:rPr>
        <w:t xml:space="preserve">
      Ұлттық үйлестіру бөлімі Еуропа Одағының қолдау көлемі өсіп отырған жетілген қарым-қатынастарды және Үкімет көмекті жоспарлау мәселелерімен, жоспарлаумен және үйлестірумен айналысатындығын көрсете отырып, уақыт өте келе өзгерді. Бүгінгі күні - ол арқылы мемлекеттің қатысуына кепілдік берілетін арна болып табылатын диалог бойынша белсенді әріптес. Оның ИБ үлесін және ЕО саясат жүргізу және олардың байланысын ұлттық басымдықтармен үйлестіру мәселелері жөніндегі диалогының Консультативтік бағдарламасын қамтамасыз ету қабілеті соңғы жылдарда өсті. </w:t>
      </w:r>
      <w:r>
        <w:br/>
      </w:r>
      <w:r>
        <w:rPr>
          <w:rFonts w:ascii="Times New Roman"/>
          <w:b w:val="false"/>
          <w:i w:val="false"/>
          <w:color w:val="000000"/>
          <w:sz w:val="28"/>
        </w:rPr>
        <w:t xml:space="preserve">
      Мұндай үрдіске ұлттық үйлестіру бюросын (ТАМСU) техникалық көмекпен қамтамасыз ететін ТАСИС бағдарламасының көмегінің арқасында қол жеткізілді. </w:t>
      </w:r>
      <w:r>
        <w:br/>
      </w:r>
      <w:r>
        <w:rPr>
          <w:rFonts w:ascii="Times New Roman"/>
          <w:b w:val="false"/>
          <w:i w:val="false"/>
          <w:color w:val="000000"/>
          <w:sz w:val="28"/>
        </w:rPr>
        <w:t xml:space="preserve">
      ҰҮБ институционалдық құрылымы ҰҮБ арнайы құрылымы болмаса да, Қазақстанның заңнамасының формалдық талаптарына сәйкес келтірілді. НКБ төмен ресурсты болып қалып отыр және ТАМСU мүмкіндіктеріне иек артуды жалғастырып отыр. 2004 жылғы қазанда ТАМСU соңғы жобасының аяқталған күнінен бастап және 2006 жылғы мамырдың аяғында басталған қазіргісінің арасында бір жарым жыл үзіліс болды. Үкіметпен қаржы ұсыныстарын келісуде болған жақындағы қиыншылықтардан кейін донорлардың қоғамдастығы елде мақұлдау үрдісін жылдамдату үшін үйлестіруші органдарға үкіметте ұсыныстармен көмектеседі. Қазіргі уақытта әрбір қаржы келісіміне ұзақ кеңесу үрдісі күтіп тұр. ҰҮБ-нің одан әрі көмегі ТАСІS бар ережелерінің көмек көрсетудің жаңа құралдарына көшуі себепті қажет. </w:t>
      </w:r>
      <w:r>
        <w:br/>
      </w:r>
      <w:r>
        <w:rPr>
          <w:rFonts w:ascii="Times New Roman"/>
          <w:b w:val="false"/>
          <w:i w:val="false"/>
          <w:color w:val="000000"/>
          <w:sz w:val="28"/>
        </w:rPr>
        <w:t xml:space="preserve">
      Қазақстан - ЕО ОА маңызды әріптесі. "ЕО-Қазақстан" 1999 жылдан әрекет ете бастады. 2003 жылдан бастап ЕО Қазақстанның ірі тікелей шетелдік инвесторы болып табылады. Қазақстан - бұл ЕО басты энергетика жеткізушісі. Соңғысы, бірақ соңы емес, Қазақстан ДСҰ-ға кіретін ел, мұны ЕО белсенді түрде қолдап отыр. </w:t>
      </w:r>
      <w:r>
        <w:br/>
      </w:r>
      <w:r>
        <w:rPr>
          <w:rFonts w:ascii="Times New Roman"/>
          <w:b w:val="false"/>
          <w:i w:val="false"/>
          <w:color w:val="000000"/>
          <w:sz w:val="28"/>
        </w:rPr>
        <w:t xml:space="preserve">
      Қазақстанда әлеуметтік-экономикалық дамудың 2003-2006 жылдарға арналған үкіметтік ИБ - бұл "Қазақстан-2030" ұзақ мерзімді стратегиялық бағдарламасымен байланысты елдің қысқа мерзімді стратегиясы. Демократиялық реформалар бағдарламасы 2006-2008 және 2009-2011 жылдарда енгізу үшін әзірленді. </w:t>
      </w:r>
      <w:r>
        <w:br/>
      </w:r>
      <w:r>
        <w:rPr>
          <w:rFonts w:ascii="Times New Roman"/>
          <w:b w:val="false"/>
          <w:i w:val="false"/>
          <w:color w:val="000000"/>
          <w:sz w:val="28"/>
        </w:rPr>
        <w:t xml:space="preserve">
      Мұндай құжаттар ЫӘК-мен қатар өзара басымдықтарды анықтау үшін формалдық құрылымды қамтамасыз етеді.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1  </w:t>
      </w:r>
      <w:r>
        <w:rPr>
          <w:rFonts w:ascii="Times New Roman"/>
          <w:b w:val="false"/>
          <w:i/>
          <w:color w:val="000000"/>
          <w:sz w:val="28"/>
        </w:rPr>
        <w:t xml:space="preserve">"Мұндай құралдарды құрайтын Кеңесті реттеу жөніндегі ұсыныс" </w:t>
      </w:r>
    </w:p>
    <w:p>
      <w:pPr>
        <w:spacing w:after="0"/>
        <w:ind w:left="0"/>
        <w:jc w:val="both"/>
      </w:pPr>
      <w:r>
        <w:rPr>
          <w:rFonts w:ascii="Times New Roman"/>
          <w:b/>
          <w:i w:val="false"/>
          <w:color w:val="000000"/>
          <w:sz w:val="28"/>
        </w:rPr>
        <w:t xml:space="preserve">      1.2. Алынған сабақтар </w:t>
      </w:r>
    </w:p>
    <w:p>
      <w:pPr>
        <w:spacing w:after="0"/>
        <w:ind w:left="0"/>
        <w:jc w:val="both"/>
      </w:pPr>
      <w:r>
        <w:rPr>
          <w:rFonts w:ascii="Times New Roman"/>
          <w:b w:val="false"/>
          <w:i w:val="false"/>
          <w:color w:val="000000"/>
          <w:sz w:val="28"/>
        </w:rPr>
        <w:t xml:space="preserve">      ЕО алдындағы көмегін іске асыру және үкіметпен көптеген талқылаулар тәжірибесі үрдіс көптеген жобалардың шашыраңқы сипатынан және үкімет даярлаған және донорлар келіскен секторлар бойынша бағдарламаның жоқтығынан қиындатылды. Сондықтан: </w:t>
      </w:r>
      <w:r>
        <w:br/>
      </w:r>
      <w:r>
        <w:rPr>
          <w:rFonts w:ascii="Times New Roman"/>
          <w:b w:val="false"/>
          <w:i w:val="false"/>
          <w:color w:val="000000"/>
          <w:sz w:val="28"/>
        </w:rPr>
        <w:t xml:space="preserve">
      (а) тиімділігін арттыру, қайталауды болдырмау және қаражаттың ысырапсыз жұмсалуының алдын алу үшін орта мерзімді және ұзақ мерзімді перспективаға арналған техникалық көмекті қамтамасыз ету; </w:t>
      </w:r>
      <w:r>
        <w:br/>
      </w:r>
      <w:r>
        <w:rPr>
          <w:rFonts w:ascii="Times New Roman"/>
          <w:b w:val="false"/>
          <w:i w:val="false"/>
          <w:color w:val="000000"/>
          <w:sz w:val="28"/>
        </w:rPr>
        <w:t xml:space="preserve">
      (b) жобаларды жобалауда үкіметпен тығыз ынтымақтастық арқылы жоба нәтижелерінің тұрақтылығын жақсарту үшін бенефициарлардың қатысуына кепілдік беру; </w:t>
      </w:r>
      <w:r>
        <w:br/>
      </w:r>
      <w:r>
        <w:rPr>
          <w:rFonts w:ascii="Times New Roman"/>
          <w:b w:val="false"/>
          <w:i w:val="false"/>
          <w:color w:val="000000"/>
          <w:sz w:val="28"/>
        </w:rPr>
        <w:t xml:space="preserve">
      c) ЕО көмегі жекелеген секторларға қатысты үкіметтің саясатына негізделуі тиіс деген фактіге кепілдік беру; </w:t>
      </w:r>
      <w:r>
        <w:br/>
      </w:r>
      <w:r>
        <w:rPr>
          <w:rFonts w:ascii="Times New Roman"/>
          <w:b w:val="false"/>
          <w:i w:val="false"/>
          <w:color w:val="000000"/>
          <w:sz w:val="28"/>
        </w:rPr>
        <w:t xml:space="preserve">
      (d) ЕО қаржыландыратын басқа бағдарламалармен және жобалармен, сондай-ақ донорлардың жұмысымен келісімдікке кепілдік беру; </w:t>
      </w:r>
      <w:r>
        <w:br/>
      </w:r>
      <w:r>
        <w:rPr>
          <w:rFonts w:ascii="Times New Roman"/>
          <w:b w:val="false"/>
          <w:i w:val="false"/>
          <w:color w:val="000000"/>
          <w:sz w:val="28"/>
        </w:rPr>
        <w:t xml:space="preserve">
      (е) қарсы әрекет ету икемді бағдарламасы бойынша жүргізілетін саясатты әзірлеу мәселелері жөніндегі диалог арқылы ең жоғары саяси деңгейде ЕО көмегін қолдауға кепілдік беру маңызды. </w:t>
      </w:r>
      <w:r>
        <w:br/>
      </w:r>
      <w:r>
        <w:rPr>
          <w:rFonts w:ascii="Times New Roman"/>
          <w:b w:val="false"/>
          <w:i w:val="false"/>
          <w:color w:val="000000"/>
          <w:sz w:val="28"/>
        </w:rPr>
        <w:t xml:space="preserve">
      Алдыңғы бағдарламалардың тәжірибесі және ЕО бағдарламасын және басқа сыртқы көмектің негізінде болашақта мұндай көмекке: </w:t>
      </w:r>
      <w:r>
        <w:br/>
      </w:r>
      <w:r>
        <w:rPr>
          <w:rFonts w:ascii="Times New Roman"/>
          <w:b w:val="false"/>
          <w:i w:val="false"/>
          <w:color w:val="000000"/>
          <w:sz w:val="28"/>
        </w:rPr>
        <w:t xml:space="preserve">
      - үкіметтің ИБ және ПҚ даярлауда белсенді және тиімді қатысуын қолдаумен; </w:t>
      </w:r>
      <w:r>
        <w:br/>
      </w:r>
      <w:r>
        <w:rPr>
          <w:rFonts w:ascii="Times New Roman"/>
          <w:b w:val="false"/>
          <w:i w:val="false"/>
          <w:color w:val="000000"/>
          <w:sz w:val="28"/>
        </w:rPr>
        <w:t xml:space="preserve">
      - азаматтық қоғам мен жеке секторды қоса алғанда ЕО болашақтағы бағдарламаларымен көзделген елдің өзінде қатысушылардың көбі жоспарлау мен енгізу мәселесінде тиімді қатынауын қамтамасыз ете алатындығын қамтамасыз ете отырып; </w:t>
      </w:r>
      <w:r>
        <w:br/>
      </w:r>
      <w:r>
        <w:rPr>
          <w:rFonts w:ascii="Times New Roman"/>
          <w:b w:val="false"/>
          <w:i w:val="false"/>
          <w:color w:val="000000"/>
          <w:sz w:val="28"/>
        </w:rPr>
        <w:t xml:space="preserve">
      - Республикалық органдардың басқа республикалық және халықаралық бағдарламалармен бағдарламаны тиімді үйлестіруін жылжыту және жеделдетуге шектеу қойылады. </w:t>
      </w:r>
    </w:p>
    <w:p>
      <w:pPr>
        <w:spacing w:after="0"/>
        <w:ind w:left="0"/>
        <w:jc w:val="both"/>
      </w:pPr>
      <w:r>
        <w:rPr>
          <w:rFonts w:ascii="Times New Roman"/>
          <w:b/>
          <w:i w:val="false"/>
          <w:color w:val="000000"/>
          <w:sz w:val="28"/>
        </w:rPr>
        <w:t xml:space="preserve">      1.3. Қосымша әрекет ету салалары </w:t>
      </w:r>
    </w:p>
    <w:p>
      <w:pPr>
        <w:spacing w:after="0"/>
        <w:ind w:left="0"/>
        <w:jc w:val="both"/>
      </w:pPr>
      <w:r>
        <w:rPr>
          <w:rFonts w:ascii="Times New Roman"/>
          <w:b w:val="false"/>
          <w:i w:val="false"/>
          <w:color w:val="000000"/>
          <w:sz w:val="28"/>
        </w:rPr>
        <w:t xml:space="preserve">      Көп жыл бойы Комиссия азаматтық қоғамның реформасын қолдау, ЫӘК енгізу және Қазақстанның ДСҰ-ға енуі жөніндегі күш салулар бойынша жобаларды қаржыландырады. Табысты ынтымақтастықтың алғашқы нәтижесі - бұл 1999 жылы қабылданған Қазақстандағы мемлекеттік қызмет туралы жаңа заңды әзірлеу. Жақында Комиссия Қоршаған орта жөніндегі кодексі әзірлеуді қаржыландырды, осы жылы елдің үкіметіне құжаттың түпкі нұсқасын жасауға, содан кейін оны жүргізуге көмектесетін болады. 2004 жылдан бастап Комиссия тиісті министрліктермен және Дүниежүзілік банкпен тығыз ынтымақтаса отырып, ДСҰ-ға кіру және ЕО ЫӘК-ты Қазақстанға енгізуін қолдау шеңберлерінде техникалық ережелер мен стандарттар және оларға сәйкес салалардағы заңнамалық және техникалық ахуалды қайта қарауға белсенді қатысады. Policy Dialogue Advice   қамтитын "жақсы үкімет" бағдарламасы (РDАР - саясатты әзірлеу мәселелері жөніндегі консультативтік бағдарлама) және "Сауда-саттық пен инвестициялар", онда "Мемлекеттік сатып алуды дамыту жүйесі" - бұл 2006 жылғы ҚБ бір бөлігі. </w:t>
      </w:r>
      <w:r>
        <w:br/>
      </w:r>
      <w:r>
        <w:rPr>
          <w:rFonts w:ascii="Times New Roman"/>
          <w:b w:val="false"/>
          <w:i w:val="false"/>
          <w:color w:val="000000"/>
          <w:sz w:val="28"/>
        </w:rPr>
        <w:t xml:space="preserve">
      Комиссия INOGATE, ТRАСЕСА, ВОМСА/САDАР сияқты ТАСИС-тің өңірлік бағдарламалары арқылы ұсынылатын көмекті үйлестіретін жобаларды қаржыландырады. </w:t>
      </w:r>
      <w:r>
        <w:br/>
      </w:r>
      <w:r>
        <w:rPr>
          <w:rFonts w:ascii="Times New Roman"/>
          <w:b w:val="false"/>
          <w:i w:val="false"/>
          <w:color w:val="000000"/>
          <w:sz w:val="28"/>
        </w:rPr>
        <w:t xml:space="preserve">
      2006 жылға қаңтардан бастап ЕО делегациясы үкіметтің өтініші бойынша ЕО авиация саласындағы саясат, ТENS көлік саясаты, Жасыл Кітап жөнінде, ЕО энергетикалық саясаты мен қоршаған орта жөніндегі үкіметтік семинарларды ұйымдастырды. </w:t>
      </w:r>
      <w:r>
        <w:br/>
      </w:r>
      <w:r>
        <w:rPr>
          <w:rFonts w:ascii="Times New Roman"/>
          <w:b w:val="false"/>
          <w:i w:val="false"/>
          <w:color w:val="000000"/>
          <w:sz w:val="28"/>
        </w:rPr>
        <w:t xml:space="preserve">
      Одан әрі сауалдар "біту алдында" және ЕО сарапшыларын және алдын ала бірлесіп жоспарлауды қоса алғанда мұндай қажеттіліктерді қанағаттандыратын бағдарламаның бізге қажеттігі түсінікті болды. </w:t>
      </w:r>
    </w:p>
    <w:p>
      <w:pPr>
        <w:spacing w:after="0"/>
        <w:ind w:left="0"/>
        <w:jc w:val="both"/>
      </w:pPr>
      <w:r>
        <w:rPr>
          <w:rFonts w:ascii="Times New Roman"/>
          <w:b/>
          <w:i w:val="false"/>
          <w:color w:val="000000"/>
          <w:sz w:val="28"/>
        </w:rPr>
        <w:t xml:space="preserve">      1.4. Донорларды үйлестіру </w:t>
      </w:r>
    </w:p>
    <w:p>
      <w:pPr>
        <w:spacing w:after="0"/>
        <w:ind w:left="0"/>
        <w:jc w:val="both"/>
      </w:pPr>
      <w:r>
        <w:rPr>
          <w:rFonts w:ascii="Times New Roman"/>
          <w:b w:val="false"/>
          <w:i w:val="false"/>
          <w:color w:val="000000"/>
          <w:sz w:val="28"/>
        </w:rPr>
        <w:t xml:space="preserve">      ҰҮБ рөлін Экономика және бюджеттік жоспарлау министрлігінің (ЭБЖМ) жанындағы Инвестициялық саясат және жоспарлау департаменті (ИСЖД) орындайды. ИСЖД Қазақстанда донорлардың көмегін үйлестіруге жауап береді. Донорлардың барлығының қатысуымен көмекті үйлестіру жөніндегі кеңес Экономика және бюджеттік жоспарлау министрлігінде. НКБ көмектесе отырып, жоба басқа донорлармен ынтымақтастықты кеңейтуді қамтамасыз етеді. Сонымен бірге, ЕО жобаларын іске асырудан жиынтық пайданы арттырады. </w:t>
      </w:r>
      <w:r>
        <w:br/>
      </w:r>
      <w:r>
        <w:rPr>
          <w:rFonts w:ascii="Times New Roman"/>
          <w:b w:val="false"/>
          <w:i w:val="false"/>
          <w:color w:val="000000"/>
          <w:sz w:val="28"/>
        </w:rPr>
        <w:t xml:space="preserve">
      ЕО үкіметпен екі жақты қарым-қатынаста (мысалы, ЕО - Қазақстан кіші комитетінің, ынтымақтастық жөніндегі комитеттер мен кеңестердің шеңберінде, сондай-ақ ұлттық үйлестірушілермен тұрақты кездесулер өткізеді). ЕО Экономика және бюджеттік жоспарлау министрлігінің жанындағы донорларды үйлестіру НКБ дерекқорын қаржыландырады. </w:t>
      </w:r>
    </w:p>
    <w:p>
      <w:pPr>
        <w:spacing w:after="0"/>
        <w:ind w:left="0"/>
        <w:jc w:val="both"/>
      </w:pPr>
      <w:r>
        <w:rPr>
          <w:rFonts w:ascii="Times New Roman"/>
          <w:b/>
          <w:i w:val="false"/>
          <w:color w:val="000000"/>
          <w:sz w:val="28"/>
        </w:rPr>
        <w:t xml:space="preserve">      2. ЕЛДІК КОНТЕКСТ </w:t>
      </w:r>
    </w:p>
    <w:p>
      <w:pPr>
        <w:spacing w:after="0"/>
        <w:ind w:left="0"/>
        <w:jc w:val="both"/>
      </w:pPr>
      <w:r>
        <w:rPr>
          <w:rFonts w:ascii="Times New Roman"/>
          <w:b/>
          <w:i w:val="false"/>
          <w:color w:val="000000"/>
          <w:sz w:val="28"/>
        </w:rPr>
        <w:t xml:space="preserve">      2.1. Бенефициар елдің ынтымақтастық саясаты </w:t>
      </w:r>
    </w:p>
    <w:p>
      <w:pPr>
        <w:spacing w:after="0"/>
        <w:ind w:left="0"/>
        <w:jc w:val="both"/>
      </w:pPr>
      <w:r>
        <w:rPr>
          <w:rFonts w:ascii="Times New Roman"/>
          <w:b w:val="false"/>
          <w:i w:val="false"/>
          <w:color w:val="000000"/>
          <w:sz w:val="28"/>
        </w:rPr>
        <w:t xml:space="preserve">      Қазақстан донорлық көмекті бақылауға және оны жыл сайынғы республикалық бюджетке және стратегиялық міндеттерді іске асыруға біріктіруге ниетін жария ететін табыс деңгейі орташа ел болып отыр. ЭБЖМ 2005 жылдың шілдесінде донорлардың гранттары мен қарыздарын үйлестірудің жаңа үрдісін бастады, сонымен бірге осындай донордың функцияларын кеңейтуге сәйкес көмек көрсету үшін оларды таңдауды жүргізді. </w:t>
      </w:r>
      <w:r>
        <w:br/>
      </w:r>
      <w:r>
        <w:rPr>
          <w:rFonts w:ascii="Times New Roman"/>
          <w:b w:val="false"/>
          <w:i w:val="false"/>
          <w:color w:val="000000"/>
          <w:sz w:val="28"/>
        </w:rPr>
        <w:t xml:space="preserve">
      Үкімет түрлі қызмет түрлеріне өзі ақша төлегенді артық көреді. Кейбір жағдайларда, мысалы, RTD дамыту саласында ол жобаларға 50 пайыздық ақы төлеу формуласын қабылдады. Ол қарызды даярлауды және Дүниежүзілік банк қарыздарының алдындағы "жұмсақ құрауыштарды" бірлесіп қаржыландырды. Мұндай ұйымдастыру үкіметтің қатысу үлесін арттырды және Дүниежүзілік Банктің мұндай нәтижеге толық көңілі толады. </w:t>
      </w:r>
      <w:r>
        <w:br/>
      </w:r>
      <w:r>
        <w:rPr>
          <w:rFonts w:ascii="Times New Roman"/>
          <w:b w:val="false"/>
          <w:i w:val="false"/>
          <w:color w:val="000000"/>
          <w:sz w:val="28"/>
        </w:rPr>
        <w:t xml:space="preserve">
      Президент Назарбаев 1997 жылғы қазанда ұсынған және 2005 жылы талданған "Қазақстан 2030" елдің ұзақ мерзімді стратегиясы ауыспалы кезеңде әлеуметтік, экономикалық және саяси келіспеушіліктерді жоюға көп көңіл бөледі. Құқық нормаларына негіздей отырып, (а) есепті мемлекеттік органдарды, (b) жеке және мемлекеттік кәсіпорындармен тиімді жұмыс істейтін экономикасы бар елді, сондай-ақ  </w:t>
      </w:r>
      <w:r>
        <w:rPr>
          <w:rFonts w:ascii="Times New Roman"/>
          <w:b/>
          <w:i w:val="false"/>
          <w:color w:val="000000"/>
          <w:sz w:val="28"/>
        </w:rPr>
        <w:t xml:space="preserve">адал басқару қағидаттарына  </w:t>
      </w:r>
      <w:r>
        <w:rPr>
          <w:rFonts w:ascii="Times New Roman"/>
          <w:b w:val="false"/>
          <w:i w:val="false"/>
          <w:color w:val="000000"/>
          <w:sz w:val="28"/>
        </w:rPr>
        <w:t xml:space="preserve">негізделген (с) мекемелерді дамыту қажет. Ол экономикалық өсу мен кәсіби жұмыс істейтін мемлекеттік құрылымдар осы мақсаттарға қол жеткізуде негізгі болып табылады деген фактіні шарт етіп қояды. Орталық аппаратты және жергілікті уәкілетті құрылымдарды қайта ұйымдастыру, тиімді институтаралық үйлестіру, министрліктердің мәртебесі мен есептілігін арттыру, орталықсыздандыру, сыбайлас жемқорлықпен күресу, мемлекеттік құрылымдардың жеке бизнестің жұмысына араласуын болдырмау елдің негізгі міндеттері болып табылады. Үкіметтің электрондық үкімет құру мәселелерін қамтитын экономикалық ырықсыздандыру мен адал басқару жөніндегі соңғы бастамалары "Қазақстан 2030" ұзақ мерзімді міндеттерін іске асыруды қолдауға бағытталған. </w:t>
      </w:r>
      <w:r>
        <w:br/>
      </w:r>
      <w:r>
        <w:rPr>
          <w:rFonts w:ascii="Times New Roman"/>
          <w:b w:val="false"/>
          <w:i w:val="false"/>
          <w:color w:val="000000"/>
          <w:sz w:val="28"/>
        </w:rPr>
        <w:t xml:space="preserve">
      Мемкомитет құрылды және 2006-2008 жылдары және 2009-2011 жылдары құру үшін көзделген Демократиялық реформалар бағдарламасын нақтылау және нақтылау жөніндегі өзінің бірінші отырысын өткізді. Қазақстан БҰҰ мыңжылдықты дамыту жөніндегі мақсаттарын қабылдаған 186 елдің бірі. </w:t>
      </w:r>
    </w:p>
    <w:p>
      <w:pPr>
        <w:spacing w:after="0"/>
        <w:ind w:left="0"/>
        <w:jc w:val="both"/>
      </w:pPr>
      <w:r>
        <w:rPr>
          <w:rFonts w:ascii="Times New Roman"/>
          <w:b/>
          <w:i w:val="false"/>
          <w:color w:val="000000"/>
          <w:sz w:val="28"/>
        </w:rPr>
        <w:t xml:space="preserve">       3. СИПАТТАМАСЫ </w:t>
      </w:r>
    </w:p>
    <w:p>
      <w:pPr>
        <w:spacing w:after="0"/>
        <w:ind w:left="0"/>
        <w:jc w:val="both"/>
      </w:pPr>
      <w:r>
        <w:rPr>
          <w:rFonts w:ascii="Times New Roman"/>
          <w:b/>
          <w:i w:val="false"/>
          <w:color w:val="000000"/>
          <w:sz w:val="28"/>
        </w:rPr>
        <w:t xml:space="preserve">       3.1. Мақсаттары </w:t>
      </w:r>
    </w:p>
    <w:p>
      <w:pPr>
        <w:spacing w:after="0"/>
        <w:ind w:left="0"/>
        <w:jc w:val="both"/>
      </w:pPr>
      <w:r>
        <w:rPr>
          <w:rFonts w:ascii="Times New Roman"/>
          <w:b w:val="false"/>
          <w:i w:val="false"/>
          <w:color w:val="000000"/>
          <w:sz w:val="28"/>
        </w:rPr>
        <w:t xml:space="preserve">      ОА бойынша 2002-2006 елдік құжат және 2005-2006 жылдары ИЖ ЕО көмегінің жаңа стратегиясының басты мақсаты ОА елдерінің тұрақтылығы мен қауіпсіздігін қамтамасыз ету және тұрақты экономикалық дамытуға және кедейшілікті қысқартуға ұмтылуда көмек болып табылады делінген. </w:t>
      </w:r>
      <w:r>
        <w:br/>
      </w:r>
      <w:r>
        <w:rPr>
          <w:rFonts w:ascii="Times New Roman"/>
          <w:b w:val="false"/>
          <w:i w:val="false"/>
          <w:color w:val="000000"/>
          <w:sz w:val="28"/>
        </w:rPr>
        <w:t xml:space="preserve">
      Жобаның ерекше мақсаты ЕО көмегіне, қатысты жоспарлау үрдісін жақсарту және нығайту және Қазақстанның үкіметін үйлестіру болып табылады. </w:t>
      </w:r>
    </w:p>
    <w:p>
      <w:pPr>
        <w:spacing w:after="0"/>
        <w:ind w:left="0"/>
        <w:jc w:val="both"/>
      </w:pPr>
      <w:r>
        <w:rPr>
          <w:rFonts w:ascii="Times New Roman"/>
          <w:b/>
          <w:i w:val="false"/>
          <w:color w:val="000000"/>
          <w:sz w:val="28"/>
        </w:rPr>
        <w:t xml:space="preserve">       3.2. Күтілетін нәтижелер және негізгі қызмет түрлері </w:t>
      </w:r>
    </w:p>
    <w:p>
      <w:pPr>
        <w:spacing w:after="0"/>
        <w:ind w:left="0"/>
        <w:jc w:val="both"/>
      </w:pPr>
      <w:r>
        <w:rPr>
          <w:rFonts w:ascii="Times New Roman"/>
          <w:b w:val="false"/>
          <w:i w:val="false"/>
          <w:color w:val="000000"/>
          <w:sz w:val="28"/>
        </w:rPr>
        <w:t xml:space="preserve">      Нәтижелердің үлгілік тізімі: </w:t>
      </w:r>
      <w:r>
        <w:br/>
      </w:r>
      <w:r>
        <w:rPr>
          <w:rFonts w:ascii="Times New Roman"/>
          <w:b w:val="false"/>
          <w:i w:val="false"/>
          <w:color w:val="000000"/>
          <w:sz w:val="28"/>
        </w:rPr>
        <w:t xml:space="preserve">
      - сыртқы көмек шеңберінде анықталған ЕО пен қазақстанның жақсы анықталған және бірлесіп-келісілген басымдықтарына жауап беретін және жобаның қатысушыларымен консультациялардан кейін кең әсер етуді көрсететін ИЖ мен ҚБ әзірлеуге арналған тиісті шығындар; </w:t>
      </w:r>
      <w:r>
        <w:br/>
      </w:r>
      <w:r>
        <w:rPr>
          <w:rFonts w:ascii="Times New Roman"/>
          <w:b w:val="false"/>
          <w:i w:val="false"/>
          <w:color w:val="000000"/>
          <w:sz w:val="28"/>
        </w:rPr>
        <w:t xml:space="preserve">
      - секторды шолудан бастап тиімді диалогқа және көмек көрсететіндермен шешім қабылдағанға дейін осы жобаны аяқтағанға дейін көмекті жоғары сапалы бағдарламалауды қолдауды жетілдірілген мүмкіндік. </w:t>
      </w:r>
      <w:r>
        <w:br/>
      </w:r>
      <w:r>
        <w:rPr>
          <w:rFonts w:ascii="Times New Roman"/>
          <w:b w:val="false"/>
          <w:i w:val="false"/>
          <w:color w:val="000000"/>
          <w:sz w:val="28"/>
        </w:rPr>
        <w:t xml:space="preserve">
      Жұмыстың үлгілік тізімі: </w:t>
      </w:r>
      <w:r>
        <w:br/>
      </w:r>
      <w:r>
        <w:rPr>
          <w:rFonts w:ascii="Times New Roman"/>
          <w:b w:val="false"/>
          <w:i w:val="false"/>
          <w:color w:val="000000"/>
          <w:sz w:val="28"/>
        </w:rPr>
        <w:t xml:space="preserve">
      - Елдік құжаттарды әзірлеуге салым ретінде үкіметтің басымдықтары мен елдегі ахуал туралы ақпаратты қамтамасыз ету, пікірталастар негіздері және болашақ ИЖ әзірлеу; </w:t>
      </w:r>
      <w:r>
        <w:br/>
      </w:r>
      <w:r>
        <w:rPr>
          <w:rFonts w:ascii="Times New Roman"/>
          <w:b w:val="false"/>
          <w:i w:val="false"/>
          <w:color w:val="000000"/>
          <w:sz w:val="28"/>
        </w:rPr>
        <w:t xml:space="preserve">
      - министрліктермен, техникалық ұйымдармен және өкілдік топтармен (мысалы, жергілікті әкімшілік, шағын және орта кәсіпорындар, еңбек ұйымдары мен коммерциялық емес институттар) консультацияларда алдын ала жоспарлық құжаттарды даярлау; </w:t>
      </w:r>
      <w:r>
        <w:br/>
      </w:r>
      <w:r>
        <w:rPr>
          <w:rFonts w:ascii="Times New Roman"/>
          <w:b w:val="false"/>
          <w:i w:val="false"/>
          <w:color w:val="000000"/>
          <w:sz w:val="28"/>
        </w:rPr>
        <w:t xml:space="preserve">
      - Комиссияның қызметтері даярлайтын ИЖ жобаларын құруда ұлттық үйлестірушіге көмек. ҰҮ нақты ИЖ және әріптес елдің атынан кейінгі Қаржы келісіміне қол қоюға жауап береді; </w:t>
      </w:r>
      <w:r>
        <w:br/>
      </w:r>
      <w:r>
        <w:rPr>
          <w:rFonts w:ascii="Times New Roman"/>
          <w:b w:val="false"/>
          <w:i w:val="false"/>
          <w:color w:val="000000"/>
          <w:sz w:val="28"/>
        </w:rPr>
        <w:t xml:space="preserve">
      - азаматтық қоғам және жеке сектордың өкілдері сияқты жобаның басқа қатысушыларымен консультациялар ұйымдастыруда ҰҮ көмегі, Комиссия даярлаған жобалық ИЖ және ПД талқылау, жобалау ұсыныстарын алдын ала іріктеу және беру, сондай-ақ басқа да бағдарламалау құжаттары; </w:t>
      </w:r>
      <w:r>
        <w:br/>
      </w:r>
      <w:r>
        <w:rPr>
          <w:rFonts w:ascii="Times New Roman"/>
          <w:b w:val="false"/>
          <w:i w:val="false"/>
          <w:color w:val="000000"/>
          <w:sz w:val="28"/>
        </w:rPr>
        <w:t xml:space="preserve">
      - олардың үйлестіруші функцияларын іске асыру үшін НКБ және/немесе басқа үкіметтік ұйымдардың персоналын қажетті оқытуды ұсыну; </w:t>
      </w:r>
      <w:r>
        <w:br/>
      </w:r>
      <w:r>
        <w:rPr>
          <w:rFonts w:ascii="Times New Roman"/>
          <w:b w:val="false"/>
          <w:i w:val="false"/>
          <w:color w:val="000000"/>
          <w:sz w:val="28"/>
        </w:rPr>
        <w:t xml:space="preserve">
      - ЕО жаңа құралдары бойынша НКБ және/немесе басқа үкіметтік ұйымдардың персоналын оқытуды ұйымдастыру, атап айтқанда, дамыту және экономикалық ынтымақтастық мақсатында ынтымақтастық құралы (DCECI); </w:t>
      </w:r>
      <w:r>
        <w:br/>
      </w:r>
      <w:r>
        <w:rPr>
          <w:rFonts w:ascii="Times New Roman"/>
          <w:b w:val="false"/>
          <w:i w:val="false"/>
          <w:color w:val="000000"/>
          <w:sz w:val="28"/>
        </w:rPr>
        <w:t xml:space="preserve">
      - жобалар туралы ақпараты бар дерекқор мен кітапхананы әзірлеуде қолдау. </w:t>
      </w:r>
    </w:p>
    <w:p>
      <w:pPr>
        <w:spacing w:after="0"/>
        <w:ind w:left="0"/>
        <w:jc w:val="both"/>
      </w:pPr>
      <w:r>
        <w:rPr>
          <w:rFonts w:ascii="Times New Roman"/>
          <w:b/>
          <w:i w:val="false"/>
          <w:color w:val="000000"/>
          <w:sz w:val="28"/>
        </w:rPr>
        <w:t xml:space="preserve">       3.3. Мүдделі тараптар </w:t>
      </w:r>
    </w:p>
    <w:p>
      <w:pPr>
        <w:spacing w:after="0"/>
        <w:ind w:left="0"/>
        <w:jc w:val="both"/>
      </w:pPr>
      <w:r>
        <w:rPr>
          <w:rFonts w:ascii="Times New Roman"/>
          <w:b w:val="false"/>
          <w:i w:val="false"/>
          <w:color w:val="000000"/>
          <w:sz w:val="28"/>
        </w:rPr>
        <w:t xml:space="preserve">      Жобаның негізгі қатысушысы және жоба бойынша әріптес - бұл ЕО көмегін бағдарламалауда салым үшін жауапты әріптес елдің әкімшісі, яғни ТАСИС бағдарламаларының НКБ немесе Экономика және бюджеттік жоспарлау министрлігі. </w:t>
      </w:r>
      <w:r>
        <w:br/>
      </w:r>
      <w:r>
        <w:rPr>
          <w:rFonts w:ascii="Times New Roman"/>
          <w:b w:val="false"/>
          <w:i w:val="false"/>
          <w:color w:val="000000"/>
          <w:sz w:val="28"/>
        </w:rPr>
        <w:t xml:space="preserve">
      Әріптес Экономика және бюджеттік жоспарлау министрі, ТАСИС ҰҮ болады. ӨҰҮ - әріптес елдің атынан ЕО бас әріптесі. ҰҮБ рөлін Экономика және бюджеттік жоспарлау министрлігінің жанындағы Инвестициялық саясат және жоспарлау департаменті (ИСЖД) орындайды. ИСЖД Қазақстандағы барлық донорлардың көмегін кеңінен үйлестіруге жауап береді, ал оның директоры ҰҮБ директорының рөлін орындайды. </w:t>
      </w:r>
      <w:r>
        <w:br/>
      </w:r>
      <w:r>
        <w:rPr>
          <w:rFonts w:ascii="Times New Roman"/>
          <w:b w:val="false"/>
          <w:i w:val="false"/>
          <w:color w:val="000000"/>
          <w:sz w:val="28"/>
        </w:rPr>
        <w:t>
</w:t>
      </w:r>
      <w:r>
        <w:rPr>
          <w:rFonts w:ascii="Times New Roman"/>
          <w:b/>
          <w:i w:val="false"/>
          <w:color w:val="000000"/>
          <w:sz w:val="28"/>
        </w:rPr>
        <w:t xml:space="preserve">       Нысаналы бағдарламалар </w:t>
      </w:r>
      <w:r>
        <w:rPr>
          <w:rFonts w:ascii="Times New Roman"/>
          <w:b w:val="false"/>
          <w:i w:val="false"/>
          <w:color w:val="000000"/>
          <w:sz w:val="28"/>
        </w:rPr>
        <w:t xml:space="preserve">: Қазақстан үкіметінің жоспарлау және үйлестіру органдары. </w:t>
      </w:r>
      <w:r>
        <w:br/>
      </w:r>
      <w:r>
        <w:rPr>
          <w:rFonts w:ascii="Times New Roman"/>
          <w:b w:val="false"/>
          <w:i w:val="false"/>
          <w:color w:val="000000"/>
          <w:sz w:val="28"/>
        </w:rPr>
        <w:t>
</w:t>
      </w:r>
      <w:r>
        <w:rPr>
          <w:rFonts w:ascii="Times New Roman"/>
          <w:b/>
          <w:i w:val="false"/>
          <w:color w:val="000000"/>
          <w:sz w:val="28"/>
        </w:rPr>
        <w:t xml:space="preserve">       Түпкі бенефициарлар </w:t>
      </w:r>
      <w:r>
        <w:rPr>
          <w:rFonts w:ascii="Times New Roman"/>
          <w:b w:val="false"/>
          <w:i w:val="false"/>
          <w:color w:val="000000"/>
          <w:sz w:val="28"/>
        </w:rPr>
        <w:t xml:space="preserve">: Әріптес елдің басшылығы және ЕО қолдауын жолға қойылған үйлестіру арқылы қол жеткізілген экономикалық өсу мен әл-ауқатын жақсартудан пайда алатын қоғам. </w:t>
      </w:r>
    </w:p>
    <w:p>
      <w:pPr>
        <w:spacing w:after="0"/>
        <w:ind w:left="0"/>
        <w:jc w:val="both"/>
      </w:pPr>
      <w:r>
        <w:rPr>
          <w:rFonts w:ascii="Times New Roman"/>
          <w:b/>
          <w:i w:val="false"/>
          <w:color w:val="000000"/>
          <w:sz w:val="28"/>
        </w:rPr>
        <w:t xml:space="preserve">       3.4. Тәуекелдер мен жол берулер </w:t>
      </w:r>
    </w:p>
    <w:p>
      <w:pPr>
        <w:spacing w:after="0"/>
        <w:ind w:left="0"/>
        <w:jc w:val="both"/>
      </w:pPr>
      <w:r>
        <w:rPr>
          <w:rFonts w:ascii="Times New Roman"/>
          <w:b w:val="false"/>
          <w:i w:val="false"/>
          <w:color w:val="000000"/>
          <w:sz w:val="28"/>
        </w:rPr>
        <w:t xml:space="preserve">      1-тәуекел: Басты тәуекел - бұл НКБ Техникалық көмегінің контекстінде ұсынылатын консультацияларға пайдалану және қарсы әрекет ету жөніндегі ел әкімшілігінің шектеулі мүмкіндіктері. Осы ТАМСU жобасы ЕО пен Қазақстан арасындағы ынтымақтастықтың ерекшелікті міндеттерін шеше отырып және алдын ала жоспарлау мәселесі жөніндегі оқыту мен диалогта жобаға қатысушылардың қатысуы қаншалықты мүмкін қатысуы арқылы осы проблеманы шешуде. Бүгінгі аз көмек НБК арнайы құрылған дерекқормен қамтамасыз етеді, ол басқа мемлекеттік құрылымдар мен жергілікті әкімшілерде орнатылатын болады. Дерекқор үкімет шеңберінде консультациялар үдерісін елеулі жақсартатын болады. </w:t>
      </w:r>
      <w:r>
        <w:br/>
      </w:r>
      <w:r>
        <w:rPr>
          <w:rFonts w:ascii="Times New Roman"/>
          <w:b w:val="false"/>
          <w:i w:val="false"/>
          <w:color w:val="000000"/>
          <w:sz w:val="28"/>
        </w:rPr>
        <w:t xml:space="preserve">
      2-тәуекел: Елге көмек басымдықтары басқа өңірлік ұйымдар шеңберінде саяси факторларға, атап айтқанда үкімет қабылдаған міндеттемелерге байланысты өзгеруі мүмкін. Мұндай тәуекелді ескеру үшін РСА шеңберінде барлық қатысушылар мен НКБ қамтитын тұрақты саяси диалог жүргізіледі. </w:t>
      </w:r>
      <w:r>
        <w:br/>
      </w:r>
      <w:r>
        <w:rPr>
          <w:rFonts w:ascii="Times New Roman"/>
          <w:b w:val="false"/>
          <w:i w:val="false"/>
          <w:color w:val="000000"/>
          <w:sz w:val="28"/>
        </w:rPr>
        <w:t xml:space="preserve">
      1-жол беру: Қазақстанның Үкіметі ЕО неғұрлым тығыз байланыстарды дамытуды қоса алғанда әлемдік экономикаға бірігу саясатын жүргізуді жалғастыратын болады. </w:t>
      </w:r>
      <w:r>
        <w:br/>
      </w:r>
      <w:r>
        <w:rPr>
          <w:rFonts w:ascii="Times New Roman"/>
          <w:b w:val="false"/>
          <w:i w:val="false"/>
          <w:color w:val="000000"/>
          <w:sz w:val="28"/>
        </w:rPr>
        <w:t xml:space="preserve">
      2-жол беру: Қазақстанның Үкіметі ЕО көмек бағдарламасын даярлауға қатысуға дайын және бұл үшін персоналдық жұмыс уақытының барабар санын ұсынады. </w:t>
      </w:r>
      <w:r>
        <w:br/>
      </w:r>
      <w:r>
        <w:rPr>
          <w:rFonts w:ascii="Times New Roman"/>
          <w:b w:val="false"/>
          <w:i w:val="false"/>
          <w:color w:val="000000"/>
          <w:sz w:val="28"/>
        </w:rPr>
        <w:t xml:space="preserve">
      3-жол беру: үйлестірудің барабар министрлікаралық және донор аралық механизмдері бар. </w:t>
      </w:r>
      <w:r>
        <w:br/>
      </w:r>
      <w:r>
        <w:rPr>
          <w:rFonts w:ascii="Times New Roman"/>
          <w:b w:val="false"/>
          <w:i w:val="false"/>
          <w:color w:val="000000"/>
          <w:sz w:val="28"/>
        </w:rPr>
        <w:t xml:space="preserve">
      4-жол беру: Қазақстанның Үкіметі сыртқы көмекті үйлестіруші орган ретінде НКБ осындай функцияны жүзеге асыру үшін өкілеттіктер береді. </w:t>
      </w:r>
      <w:r>
        <w:br/>
      </w:r>
      <w:r>
        <w:rPr>
          <w:rFonts w:ascii="Times New Roman"/>
          <w:b w:val="false"/>
          <w:i w:val="false"/>
          <w:color w:val="000000"/>
          <w:sz w:val="28"/>
        </w:rPr>
        <w:t xml:space="preserve">
      5-жол беру: ЕО көмек көрсетуінің бағдарламалық құжаттары даярланатын болады және Қазақстанның үкіметімен және ЕО уақтылы келісілді. </w:t>
      </w:r>
    </w:p>
    <w:p>
      <w:pPr>
        <w:spacing w:after="0"/>
        <w:ind w:left="0"/>
        <w:jc w:val="both"/>
      </w:pPr>
      <w:r>
        <w:rPr>
          <w:rFonts w:ascii="Times New Roman"/>
          <w:b/>
          <w:i w:val="false"/>
          <w:color w:val="000000"/>
          <w:sz w:val="28"/>
        </w:rPr>
        <w:t xml:space="preserve">       3.5. Шарттар </w:t>
      </w:r>
    </w:p>
    <w:p>
      <w:pPr>
        <w:spacing w:after="0"/>
        <w:ind w:left="0"/>
        <w:jc w:val="both"/>
      </w:pPr>
      <w:r>
        <w:rPr>
          <w:rFonts w:ascii="Times New Roman"/>
          <w:b w:val="false"/>
          <w:i w:val="false"/>
          <w:color w:val="000000"/>
          <w:sz w:val="28"/>
        </w:rPr>
        <w:t xml:space="preserve">      N/А </w:t>
      </w:r>
    </w:p>
    <w:p>
      <w:pPr>
        <w:spacing w:after="0"/>
        <w:ind w:left="0"/>
        <w:jc w:val="both"/>
      </w:pPr>
      <w:r>
        <w:rPr>
          <w:rFonts w:ascii="Times New Roman"/>
          <w:b/>
          <w:i w:val="false"/>
          <w:color w:val="000000"/>
          <w:sz w:val="28"/>
        </w:rPr>
        <w:t xml:space="preserve">       3.6. Аралас мәселелер </w:t>
      </w:r>
    </w:p>
    <w:p>
      <w:pPr>
        <w:spacing w:after="0"/>
        <w:ind w:left="0"/>
        <w:jc w:val="both"/>
      </w:pPr>
      <w:r>
        <w:rPr>
          <w:rFonts w:ascii="Times New Roman"/>
          <w:b w:val="false"/>
          <w:i w:val="false"/>
          <w:color w:val="000000"/>
          <w:sz w:val="28"/>
        </w:rPr>
        <w:t xml:space="preserve">      Жоба кедейшілік деңгейін қысқартуға және демократияны күшейтуге елеулі әсер ететін донорлардың дұрыс бағытталған көмегіне үлесін қосады. </w:t>
      </w:r>
    </w:p>
    <w:p>
      <w:pPr>
        <w:spacing w:after="0"/>
        <w:ind w:left="0"/>
        <w:jc w:val="both"/>
      </w:pPr>
      <w:r>
        <w:rPr>
          <w:rFonts w:ascii="Times New Roman"/>
          <w:b/>
          <w:i w:val="false"/>
          <w:color w:val="000000"/>
          <w:sz w:val="28"/>
        </w:rPr>
        <w:t xml:space="preserve">       4. Іске асыру мәселелері </w:t>
      </w:r>
    </w:p>
    <w:p>
      <w:pPr>
        <w:spacing w:after="0"/>
        <w:ind w:left="0"/>
        <w:jc w:val="both"/>
      </w:pPr>
      <w:r>
        <w:rPr>
          <w:rFonts w:ascii="Times New Roman"/>
          <w:b/>
          <w:i w:val="false"/>
          <w:color w:val="000000"/>
          <w:sz w:val="28"/>
        </w:rPr>
        <w:t xml:space="preserve">       4.1. Іске асыру әдісі </w:t>
      </w:r>
    </w:p>
    <w:p>
      <w:pPr>
        <w:spacing w:after="0"/>
        <w:ind w:left="0"/>
        <w:jc w:val="both"/>
      </w:pPr>
      <w:r>
        <w:rPr>
          <w:rFonts w:ascii="Times New Roman"/>
          <w:b w:val="false"/>
          <w:i w:val="false"/>
          <w:color w:val="000000"/>
          <w:sz w:val="28"/>
        </w:rPr>
        <w:t xml:space="preserve">      ОА бойынша 2006 жылы ПД шеңберінде "2-саты" құрауышы бойынша жұмыс туралы қаржы келісіміне бенефициар елдер үкіметтері қол қойғаннан кейін орталықтандырылған басқару. </w:t>
      </w:r>
      <w:r>
        <w:br/>
      </w:r>
      <w:r>
        <w:rPr>
          <w:rFonts w:ascii="Times New Roman"/>
          <w:b w:val="false"/>
          <w:i w:val="false"/>
          <w:color w:val="000000"/>
          <w:sz w:val="28"/>
        </w:rPr>
        <w:t xml:space="preserve">
      Енгізу тиісті тендерлік жүйе бойынша қызметтер көрсетуге арналған келісім-шартқа қол қойылғаннан кейін болады. </w:t>
      </w:r>
    </w:p>
    <w:p>
      <w:pPr>
        <w:spacing w:after="0"/>
        <w:ind w:left="0"/>
        <w:jc w:val="both"/>
      </w:pPr>
      <w:r>
        <w:rPr>
          <w:rFonts w:ascii="Times New Roman"/>
          <w:b/>
          <w:i w:val="false"/>
          <w:color w:val="000000"/>
          <w:sz w:val="28"/>
        </w:rPr>
        <w:t xml:space="preserve">       4.2. Бюджет және күнтізбе </w:t>
      </w:r>
    </w:p>
    <w:p>
      <w:pPr>
        <w:spacing w:after="0"/>
        <w:ind w:left="0"/>
        <w:jc w:val="both"/>
      </w:pPr>
      <w:r>
        <w:rPr>
          <w:rFonts w:ascii="Times New Roman"/>
          <w:b w:val="false"/>
          <w:i w:val="false"/>
          <w:color w:val="000000"/>
          <w:sz w:val="28"/>
        </w:rPr>
        <w:t xml:space="preserve">      Бағдарламаның жалпы бюджеті 500 000 еуроға тең.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gridCol w:w="2173"/>
        <w:gridCol w:w="1953"/>
        <w:gridCol w:w="325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 үлгілік бөлу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ЕО бөлігі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Бенефи- </w:t>
            </w:r>
            <w:r>
              <w:br/>
            </w:r>
            <w:r>
              <w:rPr>
                <w:rFonts w:ascii="Times New Roman"/>
                <w:b/>
                <w:i w:val="false"/>
                <w:color w:val="000000"/>
                <w:sz w:val="20"/>
              </w:rPr>
              <w:t xml:space="preserve">
циар ел- </w:t>
            </w:r>
            <w:r>
              <w:br/>
            </w:r>
            <w:r>
              <w:rPr>
                <w:rFonts w:ascii="Times New Roman"/>
                <w:b/>
                <w:i w:val="false"/>
                <w:color w:val="000000"/>
                <w:sz w:val="20"/>
              </w:rPr>
              <w:t>
дің бөлігі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 донорлар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Келісім-шарт жасасқан және төлемдер жүргізетін тарап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Қызметтер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2.Жеткізілімдер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ЕО </w:t>
            </w:r>
          </w:p>
        </w:tc>
      </w:tr>
      <w:tr>
        <w:trPr>
          <w:trHeight w:val="45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ЕО </w:t>
            </w:r>
          </w:p>
        </w:tc>
      </w:tr>
    </w:tbl>
    <w:p>
      <w:pPr>
        <w:spacing w:after="0"/>
        <w:ind w:left="0"/>
        <w:jc w:val="both"/>
      </w:pPr>
      <w:r>
        <w:rPr>
          <w:rFonts w:ascii="Times New Roman"/>
          <w:b w:val="false"/>
          <w:i w:val="false"/>
          <w:color w:val="000000"/>
          <w:sz w:val="28"/>
        </w:rPr>
        <w:t xml:space="preserve">Жоба қаржы келісіміне қол қойылған күннен бастап 18 айға есептелген. </w:t>
      </w:r>
    </w:p>
    <w:p>
      <w:pPr>
        <w:spacing w:after="0"/>
        <w:ind w:left="0"/>
        <w:jc w:val="both"/>
      </w:pPr>
      <w:r>
        <w:rPr>
          <w:rFonts w:ascii="Times New Roman"/>
          <w:b/>
          <w:i w:val="false"/>
          <w:color w:val="000000"/>
          <w:sz w:val="28"/>
        </w:rPr>
        <w:t xml:space="preserve">      4.3. Сатып алу рәсімі және беру </w:t>
      </w:r>
    </w:p>
    <w:p>
      <w:pPr>
        <w:spacing w:after="0"/>
        <w:ind w:left="0"/>
        <w:jc w:val="both"/>
      </w:pPr>
      <w:r>
        <w:rPr>
          <w:rFonts w:ascii="Times New Roman"/>
          <w:b w:val="false"/>
          <w:i w:val="false"/>
          <w:color w:val="000000"/>
          <w:sz w:val="28"/>
        </w:rPr>
        <w:t xml:space="preserve">      Барлық келісім-шарттар, іске асырылатын қаржы келісімі рәсімдерге, рәсімнің басталуы мәселесі шешілетін уақытта әрекет ететін сыртқы операцияларды жүргізу жөніндегі Комиссияның стандартты құжаттарына сәйкес берілуі және енгізілуі тиіс. </w:t>
      </w:r>
      <w:r>
        <w:br/>
      </w:r>
      <w:r>
        <w:rPr>
          <w:rFonts w:ascii="Times New Roman"/>
          <w:b w:val="false"/>
          <w:i w:val="false"/>
          <w:color w:val="000000"/>
          <w:sz w:val="28"/>
        </w:rPr>
        <w:t xml:space="preserve">
      Барлық бағдарламаларды бағалау бағдарламаны қабылдау уақытында әрекет ететін Комиссияның рәсімдеріне және стандарттық құжаттарына сәйкес келуі тиіс. </w:t>
      </w:r>
    </w:p>
    <w:p>
      <w:pPr>
        <w:spacing w:after="0"/>
        <w:ind w:left="0"/>
        <w:jc w:val="both"/>
      </w:pPr>
      <w:r>
        <w:rPr>
          <w:rFonts w:ascii="Times New Roman"/>
          <w:b/>
          <w:i w:val="false"/>
          <w:color w:val="000000"/>
          <w:sz w:val="28"/>
        </w:rPr>
        <w:t xml:space="preserve">      4.4. Мониторинг жүргізу </w:t>
      </w:r>
    </w:p>
    <w:p>
      <w:pPr>
        <w:spacing w:after="0"/>
        <w:ind w:left="0"/>
        <w:jc w:val="both"/>
      </w:pPr>
      <w:r>
        <w:rPr>
          <w:rFonts w:ascii="Times New Roman"/>
          <w:b w:val="false"/>
          <w:i w:val="false"/>
          <w:color w:val="000000"/>
          <w:sz w:val="28"/>
        </w:rPr>
        <w:t xml:space="preserve">      Тұрақты мониторинг - бұл Комиссия міндеттемелерінің бір бөлігі болып табылатын тұрақты рәсім. Сыртқы әрекет ету мониторингін сондай-ақ Комиссия ережелеріне және техникалық тапсырма рәсімдеріне сәйкес Комиссия жалдайтын тәуелсіз консультанттар жүргізе алады. </w:t>
      </w:r>
      <w:r>
        <w:br/>
      </w:r>
      <w:r>
        <w:rPr>
          <w:rFonts w:ascii="Times New Roman"/>
          <w:b w:val="false"/>
          <w:i w:val="false"/>
          <w:color w:val="000000"/>
          <w:sz w:val="28"/>
        </w:rPr>
        <w:t xml:space="preserve">
      Үдеріс деңгейін анықтаудың басты көрсеткіштері бастапқы саты уақытында анықталатын болады. </w:t>
      </w:r>
    </w:p>
    <w:p>
      <w:pPr>
        <w:spacing w:after="0"/>
        <w:ind w:left="0"/>
        <w:jc w:val="both"/>
      </w:pPr>
      <w:r>
        <w:rPr>
          <w:rFonts w:ascii="Times New Roman"/>
          <w:b/>
          <w:i w:val="false"/>
          <w:color w:val="000000"/>
          <w:sz w:val="28"/>
        </w:rPr>
        <w:t xml:space="preserve">      4.5. Бағалау және аудит </w:t>
      </w:r>
    </w:p>
    <w:p>
      <w:pPr>
        <w:spacing w:after="0"/>
        <w:ind w:left="0"/>
        <w:jc w:val="both"/>
      </w:pPr>
      <w:r>
        <w:rPr>
          <w:rFonts w:ascii="Times New Roman"/>
          <w:b w:val="false"/>
          <w:i w:val="false"/>
          <w:color w:val="000000"/>
          <w:sz w:val="28"/>
        </w:rPr>
        <w:t xml:space="preserve">      Сыртқы бағалау мен аудитті техникалық тапсырманың белгілі бір шарттарында ЕК ережелеріне және рәсімдеріне сәйкес Комиссияның өзі тікелей жұмысқа жалдаған тәуелсіз консультанттар орындауы мүмкін.  </w:t>
      </w:r>
    </w:p>
    <w:p>
      <w:pPr>
        <w:spacing w:after="0"/>
        <w:ind w:left="0"/>
        <w:jc w:val="both"/>
      </w:pPr>
      <w:r>
        <w:rPr>
          <w:rFonts w:ascii="Times New Roman"/>
          <w:b/>
          <w:i w:val="false"/>
          <w:color w:val="000000"/>
          <w:sz w:val="28"/>
        </w:rPr>
        <w:t xml:space="preserve">      Қосымша:  </w:t>
      </w:r>
      <w:r>
        <w:rPr>
          <w:rFonts w:ascii="Times New Roman"/>
          <w:b w:val="false"/>
          <w:i w:val="false"/>
          <w:color w:val="000000"/>
          <w:sz w:val="28"/>
        </w:rPr>
        <w:t xml:space="preserve">Қисынды шеңбер </w:t>
      </w:r>
    </w:p>
    <w:p>
      <w:pPr>
        <w:spacing w:after="0"/>
        <w:ind w:left="0"/>
        <w:jc w:val="both"/>
      </w:pPr>
      <w:r>
        <w:rPr>
          <w:rFonts w:ascii="Times New Roman"/>
          <w:b/>
          <w:i w:val="false"/>
          <w:color w:val="000000"/>
          <w:sz w:val="28"/>
        </w:rPr>
        <w:t xml:space="preserve">      8 (2006 жылға арналған ОА-ның ҚБ) жобаның қисынды шеңбері - Ұлттық Үйлестіру бөлімін қолдау (ҚР)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713"/>
        <w:gridCol w:w="2753"/>
        <w:gridCol w:w="2833"/>
        <w:gridCol w:w="2753"/>
      </w:tblGrid>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Араласу логикасы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Объективті бақылауға берілетін индикаторлар/жетістікте- </w:t>
            </w:r>
            <w:r>
              <w:br/>
            </w:r>
            <w:r>
              <w:rPr>
                <w:rFonts w:ascii="Times New Roman"/>
                <w:b/>
                <w:i w:val="false"/>
                <w:color w:val="000000"/>
                <w:sz w:val="20"/>
              </w:rPr>
              <w:t xml:space="preserve">
рдің көрсет- </w:t>
            </w:r>
            <w:r>
              <w:br/>
            </w:r>
            <w:r>
              <w:rPr>
                <w:rFonts w:ascii="Times New Roman"/>
                <w:b/>
                <w:i w:val="false"/>
                <w:color w:val="000000"/>
                <w:sz w:val="20"/>
              </w:rPr>
              <w:t>
кіштері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Бақылау көздері мен қаражаты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берулер мен тәуекелдер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мақ- </w:t>
            </w:r>
            <w:r>
              <w:br/>
            </w:r>
            <w:r>
              <w:rPr>
                <w:rFonts w:ascii="Times New Roman"/>
                <w:b w:val="false"/>
                <w:i w:val="false"/>
                <w:color w:val="000000"/>
                <w:sz w:val="20"/>
              </w:rPr>
              <w:t>
</w:t>
            </w:r>
            <w:r>
              <w:rPr>
                <w:rFonts w:ascii="Times New Roman"/>
                <w:b/>
                <w:i w:val="false"/>
                <w:color w:val="000000"/>
                <w:sz w:val="20"/>
              </w:rPr>
              <w:t xml:space="preserve">саты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тұрақ- </w:t>
            </w:r>
            <w:r>
              <w:br/>
            </w:r>
            <w:r>
              <w:rPr>
                <w:rFonts w:ascii="Times New Roman"/>
                <w:b w:val="false"/>
                <w:i w:val="false"/>
                <w:color w:val="000000"/>
                <w:sz w:val="20"/>
              </w:rPr>
              <w:t xml:space="preserve">
тылығы мен қауіпсіздігі- </w:t>
            </w:r>
            <w:r>
              <w:br/>
            </w:r>
            <w:r>
              <w:rPr>
                <w:rFonts w:ascii="Times New Roman"/>
                <w:b w:val="false"/>
                <w:i w:val="false"/>
                <w:color w:val="000000"/>
                <w:sz w:val="20"/>
              </w:rPr>
              <w:t xml:space="preserve">
не жәрдемдесу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Тұрақты эко- </w:t>
            </w:r>
            <w:r>
              <w:br/>
            </w:r>
            <w:r>
              <w:rPr>
                <w:rFonts w:ascii="Times New Roman"/>
                <w:b w:val="false"/>
                <w:i w:val="false"/>
                <w:color w:val="000000"/>
                <w:sz w:val="20"/>
              </w:rPr>
              <w:t xml:space="preserve">
номикалық дамытуға және </w:t>
            </w:r>
            <w:r>
              <w:br/>
            </w:r>
            <w:r>
              <w:rPr>
                <w:rFonts w:ascii="Times New Roman"/>
                <w:b w:val="false"/>
                <w:i w:val="false"/>
                <w:color w:val="000000"/>
                <w:sz w:val="20"/>
              </w:rPr>
              <w:t xml:space="preserve">
кедейшіліктің </w:t>
            </w:r>
            <w:r>
              <w:br/>
            </w:r>
            <w:r>
              <w:rPr>
                <w:rFonts w:ascii="Times New Roman"/>
                <w:b w:val="false"/>
                <w:i w:val="false"/>
                <w:color w:val="000000"/>
                <w:sz w:val="20"/>
              </w:rPr>
              <w:t xml:space="preserve">
деңгейін қыс- </w:t>
            </w:r>
            <w:r>
              <w:br/>
            </w:r>
            <w:r>
              <w:rPr>
                <w:rFonts w:ascii="Times New Roman"/>
                <w:b w:val="false"/>
                <w:i w:val="false"/>
                <w:color w:val="000000"/>
                <w:sz w:val="20"/>
              </w:rPr>
              <w:t xml:space="preserve">
қартуға ұмты- </w:t>
            </w:r>
            <w:r>
              <w:br/>
            </w:r>
            <w:r>
              <w:rPr>
                <w:rFonts w:ascii="Times New Roman"/>
                <w:b w:val="false"/>
                <w:i w:val="false"/>
                <w:color w:val="000000"/>
                <w:sz w:val="20"/>
              </w:rPr>
              <w:t xml:space="preserve">
луда көмек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 </w:t>
            </w:r>
            <w:r>
              <w:br/>
            </w:r>
            <w:r>
              <w:rPr>
                <w:rFonts w:ascii="Times New Roman"/>
                <w:b w:val="false"/>
                <w:i w:val="false"/>
                <w:color w:val="000000"/>
                <w:sz w:val="20"/>
              </w:rPr>
              <w:t xml:space="preserve">
мен ЕО көмегі </w:t>
            </w:r>
            <w:r>
              <w:br/>
            </w:r>
            <w:r>
              <w:rPr>
                <w:rFonts w:ascii="Times New Roman"/>
                <w:b w:val="false"/>
                <w:i w:val="false"/>
                <w:color w:val="000000"/>
                <w:sz w:val="20"/>
              </w:rPr>
              <w:t xml:space="preserve">
жобаларының артып отырған </w:t>
            </w:r>
            <w:r>
              <w:br/>
            </w:r>
            <w:r>
              <w:rPr>
                <w:rFonts w:ascii="Times New Roman"/>
                <w:b w:val="false"/>
                <w:i w:val="false"/>
                <w:color w:val="000000"/>
                <w:sz w:val="20"/>
              </w:rPr>
              <w:t xml:space="preserve">
негізділігі </w:t>
            </w:r>
            <w:r>
              <w:br/>
            </w:r>
            <w:r>
              <w:rPr>
                <w:rFonts w:ascii="Times New Roman"/>
                <w:b w:val="false"/>
                <w:i w:val="false"/>
                <w:color w:val="000000"/>
                <w:sz w:val="20"/>
              </w:rPr>
              <w:t xml:space="preserve">
мен тиімділі- </w:t>
            </w:r>
            <w:r>
              <w:br/>
            </w:r>
            <w:r>
              <w:rPr>
                <w:rFonts w:ascii="Times New Roman"/>
                <w:b w:val="false"/>
                <w:i w:val="false"/>
                <w:color w:val="000000"/>
                <w:sz w:val="20"/>
              </w:rPr>
              <w:t xml:space="preserve">
гі </w:t>
            </w:r>
            <w:r>
              <w:br/>
            </w:r>
            <w:r>
              <w:rPr>
                <w:rFonts w:ascii="Times New Roman"/>
                <w:b w:val="false"/>
                <w:i w:val="false"/>
                <w:color w:val="000000"/>
                <w:sz w:val="20"/>
              </w:rPr>
              <w:t>
 </w:t>
            </w:r>
            <w:r>
              <w:br/>
            </w:r>
            <w:r>
              <w:rPr>
                <w:rFonts w:ascii="Times New Roman"/>
                <w:b w:val="false"/>
                <w:i w:val="false"/>
                <w:color w:val="000000"/>
                <w:sz w:val="20"/>
              </w:rPr>
              <w:t xml:space="preserve">
  Жақсартылған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және әлеумет- </w:t>
            </w:r>
            <w:r>
              <w:br/>
            </w:r>
            <w:r>
              <w:rPr>
                <w:rFonts w:ascii="Times New Roman"/>
                <w:b w:val="false"/>
                <w:i w:val="false"/>
                <w:color w:val="000000"/>
                <w:sz w:val="20"/>
              </w:rPr>
              <w:t xml:space="preserve">
тік көрсет- </w:t>
            </w:r>
            <w:r>
              <w:br/>
            </w:r>
            <w:r>
              <w:rPr>
                <w:rFonts w:ascii="Times New Roman"/>
                <w:b w:val="false"/>
                <w:i w:val="false"/>
                <w:color w:val="000000"/>
                <w:sz w:val="20"/>
              </w:rPr>
              <w:t xml:space="preserve">
кіштер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 бойынша тал- </w:t>
            </w:r>
            <w:r>
              <w:br/>
            </w:r>
            <w:r>
              <w:rPr>
                <w:rFonts w:ascii="Times New Roman"/>
                <w:b w:val="false"/>
                <w:i w:val="false"/>
                <w:color w:val="000000"/>
                <w:sz w:val="20"/>
              </w:rPr>
              <w:t xml:space="preserve">
дау, бақылау және есептер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Отырыстардың </w:t>
            </w:r>
            <w:r>
              <w:br/>
            </w:r>
            <w:r>
              <w:rPr>
                <w:rFonts w:ascii="Times New Roman"/>
                <w:b w:val="false"/>
                <w:i w:val="false"/>
                <w:color w:val="000000"/>
                <w:sz w:val="20"/>
              </w:rPr>
              <w:t xml:space="preserve">
күн тәртіпте- </w:t>
            </w:r>
            <w:r>
              <w:br/>
            </w:r>
            <w:r>
              <w:rPr>
                <w:rFonts w:ascii="Times New Roman"/>
                <w:b w:val="false"/>
                <w:i w:val="false"/>
                <w:color w:val="000000"/>
                <w:sz w:val="20"/>
              </w:rPr>
              <w:t xml:space="preserve">
рінің көшір- </w:t>
            </w:r>
            <w:r>
              <w:br/>
            </w:r>
            <w:r>
              <w:rPr>
                <w:rFonts w:ascii="Times New Roman"/>
                <w:b w:val="false"/>
                <w:i w:val="false"/>
                <w:color w:val="000000"/>
                <w:sz w:val="20"/>
              </w:rPr>
              <w:t xml:space="preserve">
мелері, хат- </w:t>
            </w:r>
            <w:r>
              <w:br/>
            </w:r>
            <w:r>
              <w:rPr>
                <w:rFonts w:ascii="Times New Roman"/>
                <w:b w:val="false"/>
                <w:i w:val="false"/>
                <w:color w:val="000000"/>
                <w:sz w:val="20"/>
              </w:rPr>
              <w:t xml:space="preserve">
тар, газет мақалалары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Жоба- </w:t>
            </w:r>
            <w:r>
              <w:br/>
            </w:r>
            <w:r>
              <w:rPr>
                <w:rFonts w:ascii="Times New Roman"/>
                <w:b w:val="false"/>
                <w:i w:val="false"/>
                <w:color w:val="000000"/>
                <w:sz w:val="20"/>
              </w:rPr>
              <w:t>
</w:t>
            </w:r>
            <w:r>
              <w:rPr>
                <w:rFonts w:ascii="Times New Roman"/>
                <w:b/>
                <w:i w:val="false"/>
                <w:color w:val="000000"/>
                <w:sz w:val="20"/>
              </w:rPr>
              <w:t xml:space="preserve">ның </w:t>
            </w:r>
            <w:r>
              <w:br/>
            </w:r>
            <w:r>
              <w:rPr>
                <w:rFonts w:ascii="Times New Roman"/>
                <w:b w:val="false"/>
                <w:i w:val="false"/>
                <w:color w:val="000000"/>
                <w:sz w:val="20"/>
              </w:rPr>
              <w:t>
</w:t>
            </w:r>
            <w:r>
              <w:rPr>
                <w:rFonts w:ascii="Times New Roman"/>
                <w:b/>
                <w:i w:val="false"/>
                <w:color w:val="000000"/>
                <w:sz w:val="20"/>
              </w:rPr>
              <w:t xml:space="preserve">мақ- </w:t>
            </w:r>
            <w:r>
              <w:br/>
            </w:r>
            <w:r>
              <w:rPr>
                <w:rFonts w:ascii="Times New Roman"/>
                <w:b w:val="false"/>
                <w:i w:val="false"/>
                <w:color w:val="000000"/>
                <w:sz w:val="20"/>
              </w:rPr>
              <w:t>
</w:t>
            </w:r>
            <w:r>
              <w:rPr>
                <w:rFonts w:ascii="Times New Roman"/>
                <w:b/>
                <w:i w:val="false"/>
                <w:color w:val="000000"/>
                <w:sz w:val="20"/>
              </w:rPr>
              <w:t xml:space="preserve">саты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ЕО </w:t>
            </w:r>
            <w:r>
              <w:br/>
            </w:r>
            <w:r>
              <w:rPr>
                <w:rFonts w:ascii="Times New Roman"/>
                <w:b w:val="false"/>
                <w:i w:val="false"/>
                <w:color w:val="000000"/>
                <w:sz w:val="20"/>
              </w:rPr>
              <w:t xml:space="preserve">
көмегін жоба- </w:t>
            </w:r>
            <w:r>
              <w:br/>
            </w:r>
            <w:r>
              <w:rPr>
                <w:rFonts w:ascii="Times New Roman"/>
                <w:b w:val="false"/>
                <w:i w:val="false"/>
                <w:color w:val="000000"/>
                <w:sz w:val="20"/>
              </w:rPr>
              <w:t xml:space="preserve">
лау мен үйле- </w:t>
            </w:r>
            <w:r>
              <w:br/>
            </w:r>
            <w:r>
              <w:rPr>
                <w:rFonts w:ascii="Times New Roman"/>
                <w:b w:val="false"/>
                <w:i w:val="false"/>
                <w:color w:val="000000"/>
                <w:sz w:val="20"/>
              </w:rPr>
              <w:t xml:space="preserve">
стіру мүмкін- </w:t>
            </w:r>
            <w:r>
              <w:br/>
            </w:r>
            <w:r>
              <w:rPr>
                <w:rFonts w:ascii="Times New Roman"/>
                <w:b w:val="false"/>
                <w:i w:val="false"/>
                <w:color w:val="000000"/>
                <w:sz w:val="20"/>
              </w:rPr>
              <w:t xml:space="preserve">
дігін жақсар- </w:t>
            </w:r>
            <w:r>
              <w:br/>
            </w:r>
            <w:r>
              <w:rPr>
                <w:rFonts w:ascii="Times New Roman"/>
                <w:b w:val="false"/>
                <w:i w:val="false"/>
                <w:color w:val="000000"/>
                <w:sz w:val="20"/>
              </w:rPr>
              <w:t xml:space="preserve">
ту және </w:t>
            </w:r>
            <w:r>
              <w:br/>
            </w:r>
            <w:r>
              <w:rPr>
                <w:rFonts w:ascii="Times New Roman"/>
                <w:b w:val="false"/>
                <w:i w:val="false"/>
                <w:color w:val="000000"/>
                <w:sz w:val="20"/>
              </w:rPr>
              <w:t xml:space="preserve">
нығайту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w:t>
            </w:r>
            <w:r>
              <w:br/>
            </w:r>
            <w:r>
              <w:rPr>
                <w:rFonts w:ascii="Times New Roman"/>
                <w:b w:val="false"/>
                <w:i w:val="false"/>
                <w:color w:val="000000"/>
                <w:sz w:val="20"/>
              </w:rPr>
              <w:t xml:space="preserve">
құжаттардың </w:t>
            </w:r>
            <w:r>
              <w:br/>
            </w:r>
            <w:r>
              <w:rPr>
                <w:rFonts w:ascii="Times New Roman"/>
                <w:b w:val="false"/>
                <w:i w:val="false"/>
                <w:color w:val="000000"/>
                <w:sz w:val="20"/>
              </w:rPr>
              <w:t xml:space="preserve">
саны мен са- </w:t>
            </w:r>
            <w:r>
              <w:br/>
            </w:r>
            <w:r>
              <w:rPr>
                <w:rFonts w:ascii="Times New Roman"/>
                <w:b w:val="false"/>
                <w:i w:val="false"/>
                <w:color w:val="000000"/>
                <w:sz w:val="20"/>
              </w:rPr>
              <w:t xml:space="preserve">
пасы (қайта </w:t>
            </w:r>
            <w:r>
              <w:br/>
            </w:r>
            <w:r>
              <w:rPr>
                <w:rFonts w:ascii="Times New Roman"/>
                <w:b w:val="false"/>
                <w:i w:val="false"/>
                <w:color w:val="000000"/>
                <w:sz w:val="20"/>
              </w:rPr>
              <w:t xml:space="preserve">
қаралған, даярланған, қабылданған)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құжаттар бойынша келі- </w:t>
            </w:r>
            <w:r>
              <w:br/>
            </w:r>
            <w:r>
              <w:rPr>
                <w:rFonts w:ascii="Times New Roman"/>
                <w:b w:val="false"/>
                <w:i w:val="false"/>
                <w:color w:val="000000"/>
                <w:sz w:val="20"/>
              </w:rPr>
              <w:t xml:space="preserve">
ссөздерге аз </w:t>
            </w:r>
            <w:r>
              <w:br/>
            </w:r>
            <w:r>
              <w:rPr>
                <w:rFonts w:ascii="Times New Roman"/>
                <w:b w:val="false"/>
                <w:i w:val="false"/>
                <w:color w:val="000000"/>
                <w:sz w:val="20"/>
              </w:rPr>
              <w:t xml:space="preserve">
уақыт саны;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лауға бенефи- </w:t>
            </w:r>
            <w:r>
              <w:br/>
            </w:r>
            <w:r>
              <w:rPr>
                <w:rFonts w:ascii="Times New Roman"/>
                <w:b w:val="false"/>
                <w:i w:val="false"/>
                <w:color w:val="000000"/>
                <w:sz w:val="20"/>
              </w:rPr>
              <w:t xml:space="preserve">
циарлардың үлес сапасын арттыру; </w:t>
            </w:r>
            <w:r>
              <w:br/>
            </w:r>
            <w:r>
              <w:rPr>
                <w:rFonts w:ascii="Times New Roman"/>
                <w:b w:val="false"/>
                <w:i w:val="false"/>
                <w:color w:val="000000"/>
                <w:sz w:val="20"/>
              </w:rPr>
              <w:t xml:space="preserve">
оқытатын сессиялардың саны; арыз- </w:t>
            </w:r>
            <w:r>
              <w:br/>
            </w:r>
            <w:r>
              <w:rPr>
                <w:rFonts w:ascii="Times New Roman"/>
                <w:b w:val="false"/>
                <w:i w:val="false"/>
                <w:color w:val="000000"/>
                <w:sz w:val="20"/>
              </w:rPr>
              <w:t xml:space="preserve">
дардың аз саны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Стратегиялар- </w:t>
            </w:r>
            <w:r>
              <w:br/>
            </w:r>
            <w:r>
              <w:rPr>
                <w:rFonts w:ascii="Times New Roman"/>
                <w:b w:val="false"/>
                <w:i w:val="false"/>
                <w:color w:val="000000"/>
                <w:sz w:val="20"/>
              </w:rPr>
              <w:t xml:space="preserve">
дың, ИЖ, ҚБ көшірмелері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Жобалар бойынша тал- </w:t>
            </w:r>
            <w:r>
              <w:br/>
            </w:r>
            <w:r>
              <w:rPr>
                <w:rFonts w:ascii="Times New Roman"/>
                <w:b w:val="false"/>
                <w:i w:val="false"/>
                <w:color w:val="000000"/>
                <w:sz w:val="20"/>
              </w:rPr>
              <w:t xml:space="preserve">
дау, бақылау- </w:t>
            </w:r>
            <w:r>
              <w:br/>
            </w:r>
            <w:r>
              <w:rPr>
                <w:rFonts w:ascii="Times New Roman"/>
                <w:b w:val="false"/>
                <w:i w:val="false"/>
                <w:color w:val="000000"/>
                <w:sz w:val="20"/>
              </w:rPr>
              <w:t xml:space="preserve">
лар мен есеп- </w:t>
            </w:r>
            <w:r>
              <w:br/>
            </w:r>
            <w:r>
              <w:rPr>
                <w:rFonts w:ascii="Times New Roman"/>
                <w:b w:val="false"/>
                <w:i w:val="false"/>
                <w:color w:val="000000"/>
                <w:sz w:val="20"/>
              </w:rPr>
              <w:t xml:space="preserve">
тер, отырыс- </w:t>
            </w:r>
            <w:r>
              <w:br/>
            </w:r>
            <w:r>
              <w:rPr>
                <w:rFonts w:ascii="Times New Roman"/>
                <w:b w:val="false"/>
                <w:i w:val="false"/>
                <w:color w:val="000000"/>
                <w:sz w:val="20"/>
              </w:rPr>
              <w:t xml:space="preserve">
тардың күн тәртіптерінің көшірмелері; </w:t>
            </w:r>
            <w:r>
              <w:br/>
            </w:r>
            <w:r>
              <w:rPr>
                <w:rFonts w:ascii="Times New Roman"/>
                <w:b w:val="false"/>
                <w:i w:val="false"/>
                <w:color w:val="000000"/>
                <w:sz w:val="20"/>
              </w:rPr>
              <w:t xml:space="preserve">
оқыту бағдар- </w:t>
            </w:r>
            <w:r>
              <w:br/>
            </w:r>
            <w:r>
              <w:rPr>
                <w:rFonts w:ascii="Times New Roman"/>
                <w:b w:val="false"/>
                <w:i w:val="false"/>
                <w:color w:val="000000"/>
                <w:sz w:val="20"/>
              </w:rPr>
              <w:t xml:space="preserve">
ламалары және </w:t>
            </w:r>
            <w:r>
              <w:br/>
            </w:r>
            <w:r>
              <w:rPr>
                <w:rFonts w:ascii="Times New Roman"/>
                <w:b w:val="false"/>
                <w:i w:val="false"/>
                <w:color w:val="000000"/>
                <w:sz w:val="20"/>
              </w:rPr>
              <w:t xml:space="preserve">
қатысушылар- </w:t>
            </w:r>
            <w:r>
              <w:br/>
            </w:r>
            <w:r>
              <w:rPr>
                <w:rFonts w:ascii="Times New Roman"/>
                <w:b w:val="false"/>
                <w:i w:val="false"/>
                <w:color w:val="000000"/>
                <w:sz w:val="20"/>
              </w:rPr>
              <w:t xml:space="preserve">
дың тізімі; оқыту жол жүрулерінің күн тәртіпте- </w:t>
            </w:r>
            <w:r>
              <w:br/>
            </w:r>
            <w:r>
              <w:rPr>
                <w:rFonts w:ascii="Times New Roman"/>
                <w:b w:val="false"/>
                <w:i w:val="false"/>
                <w:color w:val="000000"/>
                <w:sz w:val="20"/>
              </w:rPr>
              <w:t xml:space="preserve">
рі және оған </w:t>
            </w:r>
            <w:r>
              <w:br/>
            </w:r>
            <w:r>
              <w:rPr>
                <w:rFonts w:ascii="Times New Roman"/>
                <w:b w:val="false"/>
                <w:i w:val="false"/>
                <w:color w:val="000000"/>
                <w:sz w:val="20"/>
              </w:rPr>
              <w:t xml:space="preserve">
қатысушылар- </w:t>
            </w:r>
            <w:r>
              <w:br/>
            </w:r>
            <w:r>
              <w:rPr>
                <w:rFonts w:ascii="Times New Roman"/>
                <w:b w:val="false"/>
                <w:i w:val="false"/>
                <w:color w:val="000000"/>
                <w:sz w:val="20"/>
              </w:rPr>
              <w:t xml:space="preserve">
дың тізімде- </w:t>
            </w:r>
            <w:r>
              <w:br/>
            </w:r>
            <w:r>
              <w:rPr>
                <w:rFonts w:ascii="Times New Roman"/>
                <w:b w:val="false"/>
                <w:i w:val="false"/>
                <w:color w:val="000000"/>
                <w:sz w:val="20"/>
              </w:rPr>
              <w:t xml:space="preserve">
рі; жобаны басқарушының, халықаралық донорлық ұйымдардың жобалар бойынша талдауы, бақылаулары мен есептері газет мақалалары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ЕО </w:t>
            </w:r>
            <w:r>
              <w:br/>
            </w:r>
            <w:r>
              <w:rPr>
                <w:rFonts w:ascii="Times New Roman"/>
                <w:b w:val="false"/>
                <w:i w:val="false"/>
                <w:color w:val="000000"/>
                <w:sz w:val="20"/>
              </w:rPr>
              <w:t xml:space="preserve">
дамыған тығыз </w:t>
            </w:r>
            <w:r>
              <w:br/>
            </w:r>
            <w:r>
              <w:rPr>
                <w:rFonts w:ascii="Times New Roman"/>
                <w:b w:val="false"/>
                <w:i w:val="false"/>
                <w:color w:val="000000"/>
                <w:sz w:val="20"/>
              </w:rPr>
              <w:t xml:space="preserve">
байланыстарды </w:t>
            </w:r>
            <w:r>
              <w:br/>
            </w:r>
            <w:r>
              <w:rPr>
                <w:rFonts w:ascii="Times New Roman"/>
                <w:b w:val="false"/>
                <w:i w:val="false"/>
                <w:color w:val="000000"/>
                <w:sz w:val="20"/>
              </w:rPr>
              <w:t xml:space="preserve">
қоса алғанда әлемдік эко- </w:t>
            </w:r>
            <w:r>
              <w:br/>
            </w:r>
            <w:r>
              <w:rPr>
                <w:rFonts w:ascii="Times New Roman"/>
                <w:b w:val="false"/>
                <w:i w:val="false"/>
                <w:color w:val="000000"/>
                <w:sz w:val="20"/>
              </w:rPr>
              <w:t xml:space="preserve">
номикаға кі- </w:t>
            </w:r>
            <w:r>
              <w:br/>
            </w:r>
            <w:r>
              <w:rPr>
                <w:rFonts w:ascii="Times New Roman"/>
                <w:b w:val="false"/>
                <w:i w:val="false"/>
                <w:color w:val="000000"/>
                <w:sz w:val="20"/>
              </w:rPr>
              <w:t xml:space="preserve">
рігу саясатын </w:t>
            </w:r>
            <w:r>
              <w:br/>
            </w:r>
            <w:r>
              <w:rPr>
                <w:rFonts w:ascii="Times New Roman"/>
                <w:b w:val="false"/>
                <w:i w:val="false"/>
                <w:color w:val="000000"/>
                <w:sz w:val="20"/>
              </w:rPr>
              <w:t xml:space="preserve">
жүргізуді жалғастыратын </w:t>
            </w:r>
            <w:r>
              <w:br/>
            </w:r>
            <w:r>
              <w:rPr>
                <w:rFonts w:ascii="Times New Roman"/>
                <w:b w:val="false"/>
                <w:i w:val="false"/>
                <w:color w:val="000000"/>
                <w:sz w:val="20"/>
              </w:rPr>
              <w:t xml:space="preserve">
болады </w:t>
            </w:r>
            <w:r>
              <w:br/>
            </w:r>
            <w:r>
              <w:rPr>
                <w:rFonts w:ascii="Times New Roman"/>
                <w:b w:val="false"/>
                <w:i w:val="false"/>
                <w:color w:val="000000"/>
                <w:sz w:val="20"/>
              </w:rPr>
              <w:t>
 </w:t>
            </w:r>
            <w:r>
              <w:br/>
            </w:r>
            <w:r>
              <w:rPr>
                <w:rFonts w:ascii="Times New Roman"/>
                <w:b w:val="false"/>
                <w:i w:val="false"/>
                <w:color w:val="000000"/>
                <w:sz w:val="20"/>
              </w:rPr>
              <w:t xml:space="preserve">
  Кадрларды </w:t>
            </w:r>
            <w:r>
              <w:br/>
            </w:r>
            <w:r>
              <w:rPr>
                <w:rFonts w:ascii="Times New Roman"/>
                <w:b w:val="false"/>
                <w:i w:val="false"/>
                <w:color w:val="000000"/>
                <w:sz w:val="20"/>
              </w:rPr>
              <w:t xml:space="preserve">
ерекше ауыс- </w:t>
            </w:r>
            <w:r>
              <w:br/>
            </w:r>
            <w:r>
              <w:rPr>
                <w:rFonts w:ascii="Times New Roman"/>
                <w:b w:val="false"/>
                <w:i w:val="false"/>
                <w:color w:val="000000"/>
                <w:sz w:val="20"/>
              </w:rPr>
              <w:t xml:space="preserve">
тырмай тұрақ- </w:t>
            </w:r>
            <w:r>
              <w:br/>
            </w:r>
            <w:r>
              <w:rPr>
                <w:rFonts w:ascii="Times New Roman"/>
                <w:b w:val="false"/>
                <w:i w:val="false"/>
                <w:color w:val="000000"/>
                <w:sz w:val="20"/>
              </w:rPr>
              <w:t xml:space="preserve">
ты институ- </w:t>
            </w:r>
            <w:r>
              <w:br/>
            </w:r>
            <w:r>
              <w:rPr>
                <w:rFonts w:ascii="Times New Roman"/>
                <w:b w:val="false"/>
                <w:i w:val="false"/>
                <w:color w:val="000000"/>
                <w:sz w:val="20"/>
              </w:rPr>
              <w:t xml:space="preserve">
ционалдық мемлекеттік жағдай.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Қоры- </w:t>
            </w:r>
            <w:r>
              <w:br/>
            </w:r>
            <w:r>
              <w:rPr>
                <w:rFonts w:ascii="Times New Roman"/>
                <w:b w:val="false"/>
                <w:i w:val="false"/>
                <w:color w:val="000000"/>
                <w:sz w:val="20"/>
              </w:rPr>
              <w:t>
</w:t>
            </w:r>
            <w:r>
              <w:rPr>
                <w:rFonts w:ascii="Times New Roman"/>
                <w:b/>
                <w:i w:val="false"/>
                <w:color w:val="000000"/>
                <w:sz w:val="20"/>
              </w:rPr>
              <w:t xml:space="preserve">тын- </w:t>
            </w:r>
            <w:r>
              <w:br/>
            </w:r>
            <w:r>
              <w:rPr>
                <w:rFonts w:ascii="Times New Roman"/>
                <w:b w:val="false"/>
                <w:i w:val="false"/>
                <w:color w:val="000000"/>
                <w:sz w:val="20"/>
              </w:rPr>
              <w:t>
</w:t>
            </w:r>
            <w:r>
              <w:rPr>
                <w:rFonts w:ascii="Times New Roman"/>
                <w:b/>
                <w:i w:val="false"/>
                <w:color w:val="000000"/>
                <w:sz w:val="20"/>
              </w:rPr>
              <w:t xml:space="preserve">дыла- </w:t>
            </w:r>
            <w:r>
              <w:br/>
            </w:r>
            <w:r>
              <w:rPr>
                <w:rFonts w:ascii="Times New Roman"/>
                <w:b w:val="false"/>
                <w:i w:val="false"/>
                <w:color w:val="000000"/>
                <w:sz w:val="20"/>
              </w:rPr>
              <w:t>
</w:t>
            </w:r>
            <w:r>
              <w:rPr>
                <w:rFonts w:ascii="Times New Roman"/>
                <w:b/>
                <w:i w:val="false"/>
                <w:color w:val="000000"/>
                <w:sz w:val="20"/>
              </w:rPr>
              <w:t xml:space="preserve">ры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 мен ҚБ әзірлеу үшін тиісті ресур- </w:t>
            </w:r>
            <w:r>
              <w:br/>
            </w:r>
            <w:r>
              <w:rPr>
                <w:rFonts w:ascii="Times New Roman"/>
                <w:b w:val="false"/>
                <w:i w:val="false"/>
                <w:color w:val="000000"/>
                <w:sz w:val="20"/>
              </w:rPr>
              <w:t xml:space="preserve">
стар </w:t>
            </w:r>
            <w:r>
              <w:br/>
            </w:r>
            <w:r>
              <w:rPr>
                <w:rFonts w:ascii="Times New Roman"/>
                <w:b w:val="false"/>
                <w:i w:val="false"/>
                <w:color w:val="000000"/>
                <w:sz w:val="20"/>
              </w:rPr>
              <w:t>
 </w:t>
            </w:r>
            <w:r>
              <w:br/>
            </w:r>
            <w:r>
              <w:rPr>
                <w:rFonts w:ascii="Times New Roman"/>
                <w:b w:val="false"/>
                <w:i w:val="false"/>
                <w:color w:val="000000"/>
                <w:sz w:val="20"/>
              </w:rPr>
              <w:t xml:space="preserve">
  - жоғары са- </w:t>
            </w:r>
            <w:r>
              <w:br/>
            </w:r>
            <w:r>
              <w:rPr>
                <w:rFonts w:ascii="Times New Roman"/>
                <w:b w:val="false"/>
                <w:i w:val="false"/>
                <w:color w:val="000000"/>
                <w:sz w:val="20"/>
              </w:rPr>
              <w:t xml:space="preserve">
палы көмек бағдарламасын </w:t>
            </w:r>
            <w:r>
              <w:br/>
            </w:r>
            <w:r>
              <w:rPr>
                <w:rFonts w:ascii="Times New Roman"/>
                <w:b w:val="false"/>
                <w:i w:val="false"/>
                <w:color w:val="000000"/>
                <w:sz w:val="20"/>
              </w:rPr>
              <w:t xml:space="preserve">
қолдау мақса- </w:t>
            </w:r>
            <w:r>
              <w:br/>
            </w:r>
            <w:r>
              <w:rPr>
                <w:rFonts w:ascii="Times New Roman"/>
                <w:b w:val="false"/>
                <w:i w:val="false"/>
                <w:color w:val="000000"/>
                <w:sz w:val="20"/>
              </w:rPr>
              <w:t xml:space="preserve">
тында ұлттық әлеуетті арт- </w:t>
            </w:r>
            <w:r>
              <w:br/>
            </w:r>
            <w:r>
              <w:rPr>
                <w:rFonts w:ascii="Times New Roman"/>
                <w:b w:val="false"/>
                <w:i w:val="false"/>
                <w:color w:val="000000"/>
                <w:sz w:val="20"/>
              </w:rPr>
              <w:t xml:space="preserve">
тыру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әлеуетті және </w:t>
            </w:r>
            <w:r>
              <w:br/>
            </w:r>
            <w:r>
              <w:rPr>
                <w:rFonts w:ascii="Times New Roman"/>
                <w:b w:val="false"/>
                <w:i w:val="false"/>
                <w:color w:val="000000"/>
                <w:sz w:val="20"/>
              </w:rPr>
              <w:t xml:space="preserve">
бағдарламаға қатысу үлесін </w:t>
            </w:r>
            <w:r>
              <w:br/>
            </w:r>
            <w:r>
              <w:rPr>
                <w:rFonts w:ascii="Times New Roman"/>
                <w:b w:val="false"/>
                <w:i w:val="false"/>
                <w:color w:val="000000"/>
                <w:sz w:val="20"/>
              </w:rPr>
              <w:t xml:space="preserve">
арттыру, ҰҮБ персоналы дербес жұмыс істеуге және басқа мемле- </w:t>
            </w:r>
            <w:r>
              <w:br/>
            </w:r>
            <w:r>
              <w:rPr>
                <w:rFonts w:ascii="Times New Roman"/>
                <w:b w:val="false"/>
                <w:i w:val="false"/>
                <w:color w:val="000000"/>
                <w:sz w:val="20"/>
              </w:rPr>
              <w:t xml:space="preserve">
кеттік қыз- </w:t>
            </w:r>
            <w:r>
              <w:br/>
            </w:r>
            <w:r>
              <w:rPr>
                <w:rFonts w:ascii="Times New Roman"/>
                <w:b w:val="false"/>
                <w:i w:val="false"/>
                <w:color w:val="000000"/>
                <w:sz w:val="20"/>
              </w:rPr>
              <w:t xml:space="preserve">
метшілерді оқытуға қабі- </w:t>
            </w:r>
            <w:r>
              <w:br/>
            </w:r>
            <w:r>
              <w:rPr>
                <w:rFonts w:ascii="Times New Roman"/>
                <w:b w:val="false"/>
                <w:i w:val="false"/>
                <w:color w:val="000000"/>
                <w:sz w:val="20"/>
              </w:rPr>
              <w:t xml:space="preserve">
летті; </w:t>
            </w:r>
            <w:r>
              <w:br/>
            </w:r>
            <w:r>
              <w:rPr>
                <w:rFonts w:ascii="Times New Roman"/>
                <w:b w:val="false"/>
                <w:i w:val="false"/>
                <w:color w:val="000000"/>
                <w:sz w:val="20"/>
              </w:rPr>
              <w:t>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лауға бене- </w:t>
            </w:r>
            <w:r>
              <w:br/>
            </w:r>
            <w:r>
              <w:rPr>
                <w:rFonts w:ascii="Times New Roman"/>
                <w:b w:val="false"/>
                <w:i w:val="false"/>
                <w:color w:val="000000"/>
                <w:sz w:val="20"/>
              </w:rPr>
              <w:t xml:space="preserve">
фициарлар тарапынан артып отырған </w:t>
            </w:r>
            <w:r>
              <w:br/>
            </w:r>
            <w:r>
              <w:rPr>
                <w:rFonts w:ascii="Times New Roman"/>
                <w:b w:val="false"/>
                <w:i w:val="false"/>
                <w:color w:val="000000"/>
                <w:sz w:val="20"/>
              </w:rPr>
              <w:t xml:space="preserve">
үлес сапасы; </w:t>
            </w:r>
            <w:r>
              <w:br/>
            </w:r>
            <w:r>
              <w:rPr>
                <w:rFonts w:ascii="Times New Roman"/>
                <w:b w:val="false"/>
                <w:i w:val="false"/>
                <w:color w:val="000000"/>
                <w:sz w:val="20"/>
              </w:rPr>
              <w:t xml:space="preserve">
ҰҮБ дайында- </w:t>
            </w:r>
            <w:r>
              <w:br/>
            </w:r>
            <w:r>
              <w:rPr>
                <w:rFonts w:ascii="Times New Roman"/>
                <w:b w:val="false"/>
                <w:i w:val="false"/>
                <w:color w:val="000000"/>
                <w:sz w:val="20"/>
              </w:rPr>
              <w:t xml:space="preserve">
ған жобалар- </w:t>
            </w:r>
            <w:r>
              <w:br/>
            </w:r>
            <w:r>
              <w:rPr>
                <w:rFonts w:ascii="Times New Roman"/>
                <w:b w:val="false"/>
                <w:i w:val="false"/>
                <w:color w:val="000000"/>
                <w:sz w:val="20"/>
              </w:rPr>
              <w:t xml:space="preserve">
ды сипаттау саны мен са- </w:t>
            </w:r>
            <w:r>
              <w:br/>
            </w:r>
            <w:r>
              <w:rPr>
                <w:rFonts w:ascii="Times New Roman"/>
                <w:b w:val="false"/>
                <w:i w:val="false"/>
                <w:color w:val="000000"/>
                <w:sz w:val="20"/>
              </w:rPr>
              <w:t xml:space="preserve">
пасы </w:t>
            </w:r>
            <w:r>
              <w:br/>
            </w:r>
            <w:r>
              <w:rPr>
                <w:rFonts w:ascii="Times New Roman"/>
                <w:b w:val="false"/>
                <w:i w:val="false"/>
                <w:color w:val="000000"/>
                <w:sz w:val="20"/>
              </w:rPr>
              <w:t>
 </w:t>
            </w:r>
            <w:r>
              <w:br/>
            </w:r>
            <w:r>
              <w:rPr>
                <w:rFonts w:ascii="Times New Roman"/>
                <w:b w:val="false"/>
                <w:i w:val="false"/>
                <w:color w:val="000000"/>
                <w:sz w:val="20"/>
              </w:rPr>
              <w:t xml:space="preserve">
  Әлеуетті құру </w:t>
            </w:r>
            <w:r>
              <w:br/>
            </w:r>
            <w:r>
              <w:rPr>
                <w:rFonts w:ascii="Times New Roman"/>
                <w:b w:val="false"/>
                <w:i w:val="false"/>
                <w:color w:val="000000"/>
                <w:sz w:val="20"/>
              </w:rPr>
              <w:t xml:space="preserve">
жөніндегі оқу </w:t>
            </w:r>
            <w:r>
              <w:br/>
            </w:r>
            <w:r>
              <w:rPr>
                <w:rFonts w:ascii="Times New Roman"/>
                <w:b w:val="false"/>
                <w:i w:val="false"/>
                <w:color w:val="000000"/>
                <w:sz w:val="20"/>
              </w:rPr>
              <w:t xml:space="preserve">
дәрістерінің </w:t>
            </w:r>
            <w:r>
              <w:br/>
            </w:r>
            <w:r>
              <w:rPr>
                <w:rFonts w:ascii="Times New Roman"/>
                <w:b w:val="false"/>
                <w:i w:val="false"/>
                <w:color w:val="000000"/>
                <w:sz w:val="20"/>
              </w:rPr>
              <w:t xml:space="preserve">
саны, бағдар- </w:t>
            </w:r>
            <w:r>
              <w:br/>
            </w:r>
            <w:r>
              <w:rPr>
                <w:rFonts w:ascii="Times New Roman"/>
                <w:b w:val="false"/>
                <w:i w:val="false"/>
                <w:color w:val="000000"/>
                <w:sz w:val="20"/>
              </w:rPr>
              <w:t xml:space="preserve">
ламалау меха- </w:t>
            </w:r>
            <w:r>
              <w:br/>
            </w:r>
            <w:r>
              <w:rPr>
                <w:rFonts w:ascii="Times New Roman"/>
                <w:b w:val="false"/>
                <w:i w:val="false"/>
                <w:color w:val="000000"/>
                <w:sz w:val="20"/>
              </w:rPr>
              <w:t xml:space="preserve">
низміне үйре- </w:t>
            </w:r>
            <w:r>
              <w:br/>
            </w:r>
            <w:r>
              <w:rPr>
                <w:rFonts w:ascii="Times New Roman"/>
                <w:b w:val="false"/>
                <w:i w:val="false"/>
                <w:color w:val="000000"/>
                <w:sz w:val="20"/>
              </w:rPr>
              <w:t xml:space="preserve">
тілген персо- </w:t>
            </w:r>
            <w:r>
              <w:br/>
            </w:r>
            <w:r>
              <w:rPr>
                <w:rFonts w:ascii="Times New Roman"/>
                <w:b w:val="false"/>
                <w:i w:val="false"/>
                <w:color w:val="000000"/>
                <w:sz w:val="20"/>
              </w:rPr>
              <w:t xml:space="preserve">
нал. ҰҮБ пер- </w:t>
            </w:r>
            <w:r>
              <w:br/>
            </w:r>
            <w:r>
              <w:rPr>
                <w:rFonts w:ascii="Times New Roman"/>
                <w:b w:val="false"/>
                <w:i w:val="false"/>
                <w:color w:val="000000"/>
                <w:sz w:val="20"/>
              </w:rPr>
              <w:t xml:space="preserve">
соналы ЕО кө- </w:t>
            </w:r>
            <w:r>
              <w:br/>
            </w:r>
            <w:r>
              <w:rPr>
                <w:rFonts w:ascii="Times New Roman"/>
                <w:b w:val="false"/>
                <w:i w:val="false"/>
                <w:color w:val="000000"/>
                <w:sz w:val="20"/>
              </w:rPr>
              <w:t xml:space="preserve">
мегінің ағым- </w:t>
            </w:r>
            <w:r>
              <w:br/>
            </w:r>
            <w:r>
              <w:rPr>
                <w:rFonts w:ascii="Times New Roman"/>
                <w:b w:val="false"/>
                <w:i w:val="false"/>
                <w:color w:val="000000"/>
                <w:sz w:val="20"/>
              </w:rPr>
              <w:t xml:space="preserve">
дағы және </w:t>
            </w:r>
            <w:r>
              <w:br/>
            </w:r>
            <w:r>
              <w:rPr>
                <w:rFonts w:ascii="Times New Roman"/>
                <w:b w:val="false"/>
                <w:i w:val="false"/>
                <w:color w:val="000000"/>
                <w:sz w:val="20"/>
              </w:rPr>
              <w:t xml:space="preserve">
жаңа құралда- </w:t>
            </w:r>
            <w:r>
              <w:br/>
            </w:r>
            <w:r>
              <w:rPr>
                <w:rFonts w:ascii="Times New Roman"/>
                <w:b w:val="false"/>
                <w:i w:val="false"/>
                <w:color w:val="000000"/>
                <w:sz w:val="20"/>
              </w:rPr>
              <w:t xml:space="preserve">
рымен таныс.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 бойынша есе- </w:t>
            </w:r>
            <w:r>
              <w:br/>
            </w:r>
            <w:r>
              <w:rPr>
                <w:rFonts w:ascii="Times New Roman"/>
                <w:b w:val="false"/>
                <w:i w:val="false"/>
                <w:color w:val="000000"/>
                <w:sz w:val="20"/>
              </w:rPr>
              <w:t xml:space="preserve">
птер, отырыс- </w:t>
            </w:r>
            <w:r>
              <w:br/>
            </w:r>
            <w:r>
              <w:rPr>
                <w:rFonts w:ascii="Times New Roman"/>
                <w:b w:val="false"/>
                <w:i w:val="false"/>
                <w:color w:val="000000"/>
                <w:sz w:val="20"/>
              </w:rPr>
              <w:t xml:space="preserve">
тардың күн тәртіптерінің жобалары; оқыту бағда- </w:t>
            </w:r>
            <w:r>
              <w:br/>
            </w:r>
            <w:r>
              <w:rPr>
                <w:rFonts w:ascii="Times New Roman"/>
                <w:b w:val="false"/>
                <w:i w:val="false"/>
                <w:color w:val="000000"/>
                <w:sz w:val="20"/>
              </w:rPr>
              <w:t xml:space="preserve">
рламалары жә- </w:t>
            </w:r>
            <w:r>
              <w:br/>
            </w:r>
            <w:r>
              <w:rPr>
                <w:rFonts w:ascii="Times New Roman"/>
                <w:b w:val="false"/>
                <w:i w:val="false"/>
                <w:color w:val="000000"/>
                <w:sz w:val="20"/>
              </w:rPr>
              <w:t xml:space="preserve">
не қатысушы- </w:t>
            </w:r>
            <w:r>
              <w:br/>
            </w:r>
            <w:r>
              <w:rPr>
                <w:rFonts w:ascii="Times New Roman"/>
                <w:b w:val="false"/>
                <w:i w:val="false"/>
                <w:color w:val="000000"/>
                <w:sz w:val="20"/>
              </w:rPr>
              <w:t xml:space="preserve">
лардың тізім- </w:t>
            </w:r>
            <w:r>
              <w:br/>
            </w:r>
            <w:r>
              <w:rPr>
                <w:rFonts w:ascii="Times New Roman"/>
                <w:b w:val="false"/>
                <w:i w:val="false"/>
                <w:color w:val="000000"/>
                <w:sz w:val="20"/>
              </w:rPr>
              <w:t xml:space="preserve">
дері; оқыту жол жүрулері- </w:t>
            </w:r>
            <w:r>
              <w:br/>
            </w:r>
            <w:r>
              <w:rPr>
                <w:rFonts w:ascii="Times New Roman"/>
                <w:b w:val="false"/>
                <w:i w:val="false"/>
                <w:color w:val="000000"/>
                <w:sz w:val="20"/>
              </w:rPr>
              <w:t xml:space="preserve">
нің күн тәр- </w:t>
            </w:r>
            <w:r>
              <w:br/>
            </w:r>
            <w:r>
              <w:rPr>
                <w:rFonts w:ascii="Times New Roman"/>
                <w:b w:val="false"/>
                <w:i w:val="false"/>
                <w:color w:val="000000"/>
                <w:sz w:val="20"/>
              </w:rPr>
              <w:t xml:space="preserve">
тіптері және оған қатысу- </w:t>
            </w:r>
            <w:r>
              <w:br/>
            </w:r>
            <w:r>
              <w:rPr>
                <w:rFonts w:ascii="Times New Roman"/>
                <w:b w:val="false"/>
                <w:i w:val="false"/>
                <w:color w:val="000000"/>
                <w:sz w:val="20"/>
              </w:rPr>
              <w:t xml:space="preserve">
шылардың тізімдері;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ЕО көмегінің </w:t>
            </w:r>
            <w:r>
              <w:br/>
            </w:r>
            <w:r>
              <w:rPr>
                <w:rFonts w:ascii="Times New Roman"/>
                <w:b w:val="false"/>
                <w:i w:val="false"/>
                <w:color w:val="000000"/>
                <w:sz w:val="20"/>
              </w:rPr>
              <w:t xml:space="preserve">
бағдарламала- </w:t>
            </w:r>
            <w:r>
              <w:br/>
            </w:r>
            <w:r>
              <w:rPr>
                <w:rFonts w:ascii="Times New Roman"/>
                <w:b w:val="false"/>
                <w:i w:val="false"/>
                <w:color w:val="000000"/>
                <w:sz w:val="20"/>
              </w:rPr>
              <w:t xml:space="preserve">
рын даярлау- </w:t>
            </w:r>
            <w:r>
              <w:br/>
            </w:r>
            <w:r>
              <w:rPr>
                <w:rFonts w:ascii="Times New Roman"/>
                <w:b w:val="false"/>
                <w:i w:val="false"/>
                <w:color w:val="000000"/>
                <w:sz w:val="20"/>
              </w:rPr>
              <w:t xml:space="preserve">
ға қатысуға дайын </w:t>
            </w:r>
            <w:r>
              <w:br/>
            </w:r>
            <w:r>
              <w:rPr>
                <w:rFonts w:ascii="Times New Roman"/>
                <w:b w:val="false"/>
                <w:i w:val="false"/>
                <w:color w:val="000000"/>
                <w:sz w:val="20"/>
              </w:rPr>
              <w:t>
 </w:t>
            </w:r>
            <w:r>
              <w:br/>
            </w:r>
            <w:r>
              <w:rPr>
                <w:rFonts w:ascii="Times New Roman"/>
                <w:b w:val="false"/>
                <w:i w:val="false"/>
                <w:color w:val="000000"/>
                <w:sz w:val="20"/>
              </w:rPr>
              <w:t xml:space="preserve">
  Министрлік аралық және донораралық үйлестірудің </w:t>
            </w:r>
            <w:r>
              <w:br/>
            </w:r>
            <w:r>
              <w:rPr>
                <w:rFonts w:ascii="Times New Roman"/>
                <w:b w:val="false"/>
                <w:i w:val="false"/>
                <w:color w:val="000000"/>
                <w:sz w:val="20"/>
              </w:rPr>
              <w:t xml:space="preserve">
барабар меха- </w:t>
            </w:r>
            <w:r>
              <w:br/>
            </w:r>
            <w:r>
              <w:rPr>
                <w:rFonts w:ascii="Times New Roman"/>
                <w:b w:val="false"/>
                <w:i w:val="false"/>
                <w:color w:val="000000"/>
                <w:sz w:val="20"/>
              </w:rPr>
              <w:t xml:space="preserve">
низмдері бар </w:t>
            </w:r>
            <w:r>
              <w:br/>
            </w:r>
            <w:r>
              <w:rPr>
                <w:rFonts w:ascii="Times New Roman"/>
                <w:b w:val="false"/>
                <w:i w:val="false"/>
                <w:color w:val="000000"/>
                <w:sz w:val="20"/>
              </w:rPr>
              <w:t>
 </w:t>
            </w:r>
            <w:r>
              <w:br/>
            </w:r>
            <w:r>
              <w:rPr>
                <w:rFonts w:ascii="Times New Roman"/>
                <w:b w:val="false"/>
                <w:i w:val="false"/>
                <w:color w:val="000000"/>
                <w:sz w:val="20"/>
              </w:rPr>
              <w:t xml:space="preserve">
  ҰҮБ жоба нәтижелерінің тұрақтылығы үшін қажетті </w:t>
            </w:r>
            <w:r>
              <w:br/>
            </w:r>
            <w:r>
              <w:rPr>
                <w:rFonts w:ascii="Times New Roman"/>
                <w:b w:val="false"/>
                <w:i w:val="false"/>
                <w:color w:val="000000"/>
                <w:sz w:val="20"/>
              </w:rPr>
              <w:t xml:space="preserve">
адами және </w:t>
            </w:r>
            <w:r>
              <w:br/>
            </w:r>
            <w:r>
              <w:rPr>
                <w:rFonts w:ascii="Times New Roman"/>
                <w:b w:val="false"/>
                <w:i w:val="false"/>
                <w:color w:val="000000"/>
                <w:sz w:val="20"/>
              </w:rPr>
              <w:t xml:space="preserve">
қаржы ресурс- </w:t>
            </w:r>
            <w:r>
              <w:br/>
            </w:r>
            <w:r>
              <w:rPr>
                <w:rFonts w:ascii="Times New Roman"/>
                <w:b w:val="false"/>
                <w:i w:val="false"/>
                <w:color w:val="000000"/>
                <w:sz w:val="20"/>
              </w:rPr>
              <w:t xml:space="preserve">
тарын ұсынады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Үкімет оқыту </w:t>
            </w:r>
            <w:r>
              <w:br/>
            </w:r>
            <w:r>
              <w:rPr>
                <w:rFonts w:ascii="Times New Roman"/>
                <w:b w:val="false"/>
                <w:i w:val="false"/>
                <w:color w:val="000000"/>
                <w:sz w:val="20"/>
              </w:rPr>
              <w:t xml:space="preserve">
мен оқыту </w:t>
            </w:r>
            <w:r>
              <w:br/>
            </w:r>
            <w:r>
              <w:rPr>
                <w:rFonts w:ascii="Times New Roman"/>
                <w:b w:val="false"/>
                <w:i w:val="false"/>
                <w:color w:val="000000"/>
                <w:sz w:val="20"/>
              </w:rPr>
              <w:t xml:space="preserve">
жол жүрулері- </w:t>
            </w:r>
            <w:r>
              <w:br/>
            </w:r>
            <w:r>
              <w:rPr>
                <w:rFonts w:ascii="Times New Roman"/>
                <w:b w:val="false"/>
                <w:i w:val="false"/>
                <w:color w:val="000000"/>
                <w:sz w:val="20"/>
              </w:rPr>
              <w:t xml:space="preserve">
не жеткілікті </w:t>
            </w:r>
            <w:r>
              <w:br/>
            </w:r>
            <w:r>
              <w:rPr>
                <w:rFonts w:ascii="Times New Roman"/>
                <w:b w:val="false"/>
                <w:i w:val="false"/>
                <w:color w:val="000000"/>
                <w:sz w:val="20"/>
              </w:rPr>
              <w:t xml:space="preserve">
персонал </w:t>
            </w:r>
            <w:r>
              <w:br/>
            </w:r>
            <w:r>
              <w:rPr>
                <w:rFonts w:ascii="Times New Roman"/>
                <w:b w:val="false"/>
                <w:i w:val="false"/>
                <w:color w:val="000000"/>
                <w:sz w:val="20"/>
              </w:rPr>
              <w:t xml:space="preserve">
жібереді.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 </w:t>
            </w:r>
            <w:r>
              <w:br/>
            </w:r>
            <w:r>
              <w:rPr>
                <w:rFonts w:ascii="Times New Roman"/>
                <w:b w:val="false"/>
                <w:i w:val="false"/>
                <w:color w:val="000000"/>
                <w:sz w:val="20"/>
              </w:rPr>
              <w:t>
</w:t>
            </w:r>
            <w:r>
              <w:rPr>
                <w:rFonts w:ascii="Times New Roman"/>
                <w:b/>
                <w:i w:val="false"/>
                <w:color w:val="000000"/>
                <w:sz w:val="20"/>
              </w:rPr>
              <w:t xml:space="preserve">сының </w:t>
            </w:r>
            <w:r>
              <w:br/>
            </w:r>
            <w:r>
              <w:rPr>
                <w:rFonts w:ascii="Times New Roman"/>
                <w:b w:val="false"/>
                <w:i w:val="false"/>
                <w:color w:val="000000"/>
                <w:sz w:val="20"/>
              </w:rPr>
              <w:t>
</w:t>
            </w:r>
            <w:r>
              <w:rPr>
                <w:rFonts w:ascii="Times New Roman"/>
                <w:b/>
                <w:i w:val="false"/>
                <w:color w:val="000000"/>
                <w:sz w:val="20"/>
              </w:rPr>
              <w:t xml:space="preserve">бағы-ттары*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w:t>
            </w:r>
            <w:r>
              <w:br/>
            </w:r>
            <w:r>
              <w:rPr>
                <w:rFonts w:ascii="Times New Roman"/>
                <w:b w:val="false"/>
                <w:i w:val="false"/>
                <w:color w:val="000000"/>
                <w:sz w:val="20"/>
              </w:rPr>
              <w:t xml:space="preserve">
құжаттарды </w:t>
            </w:r>
            <w:r>
              <w:br/>
            </w:r>
            <w:r>
              <w:rPr>
                <w:rFonts w:ascii="Times New Roman"/>
                <w:b w:val="false"/>
                <w:i w:val="false"/>
                <w:color w:val="000000"/>
                <w:sz w:val="20"/>
              </w:rPr>
              <w:t xml:space="preserve">
даярлауға кө- </w:t>
            </w:r>
            <w:r>
              <w:br/>
            </w:r>
            <w:r>
              <w:rPr>
                <w:rFonts w:ascii="Times New Roman"/>
                <w:b w:val="false"/>
                <w:i w:val="false"/>
                <w:color w:val="000000"/>
                <w:sz w:val="20"/>
              </w:rPr>
              <w:t xml:space="preserve">
мек </w:t>
            </w:r>
            <w:r>
              <w:br/>
            </w:r>
            <w:r>
              <w:rPr>
                <w:rFonts w:ascii="Times New Roman"/>
                <w:b w:val="false"/>
                <w:i w:val="false"/>
                <w:color w:val="000000"/>
                <w:sz w:val="20"/>
              </w:rPr>
              <w:t>
 </w:t>
            </w:r>
            <w:r>
              <w:br/>
            </w:r>
            <w:r>
              <w:rPr>
                <w:rFonts w:ascii="Times New Roman"/>
                <w:b w:val="false"/>
                <w:i w:val="false"/>
                <w:color w:val="000000"/>
                <w:sz w:val="20"/>
              </w:rPr>
              <w:t xml:space="preserve">
  ЕО бағдар- </w:t>
            </w:r>
            <w:r>
              <w:br/>
            </w:r>
            <w:r>
              <w:rPr>
                <w:rFonts w:ascii="Times New Roman"/>
                <w:b w:val="false"/>
                <w:i w:val="false"/>
                <w:color w:val="000000"/>
                <w:sz w:val="20"/>
              </w:rPr>
              <w:t xml:space="preserve">
ламаларын </w:t>
            </w:r>
            <w:r>
              <w:br/>
            </w:r>
            <w:r>
              <w:rPr>
                <w:rFonts w:ascii="Times New Roman"/>
                <w:b w:val="false"/>
                <w:i w:val="false"/>
                <w:color w:val="000000"/>
                <w:sz w:val="20"/>
              </w:rPr>
              <w:t xml:space="preserve">
талқылауда ҰҮБ қолдау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Құралдар </w:t>
            </w:r>
            <w:r>
              <w:rPr>
                <w:rFonts w:ascii="Times New Roman"/>
                <w:b w:val="false"/>
                <w:i w:val="false"/>
                <w:color w:val="000000"/>
                <w:sz w:val="20"/>
              </w:rPr>
              <w:t xml:space="preserve">: </w:t>
            </w:r>
            <w:r>
              <w:br/>
            </w:r>
            <w:r>
              <w:rPr>
                <w:rFonts w:ascii="Times New Roman"/>
                <w:b w:val="false"/>
                <w:i w:val="false"/>
                <w:color w:val="000000"/>
                <w:sz w:val="20"/>
              </w:rPr>
              <w:t xml:space="preserve">
Сарапшының </w:t>
            </w:r>
            <w:r>
              <w:br/>
            </w:r>
            <w:r>
              <w:rPr>
                <w:rFonts w:ascii="Times New Roman"/>
                <w:b w:val="false"/>
                <w:i w:val="false"/>
                <w:color w:val="000000"/>
                <w:sz w:val="20"/>
              </w:rPr>
              <w:t xml:space="preserve">
консультация- </w:t>
            </w:r>
            <w:r>
              <w:br/>
            </w:r>
            <w:r>
              <w:rPr>
                <w:rFonts w:ascii="Times New Roman"/>
                <w:b w:val="false"/>
                <w:i w:val="false"/>
                <w:color w:val="000000"/>
                <w:sz w:val="20"/>
              </w:rPr>
              <w:t xml:space="preserve">
лары, оқыту,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қолдау.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 бойынша есеп- </w:t>
            </w:r>
            <w:r>
              <w:br/>
            </w:r>
            <w:r>
              <w:rPr>
                <w:rFonts w:ascii="Times New Roman"/>
                <w:b w:val="false"/>
                <w:i w:val="false"/>
                <w:color w:val="000000"/>
                <w:sz w:val="20"/>
              </w:rPr>
              <w:t xml:space="preserve">
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xml:space="preserve">   **: Түпкілікті логикалық шектер бастапқы сатыда болады </w:t>
      </w:r>
    </w:p>
    <w:p>
      <w:pPr>
        <w:spacing w:after="0"/>
        <w:ind w:left="0"/>
        <w:jc w:val="both"/>
      </w:pPr>
      <w:r>
        <w:rPr>
          <w:rFonts w:ascii="Times New Roman"/>
          <w:b/>
          <w:i w:val="false"/>
          <w:color w:val="000000"/>
          <w:sz w:val="28"/>
        </w:rPr>
        <w:t xml:space="preserve">             13 - ЖОБАНЫҢ ҚЫСҚАША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2573"/>
        <w:gridCol w:w="2533"/>
        <w:gridCol w:w="4073"/>
      </w:tblGrid>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Институционалдық дамыту жөніндегі әріп- </w:t>
            </w:r>
            <w:r>
              <w:br/>
            </w:r>
            <w:r>
              <w:rPr>
                <w:rFonts w:ascii="Times New Roman"/>
                <w:b w:val="false"/>
                <w:i w:val="false"/>
                <w:color w:val="000000"/>
                <w:sz w:val="20"/>
              </w:rPr>
              <w:t>
</w:t>
            </w:r>
            <w:r>
              <w:rPr>
                <w:rFonts w:ascii="Times New Roman"/>
                <w:b/>
                <w:i w:val="false"/>
                <w:color w:val="000000"/>
                <w:sz w:val="20"/>
              </w:rPr>
              <w:t xml:space="preserve">тестік бағдарламасы Азаматтық қоғамды және жергілікті бастаманы қолдау (ҚР)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1600000 еуро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 көрсету әдісі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әдісі - Орталықтандырылған басқару </w:t>
            </w:r>
          </w:p>
        </w:tc>
      </w:tr>
      <w:tr>
        <w:trPr>
          <w:trHeight w:val="45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DАС коды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қоғамды нығайту </w:t>
            </w:r>
          </w:p>
        </w:tc>
      </w:tr>
    </w:tbl>
    <w:p>
      <w:pPr>
        <w:spacing w:after="0"/>
        <w:ind w:left="0"/>
        <w:jc w:val="both"/>
      </w:pPr>
      <w:r>
        <w:rPr>
          <w:rFonts w:ascii="Times New Roman"/>
          <w:b/>
          <w:i w:val="false"/>
          <w:color w:val="000000"/>
          <w:sz w:val="28"/>
        </w:rPr>
        <w:t xml:space="preserve">      1. НЕГІЗДЕМЕ </w:t>
      </w:r>
    </w:p>
    <w:p>
      <w:pPr>
        <w:spacing w:after="0"/>
        <w:ind w:left="0"/>
        <w:jc w:val="both"/>
      </w:pPr>
      <w:r>
        <w:rPr>
          <w:rFonts w:ascii="Times New Roman"/>
          <w:b/>
          <w:i w:val="false"/>
          <w:color w:val="000000"/>
          <w:sz w:val="28"/>
        </w:rPr>
        <w:t xml:space="preserve">      1.1. Стратегиялық шектер </w:t>
      </w:r>
    </w:p>
    <w:p>
      <w:pPr>
        <w:spacing w:after="0"/>
        <w:ind w:left="0"/>
        <w:jc w:val="both"/>
      </w:pPr>
      <w:r>
        <w:rPr>
          <w:rFonts w:ascii="Times New Roman"/>
          <w:b w:val="false"/>
          <w:i w:val="false"/>
          <w:color w:val="000000"/>
          <w:sz w:val="28"/>
        </w:rPr>
        <w:t xml:space="preserve">      Бағдарлама ҮЕҰ, өңірлік және жергілікті әкімшілер мен коммерциялық емес кәсіби ұйымдар арасында әріптестік ынтымақтастығы арқылы Қазақстанда ұйымдастыру құрылымын құру үдерісін қолдау үшін құрылды. Бұл негізгі жобалардың негізін салатын басымдықтардың ережелеріне сәйкес келетін көп жылдық бағдарлама. </w:t>
      </w:r>
      <w:r>
        <w:br/>
      </w:r>
      <w:r>
        <w:rPr>
          <w:rFonts w:ascii="Times New Roman"/>
          <w:b w:val="false"/>
          <w:i w:val="false"/>
          <w:color w:val="000000"/>
          <w:sz w:val="28"/>
        </w:rPr>
        <w:t xml:space="preserve">
      Бұдан басқа, ол ЕО берген (атап айтқанда Еуропаның Келешегі туралы конвенцияның шеңберінде), сондай-ақ Дамыту жөніндегі Еуропа Конституциясының шеңберінде азаматтық қоғам рөлінің маңыздылығын көрсетеді, онда 4.3-бөлім азаматтық қоғамның дамыту мәселесіне қатысуына көңіл аударады және ЕО дамыту үдерісінде өз дауысын күшейту мақсатында мемлекеттік емес органдардың әлеуетін өсіру үшін өз көмегін арттыруды және саяси, әлеуметтік және экономикалық диалогты жылдамдатады деп растайды. </w:t>
      </w:r>
      <w:r>
        <w:br/>
      </w:r>
      <w:r>
        <w:rPr>
          <w:rFonts w:ascii="Times New Roman"/>
          <w:b w:val="false"/>
          <w:i w:val="false"/>
          <w:color w:val="000000"/>
          <w:sz w:val="28"/>
        </w:rPr>
        <w:t xml:space="preserve">
      ІВВР бағдарламасы - азаматтық қоғамды қолдайтын ТАСИС-тің бірден-бір құралы, ОА бойынша 2005-2006 жылдары ИЖ, 9-бетте көзделгендей: қоғам мен үкіметтің іс-әрекетін алдын ала көруге қатысты шешімдер қабылдауда азаматтық қоғамның қатысуын арттыруға бағытталған ТАСИС-тің барлық бағдарламаларына ерекше көңіл аударылатын болады. </w:t>
      </w:r>
      <w:r>
        <w:br/>
      </w:r>
      <w:r>
        <w:rPr>
          <w:rFonts w:ascii="Times New Roman"/>
          <w:b w:val="false"/>
          <w:i w:val="false"/>
          <w:color w:val="000000"/>
          <w:sz w:val="28"/>
        </w:rPr>
        <w:t xml:space="preserve">
      Қоғамның элементі анық көрініп отыр: әлеуметтік көші салдарын зерделеуде қолдау - бұл ТАСИС-тің барлық көмегінің екінші басым саласы, сондай-ақ ОА бойынша 2005-2006 жылдарға арналған ИЖ сәйкес басымдық. </w:t>
      </w:r>
      <w:r>
        <w:br/>
      </w:r>
      <w:r>
        <w:rPr>
          <w:rFonts w:ascii="Times New Roman"/>
          <w:b w:val="false"/>
          <w:i w:val="false"/>
          <w:color w:val="000000"/>
          <w:sz w:val="28"/>
        </w:rPr>
        <w:t xml:space="preserve">
      ЕО пен Қазақстан арасындағы 1999 жылы Әріптестік пен ынтымақтастық жөніндегі келісім 61 "Әлеуметтік ынтымақтастық" бабында тараптар әлеуметтік қорғау саласында ынтымақтастыққа ерекше көңіл бөлетін болады деп растайды, ол өзгелердің қатарында Қазақстанда әлеуметтік қорғау жөніндегі реформаларды жоспарлау және іске асыру мәселесіндегі ынтымақтастықты қамтиды. </w:t>
      </w:r>
    </w:p>
    <w:p>
      <w:pPr>
        <w:spacing w:after="0"/>
        <w:ind w:left="0"/>
        <w:jc w:val="both"/>
      </w:pPr>
      <w:r>
        <w:rPr>
          <w:rFonts w:ascii="Times New Roman"/>
          <w:b/>
          <w:i w:val="false"/>
          <w:color w:val="000000"/>
          <w:sz w:val="28"/>
        </w:rPr>
        <w:t xml:space="preserve">       1.2. Алынған сабақтар </w:t>
      </w:r>
    </w:p>
    <w:p>
      <w:pPr>
        <w:spacing w:after="0"/>
        <w:ind w:left="0"/>
        <w:jc w:val="both"/>
      </w:pPr>
      <w:r>
        <w:rPr>
          <w:rFonts w:ascii="Times New Roman"/>
          <w:b w:val="false"/>
          <w:i w:val="false"/>
          <w:color w:val="000000"/>
          <w:sz w:val="28"/>
        </w:rPr>
        <w:t xml:space="preserve">      ІВРР 2001 жылғы желтоқсанда басталған Қазақстандағы ұзақ жылғы бағдарлама болып табылады. Әр жылы бағдарламаның ережесі алдыңғы тәжірибе мен өтініш берушілердің өздерінің түсініктемелерін ескере отырып, қайта қаралады. Бағдарламаның құндылығы сонда, ол жергілікті әлеуетте баса назар аудара отырып, Қазақстанның қоғамдық саласына керекті жаңа идеялар мен тәжірибені ұсына отырып, Еуропа мен Қазақстан арасындағы идея алмасуды ынтыландырады. </w:t>
      </w:r>
      <w:r>
        <w:br/>
      </w:r>
      <w:r>
        <w:rPr>
          <w:rFonts w:ascii="Times New Roman"/>
          <w:b w:val="false"/>
          <w:i w:val="false"/>
          <w:color w:val="000000"/>
          <w:sz w:val="28"/>
        </w:rPr>
        <w:t xml:space="preserve">
      Негізгі тәжірибе мыналарды қамтиды: </w:t>
      </w:r>
      <w:r>
        <w:br/>
      </w:r>
      <w:r>
        <w:rPr>
          <w:rFonts w:ascii="Times New Roman"/>
          <w:b w:val="false"/>
          <w:i w:val="false"/>
          <w:color w:val="000000"/>
          <w:sz w:val="28"/>
        </w:rPr>
        <w:t xml:space="preserve">
      - негізгі сабақ - табыс әріптес ұйымдардың сапасына, тәжірибесі мен тиімділігіне байланысты; </w:t>
      </w:r>
      <w:r>
        <w:br/>
      </w:r>
      <w:r>
        <w:rPr>
          <w:rFonts w:ascii="Times New Roman"/>
          <w:b w:val="false"/>
          <w:i w:val="false"/>
          <w:color w:val="000000"/>
          <w:sz w:val="28"/>
        </w:rPr>
        <w:t xml:space="preserve">
      - кішкентай жобаның форматы азаматтық қоғамды қолдау жөніндегі жұмыста тиімді рөл ойнайды. Осындай қызмет жергілікті деңгейде өткізіледі, одан жергілікті халық ұтады; </w:t>
      </w:r>
      <w:r>
        <w:br/>
      </w:r>
      <w:r>
        <w:rPr>
          <w:rFonts w:ascii="Times New Roman"/>
          <w:b w:val="false"/>
          <w:i w:val="false"/>
          <w:color w:val="000000"/>
          <w:sz w:val="28"/>
        </w:rPr>
        <w:t xml:space="preserve">
      - ІВРР жобасы жергілікті деңгейде жақсы таныс. Олар жергілікті әкімшілер және басқа донорлар қолдаған пилоттық бастама ретінде табысты. Алайда мәлім болғандай, ҮЕҰ ЕО туралы ақпараттылығы мағынасында үлкен мұқтаж екендігі анықталды, мысалы, Ереже туралы айту жеткіліксіз, оларға үнемі фирмалық атауын, туы және т.б. көрсету туралы ұйымдастыруды еске салып тұру керек; </w:t>
      </w:r>
      <w:r>
        <w:br/>
      </w:r>
      <w:r>
        <w:rPr>
          <w:rFonts w:ascii="Times New Roman"/>
          <w:b w:val="false"/>
          <w:i w:val="false"/>
          <w:color w:val="000000"/>
          <w:sz w:val="28"/>
        </w:rPr>
        <w:t xml:space="preserve">
      - ІВРР мониторингі оның жоғары тиімділігін көрсетті (ТАСИС-тің басқа бағдарламаларының 11%-імен салыстырғанда мониторингтен өткен ІВРР жобаларының 25%-і "А" алды); </w:t>
      </w:r>
      <w:r>
        <w:br/>
      </w:r>
      <w:r>
        <w:rPr>
          <w:rFonts w:ascii="Times New Roman"/>
          <w:b w:val="false"/>
          <w:i w:val="false"/>
          <w:color w:val="000000"/>
          <w:sz w:val="28"/>
        </w:rPr>
        <w:t xml:space="preserve">
      - басқа донорлармен үйлестірудің төменгі деңгейі, бұл болашақта жақсаруы тиіс, өйткені көптеген донорлық ұйымдар Қазақстандағы сияқты мәселелерді шешіп отыр; </w:t>
      </w:r>
      <w:r>
        <w:br/>
      </w:r>
      <w:r>
        <w:rPr>
          <w:rFonts w:ascii="Times New Roman"/>
          <w:b w:val="false"/>
          <w:i w:val="false"/>
          <w:color w:val="000000"/>
          <w:sz w:val="28"/>
        </w:rPr>
        <w:t xml:space="preserve">
      - өтініш берушілерде рәсімдер жүргізу мәселесі бойынша да сұрақтар болғанымен, ұсыныстар жоғары сапада болды. Ақпарат ұсынуға қатысты іс-шара жүргізу немесе күн өткізу пайдалы болар еді; </w:t>
      </w:r>
      <w:r>
        <w:br/>
      </w:r>
      <w:r>
        <w:rPr>
          <w:rFonts w:ascii="Times New Roman"/>
          <w:b w:val="false"/>
          <w:i w:val="false"/>
          <w:color w:val="000000"/>
          <w:sz w:val="28"/>
        </w:rPr>
        <w:t xml:space="preserve">
      - әріптестікті күшейту оң қорытынды берді, мысалы, ұйымдардың түрлі санаттары арасында және ҮЕҰ және жергілікті басқару арасында қарым-қатынастарды жақсартты; </w:t>
      </w:r>
      <w:r>
        <w:br/>
      </w:r>
      <w:r>
        <w:rPr>
          <w:rFonts w:ascii="Times New Roman"/>
          <w:b w:val="false"/>
          <w:i w:val="false"/>
          <w:color w:val="000000"/>
          <w:sz w:val="28"/>
        </w:rPr>
        <w:t xml:space="preserve">
      - ұжымдық жұмыс істеу перспективалары осы салада жұмыс істейтін басқалармен тәжірибе алмасуға мүмкіндік береді. Мысалы, Брюссель мен Мәскеудегі бірінші және қорытынды конференциялар осы мағынада пайдалы болды; </w:t>
      </w:r>
      <w:r>
        <w:br/>
      </w:r>
      <w:r>
        <w:rPr>
          <w:rFonts w:ascii="Times New Roman"/>
          <w:b w:val="false"/>
          <w:i w:val="false"/>
          <w:color w:val="000000"/>
          <w:sz w:val="28"/>
        </w:rPr>
        <w:t xml:space="preserve">
      - ІВРР Қазақстандағы, Тәжікстандағы, Өзбекстандағы, Ресей мен Украинадағы бағдарламалары бойынша ЕО басшылары арасында тұрақты үйлестіру мен ынтымақтастық өте маңызды. Біз бір-бірімізбен байланыса отырып, көп нәрсені білеміз. Бағдарлама көптеген елдерде іске асырылатындығына байланысты анығырақ болып отыр. </w:t>
      </w:r>
    </w:p>
    <w:p>
      <w:pPr>
        <w:spacing w:after="0"/>
        <w:ind w:left="0"/>
        <w:jc w:val="both"/>
      </w:pPr>
      <w:r>
        <w:rPr>
          <w:rFonts w:ascii="Times New Roman"/>
          <w:b/>
          <w:i w:val="false"/>
          <w:color w:val="000000"/>
          <w:sz w:val="28"/>
        </w:rPr>
        <w:t xml:space="preserve">       1.3. Қосымша әрекет ету салалары </w:t>
      </w:r>
    </w:p>
    <w:p>
      <w:pPr>
        <w:spacing w:after="0"/>
        <w:ind w:left="0"/>
        <w:jc w:val="both"/>
      </w:pPr>
      <w:r>
        <w:rPr>
          <w:rFonts w:ascii="Times New Roman"/>
          <w:b w:val="false"/>
          <w:i w:val="false"/>
          <w:color w:val="000000"/>
          <w:sz w:val="28"/>
        </w:rPr>
        <w:t xml:space="preserve">      Қазақстанда азаматтық қоғамдастыққа бағытталған ТАСИС-тің басқа бағдарламалары жоқ, алайда басқа бағдарламалармен байланыс бар: </w:t>
      </w:r>
      <w:r>
        <w:br/>
      </w:r>
      <w:r>
        <w:rPr>
          <w:rFonts w:ascii="Times New Roman"/>
          <w:b w:val="false"/>
          <w:i w:val="false"/>
          <w:color w:val="000000"/>
          <w:sz w:val="28"/>
        </w:rPr>
        <w:t xml:space="preserve">
      Еуропа демократия және адам құқықтары үшін бастамасы (ЕIDНR) ҮЕҰ секторымен ғана жұмыс істейді. Сондықтан, бір түрлі көзқарастар керек, мысалы, ҮЕҰ жұмыс істеуде қомақты жергілікті көзқарас, шыдамдылық пен икемділік керек, қолдаумен және басшылық етумен қамтамасыз ету керек. Екі бағдарлама да тұтастай алғанда азаматтық қоғамды нығайтуға бағытталған және өзара іс-әрекет етуді жылдамдатады, бірақ EIDHR адам құқықтары мәселелеріне көп бағытталған, бірақ сол уақытта ІВРР жобаларының жергілікті бастамалар арқылы қоғамды өзгерту функциясы бар. ІВРР жобасы бойынша ұйымдастырушы әріптес бағдарламаға қатысты дәлелдерін түзете отырып, EIDHR кейінірек қатысты, бұл өте жақсы жұмыс істеді. </w:t>
      </w:r>
      <w:r>
        <w:br/>
      </w:r>
      <w:r>
        <w:rPr>
          <w:rFonts w:ascii="Times New Roman"/>
          <w:b w:val="false"/>
          <w:i w:val="false"/>
          <w:color w:val="000000"/>
          <w:sz w:val="28"/>
        </w:rPr>
        <w:t xml:space="preserve">
      CAREC (Орталық Азия өңірлік экологиялық орталығы) - онымен тікелей байланыста болмаса да, ІВРР Бағдарламасын толықтыратын Орталықтың шеңберінде экологиялық ҮЕҰ қолдайтын басқа бағдарлама. </w:t>
      </w:r>
      <w:r>
        <w:br/>
      </w:r>
      <w:r>
        <w:rPr>
          <w:rFonts w:ascii="Times New Roman"/>
          <w:b w:val="false"/>
          <w:i w:val="false"/>
          <w:color w:val="000000"/>
          <w:sz w:val="28"/>
        </w:rPr>
        <w:t xml:space="preserve">
      Басқа донорлар ІВРР Бағдарламасының шеңберінде жүргізілетін жұмысты қолдайды, бұл таңданыс тудырмайды, өйткені әлеуметтік тақырыптарға баса назар аударылады. Жекелеген елдер - ЕО мүшелері азаматтық қоғамның ұйымдарымен кішкентай бағдарламаларды қолдайды, мысалы, Испания денсаулық сақтау саласында, Ұлыбритания мен Нидерланды адам құқықтары саласында, Нидерланды азшылық мәселелеріне, ал Ұлыбритания - құқықтық қорғау мәселелеріне ерекше көңіл бөледі. Толықтыру USAID қаржыландыратын бірнеше ағымдағы бағдарламалар тарапынан болады, олар үздік тәжірибе мен жетекші бастамаларды пайдалана отырып, әсер етуге бағытталған. Жобалар патриоттық тәрбиелеу, есірткіге сұранысты азайту мәселелерінде инновацияларды қамтиды және жастарға және жоғары тәуекел топтарына бағытталған ЖҚТБ-нің таралуын бақылау жөніндегі Орталық Азия бағдарламасы, сондай-ақ тірі туылу туралы ВОЗ анықтауды қабылдауға жәрдем көрсету жөніндегі жоба, ол ана мен баланың денсаулығын қорғауды жақсартар еді. </w:t>
      </w:r>
    </w:p>
    <w:p>
      <w:pPr>
        <w:spacing w:after="0"/>
        <w:ind w:left="0"/>
        <w:jc w:val="both"/>
      </w:pPr>
      <w:r>
        <w:rPr>
          <w:rFonts w:ascii="Times New Roman"/>
          <w:b/>
          <w:i w:val="false"/>
          <w:color w:val="000000"/>
          <w:sz w:val="28"/>
        </w:rPr>
        <w:t xml:space="preserve">       1.4. Донорлардың қызметін үйлестіру </w:t>
      </w:r>
    </w:p>
    <w:p>
      <w:pPr>
        <w:spacing w:after="0"/>
        <w:ind w:left="0"/>
        <w:jc w:val="both"/>
      </w:pPr>
      <w:r>
        <w:rPr>
          <w:rFonts w:ascii="Times New Roman"/>
          <w:b w:val="false"/>
          <w:i w:val="false"/>
          <w:color w:val="000000"/>
          <w:sz w:val="28"/>
        </w:rPr>
        <w:t xml:space="preserve">      ІВРР шеңберінде үйлестіру тетіктері жоқ, донорларды үйлестіру әлсіз. Алайда, өздігінен азаматтық қоғам мен Еуропа мен Қазақстанның жергілікті әкімшілігін біріктіретін бағдарлама донорларды үйлестірудегі табысты механизм болып табылады. </w:t>
      </w:r>
      <w:r>
        <w:br/>
      </w:r>
      <w:r>
        <w:rPr>
          <w:rFonts w:ascii="Times New Roman"/>
          <w:b w:val="false"/>
          <w:i w:val="false"/>
          <w:color w:val="000000"/>
          <w:sz w:val="28"/>
        </w:rPr>
        <w:t xml:space="preserve">
      Әзірге біз басқа донорлармен, атап айтқанда Дүниежүзілік Банкпен, АДЮ және БҰҰПР тұрақты формалдық емес диалог жүргіземіз, көбі бір салаларда жобаларды енгізетін басқа донорлармен неғұрлым тығыз алмасу құру жоспарланып отыр. Мысалы, USAID ВИЧ/ЖҚТБ-ның қауіптілігі туралы жастарды хабардар ету туралы жобаны, ал ІВР ПД 2004 жылдан сол бағытта жұмыс істейді, бұл неғұрлым тығыз үйлестіруді талап етеді. </w:t>
      </w:r>
    </w:p>
    <w:p>
      <w:pPr>
        <w:spacing w:after="0"/>
        <w:ind w:left="0"/>
        <w:jc w:val="both"/>
      </w:pPr>
      <w:r>
        <w:rPr>
          <w:rFonts w:ascii="Times New Roman"/>
          <w:b/>
          <w:i w:val="false"/>
          <w:color w:val="000000"/>
          <w:sz w:val="28"/>
        </w:rPr>
        <w:t xml:space="preserve">      2. ЕЛДІК/ӨҢІРЛІК КОНТЕКСТ </w:t>
      </w:r>
    </w:p>
    <w:p>
      <w:pPr>
        <w:spacing w:after="0"/>
        <w:ind w:left="0"/>
        <w:jc w:val="both"/>
      </w:pPr>
      <w:r>
        <w:rPr>
          <w:rFonts w:ascii="Times New Roman"/>
          <w:b/>
          <w:i w:val="false"/>
          <w:color w:val="000000"/>
          <w:sz w:val="28"/>
        </w:rPr>
        <w:t xml:space="preserve">      2.1. Бенефициар елдің ынтымақтастық саясаты </w:t>
      </w:r>
    </w:p>
    <w:p>
      <w:pPr>
        <w:spacing w:after="0"/>
        <w:ind w:left="0"/>
        <w:jc w:val="both"/>
      </w:pPr>
      <w:r>
        <w:rPr>
          <w:rFonts w:ascii="Times New Roman"/>
          <w:b w:val="false"/>
          <w:i w:val="false"/>
          <w:color w:val="000000"/>
          <w:sz w:val="28"/>
        </w:rPr>
        <w:t xml:space="preserve">      Әлеуметтік жағдай Кеңес Одағының өмір сүру уақыты аяқталғаннан бастап нашарлады, дұрыс қаржыландырмау, ғимараттардың тозу және атап айтқанда, денсаулық сақтау мен білім беру салаларында адами ресурстардың жоқтығы проблемалары пайда болды. </w:t>
      </w:r>
      <w:r>
        <w:br/>
      </w:r>
      <w:r>
        <w:rPr>
          <w:rFonts w:ascii="Times New Roman"/>
          <w:b w:val="false"/>
          <w:i w:val="false"/>
          <w:color w:val="000000"/>
          <w:sz w:val="28"/>
        </w:rPr>
        <w:t xml:space="preserve">
      Қазақстанның Үкіметі шаралар қабылдап жатыр. 2004-2005 жылдары кезеңінде әлеуметтік секторға жаңа күш берілді (Президент бірнеше әлеуметтік бағытталған мәлімдемелермен сөз сөйледі), денсаулық сақтауға жұмсалатын шығыстарды ЖІӨ-нің 2,75-іне дейін көтере отырып, мысалы, Денсаулық сақтау секторын реформалау бойынша 2005-2010 жылдары жаңа бағдарламасы. Бірақ реформалар мен қаржыландыруды арттыру бір түнде ауыр мұраны жеңіп шыға алмайды. БҰҰ 2005 жылғы адами даму туралы статистикасына сәйкес әлі күнге дейін бала өлімінің (әрбір 1,000 63.2) және ана өлімнің (әрбір 100,000 210) деңгейі жоғары болып отыр. Өмір ұзақтығының аздығы 63.2 жыл және байлар мен кедейлер деңгейінің арасында алшақтық үлкен. Туберкулезбен және ВИЧ-ЖҚТБ-мен ауру деңгейі жоғары. </w:t>
      </w:r>
      <w:r>
        <w:br/>
      </w:r>
      <w:r>
        <w:rPr>
          <w:rFonts w:ascii="Times New Roman"/>
          <w:b w:val="false"/>
          <w:i w:val="false"/>
          <w:color w:val="000000"/>
          <w:sz w:val="28"/>
        </w:rPr>
        <w:t xml:space="preserve">
      ІВРР жалпы әлеуметтік міндеттері Қазақстан-2030 бағдарламасының екі басымдығына сәйкес келеді: </w:t>
      </w:r>
      <w:r>
        <w:br/>
      </w:r>
      <w:r>
        <w:rPr>
          <w:rFonts w:ascii="Times New Roman"/>
          <w:b w:val="false"/>
          <w:i w:val="false"/>
          <w:color w:val="000000"/>
          <w:sz w:val="28"/>
        </w:rPr>
        <w:t>
</w:t>
      </w:r>
      <w:r>
        <w:rPr>
          <w:rFonts w:ascii="Times New Roman"/>
          <w:b w:val="false"/>
          <w:i w:val="false"/>
          <w:color w:val="000000"/>
          <w:sz w:val="28"/>
          <w:u w:val="single"/>
        </w:rPr>
        <w:t xml:space="preserve">       2-басымдық: Ішкі саяси тұрақтылық және қоғамды шоғырландыру </w:t>
      </w:r>
      <w:r>
        <w:br/>
      </w:r>
      <w:r>
        <w:rPr>
          <w:rFonts w:ascii="Times New Roman"/>
          <w:b w:val="false"/>
          <w:i w:val="false"/>
          <w:color w:val="000000"/>
          <w:sz w:val="28"/>
        </w:rPr>
        <w:t xml:space="preserve">
      "Ауыл проблемаларына баса назар аудара отырып, біз қоғамымыздағы кедейлер мен байлардың арасындағы алшақтықты азайту; - өтпелі кезең және кейінгі кезеңдер уақытында пайда болған әлеуметтік проблемаларды кейінге қалдырмай шеше отырып"; </w:t>
      </w:r>
      <w:r>
        <w:br/>
      </w:r>
      <w:r>
        <w:rPr>
          <w:rFonts w:ascii="Times New Roman"/>
          <w:b w:val="false"/>
          <w:i w:val="false"/>
          <w:color w:val="000000"/>
          <w:sz w:val="28"/>
        </w:rPr>
        <w:t>
</w:t>
      </w:r>
      <w:r>
        <w:rPr>
          <w:rFonts w:ascii="Times New Roman"/>
          <w:b w:val="false"/>
          <w:i w:val="false"/>
          <w:color w:val="000000"/>
          <w:sz w:val="28"/>
          <w:u w:val="single"/>
        </w:rPr>
        <w:t xml:space="preserve">       4-басымдық: Қазақстан азаматтарының денсаулық сақтауы, білімі мен әл-ауқаты </w:t>
      </w:r>
      <w:r>
        <w:rPr>
          <w:rFonts w:ascii="Times New Roman"/>
          <w:b w:val="false"/>
          <w:i w:val="false"/>
          <w:color w:val="000000"/>
          <w:sz w:val="28"/>
        </w:rPr>
        <w:t xml:space="preserve">: </w:t>
      </w:r>
      <w:r>
        <w:br/>
      </w:r>
      <w:r>
        <w:rPr>
          <w:rFonts w:ascii="Times New Roman"/>
          <w:b w:val="false"/>
          <w:i w:val="false"/>
          <w:color w:val="000000"/>
          <w:sz w:val="28"/>
        </w:rPr>
        <w:t xml:space="preserve">
      "Қазақстандықтардың өмір сүру, денсаулық, білім беру деңгейін және мүмкіндіктерін тұрақты арттыру. Елдің қоршаған ортасын жақсарту. </w:t>
      </w:r>
      <w:r>
        <w:br/>
      </w:r>
      <w:r>
        <w:rPr>
          <w:rFonts w:ascii="Times New Roman"/>
          <w:b w:val="false"/>
          <w:i w:val="false"/>
          <w:color w:val="000000"/>
          <w:sz w:val="28"/>
        </w:rPr>
        <w:t xml:space="preserve">
      Қазақстандағы ТАСИС бағдарламасының қосымша екі басымдығы ІВРР жобаларының мәні болып табылатын әлеуметтік секторға қатысты. Бұл: </w:t>
      </w:r>
      <w:r>
        <w:br/>
      </w:r>
      <w:r>
        <w:rPr>
          <w:rFonts w:ascii="Times New Roman"/>
          <w:b w:val="false"/>
          <w:i w:val="false"/>
          <w:color w:val="000000"/>
          <w:sz w:val="28"/>
        </w:rPr>
        <w:t xml:space="preserve">
      1. халықтың зейнетақысы мен әлеуметтік қамтылуын одан әрі арттыру </w:t>
      </w:r>
      <w:r>
        <w:br/>
      </w:r>
      <w:r>
        <w:rPr>
          <w:rFonts w:ascii="Times New Roman"/>
          <w:b w:val="false"/>
          <w:i w:val="false"/>
          <w:color w:val="000000"/>
          <w:sz w:val="28"/>
        </w:rPr>
        <w:t xml:space="preserve">
      2. денсаулық сақтау жүйесін одан әрі жақсарту </w:t>
      </w:r>
      <w:r>
        <w:br/>
      </w:r>
      <w:r>
        <w:rPr>
          <w:rFonts w:ascii="Times New Roman"/>
          <w:b w:val="false"/>
          <w:i w:val="false"/>
          <w:color w:val="000000"/>
          <w:sz w:val="28"/>
        </w:rPr>
        <w:t xml:space="preserve">
      Алайда ІВРР бағдарламасы бойынша әріптес және бенефициарлар үкімет емес азаматтық қоғамның субъектілері болып табылатындығын атап өту қажет. Әлеуметтік секторда жұмыс істейтін ҮЕҰ және азаматтық қоғам субъектілерінің қызметі осындай мемлекеттік басымдықтарға жиі сәйкес келеді, бірақ мемлекеттік және жеке әлеуметтік көмек берушілер арасында әріптестік жоқ, бұл бағдарлама бағытталған бағыт. </w:t>
      </w:r>
    </w:p>
    <w:p>
      <w:pPr>
        <w:spacing w:after="0"/>
        <w:ind w:left="0"/>
        <w:jc w:val="both"/>
      </w:pPr>
      <w:r>
        <w:rPr>
          <w:rFonts w:ascii="Times New Roman"/>
          <w:b/>
          <w:i w:val="false"/>
          <w:color w:val="000000"/>
          <w:sz w:val="28"/>
        </w:rPr>
        <w:t xml:space="preserve">      2.2. Секторлық контекст </w:t>
      </w:r>
    </w:p>
    <w:p>
      <w:pPr>
        <w:spacing w:after="0"/>
        <w:ind w:left="0"/>
        <w:jc w:val="both"/>
      </w:pPr>
      <w:r>
        <w:rPr>
          <w:rFonts w:ascii="Times New Roman"/>
          <w:b w:val="false"/>
          <w:i w:val="false"/>
          <w:color w:val="000000"/>
          <w:sz w:val="28"/>
        </w:rPr>
        <w:t xml:space="preserve">      Азаматтық қоғам - бұл Қазақстанның ерекше секторы. Ел жан басына шаққанда ЖІӨ-нің салыстырмалы жоғары деңгейімен өңірдегі көшбасшы болып табылса да, көршілес елдер сияқты баяу демократиялық көшу, төмен әлеуметтік қызметтер сапасы сияқты проблемалармен ұшырасып отыр, үнемдеу ырықсыздандыруға мұқтаж, ауылдық өңірлердің табыстары мен кедейшілігінде теңсіздік кеңейіп отыр. </w:t>
      </w:r>
      <w:r>
        <w:br/>
      </w:r>
      <w:r>
        <w:rPr>
          <w:rFonts w:ascii="Times New Roman"/>
          <w:b w:val="false"/>
          <w:i w:val="false"/>
          <w:color w:val="000000"/>
          <w:sz w:val="28"/>
        </w:rPr>
        <w:t xml:space="preserve">
      Ақтаңдақтардың көбі ең болмағанда ішінара ҮЕҰ және әлеуметтік топтармен толықтырылып отыр, олардың ресми тіркелгені 6,000, алайда 800-і ғана белсенді жұмыс істейді. ҮЕҰ 70-85%-ін әйелдер басқарады. ҮЕҰӨкөбі үкімет немесе шетелдік донорлар қаржыландыратын әлеуметтік секторда жұмыс істейді дегенді білдіреді. </w:t>
      </w:r>
      <w:r>
        <w:br/>
      </w:r>
      <w:r>
        <w:rPr>
          <w:rFonts w:ascii="Times New Roman"/>
          <w:b w:val="false"/>
          <w:i w:val="false"/>
          <w:color w:val="000000"/>
          <w:sz w:val="28"/>
        </w:rPr>
        <w:t xml:space="preserve">
      Алайда ҮЕҰ рөлі ақтаңдақтарды толтыруда емес. Мұндай ҮЕҰӨ жергілікті әкімшіліктердің міндеттерін орындауын болдырмау маңызды. Азаматтық қоғамның рөлі үкіметпен жұмыс істеудің тиімді әдістерінің жақтаушысы рөлінде болу және әлеуметтік заңнама мен саясаттағы өзгерістерді жақтау. ҮЕҰ әлеуметтік көмек берудің тиімді жолдарының бастамашысы мен сүйемелдеушілері рөлін керемет ойнауы мүмкін. Олар жаңа әдістерді ұсынуы және мемлекет үшін үздік тәжірибе таңдай алады, сондықтан мамандандырылған ҮЕҰ әлеуметтік саясатты жақсарту мәселелерінде үкіметпен тығыз жұмыс істей алар еді. </w:t>
      </w:r>
      <w:r>
        <w:br/>
      </w:r>
      <w:r>
        <w:rPr>
          <w:rFonts w:ascii="Times New Roman"/>
          <w:b w:val="false"/>
          <w:i w:val="false"/>
          <w:color w:val="000000"/>
          <w:sz w:val="28"/>
        </w:rPr>
        <w:t xml:space="preserve">
      Қазіргі уақытта бірнеше проблемалар бар. Біріншіден, мұндай ұйымдардың үкімет алдында тиімді әрекет ету әлеуеті жеткіліксіз. Мұндай ұйымдардың мүшелігі әлсіз басқарумен, байланыс орнату және келіссөздер жүргізу дағдысының жоқтығымен кішкентай. Екіншіден, сектор шығынды болып отыр, бұл үкіметке әсер ету талпынысы тиімсіз. Іс жүзінде де шектеулер бар, мысалы, жергілікті әкімшілікпен (Әкімдермен) өзара әрекет ету деңгейі, бұл олардың жұмысына кедергі келтіруі мүмкін, сондай-ақ ҮЕҰ үшін салық жеңілдіктерінің болмауы. Бұл жергілікті деңгейде жаңа саясат енгізуге талпынып отырған жергілікті басшылыққа да қатысты. Олар иерархиялық қағидат пен әлсіз қаржыландыру бойынша мұра проблемасымен ұшырасып отыр. </w:t>
      </w:r>
      <w:r>
        <w:br/>
      </w:r>
      <w:r>
        <w:rPr>
          <w:rFonts w:ascii="Times New Roman"/>
          <w:b w:val="false"/>
          <w:i w:val="false"/>
          <w:color w:val="000000"/>
          <w:sz w:val="28"/>
        </w:rPr>
        <w:t xml:space="preserve">
       ІВРР   бағдарламасы жұмыстың ең үздік әдістерінің болмауында ақтаңдақтарды және әлеуметтік мәселелерде ақтаңдақтармен қатар саясатты жоюға ықпал етуде. Ол Жекелеген әлеуметтік мәселелерді шешуге ғана емес бағытталмаған және көмек ұсынады: оның міндеті - жәрдем көрсету және ең үздік жұмыс әдістерінің мысалдары арқылы жүйелік өзгеріс әкелу. Осылайша, бұл бағдарлама жүйелік және стратегиялық өзгерістерді құрауда "тапқыр" бола отырып, үкіметпен болашақта ынтымақтасу үшін оң арнада азаматтық қоғамды дамытуға бағытталған бағдарлама. </w:t>
      </w:r>
      <w:r>
        <w:br/>
      </w:r>
      <w:r>
        <w:rPr>
          <w:rFonts w:ascii="Times New Roman"/>
          <w:b w:val="false"/>
          <w:i w:val="false"/>
          <w:color w:val="000000"/>
          <w:sz w:val="28"/>
        </w:rPr>
        <w:t xml:space="preserve">
      ІВРР үкіметтің талқысына жаңа идеялар салуда өз үлесін қосқандығына нақты мысал - бұл әйелдерге қатысты туу алдында және олардың адами құқықтарына қатысты дәрігерлер мен акушерлердің түсінігін өзгерткен тренингтер өткізумен және материалдар берумен "Семейдегі қауіпсіз туу" тақырыбындағы жоба. Бұл үкімет медициналық құжаттарға енгізілген ескі, кейде зиянды жұмыс істеу әдістерін қайта қарайтын мәселені талқылауда ұзақ күттірген тәсіл болды. Жоба мемлекет тарапынан қаржыландыру көмегімен жалғастырылды, бұл - жаңа әдістер медицина саласында ана денсаулығына қатысты жоспарланған саясатқа біріктіріледі дегенді білдіреді. </w:t>
      </w:r>
    </w:p>
    <w:p>
      <w:pPr>
        <w:spacing w:after="0"/>
        <w:ind w:left="0"/>
        <w:jc w:val="both"/>
      </w:pPr>
      <w:r>
        <w:rPr>
          <w:rFonts w:ascii="Times New Roman"/>
          <w:b/>
          <w:i w:val="false"/>
          <w:color w:val="000000"/>
          <w:sz w:val="28"/>
        </w:rPr>
        <w:t xml:space="preserve">       3. СИПАТТАУ </w:t>
      </w:r>
    </w:p>
    <w:p>
      <w:pPr>
        <w:spacing w:after="0"/>
        <w:ind w:left="0"/>
        <w:jc w:val="both"/>
      </w:pPr>
      <w:r>
        <w:rPr>
          <w:rFonts w:ascii="Times New Roman"/>
          <w:b/>
          <w:i w:val="false"/>
          <w:color w:val="000000"/>
          <w:sz w:val="28"/>
        </w:rPr>
        <w:t xml:space="preserve">       3.1. Мақсаттары </w:t>
      </w:r>
    </w:p>
    <w:p>
      <w:pPr>
        <w:spacing w:after="0"/>
        <w:ind w:left="0"/>
        <w:jc w:val="both"/>
      </w:pPr>
      <w:r>
        <w:rPr>
          <w:rFonts w:ascii="Times New Roman"/>
          <w:b w:val="false"/>
          <w:i w:val="false"/>
          <w:color w:val="000000"/>
          <w:sz w:val="28"/>
        </w:rPr>
        <w:t xml:space="preserve">      Негізгі мақсат - ҮЕҰ, жергілікті және өңірлік әкімшілер, Еуропа Одағының және Қазақстанның коммерциялық емес кәсіби ұйымдары арқылы қазақстанда жергілікті деңгейде институционалдық даму үдерісін қолдау </w:t>
      </w:r>
    </w:p>
    <w:p>
      <w:pPr>
        <w:spacing w:after="0"/>
        <w:ind w:left="0"/>
        <w:jc w:val="both"/>
      </w:pPr>
      <w:r>
        <w:rPr>
          <w:rFonts w:ascii="Times New Roman"/>
          <w:b/>
          <w:i w:val="false"/>
          <w:color w:val="000000"/>
          <w:sz w:val="28"/>
        </w:rPr>
        <w:t xml:space="preserve">       3.2. Күтілетін нәтижелер және негізгі қызмет салалары </w:t>
      </w:r>
    </w:p>
    <w:p>
      <w:pPr>
        <w:spacing w:after="0"/>
        <w:ind w:left="0"/>
        <w:jc w:val="both"/>
      </w:pPr>
      <w:r>
        <w:rPr>
          <w:rFonts w:ascii="Times New Roman"/>
          <w:b/>
          <w:i w:val="false"/>
          <w:color w:val="000000"/>
          <w:sz w:val="28"/>
        </w:rPr>
        <w:t xml:space="preserve">       Нәтижелер </w:t>
      </w:r>
    </w:p>
    <w:p>
      <w:pPr>
        <w:spacing w:after="0"/>
        <w:ind w:left="0"/>
        <w:jc w:val="both"/>
      </w:pPr>
      <w:r>
        <w:rPr>
          <w:rFonts w:ascii="Times New Roman"/>
          <w:b w:val="false"/>
          <w:i w:val="false"/>
          <w:color w:val="000000"/>
          <w:sz w:val="28"/>
        </w:rPr>
        <w:t xml:space="preserve">      - Демократия мен азаматтық қоғамды күшейту (өйткені азаматтық қоғамның мұқтаждықтары Қазақстанда 15 жыл ішінде қанағаттандырылған жоқ); </w:t>
      </w:r>
      <w:r>
        <w:br/>
      </w:r>
      <w:r>
        <w:rPr>
          <w:rFonts w:ascii="Times New Roman"/>
          <w:b w:val="false"/>
          <w:i w:val="false"/>
          <w:color w:val="000000"/>
          <w:sz w:val="28"/>
        </w:rPr>
        <w:t xml:space="preserve">
      - нарықтық экономикаға көшу, әсіресе жергілікті деңгейде мүмкіндіктермен жиі шектелген және жаңа нарық ережелерімен ұшырасады; </w:t>
      </w:r>
      <w:r>
        <w:br/>
      </w:r>
      <w:r>
        <w:rPr>
          <w:rFonts w:ascii="Times New Roman"/>
          <w:b w:val="false"/>
          <w:i w:val="false"/>
          <w:color w:val="000000"/>
          <w:sz w:val="28"/>
        </w:rPr>
        <w:t xml:space="preserve">
      - өтпелі кезеңнің әлеуметтік салдарын қарастыру, өйткені мұндай үдерістің күшті әсері кең ауқымды деңгейде сезіліп отыр; </w:t>
      </w:r>
      <w:r>
        <w:br/>
      </w:r>
      <w:r>
        <w:rPr>
          <w:rFonts w:ascii="Times New Roman"/>
          <w:b w:val="false"/>
          <w:i w:val="false"/>
          <w:color w:val="000000"/>
          <w:sz w:val="28"/>
        </w:rPr>
        <w:t xml:space="preserve">
      - институционалдық әлеуетті қолдау, өйткені қолданыстағы және айқын жергілікті/өңірлік институттар, ҮЕҰӨжәне қауымдастықтар олардың дауысы естіліп және халыққа қызмет етуі үшін бар күшін сала алады. </w:t>
      </w:r>
    </w:p>
    <w:p>
      <w:pPr>
        <w:spacing w:after="0"/>
        <w:ind w:left="0"/>
        <w:jc w:val="both"/>
      </w:pPr>
      <w:r>
        <w:rPr>
          <w:rFonts w:ascii="Times New Roman"/>
          <w:b/>
          <w:i w:val="false"/>
          <w:color w:val="000000"/>
          <w:sz w:val="28"/>
        </w:rPr>
        <w:t xml:space="preserve">      Қызмет түрлері </w:t>
      </w:r>
      <w:r>
        <w:br/>
      </w:r>
      <w:r>
        <w:rPr>
          <w:rFonts w:ascii="Times New Roman"/>
          <w:b w:val="false"/>
          <w:i w:val="false"/>
          <w:color w:val="000000"/>
          <w:sz w:val="28"/>
        </w:rPr>
        <w:t xml:space="preserve">
      Жобаны іске асыру әріптес ұйымдармен бірлесіп ұйымдарды/институттарды дамытуға ықпал ететін болады. Жобаның мақсаты - бірлескен қызмет арқылы белгілі бір міндетті шешу (мысалы, жаңа институт құру). Тіпті жергілікті әріптестердің әлеуетін күшейту, мүдделі ұйымдардың нәтижелерін тұрақтандыру бәрінен де маңызды. </w:t>
      </w:r>
      <w:r>
        <w:br/>
      </w:r>
      <w:r>
        <w:rPr>
          <w:rFonts w:ascii="Times New Roman"/>
          <w:b w:val="false"/>
          <w:i w:val="false"/>
          <w:color w:val="000000"/>
          <w:sz w:val="28"/>
        </w:rPr>
        <w:t xml:space="preserve">
      Ықтимал өтініш берушілер түрлі жұмыс түрлерін қамтитын өз жобаларын ұсыну үшін шақырылды, ол бірге технологияларды тұрақты беруге кепілдік береді. Қызметі әдетте әлеуетті арттыру тиімділігі бар нәтижелерге қол жеткізуге, сондай-ақ халық үшін елеулі нәтижелерге бағытталған. </w:t>
      </w:r>
      <w:r>
        <w:br/>
      </w:r>
      <w:r>
        <w:rPr>
          <w:rFonts w:ascii="Times New Roman"/>
          <w:b w:val="false"/>
          <w:i w:val="false"/>
          <w:color w:val="000000"/>
          <w:sz w:val="28"/>
        </w:rPr>
        <w:t xml:space="preserve">
      Негізгі жұмыс (шамалас тізім): </w:t>
      </w:r>
      <w:r>
        <w:br/>
      </w:r>
      <w:r>
        <w:rPr>
          <w:rFonts w:ascii="Times New Roman"/>
          <w:b w:val="false"/>
          <w:i w:val="false"/>
          <w:color w:val="000000"/>
          <w:sz w:val="28"/>
        </w:rPr>
        <w:t xml:space="preserve">
      (1) жергілікті жерлерде тренинг </w:t>
      </w:r>
      <w:r>
        <w:br/>
      </w:r>
      <w:r>
        <w:rPr>
          <w:rFonts w:ascii="Times New Roman"/>
          <w:b w:val="false"/>
          <w:i w:val="false"/>
          <w:color w:val="000000"/>
          <w:sz w:val="28"/>
        </w:rPr>
        <w:t xml:space="preserve">
      (2) ЕО елдерінің біреуінде тренинг </w:t>
      </w:r>
      <w:r>
        <w:br/>
      </w:r>
      <w:r>
        <w:rPr>
          <w:rFonts w:ascii="Times New Roman"/>
          <w:b w:val="false"/>
          <w:i w:val="false"/>
          <w:color w:val="000000"/>
          <w:sz w:val="28"/>
        </w:rPr>
        <w:t xml:space="preserve">
      (3) абаттандыру, зерттеу сапарлары </w:t>
      </w:r>
      <w:r>
        <w:br/>
      </w:r>
      <w:r>
        <w:rPr>
          <w:rFonts w:ascii="Times New Roman"/>
          <w:b w:val="false"/>
          <w:i w:val="false"/>
          <w:color w:val="000000"/>
          <w:sz w:val="28"/>
        </w:rPr>
        <w:t xml:space="preserve">
      (4) семинарлар, конференциялар </w:t>
      </w:r>
      <w:r>
        <w:br/>
      </w:r>
      <w:r>
        <w:rPr>
          <w:rFonts w:ascii="Times New Roman"/>
          <w:b w:val="false"/>
          <w:i w:val="false"/>
          <w:color w:val="000000"/>
          <w:sz w:val="28"/>
        </w:rPr>
        <w:t xml:space="preserve">
      (5) жарияланымдар </w:t>
      </w:r>
      <w:r>
        <w:br/>
      </w:r>
      <w:r>
        <w:rPr>
          <w:rFonts w:ascii="Times New Roman"/>
          <w:b w:val="false"/>
          <w:i w:val="false"/>
          <w:color w:val="000000"/>
          <w:sz w:val="28"/>
        </w:rPr>
        <w:t xml:space="preserve">
      (6) таныстыру шаралар </w:t>
      </w:r>
    </w:p>
    <w:p>
      <w:pPr>
        <w:spacing w:after="0"/>
        <w:ind w:left="0"/>
        <w:jc w:val="both"/>
      </w:pPr>
      <w:r>
        <w:rPr>
          <w:rFonts w:ascii="Times New Roman"/>
          <w:b/>
          <w:i w:val="false"/>
          <w:color w:val="000000"/>
          <w:sz w:val="28"/>
        </w:rPr>
        <w:t xml:space="preserve">      3.3. Мүдделі тараптар </w:t>
      </w:r>
    </w:p>
    <w:p>
      <w:pPr>
        <w:spacing w:after="0"/>
        <w:ind w:left="0"/>
        <w:jc w:val="both"/>
      </w:pPr>
      <w:r>
        <w:rPr>
          <w:rFonts w:ascii="Times New Roman"/>
          <w:b w:val="false"/>
          <w:i w:val="false"/>
          <w:color w:val="000000"/>
          <w:sz w:val="28"/>
        </w:rPr>
        <w:t xml:space="preserve">      Бағдарлама ұйымдар мен жергілікті институттардың кең ауқымын қолдайды, аралас серіктестіктер рұқсат етілген және қолдау табады (түрлі санаттағы әріптестерді қамтитын). Қатысушы ұйымдардың үш санаты бар, олар өздерінің ерекшеленетін жергілікті бағыттылығымен анықталды. Олар барлығы орталық мемлекеттік мекемелерге қатысты өз рөлін анықтау үдерісіне тартылған және төменгі деңгейлерде өзгерістерді бастамашылық етуге қабілетті. Олардың тиімділік пен тұрақтылықтың маңыздылығын арттыруға ықпал ететін қомақты ресурстары болуы мүмкін. Олар жергілікті қоғамдастықтың белсенді мүшелерімен басқарылуы мүмкін. Мұндай қатысушылардың үш санатын бөліп көрсетуге болады. </w:t>
      </w:r>
      <w:r>
        <w:br/>
      </w:r>
      <w:r>
        <w:rPr>
          <w:rFonts w:ascii="Times New Roman"/>
          <w:b w:val="false"/>
          <w:i w:val="false"/>
          <w:color w:val="000000"/>
          <w:sz w:val="28"/>
        </w:rPr>
        <w:t xml:space="preserve">
      - ҮЕҰ (көп бөлігі жастар, әлеуметтік қамсыздандыру, денсаулық сақтау, әйелдер және жұмысқа орналастыру мәселелері жөнінде); </w:t>
      </w:r>
      <w:r>
        <w:br/>
      </w:r>
      <w:r>
        <w:rPr>
          <w:rFonts w:ascii="Times New Roman"/>
          <w:b w:val="false"/>
          <w:i w:val="false"/>
          <w:color w:val="000000"/>
          <w:sz w:val="28"/>
        </w:rPr>
        <w:t xml:space="preserve">
      - Коммерциялық емес кәсіби ұйымдар (кәсіподақтарды, шеберлер қауымдастықтарын, кооперативтерді, әйелдердің іскерлік бірлестіктерін және басқаларды қамтитын); </w:t>
      </w:r>
      <w:r>
        <w:br/>
      </w:r>
      <w:r>
        <w:rPr>
          <w:rFonts w:ascii="Times New Roman"/>
          <w:b w:val="false"/>
          <w:i w:val="false"/>
          <w:color w:val="000000"/>
          <w:sz w:val="28"/>
        </w:rPr>
        <w:t xml:space="preserve">
      - жергілікті және өңірлік әкімшілік (жергілікті Әкімдер, облыстық және өңірлік әкімшіліктер және олардың персоналы) </w:t>
      </w:r>
    </w:p>
    <w:p>
      <w:pPr>
        <w:spacing w:after="0"/>
        <w:ind w:left="0"/>
        <w:jc w:val="both"/>
      </w:pPr>
      <w:r>
        <w:rPr>
          <w:rFonts w:ascii="Times New Roman"/>
          <w:b w:val="false"/>
          <w:i w:val="false"/>
          <w:color w:val="000000"/>
          <w:sz w:val="28"/>
        </w:rPr>
        <w:t xml:space="preserve">      Түпкілікті бенефициарлар: </w:t>
      </w:r>
      <w:r>
        <w:br/>
      </w:r>
      <w:r>
        <w:rPr>
          <w:rFonts w:ascii="Times New Roman"/>
          <w:b w:val="false"/>
          <w:i w:val="false"/>
          <w:color w:val="000000"/>
          <w:sz w:val="28"/>
        </w:rPr>
        <w:t xml:space="preserve">
      тәуекелге басты назар аудара отырып, тұрғындар (әйелдер, жастар, қарттар, азшылық). Мұндай топтар ұлттық саясат пен әлеуметтік көмекті жақсартуға бағытталған сынақ бастамаларынан тікелей пайда түсіреді. </w:t>
      </w:r>
    </w:p>
    <w:p>
      <w:pPr>
        <w:spacing w:after="0"/>
        <w:ind w:left="0"/>
        <w:jc w:val="both"/>
      </w:pPr>
      <w:r>
        <w:rPr>
          <w:rFonts w:ascii="Times New Roman"/>
          <w:b w:val="false"/>
          <w:i w:val="false"/>
          <w:color w:val="000000"/>
          <w:sz w:val="28"/>
        </w:rPr>
        <w:t xml:space="preserve">      Басқа қатысушылар: </w:t>
      </w:r>
      <w:r>
        <w:br/>
      </w:r>
      <w:r>
        <w:rPr>
          <w:rFonts w:ascii="Times New Roman"/>
          <w:b w:val="false"/>
          <w:i w:val="false"/>
          <w:color w:val="000000"/>
          <w:sz w:val="28"/>
        </w:rPr>
        <w:t xml:space="preserve">
      Үкімет, атап айтқанда, үздік тәжірибесін ұлттық бағдарламаларға (аналықты қорғау мәселесіне қатысты өзгерістерге бағытталған ІВРР 2002 жылғы Іс-әрекет бағдарламасымен болғандай) жіберетін денсаулық сақтау, еңбек министрліктері. </w:t>
      </w:r>
      <w:r>
        <w:br/>
      </w:r>
      <w:r>
        <w:rPr>
          <w:rFonts w:ascii="Times New Roman"/>
          <w:b w:val="false"/>
          <w:i w:val="false"/>
          <w:color w:val="000000"/>
          <w:sz w:val="28"/>
        </w:rPr>
        <w:t xml:space="preserve">
      Басқа донорлар, (ЕО пен USAID мүшелері), сондай-ақ жергілікті әріптестер. </w:t>
      </w:r>
    </w:p>
    <w:p>
      <w:pPr>
        <w:spacing w:after="0"/>
        <w:ind w:left="0"/>
        <w:jc w:val="both"/>
      </w:pPr>
      <w:r>
        <w:rPr>
          <w:rFonts w:ascii="Times New Roman"/>
          <w:b/>
          <w:i w:val="false"/>
          <w:color w:val="000000"/>
          <w:sz w:val="28"/>
        </w:rPr>
        <w:t xml:space="preserve">       3.4. Тәуекелдер мен жол берулер </w:t>
      </w:r>
    </w:p>
    <w:p>
      <w:pPr>
        <w:spacing w:after="0"/>
        <w:ind w:left="0"/>
        <w:jc w:val="both"/>
      </w:pPr>
      <w:r>
        <w:rPr>
          <w:rFonts w:ascii="Times New Roman"/>
          <w:b w:val="false"/>
          <w:i w:val="false"/>
          <w:color w:val="000000"/>
          <w:sz w:val="28"/>
        </w:rPr>
        <w:t xml:space="preserve">      Негізгі тәуекелдер: </w:t>
      </w:r>
      <w:r>
        <w:br/>
      </w:r>
      <w:r>
        <w:rPr>
          <w:rFonts w:ascii="Times New Roman"/>
          <w:b w:val="false"/>
          <w:i w:val="false"/>
          <w:color w:val="000000"/>
          <w:sz w:val="28"/>
        </w:rPr>
        <w:t xml:space="preserve">
      - бір немесе бірнеше қатысушылардың белсенділік және шешім қабылдау деңгейі іріктеу мен бағалау үдерісінде барынша азайтылуы мүмкін; </w:t>
      </w:r>
      <w:r>
        <w:br/>
      </w:r>
      <w:r>
        <w:rPr>
          <w:rFonts w:ascii="Times New Roman"/>
          <w:b w:val="false"/>
          <w:i w:val="false"/>
          <w:color w:val="000000"/>
          <w:sz w:val="28"/>
        </w:rPr>
        <w:t xml:space="preserve">
      - әріптестердің мәдени, тілдік және ұйымдастыру ерекшеліктері; </w:t>
      </w:r>
      <w:r>
        <w:br/>
      </w:r>
      <w:r>
        <w:rPr>
          <w:rFonts w:ascii="Times New Roman"/>
          <w:b w:val="false"/>
          <w:i w:val="false"/>
          <w:color w:val="000000"/>
          <w:sz w:val="28"/>
        </w:rPr>
        <w:t xml:space="preserve">
      - нәтижелерге белгілі бір уақыт және бюджет шегінде қол жеткізілуі мүмкін; </w:t>
      </w:r>
      <w:r>
        <w:br/>
      </w:r>
      <w:r>
        <w:rPr>
          <w:rFonts w:ascii="Times New Roman"/>
          <w:b w:val="false"/>
          <w:i w:val="false"/>
          <w:color w:val="000000"/>
          <w:sz w:val="28"/>
        </w:rPr>
        <w:t xml:space="preserve">
      - олардың қызметін шектейтін ҮЕҰ жөніндегі заңнамаға мүмкін өзгерістер. </w:t>
      </w:r>
      <w:r>
        <w:br/>
      </w:r>
      <w:r>
        <w:rPr>
          <w:rFonts w:ascii="Times New Roman"/>
          <w:b w:val="false"/>
          <w:i w:val="false"/>
          <w:color w:val="000000"/>
          <w:sz w:val="28"/>
        </w:rPr>
        <w:t xml:space="preserve">
      Мұндай тәуекелдер негізінен тиісті әріптестерді іріктеу мен бағалау арқылы, сондай-ақ проблемаларды тез арада шеше алатын тиімді менеджмент арқылы да жіберілуі мүмкін. ҮЕҰ заңнамасы жөнінде ахуалдың мониторингі тәуекел деңгейін азайту үшін қажет. Қоғамдық ҮЕҰ ресми органдардың тарапынан қысым берілмейтіндігін қатар өту керек. </w:t>
      </w:r>
    </w:p>
    <w:p>
      <w:pPr>
        <w:spacing w:after="0"/>
        <w:ind w:left="0"/>
        <w:jc w:val="both"/>
      </w:pPr>
      <w:r>
        <w:rPr>
          <w:rFonts w:ascii="Times New Roman"/>
          <w:b w:val="false"/>
          <w:i w:val="false"/>
          <w:color w:val="000000"/>
          <w:sz w:val="28"/>
        </w:rPr>
        <w:t xml:space="preserve">      Негізгі жол берулер: </w:t>
      </w:r>
      <w:r>
        <w:br/>
      </w:r>
      <w:r>
        <w:rPr>
          <w:rFonts w:ascii="Times New Roman"/>
          <w:b w:val="false"/>
          <w:i w:val="false"/>
          <w:color w:val="000000"/>
          <w:sz w:val="28"/>
        </w:rPr>
        <w:t xml:space="preserve">
      - ЕО пен Қазақстанның әріптес ұйымдарының жалпы мақсаттары бар және әр түрлі контекстерде болғанымен бір міндетті шешеді; </w:t>
      </w:r>
      <w:r>
        <w:br/>
      </w:r>
      <w:r>
        <w:rPr>
          <w:rFonts w:ascii="Times New Roman"/>
          <w:b w:val="false"/>
          <w:i w:val="false"/>
          <w:color w:val="000000"/>
          <w:sz w:val="28"/>
        </w:rPr>
        <w:t xml:space="preserve">
      - әріптестер нәтижелерге қол жеткізуге кепілдік бере отырып, жобаны жоспарлау мен іске асырудың міндеттерін анықтау мақсатында тиімді және шешіле отырып жұмыс істейді; </w:t>
      </w:r>
      <w:r>
        <w:br/>
      </w:r>
      <w:r>
        <w:rPr>
          <w:rFonts w:ascii="Times New Roman"/>
          <w:b w:val="false"/>
          <w:i w:val="false"/>
          <w:color w:val="000000"/>
          <w:sz w:val="28"/>
        </w:rPr>
        <w:t xml:space="preserve">
      - елдегі жалпы ахуал тұрақты болып қалып отыр; </w:t>
      </w:r>
      <w:r>
        <w:br/>
      </w:r>
      <w:r>
        <w:rPr>
          <w:rFonts w:ascii="Times New Roman"/>
          <w:b w:val="false"/>
          <w:i w:val="false"/>
          <w:color w:val="000000"/>
          <w:sz w:val="28"/>
        </w:rPr>
        <w:t xml:space="preserve">
      - ҮЕҰ туралы заңның толық нұсқасы мақұлданбайды, ол азаматтық қоғамның қызметін кейбір маңызды шектеулерді белгілейді. </w:t>
      </w:r>
    </w:p>
    <w:p>
      <w:pPr>
        <w:spacing w:after="0"/>
        <w:ind w:left="0"/>
        <w:jc w:val="both"/>
      </w:pPr>
      <w:r>
        <w:rPr>
          <w:rFonts w:ascii="Times New Roman"/>
          <w:b/>
          <w:i w:val="false"/>
          <w:color w:val="000000"/>
          <w:sz w:val="28"/>
        </w:rPr>
        <w:t xml:space="preserve">       3.5. </w:t>
      </w:r>
      <w:r>
        <w:rPr>
          <w:rFonts w:ascii="Times New Roman"/>
          <w:b/>
          <w:i w:val="false"/>
          <w:color w:val="000000"/>
          <w:sz w:val="28"/>
        </w:rPr>
        <w:t xml:space="preserve">  Қажетті шарттар </w:t>
      </w:r>
    </w:p>
    <w:p>
      <w:pPr>
        <w:spacing w:after="0"/>
        <w:ind w:left="0"/>
        <w:jc w:val="both"/>
      </w:pPr>
      <w:r>
        <w:rPr>
          <w:rFonts w:ascii="Times New Roman"/>
          <w:b w:val="false"/>
          <w:i w:val="false"/>
          <w:color w:val="000000"/>
          <w:sz w:val="28"/>
        </w:rPr>
        <w:t xml:space="preserve">      N/А </w:t>
      </w:r>
    </w:p>
    <w:p>
      <w:pPr>
        <w:spacing w:after="0"/>
        <w:ind w:left="0"/>
        <w:jc w:val="both"/>
      </w:pPr>
      <w:r>
        <w:rPr>
          <w:rFonts w:ascii="Times New Roman"/>
          <w:b/>
          <w:i w:val="false"/>
          <w:color w:val="000000"/>
          <w:sz w:val="28"/>
        </w:rPr>
        <w:t xml:space="preserve">       3.6. </w:t>
      </w:r>
      <w:r>
        <w:rPr>
          <w:rFonts w:ascii="Times New Roman"/>
          <w:b/>
          <w:i w:val="false"/>
          <w:color w:val="000000"/>
          <w:sz w:val="28"/>
        </w:rPr>
        <w:t xml:space="preserve">  Аралас мәселелер </w:t>
      </w:r>
    </w:p>
    <w:p>
      <w:pPr>
        <w:spacing w:after="0"/>
        <w:ind w:left="0"/>
        <w:jc w:val="both"/>
      </w:pPr>
      <w:r>
        <w:rPr>
          <w:rFonts w:ascii="Times New Roman"/>
          <w:b w:val="false"/>
          <w:i w:val="false"/>
          <w:color w:val="000000"/>
          <w:sz w:val="28"/>
        </w:rPr>
        <w:t xml:space="preserve">      ІВРР табиғатынан қиылысатын бағдарлама. Жыныстардың өзара қарым-қатынасы, жауапты басқару мен жастар - бұл бағдарламаның ерекше мәселелері. Осал топтар да осында енгізілген. </w:t>
      </w:r>
    </w:p>
    <w:p>
      <w:pPr>
        <w:spacing w:after="0"/>
        <w:ind w:left="0"/>
        <w:jc w:val="both"/>
      </w:pPr>
      <w:r>
        <w:rPr>
          <w:rFonts w:ascii="Times New Roman"/>
          <w:b/>
          <w:i w:val="false"/>
          <w:color w:val="000000"/>
          <w:sz w:val="28"/>
        </w:rPr>
        <w:t xml:space="preserve">      4. ІСКЕ АСЫРУ МӘСЕЛЕЛЕРІ </w:t>
      </w:r>
    </w:p>
    <w:p>
      <w:pPr>
        <w:spacing w:after="0"/>
        <w:ind w:left="0"/>
        <w:jc w:val="both"/>
      </w:pPr>
      <w:r>
        <w:rPr>
          <w:rFonts w:ascii="Times New Roman"/>
          <w:b/>
          <w:i w:val="false"/>
          <w:color w:val="000000"/>
          <w:sz w:val="28"/>
        </w:rPr>
        <w:t xml:space="preserve">      4.1. Іске асыру әдісі </w:t>
      </w:r>
    </w:p>
    <w:p>
      <w:pPr>
        <w:spacing w:after="0"/>
        <w:ind w:left="0"/>
        <w:jc w:val="both"/>
      </w:pPr>
      <w:r>
        <w:rPr>
          <w:rFonts w:ascii="Times New Roman"/>
          <w:b w:val="false"/>
          <w:i w:val="false"/>
          <w:color w:val="000000"/>
          <w:sz w:val="28"/>
        </w:rPr>
        <w:t xml:space="preserve">      ОА бойынша 2006 жылғы ПД шеңберінде 2 саты Құрауышында көзделген Жұмыстар жөніндегі қаржы Келісіміне үкімет қол қойғаннан кейін орталықтандырылған басқару. </w:t>
      </w:r>
      <w:r>
        <w:br/>
      </w:r>
      <w:r>
        <w:rPr>
          <w:rFonts w:ascii="Times New Roman"/>
          <w:b w:val="false"/>
          <w:i w:val="false"/>
          <w:color w:val="000000"/>
          <w:sz w:val="28"/>
        </w:rPr>
        <w:t xml:space="preserve">
      Енгізуді грант беруге арналған келісім-шарттарға қол қойылғаннан кейін Еуропа Комиссиясы жүзеге асыратын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093"/>
        <w:gridCol w:w="2513"/>
        <w:gridCol w:w="2553"/>
        <w:gridCol w:w="2213"/>
      </w:tblGrid>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 үлгілік бөлу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салымы </w:t>
            </w:r>
            <w:r>
              <w:br/>
            </w:r>
            <w:r>
              <w:rPr>
                <w:rFonts w:ascii="Times New Roman"/>
                <w:b w:val="false"/>
                <w:i w:val="false"/>
                <w:color w:val="000000"/>
                <w:sz w:val="20"/>
              </w:rPr>
              <w:t xml:space="preserve">
(E)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үкіметінің </w:t>
            </w:r>
            <w:r>
              <w:br/>
            </w:r>
            <w:r>
              <w:rPr>
                <w:rFonts w:ascii="Times New Roman"/>
                <w:b w:val="false"/>
                <w:i w:val="false"/>
                <w:color w:val="000000"/>
                <w:sz w:val="20"/>
              </w:rPr>
              <w:t xml:space="preserve">
салымы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(концессио- </w:t>
            </w:r>
            <w:r>
              <w:br/>
            </w:r>
            <w:r>
              <w:rPr>
                <w:rFonts w:ascii="Times New Roman"/>
                <w:b w:val="false"/>
                <w:i w:val="false"/>
                <w:color w:val="000000"/>
                <w:sz w:val="20"/>
              </w:rPr>
              <w:t xml:space="preserve">
нерлер)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Мердігер </w:t>
            </w:r>
            <w:r>
              <w:br/>
            </w:r>
            <w:r>
              <w:rPr>
                <w:rFonts w:ascii="Times New Roman"/>
                <w:b w:val="false"/>
                <w:i w:val="false"/>
                <w:color w:val="000000"/>
                <w:sz w:val="20"/>
              </w:rPr>
              <w:t xml:space="preserve">
ұйым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гранттары </w:t>
            </w:r>
            <w:r>
              <w:rPr>
                <w:rFonts w:ascii="Times New Roman"/>
                <w:b w:val="false"/>
                <w:i w:val="false"/>
                <w:color w:val="000000"/>
                <w:sz w:val="20"/>
              </w:rPr>
              <w:t xml:space="preserve">немесе жоба- </w:t>
            </w:r>
            <w:r>
              <w:br/>
            </w:r>
            <w:r>
              <w:rPr>
                <w:rFonts w:ascii="Times New Roman"/>
                <w:b w:val="false"/>
                <w:i w:val="false"/>
                <w:color w:val="000000"/>
                <w:sz w:val="20"/>
              </w:rPr>
              <w:t xml:space="preserve">
лар 100000-200000 </w:t>
            </w:r>
            <w:r>
              <w:br/>
            </w:r>
            <w:r>
              <w:rPr>
                <w:rFonts w:ascii="Times New Roman"/>
                <w:b w:val="false"/>
                <w:i w:val="false"/>
                <w:color w:val="000000"/>
                <w:sz w:val="20"/>
              </w:rPr>
              <w:t xml:space="preserve">
еуро)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1550000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Әрбір келісім- шарттан </w:t>
            </w:r>
            <w:r>
              <w:br/>
            </w:r>
            <w:r>
              <w:rPr>
                <w:rFonts w:ascii="Times New Roman"/>
                <w:b w:val="false"/>
                <w:i w:val="false"/>
                <w:color w:val="000000"/>
                <w:sz w:val="20"/>
              </w:rPr>
              <w:t>
</w:t>
            </w:r>
            <w:r>
              <w:rPr>
                <w:rFonts w:ascii="Times New Roman"/>
                <w:b/>
                <w:i w:val="false"/>
                <w:color w:val="000000"/>
                <w:sz w:val="20"/>
              </w:rPr>
              <w:t xml:space="preserve">20%-дан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ЕК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2.Көрсетіле- </w:t>
            </w:r>
            <w:r>
              <w:br/>
            </w:r>
            <w:r>
              <w:rPr>
                <w:rFonts w:ascii="Times New Roman"/>
                <w:b w:val="false"/>
                <w:i w:val="false"/>
                <w:color w:val="000000"/>
                <w:sz w:val="20"/>
              </w:rPr>
              <w:t>
</w:t>
            </w:r>
            <w:r>
              <w:rPr>
                <w:rFonts w:ascii="Times New Roman"/>
                <w:b/>
                <w:i w:val="false"/>
                <w:color w:val="000000"/>
                <w:sz w:val="20"/>
              </w:rPr>
              <w:t xml:space="preserve">тін қызмет- </w:t>
            </w:r>
            <w:r>
              <w:br/>
            </w:r>
            <w:r>
              <w:rPr>
                <w:rFonts w:ascii="Times New Roman"/>
                <w:b w:val="false"/>
                <w:i w:val="false"/>
                <w:color w:val="000000"/>
                <w:sz w:val="20"/>
              </w:rPr>
              <w:t>
</w:t>
            </w:r>
            <w:r>
              <w:rPr>
                <w:rFonts w:ascii="Times New Roman"/>
                <w:b/>
                <w:i w:val="false"/>
                <w:color w:val="000000"/>
                <w:sz w:val="20"/>
              </w:rPr>
              <w:t xml:space="preserve">тердің түр- </w:t>
            </w:r>
            <w:r>
              <w:br/>
            </w:r>
            <w:r>
              <w:rPr>
                <w:rFonts w:ascii="Times New Roman"/>
                <w:b w:val="false"/>
                <w:i w:val="false"/>
                <w:color w:val="000000"/>
                <w:sz w:val="20"/>
              </w:rPr>
              <w:t>
</w:t>
            </w:r>
            <w:r>
              <w:rPr>
                <w:rFonts w:ascii="Times New Roman"/>
                <w:b/>
                <w:i w:val="false"/>
                <w:color w:val="000000"/>
                <w:sz w:val="20"/>
              </w:rPr>
              <w:t xml:space="preserve">лері </w:t>
            </w:r>
            <w:r>
              <w:rPr>
                <w:rFonts w:ascii="Times New Roman"/>
                <w:b w:val="false"/>
                <w:i w:val="false"/>
                <w:color w:val="000000"/>
                <w:sz w:val="20"/>
              </w:rPr>
              <w:t xml:space="preserve">Бағдарламаны </w:t>
            </w:r>
            <w:r>
              <w:br/>
            </w:r>
            <w:r>
              <w:rPr>
                <w:rFonts w:ascii="Times New Roman"/>
                <w:b w:val="false"/>
                <w:i w:val="false"/>
                <w:color w:val="000000"/>
                <w:sz w:val="20"/>
              </w:rPr>
              <w:t xml:space="preserve">
бағалау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1600000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ЕК 
</w:t>
            </w:r>
          </w:p>
        </w:tc>
      </w:tr>
    </w:tbl>
    <w:p>
      <w:pPr>
        <w:spacing w:after="0"/>
        <w:ind w:left="0"/>
        <w:jc w:val="both"/>
      </w:pPr>
      <w:r>
        <w:rPr>
          <w:rFonts w:ascii="Times New Roman"/>
          <w:b w:val="false"/>
          <w:i w:val="false"/>
          <w:color w:val="000000"/>
          <w:sz w:val="28"/>
        </w:rPr>
        <w:t xml:space="preserve">      - 70 000 еуро бағдарламаны бағалау үшін бөлінеді; </w:t>
      </w:r>
      <w:r>
        <w:br/>
      </w:r>
      <w:r>
        <w:rPr>
          <w:rFonts w:ascii="Times New Roman"/>
          <w:b w:val="false"/>
          <w:i w:val="false"/>
          <w:color w:val="000000"/>
          <w:sz w:val="28"/>
        </w:rPr>
        <w:t xml:space="preserve">
      - жұмыстың ұзақтығы Қаржы Келісіміне қол қойылған күннен бастап 36 айға тең; </w:t>
      </w:r>
      <w:r>
        <w:br/>
      </w:r>
      <w:r>
        <w:rPr>
          <w:rFonts w:ascii="Times New Roman"/>
          <w:b w:val="false"/>
          <w:i w:val="false"/>
          <w:color w:val="000000"/>
          <w:sz w:val="28"/>
        </w:rPr>
        <w:t xml:space="preserve">
      - гранттың шамамен қолданылу мерзімі 18-ден 24 айға дейін. </w:t>
      </w:r>
    </w:p>
    <w:p>
      <w:pPr>
        <w:spacing w:after="0"/>
        <w:ind w:left="0"/>
        <w:jc w:val="both"/>
      </w:pPr>
      <w:r>
        <w:rPr>
          <w:rFonts w:ascii="Times New Roman"/>
          <w:b/>
          <w:i w:val="false"/>
          <w:color w:val="000000"/>
          <w:sz w:val="28"/>
        </w:rPr>
        <w:t xml:space="preserve">      4.3. Сатып алу рәсімі және грант беру </w:t>
      </w:r>
    </w:p>
    <w:p>
      <w:pPr>
        <w:spacing w:after="0"/>
        <w:ind w:left="0"/>
        <w:jc w:val="both"/>
      </w:pPr>
      <w:r>
        <w:rPr>
          <w:rFonts w:ascii="Times New Roman"/>
          <w:b w:val="false"/>
          <w:i w:val="false"/>
          <w:color w:val="000000"/>
          <w:sz w:val="28"/>
        </w:rPr>
        <w:t xml:space="preserve">      Барлық келісім-шарттар, іске асырылатын қаржы келісімі рәсімдерге, рәсімнің басталуы мәселесі шешілетін уақытта әрекет ететін сыртқы операцияларды жүргізу жөніндегі Комиссияның стандартты құжаттарына сәйкес берілуі және іске асырылуы тиіс. </w:t>
      </w:r>
    </w:p>
    <w:p>
      <w:pPr>
        <w:spacing w:after="0"/>
        <w:ind w:left="0"/>
        <w:jc w:val="both"/>
      </w:pPr>
      <w:r>
        <w:rPr>
          <w:rFonts w:ascii="Times New Roman"/>
          <w:b/>
          <w:i w:val="false"/>
          <w:color w:val="000000"/>
          <w:sz w:val="28"/>
        </w:rPr>
        <w:t xml:space="preserve">      4.4. Мониторинг жүргізу </w:t>
      </w:r>
    </w:p>
    <w:p>
      <w:pPr>
        <w:spacing w:after="0"/>
        <w:ind w:left="0"/>
        <w:jc w:val="both"/>
      </w:pPr>
      <w:r>
        <w:rPr>
          <w:rFonts w:ascii="Times New Roman"/>
          <w:b w:val="false"/>
          <w:i w:val="false"/>
          <w:color w:val="000000"/>
          <w:sz w:val="28"/>
        </w:rPr>
        <w:t xml:space="preserve">      Тұрақты бақылау - бұл шексіз үдеріс, Еуропа Комиссиясының міндеттемесі. Сыртқы әрекет ету мониторингін ЕК ережелеріне және Техникалық тапсырмада арнайы белгіленген рәсімдеріне сәйкес Комиссия жалдайтын тәуелсіз консультанттар жүргізе алады. </w:t>
      </w:r>
    </w:p>
    <w:p>
      <w:pPr>
        <w:spacing w:after="0"/>
        <w:ind w:left="0"/>
        <w:jc w:val="both"/>
      </w:pPr>
      <w:r>
        <w:rPr>
          <w:rFonts w:ascii="Times New Roman"/>
          <w:b/>
          <w:i w:val="false"/>
          <w:color w:val="000000"/>
          <w:sz w:val="28"/>
        </w:rPr>
        <w:t xml:space="preserve">      4.5. Бағалау және аудит </w:t>
      </w:r>
    </w:p>
    <w:p>
      <w:pPr>
        <w:spacing w:after="0"/>
        <w:ind w:left="0"/>
        <w:jc w:val="both"/>
      </w:pPr>
      <w:r>
        <w:rPr>
          <w:rFonts w:ascii="Times New Roman"/>
          <w:b w:val="false"/>
          <w:i w:val="false"/>
          <w:color w:val="000000"/>
          <w:sz w:val="28"/>
        </w:rPr>
        <w:t xml:space="preserve">      Сыртқы бағалау мен аудитті ЕК ережелеріне және техникалық тапсырмада арнайы белгіленген рәсімдерге сәйкес Комиссияның тәуелсіз консультанттар тікелей дайындауы тиіс. </w:t>
      </w:r>
    </w:p>
    <w:p>
      <w:pPr>
        <w:spacing w:after="0"/>
        <w:ind w:left="0"/>
        <w:jc w:val="both"/>
      </w:pPr>
      <w:r>
        <w:rPr>
          <w:rFonts w:ascii="Times New Roman"/>
          <w:b/>
          <w:i w:val="false"/>
          <w:color w:val="000000"/>
          <w:sz w:val="28"/>
        </w:rPr>
        <w:t xml:space="preserve">      Қосымшасы:  </w:t>
      </w:r>
      <w:r>
        <w:rPr>
          <w:rFonts w:ascii="Times New Roman"/>
          <w:b w:val="false"/>
          <w:i w:val="false"/>
          <w:color w:val="000000"/>
          <w:sz w:val="28"/>
        </w:rPr>
        <w:t xml:space="preserve">Логикалық шектер </w:t>
      </w:r>
    </w:p>
    <w:p>
      <w:pPr>
        <w:spacing w:after="0"/>
        <w:ind w:left="0"/>
        <w:jc w:val="both"/>
      </w:pPr>
      <w:r>
        <w:rPr>
          <w:rFonts w:ascii="Times New Roman"/>
          <w:b/>
          <w:i w:val="false"/>
          <w:color w:val="000000"/>
          <w:sz w:val="28"/>
        </w:rPr>
        <w:t xml:space="preserve">      13 (ОА бойынша 2006 арналған КБ) жобаның қисынды шеңбері - Институционалдық дамыту жөніндегі әріптестік бағдарламасы Азаматтық қоғамды және жергілікті бастаманы қолдау (ҚР)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653"/>
        <w:gridCol w:w="3073"/>
        <w:gridCol w:w="2573"/>
        <w:gridCol w:w="27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Араласу </w:t>
            </w:r>
            <w:r>
              <w:br/>
            </w:r>
            <w:r>
              <w:rPr>
                <w:rFonts w:ascii="Times New Roman"/>
                <w:b/>
                <w:i w:val="false"/>
                <w:color w:val="000000"/>
                <w:sz w:val="20"/>
              </w:rPr>
              <w:t>
логикасы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Объективті </w:t>
            </w:r>
            <w:r>
              <w:br/>
            </w:r>
            <w:r>
              <w:rPr>
                <w:rFonts w:ascii="Times New Roman"/>
                <w:b/>
                <w:i w:val="false"/>
                <w:color w:val="000000"/>
                <w:sz w:val="20"/>
              </w:rPr>
              <w:t xml:space="preserve">
бақылауға бе- </w:t>
            </w:r>
            <w:r>
              <w:br/>
            </w:r>
            <w:r>
              <w:rPr>
                <w:rFonts w:ascii="Times New Roman"/>
                <w:b/>
                <w:i w:val="false"/>
                <w:color w:val="000000"/>
                <w:sz w:val="20"/>
              </w:rPr>
              <w:t xml:space="preserve">
рілетін инди- </w:t>
            </w:r>
            <w:r>
              <w:br/>
            </w:r>
            <w:r>
              <w:rPr>
                <w:rFonts w:ascii="Times New Roman"/>
                <w:b/>
                <w:i w:val="false"/>
                <w:color w:val="000000"/>
                <w:sz w:val="20"/>
              </w:rPr>
              <w:t xml:space="preserve">
каторлар/же- </w:t>
            </w:r>
            <w:r>
              <w:br/>
            </w:r>
            <w:r>
              <w:rPr>
                <w:rFonts w:ascii="Times New Roman"/>
                <w:b/>
                <w:i w:val="false"/>
                <w:color w:val="000000"/>
                <w:sz w:val="20"/>
              </w:rPr>
              <w:t xml:space="preserve">
тістіктердің </w:t>
            </w:r>
            <w:r>
              <w:br/>
            </w:r>
            <w:r>
              <w:rPr>
                <w:rFonts w:ascii="Times New Roman"/>
                <w:b/>
                <w:i w:val="false"/>
                <w:color w:val="000000"/>
                <w:sz w:val="20"/>
              </w:rPr>
              <w:t>
көрсеткіштері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Бақылау </w:t>
            </w:r>
            <w:r>
              <w:br/>
            </w:r>
            <w:r>
              <w:rPr>
                <w:rFonts w:ascii="Times New Roman"/>
                <w:b/>
                <w:i w:val="false"/>
                <w:color w:val="000000"/>
                <w:sz w:val="20"/>
              </w:rPr>
              <w:t>
көздері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берулер мен тәуекелдер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Жалпымақ- </w:t>
            </w:r>
            <w:r>
              <w:br/>
            </w:r>
            <w:r>
              <w:rPr>
                <w:rFonts w:ascii="Times New Roman"/>
                <w:b w:val="false"/>
                <w:i w:val="false"/>
                <w:color w:val="000000"/>
                <w:sz w:val="20"/>
              </w:rPr>
              <w:t>
</w:t>
            </w:r>
            <w:r>
              <w:rPr>
                <w:rFonts w:ascii="Times New Roman"/>
                <w:b/>
                <w:i w:val="false"/>
                <w:color w:val="000000"/>
                <w:sz w:val="20"/>
              </w:rPr>
              <w:t xml:space="preserve">саты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мен </w:t>
            </w:r>
            <w:r>
              <w:br/>
            </w:r>
            <w:r>
              <w:rPr>
                <w:rFonts w:ascii="Times New Roman"/>
                <w:b w:val="false"/>
                <w:i w:val="false"/>
                <w:color w:val="000000"/>
                <w:sz w:val="20"/>
              </w:rPr>
              <w:t xml:space="preserve">
ЕО ҮЕҰ, ком- </w:t>
            </w:r>
            <w:r>
              <w:br/>
            </w:r>
            <w:r>
              <w:rPr>
                <w:rFonts w:ascii="Times New Roman"/>
                <w:b w:val="false"/>
                <w:i w:val="false"/>
                <w:color w:val="000000"/>
                <w:sz w:val="20"/>
              </w:rPr>
              <w:t xml:space="preserve">
мерциялық емес ұйым- </w:t>
            </w:r>
            <w:r>
              <w:br/>
            </w:r>
            <w:r>
              <w:rPr>
                <w:rFonts w:ascii="Times New Roman"/>
                <w:b w:val="false"/>
                <w:i w:val="false"/>
                <w:color w:val="000000"/>
                <w:sz w:val="20"/>
              </w:rPr>
              <w:t xml:space="preserve">
дары мен жер- </w:t>
            </w:r>
            <w:r>
              <w:br/>
            </w:r>
            <w:r>
              <w:rPr>
                <w:rFonts w:ascii="Times New Roman"/>
                <w:b w:val="false"/>
                <w:i w:val="false"/>
                <w:color w:val="000000"/>
                <w:sz w:val="20"/>
              </w:rPr>
              <w:t xml:space="preserve">
гілікті/өңір- </w:t>
            </w:r>
            <w:r>
              <w:br/>
            </w:r>
            <w:r>
              <w:rPr>
                <w:rFonts w:ascii="Times New Roman"/>
                <w:b w:val="false"/>
                <w:i w:val="false"/>
                <w:color w:val="000000"/>
                <w:sz w:val="20"/>
              </w:rPr>
              <w:t xml:space="preserve">
лік әкімші- </w:t>
            </w:r>
            <w:r>
              <w:br/>
            </w:r>
            <w:r>
              <w:rPr>
                <w:rFonts w:ascii="Times New Roman"/>
                <w:b w:val="false"/>
                <w:i w:val="false"/>
                <w:color w:val="000000"/>
                <w:sz w:val="20"/>
              </w:rPr>
              <w:t xml:space="preserve">
ліктері ара- </w:t>
            </w:r>
            <w:r>
              <w:br/>
            </w:r>
            <w:r>
              <w:rPr>
                <w:rFonts w:ascii="Times New Roman"/>
                <w:b w:val="false"/>
                <w:i w:val="false"/>
                <w:color w:val="000000"/>
                <w:sz w:val="20"/>
              </w:rPr>
              <w:t xml:space="preserve">
сында әріп- </w:t>
            </w:r>
            <w:r>
              <w:br/>
            </w:r>
            <w:r>
              <w:rPr>
                <w:rFonts w:ascii="Times New Roman"/>
                <w:b w:val="false"/>
                <w:i w:val="false"/>
                <w:color w:val="000000"/>
                <w:sz w:val="20"/>
              </w:rPr>
              <w:t xml:space="preserve">
тестік </w:t>
            </w:r>
            <w:r>
              <w:br/>
            </w:r>
            <w:r>
              <w:rPr>
                <w:rFonts w:ascii="Times New Roman"/>
                <w:b w:val="false"/>
                <w:i w:val="false"/>
                <w:color w:val="000000"/>
                <w:sz w:val="20"/>
              </w:rPr>
              <w:t xml:space="preserve">
арқылы инс- </w:t>
            </w:r>
            <w:r>
              <w:br/>
            </w:r>
            <w:r>
              <w:rPr>
                <w:rFonts w:ascii="Times New Roman"/>
                <w:b w:val="false"/>
                <w:i w:val="false"/>
                <w:color w:val="000000"/>
                <w:sz w:val="20"/>
              </w:rPr>
              <w:t xml:space="preserve">
титуционалдық </w:t>
            </w:r>
            <w:r>
              <w:br/>
            </w:r>
            <w:r>
              <w:rPr>
                <w:rFonts w:ascii="Times New Roman"/>
                <w:b w:val="false"/>
                <w:i w:val="false"/>
                <w:color w:val="000000"/>
                <w:sz w:val="20"/>
              </w:rPr>
              <w:t xml:space="preserve">
құрылыс үде- </w:t>
            </w:r>
            <w:r>
              <w:br/>
            </w:r>
            <w:r>
              <w:rPr>
                <w:rFonts w:ascii="Times New Roman"/>
                <w:b w:val="false"/>
                <w:i w:val="false"/>
                <w:color w:val="000000"/>
                <w:sz w:val="20"/>
              </w:rPr>
              <w:t xml:space="preserve">
рісін қолдау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ОЕ пен Қазақ- </w:t>
            </w:r>
            <w:r>
              <w:br/>
            </w:r>
            <w:r>
              <w:rPr>
                <w:rFonts w:ascii="Times New Roman"/>
                <w:b w:val="false"/>
                <w:i w:val="false"/>
                <w:color w:val="000000"/>
                <w:sz w:val="20"/>
              </w:rPr>
              <w:t xml:space="preserve">
станның аза- </w:t>
            </w:r>
            <w:r>
              <w:br/>
            </w:r>
            <w:r>
              <w:rPr>
                <w:rFonts w:ascii="Times New Roman"/>
                <w:b w:val="false"/>
                <w:i w:val="false"/>
                <w:color w:val="000000"/>
                <w:sz w:val="20"/>
              </w:rPr>
              <w:t xml:space="preserve">
маттық қоғамы </w:t>
            </w:r>
            <w:r>
              <w:br/>
            </w:r>
            <w:r>
              <w:rPr>
                <w:rFonts w:ascii="Times New Roman"/>
                <w:b w:val="false"/>
                <w:i w:val="false"/>
                <w:color w:val="000000"/>
                <w:sz w:val="20"/>
              </w:rPr>
              <w:t xml:space="preserve">
мен жергілікті </w:t>
            </w:r>
            <w:r>
              <w:br/>
            </w:r>
            <w:r>
              <w:rPr>
                <w:rFonts w:ascii="Times New Roman"/>
                <w:b w:val="false"/>
                <w:i w:val="false"/>
                <w:color w:val="000000"/>
                <w:sz w:val="20"/>
              </w:rPr>
              <w:t xml:space="preserve">
әкімшісі ара- </w:t>
            </w:r>
            <w:r>
              <w:br/>
            </w:r>
            <w:r>
              <w:rPr>
                <w:rFonts w:ascii="Times New Roman"/>
                <w:b w:val="false"/>
                <w:i w:val="false"/>
                <w:color w:val="000000"/>
                <w:sz w:val="20"/>
              </w:rPr>
              <w:t xml:space="preserve">
сында ынтымақ- </w:t>
            </w:r>
            <w:r>
              <w:br/>
            </w:r>
            <w:r>
              <w:rPr>
                <w:rFonts w:ascii="Times New Roman"/>
                <w:b w:val="false"/>
                <w:i w:val="false"/>
                <w:color w:val="000000"/>
                <w:sz w:val="20"/>
              </w:rPr>
              <w:t xml:space="preserve">
тастықты жыл- </w:t>
            </w:r>
            <w:r>
              <w:br/>
            </w:r>
            <w:r>
              <w:rPr>
                <w:rFonts w:ascii="Times New Roman"/>
                <w:b w:val="false"/>
                <w:i w:val="false"/>
                <w:color w:val="000000"/>
                <w:sz w:val="20"/>
              </w:rPr>
              <w:t xml:space="preserve">
дамдату </w:t>
            </w:r>
            <w:r>
              <w:br/>
            </w:r>
            <w:r>
              <w:rPr>
                <w:rFonts w:ascii="Times New Roman"/>
                <w:b w:val="false"/>
                <w:i w:val="false"/>
                <w:color w:val="000000"/>
                <w:sz w:val="20"/>
              </w:rPr>
              <w:t>
 </w:t>
            </w:r>
            <w:r>
              <w:br/>
            </w:r>
            <w:r>
              <w:rPr>
                <w:rFonts w:ascii="Times New Roman"/>
                <w:b w:val="false"/>
                <w:i w:val="false"/>
                <w:color w:val="000000"/>
                <w:sz w:val="20"/>
              </w:rPr>
              <w:t xml:space="preserve">
  Қазақстанның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көрсеткіштерін </w:t>
            </w:r>
            <w:r>
              <w:br/>
            </w:r>
            <w:r>
              <w:rPr>
                <w:rFonts w:ascii="Times New Roman"/>
                <w:b w:val="false"/>
                <w:i w:val="false"/>
                <w:color w:val="000000"/>
                <w:sz w:val="20"/>
              </w:rPr>
              <w:t xml:space="preserve">
жақсарту </w:t>
            </w:r>
            <w:r>
              <w:br/>
            </w:r>
            <w:r>
              <w:rPr>
                <w:rFonts w:ascii="Times New Roman"/>
                <w:b w:val="false"/>
                <w:i w:val="false"/>
                <w:color w:val="000000"/>
                <w:sz w:val="20"/>
              </w:rPr>
              <w:t>
 </w:t>
            </w:r>
            <w:r>
              <w:br/>
            </w:r>
            <w:r>
              <w:rPr>
                <w:rFonts w:ascii="Times New Roman"/>
                <w:b w:val="false"/>
                <w:i w:val="false"/>
                <w:color w:val="000000"/>
                <w:sz w:val="20"/>
              </w:rPr>
              <w:t xml:space="preserve">
  Елде тіркелген </w:t>
            </w:r>
            <w:r>
              <w:br/>
            </w:r>
            <w:r>
              <w:rPr>
                <w:rFonts w:ascii="Times New Roman"/>
                <w:b w:val="false"/>
                <w:i w:val="false"/>
                <w:color w:val="000000"/>
                <w:sz w:val="20"/>
              </w:rPr>
              <w:t xml:space="preserve">
ҮЕҰ саны және </w:t>
            </w:r>
            <w:r>
              <w:br/>
            </w:r>
            <w:r>
              <w:rPr>
                <w:rFonts w:ascii="Times New Roman"/>
                <w:b w:val="false"/>
                <w:i w:val="false"/>
                <w:color w:val="000000"/>
                <w:sz w:val="20"/>
              </w:rPr>
              <w:t xml:space="preserve">
олардың қызметі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талдау </w:t>
            </w:r>
            <w:r>
              <w:br/>
            </w:r>
            <w:r>
              <w:rPr>
                <w:rFonts w:ascii="Times New Roman"/>
                <w:b w:val="false"/>
                <w:i w:val="false"/>
                <w:color w:val="000000"/>
                <w:sz w:val="20"/>
              </w:rPr>
              <w:t>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статистика </w:t>
            </w:r>
            <w:r>
              <w:br/>
            </w:r>
            <w:r>
              <w:rPr>
                <w:rFonts w:ascii="Times New Roman"/>
                <w:b w:val="false"/>
                <w:i w:val="false"/>
                <w:color w:val="000000"/>
                <w:sz w:val="20"/>
              </w:rPr>
              <w:t>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статистика, </w:t>
            </w:r>
            <w:r>
              <w:br/>
            </w:r>
            <w:r>
              <w:rPr>
                <w:rFonts w:ascii="Times New Roman"/>
                <w:b w:val="false"/>
                <w:i w:val="false"/>
                <w:color w:val="000000"/>
                <w:sz w:val="20"/>
              </w:rPr>
              <w:t xml:space="preserve">
мысалы, БҰҰ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Әріптестер </w:t>
            </w:r>
            <w:r>
              <w:br/>
            </w:r>
            <w:r>
              <w:rPr>
                <w:rFonts w:ascii="Times New Roman"/>
                <w:b w:val="false"/>
                <w:i w:val="false"/>
                <w:color w:val="000000"/>
                <w:sz w:val="20"/>
              </w:rPr>
              <w:t xml:space="preserve">
тарапынан міндеттемелер </w:t>
            </w:r>
            <w:r>
              <w:br/>
            </w:r>
            <w:r>
              <w:rPr>
                <w:rFonts w:ascii="Times New Roman"/>
                <w:b w:val="false"/>
                <w:i w:val="false"/>
                <w:color w:val="000000"/>
                <w:sz w:val="20"/>
              </w:rPr>
              <w:t xml:space="preserve">
мен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w:t>
            </w:r>
            <w:r>
              <w:br/>
            </w:r>
            <w:r>
              <w:rPr>
                <w:rFonts w:ascii="Times New Roman"/>
                <w:b w:val="false"/>
                <w:i w:val="false"/>
                <w:color w:val="000000"/>
                <w:sz w:val="20"/>
              </w:rPr>
              <w:t xml:space="preserve">
  Мәдени, тіл- </w:t>
            </w:r>
            <w:r>
              <w:br/>
            </w:r>
            <w:r>
              <w:rPr>
                <w:rFonts w:ascii="Times New Roman"/>
                <w:b w:val="false"/>
                <w:i w:val="false"/>
                <w:color w:val="000000"/>
                <w:sz w:val="20"/>
              </w:rPr>
              <w:t xml:space="preserve">
дік және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тосқауылдарын </w:t>
            </w:r>
            <w:r>
              <w:br/>
            </w:r>
            <w:r>
              <w:rPr>
                <w:rFonts w:ascii="Times New Roman"/>
                <w:b w:val="false"/>
                <w:i w:val="false"/>
                <w:color w:val="000000"/>
                <w:sz w:val="20"/>
              </w:rPr>
              <w:t xml:space="preserve">
жеңіп шығу </w:t>
            </w:r>
            <w:r>
              <w:br/>
            </w:r>
            <w:r>
              <w:rPr>
                <w:rFonts w:ascii="Times New Roman"/>
                <w:b w:val="false"/>
                <w:i w:val="false"/>
                <w:color w:val="000000"/>
                <w:sz w:val="20"/>
              </w:rPr>
              <w:t>
 </w:t>
            </w:r>
            <w:r>
              <w:br/>
            </w:r>
            <w:r>
              <w:rPr>
                <w:rFonts w:ascii="Times New Roman"/>
                <w:b w:val="false"/>
                <w:i w:val="false"/>
                <w:color w:val="000000"/>
                <w:sz w:val="20"/>
              </w:rPr>
              <w:t xml:space="preserve">
  Үкімет тара- </w:t>
            </w:r>
            <w:r>
              <w:br/>
            </w:r>
            <w:r>
              <w:rPr>
                <w:rFonts w:ascii="Times New Roman"/>
                <w:b w:val="false"/>
                <w:i w:val="false"/>
                <w:color w:val="000000"/>
                <w:sz w:val="20"/>
              </w:rPr>
              <w:t xml:space="preserve">
пынан қысым </w:t>
            </w:r>
            <w:r>
              <w:br/>
            </w:r>
            <w:r>
              <w:rPr>
                <w:rFonts w:ascii="Times New Roman"/>
                <w:b w:val="false"/>
                <w:i w:val="false"/>
                <w:color w:val="000000"/>
                <w:sz w:val="20"/>
              </w:rPr>
              <w:t xml:space="preserve">
көрсету, мы- </w:t>
            </w:r>
            <w:r>
              <w:br/>
            </w:r>
            <w:r>
              <w:rPr>
                <w:rFonts w:ascii="Times New Roman"/>
                <w:b w:val="false"/>
                <w:i w:val="false"/>
                <w:color w:val="000000"/>
                <w:sz w:val="20"/>
              </w:rPr>
              <w:t xml:space="preserve">
салы, ҮЕҰ ту- </w:t>
            </w:r>
            <w:r>
              <w:br/>
            </w:r>
            <w:r>
              <w:rPr>
                <w:rFonts w:ascii="Times New Roman"/>
                <w:b w:val="false"/>
                <w:i w:val="false"/>
                <w:color w:val="000000"/>
                <w:sz w:val="20"/>
              </w:rPr>
              <w:t xml:space="preserve">
ралы жаңар- </w:t>
            </w:r>
            <w:r>
              <w:br/>
            </w:r>
            <w:r>
              <w:rPr>
                <w:rFonts w:ascii="Times New Roman"/>
                <w:b w:val="false"/>
                <w:i w:val="false"/>
                <w:color w:val="000000"/>
                <w:sz w:val="20"/>
              </w:rPr>
              <w:t xml:space="preserve">
тылған заң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Жоба- </w:t>
            </w:r>
            <w:r>
              <w:br/>
            </w:r>
            <w:r>
              <w:rPr>
                <w:rFonts w:ascii="Times New Roman"/>
                <w:b w:val="false"/>
                <w:i w:val="false"/>
                <w:color w:val="000000"/>
                <w:sz w:val="20"/>
              </w:rPr>
              <w:t>
</w:t>
            </w:r>
            <w:r>
              <w:rPr>
                <w:rFonts w:ascii="Times New Roman"/>
                <w:b/>
                <w:i w:val="false"/>
                <w:color w:val="000000"/>
                <w:sz w:val="20"/>
              </w:rPr>
              <w:t xml:space="preserve">ның </w:t>
            </w:r>
            <w:r>
              <w:br/>
            </w:r>
            <w:r>
              <w:rPr>
                <w:rFonts w:ascii="Times New Roman"/>
                <w:b w:val="false"/>
                <w:i w:val="false"/>
                <w:color w:val="000000"/>
                <w:sz w:val="20"/>
              </w:rPr>
              <w:t>
</w:t>
            </w:r>
            <w:r>
              <w:rPr>
                <w:rFonts w:ascii="Times New Roman"/>
                <w:b/>
                <w:i w:val="false"/>
                <w:color w:val="000000"/>
                <w:sz w:val="20"/>
              </w:rPr>
              <w:t xml:space="preserve">мақ- </w:t>
            </w:r>
            <w:r>
              <w:br/>
            </w:r>
            <w:r>
              <w:rPr>
                <w:rFonts w:ascii="Times New Roman"/>
                <w:b w:val="false"/>
                <w:i w:val="false"/>
                <w:color w:val="000000"/>
                <w:sz w:val="20"/>
              </w:rPr>
              <w:t>
</w:t>
            </w:r>
            <w:r>
              <w:rPr>
                <w:rFonts w:ascii="Times New Roman"/>
                <w:b/>
                <w:i w:val="false"/>
                <w:color w:val="000000"/>
                <w:sz w:val="20"/>
              </w:rPr>
              <w:t xml:space="preserve">саты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Демократия </w:t>
            </w:r>
            <w:r>
              <w:br/>
            </w:r>
            <w:r>
              <w:rPr>
                <w:rFonts w:ascii="Times New Roman"/>
                <w:b w:val="false"/>
                <w:i w:val="false"/>
                <w:color w:val="000000"/>
                <w:sz w:val="20"/>
              </w:rPr>
              <w:t xml:space="preserve">
мен азамат- </w:t>
            </w:r>
            <w:r>
              <w:br/>
            </w:r>
            <w:r>
              <w:rPr>
                <w:rFonts w:ascii="Times New Roman"/>
                <w:b w:val="false"/>
                <w:i w:val="false"/>
                <w:color w:val="000000"/>
                <w:sz w:val="20"/>
              </w:rPr>
              <w:t xml:space="preserve">
тық қоғамды </w:t>
            </w:r>
            <w:r>
              <w:br/>
            </w:r>
            <w:r>
              <w:rPr>
                <w:rFonts w:ascii="Times New Roman"/>
                <w:b w:val="false"/>
                <w:i w:val="false"/>
                <w:color w:val="000000"/>
                <w:sz w:val="20"/>
              </w:rPr>
              <w:t xml:space="preserve">
нығайту </w:t>
            </w:r>
            <w:r>
              <w:br/>
            </w:r>
            <w:r>
              <w:rPr>
                <w:rFonts w:ascii="Times New Roman"/>
                <w:b w:val="false"/>
                <w:i w:val="false"/>
                <w:color w:val="000000"/>
                <w:sz w:val="20"/>
              </w:rPr>
              <w:t>
 </w:t>
            </w:r>
            <w:r>
              <w:br/>
            </w:r>
            <w:r>
              <w:rPr>
                <w:rFonts w:ascii="Times New Roman"/>
                <w:b w:val="false"/>
                <w:i w:val="false"/>
                <w:color w:val="000000"/>
                <w:sz w:val="20"/>
              </w:rPr>
              <w:t xml:space="preserve">
  Нарықтық </w:t>
            </w:r>
            <w:r>
              <w:br/>
            </w:r>
            <w:r>
              <w:rPr>
                <w:rFonts w:ascii="Times New Roman"/>
                <w:b w:val="false"/>
                <w:i w:val="false"/>
                <w:color w:val="000000"/>
                <w:sz w:val="20"/>
              </w:rPr>
              <w:t xml:space="preserve">
экономикаға </w:t>
            </w:r>
            <w:r>
              <w:br/>
            </w:r>
            <w:r>
              <w:rPr>
                <w:rFonts w:ascii="Times New Roman"/>
                <w:b w:val="false"/>
                <w:i w:val="false"/>
                <w:color w:val="000000"/>
                <w:sz w:val="20"/>
              </w:rPr>
              <w:t xml:space="preserve">
көшуді қолдау </w:t>
            </w:r>
            <w:r>
              <w:br/>
            </w:r>
            <w:r>
              <w:rPr>
                <w:rFonts w:ascii="Times New Roman"/>
                <w:b w:val="false"/>
                <w:i w:val="false"/>
                <w:color w:val="000000"/>
                <w:sz w:val="20"/>
              </w:rPr>
              <w:t>
 </w:t>
            </w:r>
            <w:r>
              <w:br/>
            </w:r>
            <w:r>
              <w:rPr>
                <w:rFonts w:ascii="Times New Roman"/>
                <w:b w:val="false"/>
                <w:i w:val="false"/>
                <w:color w:val="000000"/>
                <w:sz w:val="20"/>
              </w:rPr>
              <w:t xml:space="preserve">
  Өтпелі кезең- </w:t>
            </w:r>
            <w:r>
              <w:br/>
            </w:r>
            <w:r>
              <w:rPr>
                <w:rFonts w:ascii="Times New Roman"/>
                <w:b w:val="false"/>
                <w:i w:val="false"/>
                <w:color w:val="000000"/>
                <w:sz w:val="20"/>
              </w:rPr>
              <w:t xml:space="preserve">
нің әлеумет- </w:t>
            </w:r>
            <w:r>
              <w:br/>
            </w:r>
            <w:r>
              <w:rPr>
                <w:rFonts w:ascii="Times New Roman"/>
                <w:b w:val="false"/>
                <w:i w:val="false"/>
                <w:color w:val="000000"/>
                <w:sz w:val="20"/>
              </w:rPr>
              <w:t xml:space="preserve">
тік салдары- </w:t>
            </w:r>
            <w:r>
              <w:br/>
            </w:r>
            <w:r>
              <w:rPr>
                <w:rFonts w:ascii="Times New Roman"/>
                <w:b w:val="false"/>
                <w:i w:val="false"/>
                <w:color w:val="000000"/>
                <w:sz w:val="20"/>
              </w:rPr>
              <w:t xml:space="preserve">
на мәселелер- </w:t>
            </w:r>
            <w:r>
              <w:br/>
            </w:r>
            <w:r>
              <w:rPr>
                <w:rFonts w:ascii="Times New Roman"/>
                <w:b w:val="false"/>
                <w:i w:val="false"/>
                <w:color w:val="000000"/>
                <w:sz w:val="20"/>
              </w:rPr>
              <w:t xml:space="preserve">
ге өтініш </w:t>
            </w:r>
            <w:r>
              <w:br/>
            </w:r>
            <w:r>
              <w:rPr>
                <w:rFonts w:ascii="Times New Roman"/>
                <w:b w:val="false"/>
                <w:i w:val="false"/>
                <w:color w:val="000000"/>
                <w:sz w:val="20"/>
              </w:rPr>
              <w:t>
 </w:t>
            </w:r>
            <w:r>
              <w:br/>
            </w:r>
            <w:r>
              <w:rPr>
                <w:rFonts w:ascii="Times New Roman"/>
                <w:b w:val="false"/>
                <w:i w:val="false"/>
                <w:color w:val="000000"/>
                <w:sz w:val="20"/>
              </w:rPr>
              <w:t xml:space="preserve">
  Институциона-лдық әлеует- </w:t>
            </w:r>
            <w:r>
              <w:br/>
            </w:r>
            <w:r>
              <w:rPr>
                <w:rFonts w:ascii="Times New Roman"/>
                <w:b w:val="false"/>
                <w:i w:val="false"/>
                <w:color w:val="000000"/>
                <w:sz w:val="20"/>
              </w:rPr>
              <w:t xml:space="preserve">
ті қолдау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 </w:t>
            </w:r>
            <w:r>
              <w:br/>
            </w:r>
            <w:r>
              <w:rPr>
                <w:rFonts w:ascii="Times New Roman"/>
                <w:b w:val="false"/>
                <w:i w:val="false"/>
                <w:color w:val="000000"/>
                <w:sz w:val="20"/>
              </w:rPr>
              <w:t xml:space="preserve">
гейде бастама- </w:t>
            </w:r>
            <w:r>
              <w:br/>
            </w:r>
            <w:r>
              <w:rPr>
                <w:rFonts w:ascii="Times New Roman"/>
                <w:b w:val="false"/>
                <w:i w:val="false"/>
                <w:color w:val="000000"/>
                <w:sz w:val="20"/>
              </w:rPr>
              <w:t xml:space="preserve">
лар ынталанды- </w:t>
            </w:r>
            <w:r>
              <w:br/>
            </w:r>
            <w:r>
              <w:rPr>
                <w:rFonts w:ascii="Times New Roman"/>
                <w:b w:val="false"/>
                <w:i w:val="false"/>
                <w:color w:val="000000"/>
                <w:sz w:val="20"/>
              </w:rPr>
              <w:t xml:space="preserve">
рылады </w:t>
            </w:r>
            <w:r>
              <w:br/>
            </w:r>
            <w:r>
              <w:rPr>
                <w:rFonts w:ascii="Times New Roman"/>
                <w:b w:val="false"/>
                <w:i w:val="false"/>
                <w:color w:val="000000"/>
                <w:sz w:val="20"/>
              </w:rPr>
              <w:t>
 </w:t>
            </w:r>
            <w:r>
              <w:br/>
            </w:r>
            <w:r>
              <w:rPr>
                <w:rFonts w:ascii="Times New Roman"/>
                <w:b w:val="false"/>
                <w:i w:val="false"/>
                <w:color w:val="000000"/>
                <w:sz w:val="20"/>
              </w:rPr>
              <w:t xml:space="preserve">
  Орташа кіріс деңгейін артты- </w:t>
            </w:r>
            <w:r>
              <w:br/>
            </w:r>
            <w:r>
              <w:rPr>
                <w:rFonts w:ascii="Times New Roman"/>
                <w:b w:val="false"/>
                <w:i w:val="false"/>
                <w:color w:val="000000"/>
                <w:sz w:val="20"/>
              </w:rPr>
              <w:t xml:space="preserve">
ру және байлар </w:t>
            </w:r>
            <w:r>
              <w:br/>
            </w:r>
            <w:r>
              <w:rPr>
                <w:rFonts w:ascii="Times New Roman"/>
                <w:b w:val="false"/>
                <w:i w:val="false"/>
                <w:color w:val="000000"/>
                <w:sz w:val="20"/>
              </w:rPr>
              <w:t xml:space="preserve">
мен кедейлер арасында алша- </w:t>
            </w:r>
            <w:r>
              <w:br/>
            </w:r>
            <w:r>
              <w:rPr>
                <w:rFonts w:ascii="Times New Roman"/>
                <w:b w:val="false"/>
                <w:i w:val="false"/>
                <w:color w:val="000000"/>
                <w:sz w:val="20"/>
              </w:rPr>
              <w:t xml:space="preserve">
қтықты азайту </w:t>
            </w:r>
            <w:r>
              <w:br/>
            </w:r>
            <w:r>
              <w:rPr>
                <w:rFonts w:ascii="Times New Roman"/>
                <w:b w:val="false"/>
                <w:i w:val="false"/>
                <w:color w:val="000000"/>
                <w:sz w:val="20"/>
              </w:rPr>
              <w:t>
 </w:t>
            </w:r>
            <w:r>
              <w:br/>
            </w:r>
            <w:r>
              <w:rPr>
                <w:rFonts w:ascii="Times New Roman"/>
                <w:b w:val="false"/>
                <w:i w:val="false"/>
                <w:color w:val="000000"/>
                <w:sz w:val="20"/>
              </w:rPr>
              <w:t xml:space="preserve">
  Жастар мен </w:t>
            </w:r>
            <w:r>
              <w:br/>
            </w:r>
            <w:r>
              <w:rPr>
                <w:rFonts w:ascii="Times New Roman"/>
                <w:b w:val="false"/>
                <w:i w:val="false"/>
                <w:color w:val="000000"/>
                <w:sz w:val="20"/>
              </w:rPr>
              <w:t xml:space="preserve">
осал топтар </w:t>
            </w:r>
            <w:r>
              <w:br/>
            </w:r>
            <w:r>
              <w:rPr>
                <w:rFonts w:ascii="Times New Roman"/>
                <w:b w:val="false"/>
                <w:i w:val="false"/>
                <w:color w:val="000000"/>
                <w:sz w:val="20"/>
              </w:rPr>
              <w:t xml:space="preserve">
арасында жұмыс- </w:t>
            </w:r>
            <w:r>
              <w:br/>
            </w:r>
            <w:r>
              <w:rPr>
                <w:rFonts w:ascii="Times New Roman"/>
                <w:b w:val="false"/>
                <w:i w:val="false"/>
                <w:color w:val="000000"/>
                <w:sz w:val="20"/>
              </w:rPr>
              <w:t xml:space="preserve">
сыздық дең- </w:t>
            </w:r>
            <w:r>
              <w:br/>
            </w:r>
            <w:r>
              <w:rPr>
                <w:rFonts w:ascii="Times New Roman"/>
                <w:b w:val="false"/>
                <w:i w:val="false"/>
                <w:color w:val="000000"/>
                <w:sz w:val="20"/>
              </w:rPr>
              <w:t xml:space="preserve">
гейін азайту </w:t>
            </w:r>
            <w:r>
              <w:br/>
            </w:r>
            <w:r>
              <w:rPr>
                <w:rFonts w:ascii="Times New Roman"/>
                <w:b w:val="false"/>
                <w:i w:val="false"/>
                <w:color w:val="000000"/>
                <w:sz w:val="20"/>
              </w:rPr>
              <w:t>
 </w:t>
            </w:r>
            <w:r>
              <w:br/>
            </w:r>
            <w:r>
              <w:rPr>
                <w:rFonts w:ascii="Times New Roman"/>
                <w:b w:val="false"/>
                <w:i w:val="false"/>
                <w:color w:val="000000"/>
                <w:sz w:val="20"/>
              </w:rPr>
              <w:t xml:space="preserve">
  Институттарды </w:t>
            </w:r>
            <w:r>
              <w:br/>
            </w:r>
            <w:r>
              <w:rPr>
                <w:rFonts w:ascii="Times New Roman"/>
                <w:b w:val="false"/>
                <w:i w:val="false"/>
                <w:color w:val="000000"/>
                <w:sz w:val="20"/>
              </w:rPr>
              <w:t xml:space="preserve">
нығайту </w:t>
            </w:r>
            <w:r>
              <w:br/>
            </w:r>
            <w:r>
              <w:rPr>
                <w:rFonts w:ascii="Times New Roman"/>
                <w:b w:val="false"/>
                <w:i w:val="false"/>
                <w:color w:val="000000"/>
                <w:sz w:val="20"/>
              </w:rPr>
              <w:t>
 </w:t>
            </w:r>
            <w:r>
              <w:br/>
            </w:r>
            <w:r>
              <w:rPr>
                <w:rFonts w:ascii="Times New Roman"/>
                <w:b w:val="false"/>
                <w:i w:val="false"/>
                <w:color w:val="000000"/>
                <w:sz w:val="20"/>
              </w:rPr>
              <w:t xml:space="preserve">
  Үкімет әлеумет- </w:t>
            </w:r>
            <w:r>
              <w:br/>
            </w:r>
            <w:r>
              <w:rPr>
                <w:rFonts w:ascii="Times New Roman"/>
                <w:b w:val="false"/>
                <w:i w:val="false"/>
                <w:color w:val="000000"/>
                <w:sz w:val="20"/>
              </w:rPr>
              <w:t xml:space="preserve">
тік салада пи- </w:t>
            </w:r>
            <w:r>
              <w:br/>
            </w:r>
            <w:r>
              <w:rPr>
                <w:rFonts w:ascii="Times New Roman"/>
                <w:b w:val="false"/>
                <w:i w:val="false"/>
                <w:color w:val="000000"/>
                <w:sz w:val="20"/>
              </w:rPr>
              <w:t xml:space="preserve">
лоттық бастама- </w:t>
            </w:r>
            <w:r>
              <w:br/>
            </w:r>
            <w:r>
              <w:rPr>
                <w:rFonts w:ascii="Times New Roman"/>
                <w:b w:val="false"/>
                <w:i w:val="false"/>
                <w:color w:val="000000"/>
                <w:sz w:val="20"/>
              </w:rPr>
              <w:t xml:space="preserve">
лар қабылдайды </w:t>
            </w:r>
            <w:r>
              <w:br/>
            </w:r>
            <w:r>
              <w:rPr>
                <w:rFonts w:ascii="Times New Roman"/>
                <w:b w:val="false"/>
                <w:i w:val="false"/>
                <w:color w:val="000000"/>
                <w:sz w:val="20"/>
              </w:rPr>
              <w:t>
 </w:t>
            </w:r>
            <w:r>
              <w:br/>
            </w:r>
            <w:r>
              <w:rPr>
                <w:rFonts w:ascii="Times New Roman"/>
                <w:b w:val="false"/>
                <w:i w:val="false"/>
                <w:color w:val="000000"/>
                <w:sz w:val="20"/>
              </w:rPr>
              <w:t xml:space="preserve">
  Заң мен халықа- </w:t>
            </w:r>
            <w:r>
              <w:br/>
            </w:r>
            <w:r>
              <w:rPr>
                <w:rFonts w:ascii="Times New Roman"/>
                <w:b w:val="false"/>
                <w:i w:val="false"/>
                <w:color w:val="000000"/>
                <w:sz w:val="20"/>
              </w:rPr>
              <w:t xml:space="preserve">
ралық келісім- </w:t>
            </w:r>
            <w:r>
              <w:br/>
            </w:r>
            <w:r>
              <w:rPr>
                <w:rFonts w:ascii="Times New Roman"/>
                <w:b w:val="false"/>
                <w:i w:val="false"/>
                <w:color w:val="000000"/>
                <w:sz w:val="20"/>
              </w:rPr>
              <w:t xml:space="preserve">
дерді енгізуді </w:t>
            </w:r>
            <w:r>
              <w:br/>
            </w:r>
            <w:r>
              <w:rPr>
                <w:rFonts w:ascii="Times New Roman"/>
                <w:b w:val="false"/>
                <w:i w:val="false"/>
                <w:color w:val="000000"/>
                <w:sz w:val="20"/>
              </w:rPr>
              <w:t xml:space="preserve">
жақсарту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w:t>
            </w:r>
            <w:r>
              <w:br/>
            </w:r>
            <w:r>
              <w:rPr>
                <w:rFonts w:ascii="Times New Roman"/>
                <w:b w:val="false"/>
                <w:i w:val="false"/>
                <w:color w:val="000000"/>
                <w:sz w:val="20"/>
              </w:rPr>
              <w:t xml:space="preserve">
талдау </w:t>
            </w:r>
            <w:r>
              <w:br/>
            </w:r>
            <w:r>
              <w:rPr>
                <w:rFonts w:ascii="Times New Roman"/>
                <w:b w:val="false"/>
                <w:i w:val="false"/>
                <w:color w:val="000000"/>
                <w:sz w:val="20"/>
              </w:rPr>
              <w:t>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және ха- </w:t>
            </w:r>
            <w:r>
              <w:br/>
            </w:r>
            <w:r>
              <w:rPr>
                <w:rFonts w:ascii="Times New Roman"/>
                <w:b w:val="false"/>
                <w:i w:val="false"/>
                <w:color w:val="000000"/>
                <w:sz w:val="20"/>
              </w:rPr>
              <w:t xml:space="preserve">
лықаралық статистика, </w:t>
            </w:r>
            <w:r>
              <w:br/>
            </w:r>
            <w:r>
              <w:rPr>
                <w:rFonts w:ascii="Times New Roman"/>
                <w:b w:val="false"/>
                <w:i w:val="false"/>
                <w:color w:val="000000"/>
                <w:sz w:val="20"/>
              </w:rPr>
              <w:t xml:space="preserve">
мысалы, БҰҰ </w:t>
            </w:r>
            <w:r>
              <w:br/>
            </w:r>
            <w:r>
              <w:rPr>
                <w:rFonts w:ascii="Times New Roman"/>
                <w:b w:val="false"/>
                <w:i w:val="false"/>
                <w:color w:val="000000"/>
                <w:sz w:val="20"/>
              </w:rPr>
              <w:t xml:space="preserve">
Адами дамыту </w:t>
            </w:r>
            <w:r>
              <w:br/>
            </w:r>
            <w:r>
              <w:rPr>
                <w:rFonts w:ascii="Times New Roman"/>
                <w:b w:val="false"/>
                <w:i w:val="false"/>
                <w:color w:val="000000"/>
                <w:sz w:val="20"/>
              </w:rPr>
              <w:t xml:space="preserve">
жөніндегі көрсеткіште- </w:t>
            </w:r>
            <w:r>
              <w:br/>
            </w:r>
            <w:r>
              <w:rPr>
                <w:rFonts w:ascii="Times New Roman"/>
                <w:b w:val="false"/>
                <w:i w:val="false"/>
                <w:color w:val="000000"/>
                <w:sz w:val="20"/>
              </w:rPr>
              <w:t xml:space="preserve">
рі </w:t>
            </w:r>
            <w:r>
              <w:br/>
            </w:r>
            <w:r>
              <w:rPr>
                <w:rFonts w:ascii="Times New Roman"/>
                <w:b w:val="false"/>
                <w:i w:val="false"/>
                <w:color w:val="000000"/>
                <w:sz w:val="20"/>
              </w:rPr>
              <w:t>
 </w:t>
            </w:r>
            <w:r>
              <w:br/>
            </w:r>
            <w:r>
              <w:rPr>
                <w:rFonts w:ascii="Times New Roman"/>
                <w:b w:val="false"/>
                <w:i w:val="false"/>
                <w:color w:val="000000"/>
                <w:sz w:val="20"/>
              </w:rPr>
              <w:t xml:space="preserve">
  Айқындылық пен демокра- </w:t>
            </w:r>
            <w:r>
              <w:br/>
            </w:r>
            <w:r>
              <w:rPr>
                <w:rFonts w:ascii="Times New Roman"/>
                <w:b w:val="false"/>
                <w:i w:val="false"/>
                <w:color w:val="000000"/>
                <w:sz w:val="20"/>
              </w:rPr>
              <w:t xml:space="preserve">
тия жөнінде- </w:t>
            </w:r>
            <w:r>
              <w:br/>
            </w:r>
            <w:r>
              <w:rPr>
                <w:rFonts w:ascii="Times New Roman"/>
                <w:b w:val="false"/>
                <w:i w:val="false"/>
                <w:color w:val="000000"/>
                <w:sz w:val="20"/>
              </w:rPr>
              <w:t xml:space="preserve">
гі есептер </w:t>
            </w:r>
            <w:r>
              <w:br/>
            </w:r>
            <w:r>
              <w:rPr>
                <w:rFonts w:ascii="Times New Roman"/>
                <w:b w:val="false"/>
                <w:i w:val="false"/>
                <w:color w:val="000000"/>
                <w:sz w:val="20"/>
              </w:rPr>
              <w:t>
 </w:t>
            </w:r>
            <w:r>
              <w:br/>
            </w:r>
            <w:r>
              <w:rPr>
                <w:rFonts w:ascii="Times New Roman"/>
                <w:b w:val="false"/>
                <w:i w:val="false"/>
                <w:color w:val="000000"/>
                <w:sz w:val="20"/>
              </w:rPr>
              <w:t xml:space="preserve">
  Қазақстанның </w:t>
            </w:r>
            <w:r>
              <w:br/>
            </w:r>
            <w:r>
              <w:rPr>
                <w:rFonts w:ascii="Times New Roman"/>
                <w:b w:val="false"/>
                <w:i w:val="false"/>
                <w:color w:val="000000"/>
                <w:sz w:val="20"/>
              </w:rPr>
              <w:t xml:space="preserve">
2009 жылы </w:t>
            </w:r>
            <w:r>
              <w:br/>
            </w:r>
            <w:r>
              <w:rPr>
                <w:rFonts w:ascii="Times New Roman"/>
                <w:b w:val="false"/>
                <w:i w:val="false"/>
                <w:color w:val="000000"/>
                <w:sz w:val="20"/>
              </w:rPr>
              <w:t xml:space="preserve">
ОБСЕ-де </w:t>
            </w:r>
            <w:r>
              <w:br/>
            </w:r>
            <w:r>
              <w:rPr>
                <w:rFonts w:ascii="Times New Roman"/>
                <w:b w:val="false"/>
                <w:i w:val="false"/>
                <w:color w:val="000000"/>
                <w:sz w:val="20"/>
              </w:rPr>
              <w:t xml:space="preserve">
төрағалық </w:t>
            </w:r>
            <w:r>
              <w:br/>
            </w:r>
            <w:r>
              <w:rPr>
                <w:rFonts w:ascii="Times New Roman"/>
                <w:b w:val="false"/>
                <w:i w:val="false"/>
                <w:color w:val="000000"/>
                <w:sz w:val="20"/>
              </w:rPr>
              <w:t xml:space="preserve">
етуі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проблемалар- </w:t>
            </w:r>
            <w:r>
              <w:br/>
            </w:r>
            <w:r>
              <w:rPr>
                <w:rFonts w:ascii="Times New Roman"/>
                <w:b w:val="false"/>
                <w:i w:val="false"/>
                <w:color w:val="000000"/>
                <w:sz w:val="20"/>
              </w:rPr>
              <w:t xml:space="preserve">
дың тиісті </w:t>
            </w:r>
            <w:r>
              <w:br/>
            </w:r>
            <w:r>
              <w:rPr>
                <w:rFonts w:ascii="Times New Roman"/>
                <w:b w:val="false"/>
                <w:i w:val="false"/>
                <w:color w:val="000000"/>
                <w:sz w:val="20"/>
              </w:rPr>
              <w:t xml:space="preserve">
шешімі </w:t>
            </w:r>
            <w:r>
              <w:br/>
            </w:r>
            <w:r>
              <w:rPr>
                <w:rFonts w:ascii="Times New Roman"/>
                <w:b w:val="false"/>
                <w:i w:val="false"/>
                <w:color w:val="000000"/>
                <w:sz w:val="20"/>
              </w:rPr>
              <w:t>
 </w:t>
            </w:r>
            <w:r>
              <w:br/>
            </w:r>
            <w:r>
              <w:rPr>
                <w:rFonts w:ascii="Times New Roman"/>
                <w:b w:val="false"/>
                <w:i w:val="false"/>
                <w:color w:val="000000"/>
                <w:sz w:val="20"/>
              </w:rPr>
              <w:t xml:space="preserve">
  Жобаның бар- </w:t>
            </w:r>
            <w:r>
              <w:br/>
            </w:r>
            <w:r>
              <w:rPr>
                <w:rFonts w:ascii="Times New Roman"/>
                <w:b w:val="false"/>
                <w:i w:val="false"/>
                <w:color w:val="000000"/>
                <w:sz w:val="20"/>
              </w:rPr>
              <w:t xml:space="preserve">
лық қатысушы- </w:t>
            </w:r>
            <w:r>
              <w:br/>
            </w:r>
            <w:r>
              <w:rPr>
                <w:rFonts w:ascii="Times New Roman"/>
                <w:b w:val="false"/>
                <w:i w:val="false"/>
                <w:color w:val="000000"/>
                <w:sz w:val="20"/>
              </w:rPr>
              <w:t xml:space="preserve">
ларының үлесі </w:t>
            </w:r>
            <w:r>
              <w:br/>
            </w:r>
            <w:r>
              <w:rPr>
                <w:rFonts w:ascii="Times New Roman"/>
                <w:b w:val="false"/>
                <w:i w:val="false"/>
                <w:color w:val="000000"/>
                <w:sz w:val="20"/>
              </w:rPr>
              <w:t>
 </w:t>
            </w:r>
            <w:r>
              <w:br/>
            </w:r>
            <w:r>
              <w:rPr>
                <w:rFonts w:ascii="Times New Roman"/>
                <w:b w:val="false"/>
                <w:i w:val="false"/>
                <w:color w:val="000000"/>
                <w:sz w:val="20"/>
              </w:rPr>
              <w:t xml:space="preserve">
  Үкіметтің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мәселелерді </w:t>
            </w:r>
            <w:r>
              <w:br/>
            </w:r>
            <w:r>
              <w:rPr>
                <w:rFonts w:ascii="Times New Roman"/>
                <w:b w:val="false"/>
                <w:i w:val="false"/>
                <w:color w:val="000000"/>
                <w:sz w:val="20"/>
              </w:rPr>
              <w:t xml:space="preserve">
шешуде және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қоғамды қол- </w:t>
            </w:r>
            <w:r>
              <w:br/>
            </w:r>
            <w:r>
              <w:rPr>
                <w:rFonts w:ascii="Times New Roman"/>
                <w:b w:val="false"/>
                <w:i w:val="false"/>
                <w:color w:val="000000"/>
                <w:sz w:val="20"/>
              </w:rPr>
              <w:t xml:space="preserve">
дауда үлесі </w:t>
            </w:r>
            <w:r>
              <w:br/>
            </w:r>
            <w:r>
              <w:rPr>
                <w:rFonts w:ascii="Times New Roman"/>
                <w:b w:val="false"/>
                <w:i w:val="false"/>
                <w:color w:val="000000"/>
                <w:sz w:val="20"/>
              </w:rPr>
              <w:t>
 </w:t>
            </w:r>
            <w:r>
              <w:br/>
            </w:r>
            <w:r>
              <w:rPr>
                <w:rFonts w:ascii="Times New Roman"/>
                <w:b w:val="false"/>
                <w:i w:val="false"/>
                <w:color w:val="000000"/>
                <w:sz w:val="20"/>
              </w:rPr>
              <w:t xml:space="preserve">
  Институттар- </w:t>
            </w:r>
            <w:r>
              <w:br/>
            </w:r>
            <w:r>
              <w:rPr>
                <w:rFonts w:ascii="Times New Roman"/>
                <w:b w:val="false"/>
                <w:i w:val="false"/>
                <w:color w:val="000000"/>
                <w:sz w:val="20"/>
              </w:rPr>
              <w:t xml:space="preserve">
дың даму және </w:t>
            </w:r>
            <w:r>
              <w:br/>
            </w:r>
            <w:r>
              <w:rPr>
                <w:rFonts w:ascii="Times New Roman"/>
                <w:b w:val="false"/>
                <w:i w:val="false"/>
                <w:color w:val="000000"/>
                <w:sz w:val="20"/>
              </w:rPr>
              <w:t xml:space="preserve">
өзгеру тілегі </w:t>
            </w:r>
            <w:r>
              <w:br/>
            </w:r>
            <w:r>
              <w:rPr>
                <w:rFonts w:ascii="Times New Roman"/>
                <w:b w:val="false"/>
                <w:i w:val="false"/>
                <w:color w:val="000000"/>
                <w:sz w:val="20"/>
              </w:rPr>
              <w:t>
 </w:t>
            </w:r>
            <w:r>
              <w:br/>
            </w:r>
            <w:r>
              <w:rPr>
                <w:rFonts w:ascii="Times New Roman"/>
                <w:b w:val="false"/>
                <w:i w:val="false"/>
                <w:color w:val="000000"/>
                <w:sz w:val="20"/>
              </w:rPr>
              <w:t xml:space="preserve">
  Қазақстандағысаяси және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тұрақтылық </w:t>
            </w:r>
            <w:r>
              <w:br/>
            </w:r>
            <w:r>
              <w:rPr>
                <w:rFonts w:ascii="Times New Roman"/>
                <w:b w:val="false"/>
                <w:i w:val="false"/>
                <w:color w:val="000000"/>
                <w:sz w:val="20"/>
              </w:rPr>
              <w:t>
 </w:t>
            </w:r>
            <w:r>
              <w:br/>
            </w:r>
            <w:r>
              <w:rPr>
                <w:rFonts w:ascii="Times New Roman"/>
                <w:b w:val="false"/>
                <w:i w:val="false"/>
                <w:color w:val="000000"/>
                <w:sz w:val="20"/>
              </w:rPr>
              <w:t xml:space="preserve">
  Демократияла- </w:t>
            </w:r>
            <w:r>
              <w:br/>
            </w:r>
            <w:r>
              <w:rPr>
                <w:rFonts w:ascii="Times New Roman"/>
                <w:b w:val="false"/>
                <w:i w:val="false"/>
                <w:color w:val="000000"/>
                <w:sz w:val="20"/>
              </w:rPr>
              <w:t xml:space="preserve">
ндыру үдері- </w:t>
            </w:r>
            <w:r>
              <w:br/>
            </w:r>
            <w:r>
              <w:rPr>
                <w:rFonts w:ascii="Times New Roman"/>
                <w:b w:val="false"/>
                <w:i w:val="false"/>
                <w:color w:val="000000"/>
                <w:sz w:val="20"/>
              </w:rPr>
              <w:t xml:space="preserve">
сінің прогресі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және өңір- </w:t>
            </w:r>
            <w:r>
              <w:br/>
            </w:r>
            <w:r>
              <w:rPr>
                <w:rFonts w:ascii="Times New Roman"/>
                <w:b w:val="false"/>
                <w:i w:val="false"/>
                <w:color w:val="000000"/>
                <w:sz w:val="20"/>
              </w:rPr>
              <w:t xml:space="preserve">
лік әкімшілі- </w:t>
            </w:r>
            <w:r>
              <w:br/>
            </w:r>
            <w:r>
              <w:rPr>
                <w:rFonts w:ascii="Times New Roman"/>
                <w:b w:val="false"/>
                <w:i w:val="false"/>
                <w:color w:val="000000"/>
                <w:sz w:val="20"/>
              </w:rPr>
              <w:t xml:space="preserve">
ктер халыққа </w:t>
            </w:r>
            <w:r>
              <w:br/>
            </w:r>
            <w:r>
              <w:rPr>
                <w:rFonts w:ascii="Times New Roman"/>
                <w:b w:val="false"/>
                <w:i w:val="false"/>
                <w:color w:val="000000"/>
                <w:sz w:val="20"/>
              </w:rPr>
              <w:t xml:space="preserve">
қызмет көрсе- </w:t>
            </w:r>
            <w:r>
              <w:br/>
            </w:r>
            <w:r>
              <w:rPr>
                <w:rFonts w:ascii="Times New Roman"/>
                <w:b w:val="false"/>
                <w:i w:val="false"/>
                <w:color w:val="000000"/>
                <w:sz w:val="20"/>
              </w:rPr>
              <w:t xml:space="preserve">
ту деңгейін </w:t>
            </w:r>
            <w:r>
              <w:br/>
            </w:r>
            <w:r>
              <w:rPr>
                <w:rFonts w:ascii="Times New Roman"/>
                <w:b w:val="false"/>
                <w:i w:val="false"/>
                <w:color w:val="000000"/>
                <w:sz w:val="20"/>
              </w:rPr>
              <w:t xml:space="preserve">
жақсартатын </w:t>
            </w:r>
            <w:r>
              <w:br/>
            </w:r>
            <w:r>
              <w:rPr>
                <w:rFonts w:ascii="Times New Roman"/>
                <w:b w:val="false"/>
                <w:i w:val="false"/>
                <w:color w:val="000000"/>
                <w:sz w:val="20"/>
              </w:rPr>
              <w:t xml:space="preserve">
болады </w:t>
            </w:r>
            <w:r>
              <w:br/>
            </w:r>
            <w:r>
              <w:rPr>
                <w:rFonts w:ascii="Times New Roman"/>
                <w:b w:val="false"/>
                <w:i w:val="false"/>
                <w:color w:val="000000"/>
                <w:sz w:val="20"/>
              </w:rPr>
              <w:t>
 </w:t>
            </w:r>
            <w:r>
              <w:br/>
            </w:r>
            <w:r>
              <w:rPr>
                <w:rFonts w:ascii="Times New Roman"/>
                <w:b w:val="false"/>
                <w:i w:val="false"/>
                <w:color w:val="000000"/>
                <w:sz w:val="20"/>
              </w:rPr>
              <w:t xml:space="preserve">
  Азаматтық қоғамның ұйымдары </w:t>
            </w:r>
            <w:r>
              <w:br/>
            </w:r>
            <w:r>
              <w:rPr>
                <w:rFonts w:ascii="Times New Roman"/>
                <w:b w:val="false"/>
                <w:i w:val="false"/>
                <w:color w:val="000000"/>
                <w:sz w:val="20"/>
              </w:rPr>
              <w:t xml:space="preserve">
қызметтердің </w:t>
            </w:r>
            <w:r>
              <w:br/>
            </w:r>
            <w:r>
              <w:rPr>
                <w:rFonts w:ascii="Times New Roman"/>
                <w:b w:val="false"/>
                <w:i w:val="false"/>
                <w:color w:val="000000"/>
                <w:sz w:val="20"/>
              </w:rPr>
              <w:t xml:space="preserve">
баламалы көш- </w:t>
            </w:r>
            <w:r>
              <w:br/>
            </w:r>
            <w:r>
              <w:rPr>
                <w:rFonts w:ascii="Times New Roman"/>
                <w:b w:val="false"/>
                <w:i w:val="false"/>
                <w:color w:val="000000"/>
                <w:sz w:val="20"/>
              </w:rPr>
              <w:t xml:space="preserve">
басшысы реті- </w:t>
            </w:r>
            <w:r>
              <w:br/>
            </w:r>
            <w:r>
              <w:rPr>
                <w:rFonts w:ascii="Times New Roman"/>
                <w:b w:val="false"/>
                <w:i w:val="false"/>
                <w:color w:val="000000"/>
                <w:sz w:val="20"/>
              </w:rPr>
              <w:t xml:space="preserve">
нде қолдауға </w:t>
            </w:r>
            <w:r>
              <w:br/>
            </w:r>
            <w:r>
              <w:rPr>
                <w:rFonts w:ascii="Times New Roman"/>
                <w:b w:val="false"/>
                <w:i w:val="false"/>
                <w:color w:val="000000"/>
                <w:sz w:val="20"/>
              </w:rPr>
              <w:t xml:space="preserve">
және әрекет </w:t>
            </w:r>
            <w:r>
              <w:br/>
            </w:r>
            <w:r>
              <w:rPr>
                <w:rFonts w:ascii="Times New Roman"/>
                <w:b w:val="false"/>
                <w:i w:val="false"/>
                <w:color w:val="000000"/>
                <w:sz w:val="20"/>
              </w:rPr>
              <w:t xml:space="preserve">
етуге қабіле- </w:t>
            </w:r>
            <w:r>
              <w:br/>
            </w:r>
            <w:r>
              <w:rPr>
                <w:rFonts w:ascii="Times New Roman"/>
                <w:b w:val="false"/>
                <w:i w:val="false"/>
                <w:color w:val="000000"/>
                <w:sz w:val="20"/>
              </w:rPr>
              <w:t xml:space="preserve">
тті мықты бо- </w:t>
            </w:r>
            <w:r>
              <w:br/>
            </w:r>
            <w:r>
              <w:rPr>
                <w:rFonts w:ascii="Times New Roman"/>
                <w:b w:val="false"/>
                <w:i w:val="false"/>
                <w:color w:val="000000"/>
                <w:sz w:val="20"/>
              </w:rPr>
              <w:t xml:space="preserve">
лады </w:t>
            </w:r>
            <w:r>
              <w:br/>
            </w:r>
            <w:r>
              <w:rPr>
                <w:rFonts w:ascii="Times New Roman"/>
                <w:b w:val="false"/>
                <w:i w:val="false"/>
                <w:color w:val="000000"/>
                <w:sz w:val="20"/>
              </w:rPr>
              <w:t>
 </w:t>
            </w:r>
            <w:r>
              <w:br/>
            </w:r>
            <w:r>
              <w:rPr>
                <w:rFonts w:ascii="Times New Roman"/>
                <w:b w:val="false"/>
                <w:i w:val="false"/>
                <w:color w:val="000000"/>
                <w:sz w:val="20"/>
              </w:rPr>
              <w:t xml:space="preserve">
  Қазақстанда </w:t>
            </w:r>
            <w:r>
              <w:br/>
            </w:r>
            <w:r>
              <w:rPr>
                <w:rFonts w:ascii="Times New Roman"/>
                <w:b w:val="false"/>
                <w:i w:val="false"/>
                <w:color w:val="000000"/>
                <w:sz w:val="20"/>
              </w:rPr>
              <w:t xml:space="preserve">
шешімдер қа- </w:t>
            </w:r>
            <w:r>
              <w:br/>
            </w:r>
            <w:r>
              <w:rPr>
                <w:rFonts w:ascii="Times New Roman"/>
                <w:b w:val="false"/>
                <w:i w:val="false"/>
                <w:color w:val="000000"/>
                <w:sz w:val="20"/>
              </w:rPr>
              <w:t xml:space="preserve">
былдауда аза- </w:t>
            </w:r>
            <w:r>
              <w:br/>
            </w:r>
            <w:r>
              <w:rPr>
                <w:rFonts w:ascii="Times New Roman"/>
                <w:b w:val="false"/>
                <w:i w:val="false"/>
                <w:color w:val="000000"/>
                <w:sz w:val="20"/>
              </w:rPr>
              <w:t xml:space="preserve">
маттық қоғам- </w:t>
            </w:r>
            <w:r>
              <w:br/>
            </w:r>
            <w:r>
              <w:rPr>
                <w:rFonts w:ascii="Times New Roman"/>
                <w:b w:val="false"/>
                <w:i w:val="false"/>
                <w:color w:val="000000"/>
                <w:sz w:val="20"/>
              </w:rPr>
              <w:t xml:space="preserve">
ның рөлін </w:t>
            </w:r>
            <w:r>
              <w:br/>
            </w:r>
            <w:r>
              <w:rPr>
                <w:rFonts w:ascii="Times New Roman"/>
                <w:b w:val="false"/>
                <w:i w:val="false"/>
                <w:color w:val="000000"/>
                <w:sz w:val="20"/>
              </w:rPr>
              <w:t xml:space="preserve">
арттыру </w:t>
            </w:r>
            <w:r>
              <w:br/>
            </w:r>
            <w:r>
              <w:rPr>
                <w:rFonts w:ascii="Times New Roman"/>
                <w:b w:val="false"/>
                <w:i w:val="false"/>
                <w:color w:val="000000"/>
                <w:sz w:val="20"/>
              </w:rPr>
              <w:t>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халық орталық </w:t>
            </w:r>
            <w:r>
              <w:br/>
            </w:r>
            <w:r>
              <w:rPr>
                <w:rFonts w:ascii="Times New Roman"/>
                <w:b w:val="false"/>
                <w:i w:val="false"/>
                <w:color w:val="000000"/>
                <w:sz w:val="20"/>
              </w:rPr>
              <w:t xml:space="preserve">
биліктің әрі- </w:t>
            </w:r>
            <w:r>
              <w:br/>
            </w:r>
            <w:r>
              <w:rPr>
                <w:rFonts w:ascii="Times New Roman"/>
                <w:b w:val="false"/>
                <w:i w:val="false"/>
                <w:color w:val="000000"/>
                <w:sz w:val="20"/>
              </w:rPr>
              <w:t xml:space="preserve">
птесі ретін- </w:t>
            </w:r>
            <w:r>
              <w:br/>
            </w:r>
            <w:r>
              <w:rPr>
                <w:rFonts w:ascii="Times New Roman"/>
                <w:b w:val="false"/>
                <w:i w:val="false"/>
                <w:color w:val="000000"/>
                <w:sz w:val="20"/>
              </w:rPr>
              <w:t xml:space="preserve">
де азаматтық </w:t>
            </w:r>
            <w:r>
              <w:br/>
            </w:r>
            <w:r>
              <w:rPr>
                <w:rFonts w:ascii="Times New Roman"/>
                <w:b w:val="false"/>
                <w:i w:val="false"/>
                <w:color w:val="000000"/>
                <w:sz w:val="20"/>
              </w:rPr>
              <w:t xml:space="preserve">
қоғамның рө- </w:t>
            </w:r>
            <w:r>
              <w:br/>
            </w:r>
            <w:r>
              <w:rPr>
                <w:rFonts w:ascii="Times New Roman"/>
                <w:b w:val="false"/>
                <w:i w:val="false"/>
                <w:color w:val="000000"/>
                <w:sz w:val="20"/>
              </w:rPr>
              <w:t xml:space="preserve">
лін түсіне- </w:t>
            </w:r>
            <w:r>
              <w:br/>
            </w:r>
            <w:r>
              <w:rPr>
                <w:rFonts w:ascii="Times New Roman"/>
                <w:b w:val="false"/>
                <w:i w:val="false"/>
                <w:color w:val="000000"/>
                <w:sz w:val="20"/>
              </w:rPr>
              <w:t xml:space="preserve">
тін болады. </w:t>
            </w:r>
            <w:r>
              <w:br/>
            </w:r>
            <w:r>
              <w:rPr>
                <w:rFonts w:ascii="Times New Roman"/>
                <w:b w:val="false"/>
                <w:i w:val="false"/>
                <w:color w:val="000000"/>
                <w:sz w:val="20"/>
              </w:rPr>
              <w:t xml:space="preserve">
Еуропа мен </w:t>
            </w:r>
            <w:r>
              <w:br/>
            </w:r>
            <w:r>
              <w:rPr>
                <w:rFonts w:ascii="Times New Roman"/>
                <w:b w:val="false"/>
                <w:i w:val="false"/>
                <w:color w:val="000000"/>
                <w:sz w:val="20"/>
              </w:rPr>
              <w:t xml:space="preserve">
Қазақстанның </w:t>
            </w:r>
            <w:r>
              <w:br/>
            </w:r>
            <w:r>
              <w:rPr>
                <w:rFonts w:ascii="Times New Roman"/>
                <w:b w:val="false"/>
                <w:i w:val="false"/>
                <w:color w:val="000000"/>
                <w:sz w:val="20"/>
              </w:rPr>
              <w:t xml:space="preserve">
ұйымдары ара- </w:t>
            </w:r>
            <w:r>
              <w:br/>
            </w:r>
            <w:r>
              <w:rPr>
                <w:rFonts w:ascii="Times New Roman"/>
                <w:b w:val="false"/>
                <w:i w:val="false"/>
                <w:color w:val="000000"/>
                <w:sz w:val="20"/>
              </w:rPr>
              <w:t xml:space="preserve">
сында ынтыма- </w:t>
            </w:r>
            <w:r>
              <w:br/>
            </w:r>
            <w:r>
              <w:rPr>
                <w:rFonts w:ascii="Times New Roman"/>
                <w:b w:val="false"/>
                <w:i w:val="false"/>
                <w:color w:val="000000"/>
                <w:sz w:val="20"/>
              </w:rPr>
              <w:t xml:space="preserve">
қтастықты </w:t>
            </w:r>
            <w:r>
              <w:br/>
            </w:r>
            <w:r>
              <w:rPr>
                <w:rFonts w:ascii="Times New Roman"/>
                <w:b w:val="false"/>
                <w:i w:val="false"/>
                <w:color w:val="000000"/>
                <w:sz w:val="20"/>
              </w:rPr>
              <w:t xml:space="preserve">
нығайту. </w:t>
            </w:r>
            <w:r>
              <w:br/>
            </w:r>
            <w:r>
              <w:rPr>
                <w:rFonts w:ascii="Times New Roman"/>
                <w:b w:val="false"/>
                <w:i w:val="false"/>
                <w:color w:val="000000"/>
                <w:sz w:val="20"/>
              </w:rPr>
              <w:t>
 </w:t>
            </w:r>
            <w:r>
              <w:br/>
            </w:r>
            <w:r>
              <w:rPr>
                <w:rFonts w:ascii="Times New Roman"/>
                <w:b w:val="false"/>
                <w:i w:val="false"/>
                <w:color w:val="000000"/>
                <w:sz w:val="20"/>
              </w:rPr>
              <w:t xml:space="preserve">
  Қазақстан қа- </w:t>
            </w:r>
            <w:r>
              <w:br/>
            </w:r>
            <w:r>
              <w:rPr>
                <w:rFonts w:ascii="Times New Roman"/>
                <w:b w:val="false"/>
                <w:i w:val="false"/>
                <w:color w:val="000000"/>
                <w:sz w:val="20"/>
              </w:rPr>
              <w:t xml:space="preserve">
былдаған халықаралық </w:t>
            </w:r>
            <w:r>
              <w:br/>
            </w:r>
            <w:r>
              <w:rPr>
                <w:rFonts w:ascii="Times New Roman"/>
                <w:b w:val="false"/>
                <w:i w:val="false"/>
                <w:color w:val="000000"/>
                <w:sz w:val="20"/>
              </w:rPr>
              <w:t xml:space="preserve">
міндеттемеле- </w:t>
            </w:r>
            <w:r>
              <w:br/>
            </w:r>
            <w:r>
              <w:rPr>
                <w:rFonts w:ascii="Times New Roman"/>
                <w:b w:val="false"/>
                <w:i w:val="false"/>
                <w:color w:val="000000"/>
                <w:sz w:val="20"/>
              </w:rPr>
              <w:t xml:space="preserve">
рдің элемент- </w:t>
            </w:r>
            <w:r>
              <w:br/>
            </w:r>
            <w:r>
              <w:rPr>
                <w:rFonts w:ascii="Times New Roman"/>
                <w:b w:val="false"/>
                <w:i w:val="false"/>
                <w:color w:val="000000"/>
                <w:sz w:val="20"/>
              </w:rPr>
              <w:t xml:space="preserve">
тері (БҰҰ конвенциялары </w:t>
            </w:r>
            <w:r>
              <w:br/>
            </w:r>
            <w:r>
              <w:rPr>
                <w:rFonts w:ascii="Times New Roman"/>
                <w:b w:val="false"/>
                <w:i w:val="false"/>
                <w:color w:val="000000"/>
                <w:sz w:val="20"/>
              </w:rPr>
              <w:t xml:space="preserve">
мыңжылдықты </w:t>
            </w:r>
            <w:r>
              <w:br/>
            </w:r>
            <w:r>
              <w:rPr>
                <w:rFonts w:ascii="Times New Roman"/>
                <w:b w:val="false"/>
                <w:i w:val="false"/>
                <w:color w:val="000000"/>
                <w:sz w:val="20"/>
              </w:rPr>
              <w:t xml:space="preserve">
дамыту мақса- </w:t>
            </w:r>
            <w:r>
              <w:br/>
            </w:r>
            <w:r>
              <w:rPr>
                <w:rFonts w:ascii="Times New Roman"/>
                <w:b w:val="false"/>
                <w:i w:val="false"/>
                <w:color w:val="000000"/>
                <w:sz w:val="20"/>
              </w:rPr>
              <w:t xml:space="preserve">
ттары) жергі- </w:t>
            </w:r>
            <w:r>
              <w:br/>
            </w:r>
            <w:r>
              <w:rPr>
                <w:rFonts w:ascii="Times New Roman"/>
                <w:b w:val="false"/>
                <w:i w:val="false"/>
                <w:color w:val="000000"/>
                <w:sz w:val="20"/>
              </w:rPr>
              <w:t xml:space="preserve">
лікті деңгей- </w:t>
            </w:r>
            <w:r>
              <w:br/>
            </w:r>
            <w:r>
              <w:rPr>
                <w:rFonts w:ascii="Times New Roman"/>
                <w:b w:val="false"/>
                <w:i w:val="false"/>
                <w:color w:val="000000"/>
                <w:sz w:val="20"/>
              </w:rPr>
              <w:t xml:space="preserve">
де іске асы- </w:t>
            </w:r>
            <w:r>
              <w:br/>
            </w:r>
            <w:r>
              <w:rPr>
                <w:rFonts w:ascii="Times New Roman"/>
                <w:b w:val="false"/>
                <w:i w:val="false"/>
                <w:color w:val="000000"/>
                <w:sz w:val="20"/>
              </w:rPr>
              <w:t xml:space="preserve">
рылатын бола- </w:t>
            </w:r>
            <w:r>
              <w:br/>
            </w:r>
            <w:r>
              <w:rPr>
                <w:rFonts w:ascii="Times New Roman"/>
                <w:b w:val="false"/>
                <w:i w:val="false"/>
                <w:color w:val="000000"/>
                <w:sz w:val="20"/>
              </w:rPr>
              <w:t xml:space="preserve">
ды </w:t>
            </w:r>
            <w:r>
              <w:br/>
            </w:r>
            <w:r>
              <w:rPr>
                <w:rFonts w:ascii="Times New Roman"/>
                <w:b w:val="false"/>
                <w:i w:val="false"/>
                <w:color w:val="000000"/>
                <w:sz w:val="20"/>
              </w:rPr>
              <w:t xml:space="preserve">
Қазақстанда </w:t>
            </w:r>
            <w:r>
              <w:br/>
            </w:r>
            <w:r>
              <w:rPr>
                <w:rFonts w:ascii="Times New Roman"/>
                <w:b w:val="false"/>
                <w:i w:val="false"/>
                <w:color w:val="000000"/>
                <w:sz w:val="20"/>
              </w:rPr>
              <w:t xml:space="preserve">
осал топтар- </w:t>
            </w:r>
            <w:r>
              <w:br/>
            </w:r>
            <w:r>
              <w:rPr>
                <w:rFonts w:ascii="Times New Roman"/>
                <w:b w:val="false"/>
                <w:i w:val="false"/>
                <w:color w:val="000000"/>
                <w:sz w:val="20"/>
              </w:rPr>
              <w:t xml:space="preserve">
ға қатысты </w:t>
            </w:r>
            <w:r>
              <w:br/>
            </w:r>
            <w:r>
              <w:rPr>
                <w:rFonts w:ascii="Times New Roman"/>
                <w:b w:val="false"/>
                <w:i w:val="false"/>
                <w:color w:val="000000"/>
                <w:sz w:val="20"/>
              </w:rPr>
              <w:t xml:space="preserve">
шешімдер қа- </w:t>
            </w:r>
            <w:r>
              <w:br/>
            </w:r>
            <w:r>
              <w:rPr>
                <w:rFonts w:ascii="Times New Roman"/>
                <w:b w:val="false"/>
                <w:i w:val="false"/>
                <w:color w:val="000000"/>
                <w:sz w:val="20"/>
              </w:rPr>
              <w:t xml:space="preserve">
былданды және </w:t>
            </w:r>
            <w:r>
              <w:br/>
            </w:r>
            <w:r>
              <w:rPr>
                <w:rFonts w:ascii="Times New Roman"/>
                <w:b w:val="false"/>
                <w:i w:val="false"/>
                <w:color w:val="000000"/>
                <w:sz w:val="20"/>
              </w:rPr>
              <w:t xml:space="preserve">
енгізілді </w:t>
            </w:r>
            <w:r>
              <w:br/>
            </w:r>
            <w:r>
              <w:rPr>
                <w:rFonts w:ascii="Times New Roman"/>
                <w:b w:val="false"/>
                <w:i w:val="false"/>
                <w:color w:val="000000"/>
                <w:sz w:val="20"/>
              </w:rPr>
              <w:t>
 </w:t>
            </w:r>
            <w:r>
              <w:br/>
            </w:r>
            <w:r>
              <w:rPr>
                <w:rFonts w:ascii="Times New Roman"/>
                <w:b w:val="false"/>
                <w:i w:val="false"/>
                <w:color w:val="000000"/>
                <w:sz w:val="20"/>
              </w:rPr>
              <w:t xml:space="preserve">
  Инновациялық </w:t>
            </w:r>
            <w:r>
              <w:br/>
            </w:r>
            <w:r>
              <w:rPr>
                <w:rFonts w:ascii="Times New Roman"/>
                <w:b w:val="false"/>
                <w:i w:val="false"/>
                <w:color w:val="000000"/>
                <w:sz w:val="20"/>
              </w:rPr>
              <w:t xml:space="preserve">
көзқарастар </w:t>
            </w:r>
            <w:r>
              <w:br/>
            </w:r>
            <w:r>
              <w:rPr>
                <w:rFonts w:ascii="Times New Roman"/>
                <w:b w:val="false"/>
                <w:i w:val="false"/>
                <w:color w:val="000000"/>
                <w:sz w:val="20"/>
              </w:rPr>
              <w:t xml:space="preserve">
енгізілетін </w:t>
            </w:r>
            <w:r>
              <w:br/>
            </w:r>
            <w:r>
              <w:rPr>
                <w:rFonts w:ascii="Times New Roman"/>
                <w:b w:val="false"/>
                <w:i w:val="false"/>
                <w:color w:val="000000"/>
                <w:sz w:val="20"/>
              </w:rPr>
              <w:t xml:space="preserve">
болады </w:t>
            </w:r>
            <w:r>
              <w:br/>
            </w:r>
            <w:r>
              <w:rPr>
                <w:rFonts w:ascii="Times New Roman"/>
                <w:b w:val="false"/>
                <w:i w:val="false"/>
                <w:color w:val="000000"/>
                <w:sz w:val="20"/>
              </w:rPr>
              <w:t>
 </w:t>
            </w:r>
            <w:r>
              <w:br/>
            </w:r>
            <w:r>
              <w:rPr>
                <w:rFonts w:ascii="Times New Roman"/>
                <w:b w:val="false"/>
                <w:i w:val="false"/>
                <w:color w:val="000000"/>
                <w:sz w:val="20"/>
              </w:rPr>
              <w:t xml:space="preserve">
  Жобалар қай- </w:t>
            </w:r>
            <w:r>
              <w:br/>
            </w:r>
            <w:r>
              <w:rPr>
                <w:rFonts w:ascii="Times New Roman"/>
                <w:b w:val="false"/>
                <w:i w:val="false"/>
                <w:color w:val="000000"/>
                <w:sz w:val="20"/>
              </w:rPr>
              <w:t xml:space="preserve">
таланады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әкі- </w:t>
            </w:r>
            <w:r>
              <w:br/>
            </w:r>
            <w:r>
              <w:rPr>
                <w:rFonts w:ascii="Times New Roman"/>
                <w:b w:val="false"/>
                <w:i w:val="false"/>
                <w:color w:val="000000"/>
                <w:sz w:val="20"/>
              </w:rPr>
              <w:t xml:space="preserve">
мшілікте қызмет </w:t>
            </w:r>
            <w:r>
              <w:br/>
            </w:r>
            <w:r>
              <w:rPr>
                <w:rFonts w:ascii="Times New Roman"/>
                <w:b w:val="false"/>
                <w:i w:val="false"/>
                <w:color w:val="000000"/>
                <w:sz w:val="20"/>
              </w:rPr>
              <w:t xml:space="preserve">
көрсетілетін </w:t>
            </w:r>
            <w:r>
              <w:br/>
            </w:r>
            <w:r>
              <w:rPr>
                <w:rFonts w:ascii="Times New Roman"/>
                <w:b w:val="false"/>
                <w:i w:val="false"/>
                <w:color w:val="000000"/>
                <w:sz w:val="20"/>
              </w:rPr>
              <w:t xml:space="preserve">
адамдар санын </w:t>
            </w:r>
            <w:r>
              <w:br/>
            </w:r>
            <w:r>
              <w:rPr>
                <w:rFonts w:ascii="Times New Roman"/>
                <w:b w:val="false"/>
                <w:i w:val="false"/>
                <w:color w:val="000000"/>
                <w:sz w:val="20"/>
              </w:rPr>
              <w:t xml:space="preserve">
арттыру және </w:t>
            </w:r>
            <w:r>
              <w:br/>
            </w:r>
            <w:r>
              <w:rPr>
                <w:rFonts w:ascii="Times New Roman"/>
                <w:b w:val="false"/>
                <w:i w:val="false"/>
                <w:color w:val="000000"/>
                <w:sz w:val="20"/>
              </w:rPr>
              <w:t xml:space="preserve">
оларға әділ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w:t>
            </w:r>
            <w:r>
              <w:br/>
            </w:r>
            <w:r>
              <w:rPr>
                <w:rFonts w:ascii="Times New Roman"/>
                <w:b w:val="false"/>
                <w:i w:val="false"/>
                <w:color w:val="000000"/>
                <w:sz w:val="20"/>
              </w:rPr>
              <w:t xml:space="preserve">
  Әлеуметтік са- </w:t>
            </w:r>
            <w:r>
              <w:br/>
            </w:r>
            <w:r>
              <w:rPr>
                <w:rFonts w:ascii="Times New Roman"/>
                <w:b w:val="false"/>
                <w:i w:val="false"/>
                <w:color w:val="000000"/>
                <w:sz w:val="20"/>
              </w:rPr>
              <w:t xml:space="preserve">
лада айналы- </w:t>
            </w:r>
            <w:r>
              <w:br/>
            </w:r>
            <w:r>
              <w:rPr>
                <w:rFonts w:ascii="Times New Roman"/>
                <w:b w:val="false"/>
                <w:i w:val="false"/>
                <w:color w:val="000000"/>
                <w:sz w:val="20"/>
              </w:rPr>
              <w:t xml:space="preserve">
сатын халықтың </w:t>
            </w:r>
            <w:r>
              <w:br/>
            </w:r>
            <w:r>
              <w:rPr>
                <w:rFonts w:ascii="Times New Roman"/>
                <w:b w:val="false"/>
                <w:i w:val="false"/>
                <w:color w:val="000000"/>
                <w:sz w:val="20"/>
              </w:rPr>
              <w:t xml:space="preserve">
өзара қатынасы </w:t>
            </w:r>
            <w:r>
              <w:br/>
            </w:r>
            <w:r>
              <w:rPr>
                <w:rFonts w:ascii="Times New Roman"/>
                <w:b w:val="false"/>
                <w:i w:val="false"/>
                <w:color w:val="000000"/>
                <w:sz w:val="20"/>
              </w:rPr>
              <w:t>
 </w:t>
            </w:r>
            <w:r>
              <w:br/>
            </w:r>
            <w:r>
              <w:rPr>
                <w:rFonts w:ascii="Times New Roman"/>
                <w:b w:val="false"/>
                <w:i w:val="false"/>
                <w:color w:val="000000"/>
                <w:sz w:val="20"/>
              </w:rPr>
              <w:t xml:space="preserve">
  Әріптестік саны </w:t>
            </w:r>
            <w:r>
              <w:br/>
            </w:r>
            <w:r>
              <w:rPr>
                <w:rFonts w:ascii="Times New Roman"/>
                <w:b w:val="false"/>
                <w:i w:val="false"/>
                <w:color w:val="000000"/>
                <w:sz w:val="20"/>
              </w:rPr>
              <w:t xml:space="preserve">
мен сапасы, </w:t>
            </w:r>
            <w:r>
              <w:br/>
            </w:r>
            <w:r>
              <w:rPr>
                <w:rFonts w:ascii="Times New Roman"/>
                <w:b w:val="false"/>
                <w:i w:val="false"/>
                <w:color w:val="000000"/>
                <w:sz w:val="20"/>
              </w:rPr>
              <w:t xml:space="preserve">
Еуропа Одағы </w:t>
            </w:r>
            <w:r>
              <w:br/>
            </w:r>
            <w:r>
              <w:rPr>
                <w:rFonts w:ascii="Times New Roman"/>
                <w:b w:val="false"/>
                <w:i w:val="false"/>
                <w:color w:val="000000"/>
                <w:sz w:val="20"/>
              </w:rPr>
              <w:t xml:space="preserve">
қаржыландыруды </w:t>
            </w:r>
            <w:r>
              <w:br/>
            </w:r>
            <w:r>
              <w:rPr>
                <w:rFonts w:ascii="Times New Roman"/>
                <w:b w:val="false"/>
                <w:i w:val="false"/>
                <w:color w:val="000000"/>
                <w:sz w:val="20"/>
              </w:rPr>
              <w:t xml:space="preserve">
тоқтатқаннан </w:t>
            </w:r>
            <w:r>
              <w:br/>
            </w:r>
            <w:r>
              <w:rPr>
                <w:rFonts w:ascii="Times New Roman"/>
                <w:b w:val="false"/>
                <w:i w:val="false"/>
                <w:color w:val="000000"/>
                <w:sz w:val="20"/>
              </w:rPr>
              <w:t xml:space="preserve">
кейін санды арттыру </w:t>
            </w:r>
            <w:r>
              <w:br/>
            </w:r>
            <w:r>
              <w:rPr>
                <w:rFonts w:ascii="Times New Roman"/>
                <w:b w:val="false"/>
                <w:i w:val="false"/>
                <w:color w:val="000000"/>
                <w:sz w:val="20"/>
              </w:rPr>
              <w:t>
 </w:t>
            </w:r>
            <w:r>
              <w:br/>
            </w:r>
            <w:r>
              <w:rPr>
                <w:rFonts w:ascii="Times New Roman"/>
                <w:b w:val="false"/>
                <w:i w:val="false"/>
                <w:color w:val="000000"/>
                <w:sz w:val="20"/>
              </w:rPr>
              <w:t xml:space="preserve">
  Енгізілген инновациялық </w:t>
            </w:r>
            <w:r>
              <w:br/>
            </w:r>
            <w:r>
              <w:rPr>
                <w:rFonts w:ascii="Times New Roman"/>
                <w:b w:val="false"/>
                <w:i w:val="false"/>
                <w:color w:val="000000"/>
                <w:sz w:val="20"/>
              </w:rPr>
              <w:t xml:space="preserve">
жобалардың саны </w:t>
            </w:r>
            <w:r>
              <w:br/>
            </w:r>
            <w:r>
              <w:rPr>
                <w:rFonts w:ascii="Times New Roman"/>
                <w:b w:val="false"/>
                <w:i w:val="false"/>
                <w:color w:val="000000"/>
                <w:sz w:val="20"/>
              </w:rPr>
              <w:t xml:space="preserve">
мен сапасы </w:t>
            </w:r>
            <w:r>
              <w:br/>
            </w:r>
            <w:r>
              <w:rPr>
                <w:rFonts w:ascii="Times New Roman"/>
                <w:b w:val="false"/>
                <w:i w:val="false"/>
                <w:color w:val="000000"/>
                <w:sz w:val="20"/>
              </w:rPr>
              <w:t>
 </w:t>
            </w:r>
            <w:r>
              <w:br/>
            </w:r>
            <w:r>
              <w:rPr>
                <w:rFonts w:ascii="Times New Roman"/>
                <w:b w:val="false"/>
                <w:i w:val="false"/>
                <w:color w:val="000000"/>
                <w:sz w:val="20"/>
              </w:rPr>
              <w:t xml:space="preserve">
  Осал топтарға </w:t>
            </w:r>
            <w:r>
              <w:br/>
            </w:r>
            <w:r>
              <w:rPr>
                <w:rFonts w:ascii="Times New Roman"/>
                <w:b w:val="false"/>
                <w:i w:val="false"/>
                <w:color w:val="000000"/>
                <w:sz w:val="20"/>
              </w:rPr>
              <w:t xml:space="preserve">
бағытталған </w:t>
            </w:r>
            <w:r>
              <w:br/>
            </w:r>
            <w:r>
              <w:rPr>
                <w:rFonts w:ascii="Times New Roman"/>
                <w:b w:val="false"/>
                <w:i w:val="false"/>
                <w:color w:val="000000"/>
                <w:sz w:val="20"/>
              </w:rPr>
              <w:t xml:space="preserve">
жобалардың саны </w:t>
            </w:r>
            <w:r>
              <w:br/>
            </w:r>
            <w:r>
              <w:rPr>
                <w:rFonts w:ascii="Times New Roman"/>
                <w:b w:val="false"/>
                <w:i w:val="false"/>
                <w:color w:val="000000"/>
                <w:sz w:val="20"/>
              </w:rPr>
              <w:t xml:space="preserve">
мен сапасы </w:t>
            </w:r>
            <w:r>
              <w:br/>
            </w:r>
            <w:r>
              <w:rPr>
                <w:rFonts w:ascii="Times New Roman"/>
                <w:b w:val="false"/>
                <w:i w:val="false"/>
                <w:color w:val="000000"/>
                <w:sz w:val="20"/>
              </w:rPr>
              <w:t>
 </w:t>
            </w:r>
            <w:r>
              <w:br/>
            </w:r>
            <w:r>
              <w:rPr>
                <w:rFonts w:ascii="Times New Roman"/>
                <w:b w:val="false"/>
                <w:i w:val="false"/>
                <w:color w:val="000000"/>
                <w:sz w:val="20"/>
              </w:rPr>
              <w:t xml:space="preserve">
  Қазақстан қол </w:t>
            </w:r>
            <w:r>
              <w:br/>
            </w:r>
            <w:r>
              <w:rPr>
                <w:rFonts w:ascii="Times New Roman"/>
                <w:b w:val="false"/>
                <w:i w:val="false"/>
                <w:color w:val="000000"/>
                <w:sz w:val="20"/>
              </w:rPr>
              <w:t xml:space="preserve">
қойған халық- </w:t>
            </w:r>
            <w:r>
              <w:br/>
            </w:r>
            <w:r>
              <w:rPr>
                <w:rFonts w:ascii="Times New Roman"/>
                <w:b w:val="false"/>
                <w:i w:val="false"/>
                <w:color w:val="000000"/>
                <w:sz w:val="20"/>
              </w:rPr>
              <w:t xml:space="preserve">
аралық келісі- </w:t>
            </w:r>
            <w:r>
              <w:br/>
            </w:r>
            <w:r>
              <w:rPr>
                <w:rFonts w:ascii="Times New Roman"/>
                <w:b w:val="false"/>
                <w:i w:val="false"/>
                <w:color w:val="000000"/>
                <w:sz w:val="20"/>
              </w:rPr>
              <w:t xml:space="preserve">
мдерге енгізі- </w:t>
            </w:r>
            <w:r>
              <w:br/>
            </w:r>
            <w:r>
              <w:rPr>
                <w:rFonts w:ascii="Times New Roman"/>
                <w:b w:val="false"/>
                <w:i w:val="false"/>
                <w:color w:val="000000"/>
                <w:sz w:val="20"/>
              </w:rPr>
              <w:t xml:space="preserve">
лген міндетте- </w:t>
            </w:r>
            <w:r>
              <w:br/>
            </w:r>
            <w:r>
              <w:rPr>
                <w:rFonts w:ascii="Times New Roman"/>
                <w:b w:val="false"/>
                <w:i w:val="false"/>
                <w:color w:val="000000"/>
                <w:sz w:val="20"/>
              </w:rPr>
              <w:t xml:space="preserve">
рді шешетін </w:t>
            </w:r>
            <w:r>
              <w:br/>
            </w:r>
            <w:r>
              <w:rPr>
                <w:rFonts w:ascii="Times New Roman"/>
                <w:b w:val="false"/>
                <w:i w:val="false"/>
                <w:color w:val="000000"/>
                <w:sz w:val="20"/>
              </w:rPr>
              <w:t xml:space="preserve">
жобалардың саны </w:t>
            </w:r>
            <w:r>
              <w:br/>
            </w:r>
            <w:r>
              <w:rPr>
                <w:rFonts w:ascii="Times New Roman"/>
                <w:b w:val="false"/>
                <w:i w:val="false"/>
                <w:color w:val="000000"/>
                <w:sz w:val="20"/>
              </w:rPr>
              <w:t xml:space="preserve">
мен сапасы </w:t>
            </w:r>
            <w:r>
              <w:br/>
            </w:r>
            <w:r>
              <w:rPr>
                <w:rFonts w:ascii="Times New Roman"/>
                <w:b w:val="false"/>
                <w:i w:val="false"/>
                <w:color w:val="000000"/>
                <w:sz w:val="20"/>
              </w:rPr>
              <w:t>
 </w:t>
            </w:r>
            <w:r>
              <w:br/>
            </w:r>
            <w:r>
              <w:rPr>
                <w:rFonts w:ascii="Times New Roman"/>
                <w:b w:val="false"/>
                <w:i w:val="false"/>
                <w:color w:val="000000"/>
                <w:sz w:val="20"/>
              </w:rPr>
              <w:t xml:space="preserve">
  Қоғамдық ақпа- </w:t>
            </w:r>
            <w:r>
              <w:br/>
            </w:r>
            <w:r>
              <w:rPr>
                <w:rFonts w:ascii="Times New Roman"/>
                <w:b w:val="false"/>
                <w:i w:val="false"/>
                <w:color w:val="000000"/>
                <w:sz w:val="20"/>
              </w:rPr>
              <w:t xml:space="preserve">
раты және таны- </w:t>
            </w:r>
            <w:r>
              <w:br/>
            </w:r>
            <w:r>
              <w:rPr>
                <w:rFonts w:ascii="Times New Roman"/>
                <w:b w:val="false"/>
                <w:i w:val="false"/>
                <w:color w:val="000000"/>
                <w:sz w:val="20"/>
              </w:rPr>
              <w:t xml:space="preserve">
стыру элемент- </w:t>
            </w:r>
            <w:r>
              <w:br/>
            </w:r>
            <w:r>
              <w:rPr>
                <w:rFonts w:ascii="Times New Roman"/>
                <w:b w:val="false"/>
                <w:i w:val="false"/>
                <w:color w:val="000000"/>
                <w:sz w:val="20"/>
              </w:rPr>
              <w:t xml:space="preserve">
тері бар жоба- </w:t>
            </w:r>
            <w:r>
              <w:br/>
            </w:r>
            <w:r>
              <w:rPr>
                <w:rFonts w:ascii="Times New Roman"/>
                <w:b w:val="false"/>
                <w:i w:val="false"/>
                <w:color w:val="000000"/>
                <w:sz w:val="20"/>
              </w:rPr>
              <w:t xml:space="preserve">
лардың саны мен </w:t>
            </w:r>
            <w:r>
              <w:br/>
            </w:r>
            <w:r>
              <w:rPr>
                <w:rFonts w:ascii="Times New Roman"/>
                <w:b w:val="false"/>
                <w:i w:val="false"/>
                <w:color w:val="000000"/>
                <w:sz w:val="20"/>
              </w:rPr>
              <w:t xml:space="preserve">
сапасы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бойынша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мен есептер, </w:t>
            </w:r>
            <w:r>
              <w:br/>
            </w:r>
            <w:r>
              <w:rPr>
                <w:rFonts w:ascii="Times New Roman"/>
                <w:b w:val="false"/>
                <w:i w:val="false"/>
                <w:color w:val="000000"/>
                <w:sz w:val="20"/>
              </w:rPr>
              <w:t xml:space="preserve">
статистика, </w:t>
            </w:r>
            <w:r>
              <w:br/>
            </w:r>
            <w:r>
              <w:rPr>
                <w:rFonts w:ascii="Times New Roman"/>
                <w:b w:val="false"/>
                <w:i w:val="false"/>
                <w:color w:val="000000"/>
                <w:sz w:val="20"/>
              </w:rPr>
              <w:t xml:space="preserve">
бағалау және </w:t>
            </w:r>
            <w:r>
              <w:br/>
            </w:r>
            <w:r>
              <w:rPr>
                <w:rFonts w:ascii="Times New Roman"/>
                <w:b w:val="false"/>
                <w:i w:val="false"/>
                <w:color w:val="000000"/>
                <w:sz w:val="20"/>
              </w:rPr>
              <w:t xml:space="preserve">
мониторинг </w:t>
            </w:r>
            <w:r>
              <w:br/>
            </w:r>
            <w:r>
              <w:rPr>
                <w:rFonts w:ascii="Times New Roman"/>
                <w:b w:val="false"/>
                <w:i w:val="false"/>
                <w:color w:val="000000"/>
                <w:sz w:val="20"/>
              </w:rPr>
              <w:t>
 </w:t>
            </w:r>
            <w:r>
              <w:br/>
            </w:r>
            <w:r>
              <w:rPr>
                <w:rFonts w:ascii="Times New Roman"/>
                <w:b w:val="false"/>
                <w:i w:val="false"/>
                <w:color w:val="000000"/>
                <w:sz w:val="20"/>
              </w:rPr>
              <w:t xml:space="preserve">
  Үкіметтің </w:t>
            </w:r>
            <w:r>
              <w:br/>
            </w:r>
            <w:r>
              <w:rPr>
                <w:rFonts w:ascii="Times New Roman"/>
                <w:b w:val="false"/>
                <w:i w:val="false"/>
                <w:color w:val="000000"/>
                <w:sz w:val="20"/>
              </w:rPr>
              <w:t xml:space="preserve">
жоспарлары </w:t>
            </w:r>
            <w:r>
              <w:br/>
            </w:r>
            <w:r>
              <w:rPr>
                <w:rFonts w:ascii="Times New Roman"/>
                <w:b w:val="false"/>
                <w:i w:val="false"/>
                <w:color w:val="000000"/>
                <w:sz w:val="20"/>
              </w:rPr>
              <w:t>
 </w:t>
            </w:r>
            <w:r>
              <w:br/>
            </w:r>
            <w:r>
              <w:rPr>
                <w:rFonts w:ascii="Times New Roman"/>
                <w:b w:val="false"/>
                <w:i w:val="false"/>
                <w:color w:val="000000"/>
                <w:sz w:val="20"/>
              </w:rPr>
              <w:t xml:space="preserve">
  Жаңа заңнама </w:t>
            </w:r>
            <w:r>
              <w:br/>
            </w:r>
            <w:r>
              <w:rPr>
                <w:rFonts w:ascii="Times New Roman"/>
                <w:b w:val="false"/>
                <w:i w:val="false"/>
                <w:color w:val="000000"/>
                <w:sz w:val="20"/>
              </w:rPr>
              <w:t>
 </w:t>
            </w:r>
            <w:r>
              <w:br/>
            </w:r>
            <w:r>
              <w:rPr>
                <w:rFonts w:ascii="Times New Roman"/>
                <w:b w:val="false"/>
                <w:i w:val="false"/>
                <w:color w:val="000000"/>
                <w:sz w:val="20"/>
              </w:rPr>
              <w:t xml:space="preserve">
  ҮЕҰ желісі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есептер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әкімшіліктің </w:t>
            </w:r>
            <w:r>
              <w:br/>
            </w:r>
            <w:r>
              <w:rPr>
                <w:rFonts w:ascii="Times New Roman"/>
                <w:b w:val="false"/>
                <w:i w:val="false"/>
                <w:color w:val="000000"/>
                <w:sz w:val="20"/>
              </w:rPr>
              <w:t xml:space="preserve">
қызмет көрсе- </w:t>
            </w:r>
            <w:r>
              <w:br/>
            </w:r>
            <w:r>
              <w:rPr>
                <w:rFonts w:ascii="Times New Roman"/>
                <w:b w:val="false"/>
                <w:i w:val="false"/>
                <w:color w:val="000000"/>
                <w:sz w:val="20"/>
              </w:rPr>
              <w:t xml:space="preserve">
ту деңгейін </w:t>
            </w:r>
            <w:r>
              <w:br/>
            </w:r>
            <w:r>
              <w:rPr>
                <w:rFonts w:ascii="Times New Roman"/>
                <w:b w:val="false"/>
                <w:i w:val="false"/>
                <w:color w:val="000000"/>
                <w:sz w:val="20"/>
              </w:rPr>
              <w:t xml:space="preserve">
жақсарту шешімділігі </w:t>
            </w:r>
            <w:r>
              <w:br/>
            </w:r>
            <w:r>
              <w:rPr>
                <w:rFonts w:ascii="Times New Roman"/>
                <w:b w:val="false"/>
                <w:i w:val="false"/>
                <w:color w:val="000000"/>
                <w:sz w:val="20"/>
              </w:rPr>
              <w:t>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қоғамның бел- </w:t>
            </w:r>
            <w:r>
              <w:br/>
            </w:r>
            <w:r>
              <w:rPr>
                <w:rFonts w:ascii="Times New Roman"/>
                <w:b w:val="false"/>
                <w:i w:val="false"/>
                <w:color w:val="000000"/>
                <w:sz w:val="20"/>
              </w:rPr>
              <w:t xml:space="preserve">
сенділігі мен </w:t>
            </w:r>
            <w:r>
              <w:br/>
            </w:r>
            <w:r>
              <w:rPr>
                <w:rFonts w:ascii="Times New Roman"/>
                <w:b w:val="false"/>
                <w:i w:val="false"/>
                <w:color w:val="000000"/>
                <w:sz w:val="20"/>
              </w:rPr>
              <w:t xml:space="preserve">
тиімділігі </w:t>
            </w:r>
            <w:r>
              <w:br/>
            </w:r>
            <w:r>
              <w:rPr>
                <w:rFonts w:ascii="Times New Roman"/>
                <w:b w:val="false"/>
                <w:i w:val="false"/>
                <w:color w:val="000000"/>
                <w:sz w:val="20"/>
              </w:rPr>
              <w:t>
 </w:t>
            </w:r>
            <w:r>
              <w:br/>
            </w:r>
            <w:r>
              <w:rPr>
                <w:rFonts w:ascii="Times New Roman"/>
                <w:b w:val="false"/>
                <w:i w:val="false"/>
                <w:color w:val="000000"/>
                <w:sz w:val="20"/>
              </w:rPr>
              <w:t xml:space="preserve">
  Үкіметтің </w:t>
            </w:r>
            <w:r>
              <w:br/>
            </w:r>
            <w:r>
              <w:rPr>
                <w:rFonts w:ascii="Times New Roman"/>
                <w:b w:val="false"/>
                <w:i w:val="false"/>
                <w:color w:val="000000"/>
                <w:sz w:val="20"/>
              </w:rPr>
              <w:t xml:space="preserve">
азаматтық қо- </w:t>
            </w:r>
            <w:r>
              <w:br/>
            </w:r>
            <w:r>
              <w:rPr>
                <w:rFonts w:ascii="Times New Roman"/>
                <w:b w:val="false"/>
                <w:i w:val="false"/>
                <w:color w:val="000000"/>
                <w:sz w:val="20"/>
              </w:rPr>
              <w:t xml:space="preserve">
ғамға сөз бе- </w:t>
            </w:r>
            <w:r>
              <w:br/>
            </w:r>
            <w:r>
              <w:rPr>
                <w:rFonts w:ascii="Times New Roman"/>
                <w:b w:val="false"/>
                <w:i w:val="false"/>
                <w:color w:val="000000"/>
                <w:sz w:val="20"/>
              </w:rPr>
              <w:t xml:space="preserve">
ру дайындығы </w:t>
            </w:r>
            <w:r>
              <w:br/>
            </w:r>
            <w:r>
              <w:rPr>
                <w:rFonts w:ascii="Times New Roman"/>
                <w:b w:val="false"/>
                <w:i w:val="false"/>
                <w:color w:val="000000"/>
                <w:sz w:val="20"/>
              </w:rPr>
              <w:t>
 </w:t>
            </w:r>
            <w:r>
              <w:br/>
            </w:r>
            <w:r>
              <w:rPr>
                <w:rFonts w:ascii="Times New Roman"/>
                <w:b w:val="false"/>
                <w:i w:val="false"/>
                <w:color w:val="000000"/>
                <w:sz w:val="20"/>
              </w:rPr>
              <w:t xml:space="preserve">
  Еуропалық жә- </w:t>
            </w:r>
            <w:r>
              <w:br/>
            </w:r>
            <w:r>
              <w:rPr>
                <w:rFonts w:ascii="Times New Roman"/>
                <w:b w:val="false"/>
                <w:i w:val="false"/>
                <w:color w:val="000000"/>
                <w:sz w:val="20"/>
              </w:rPr>
              <w:t xml:space="preserve">
не қазақстан- </w:t>
            </w:r>
            <w:r>
              <w:br/>
            </w:r>
            <w:r>
              <w:rPr>
                <w:rFonts w:ascii="Times New Roman"/>
                <w:b w:val="false"/>
                <w:i w:val="false"/>
                <w:color w:val="000000"/>
                <w:sz w:val="20"/>
              </w:rPr>
              <w:t xml:space="preserve">
дық әріптес- </w:t>
            </w:r>
            <w:r>
              <w:br/>
            </w:r>
            <w:r>
              <w:rPr>
                <w:rFonts w:ascii="Times New Roman"/>
                <w:b w:val="false"/>
                <w:i w:val="false"/>
                <w:color w:val="000000"/>
                <w:sz w:val="20"/>
              </w:rPr>
              <w:t xml:space="preserve">
тердің бірге </w:t>
            </w:r>
            <w:r>
              <w:br/>
            </w:r>
            <w:r>
              <w:rPr>
                <w:rFonts w:ascii="Times New Roman"/>
                <w:b w:val="false"/>
                <w:i w:val="false"/>
                <w:color w:val="000000"/>
                <w:sz w:val="20"/>
              </w:rPr>
              <w:t xml:space="preserve">
жұмыс істеу </w:t>
            </w:r>
            <w:r>
              <w:br/>
            </w:r>
            <w:r>
              <w:rPr>
                <w:rFonts w:ascii="Times New Roman"/>
                <w:b w:val="false"/>
                <w:i w:val="false"/>
                <w:color w:val="000000"/>
                <w:sz w:val="20"/>
              </w:rPr>
              <w:t xml:space="preserve">
дайындығы </w:t>
            </w:r>
            <w:r>
              <w:br/>
            </w:r>
            <w:r>
              <w:rPr>
                <w:rFonts w:ascii="Times New Roman"/>
                <w:b w:val="false"/>
                <w:i w:val="false"/>
                <w:color w:val="000000"/>
                <w:sz w:val="20"/>
              </w:rPr>
              <w:t xml:space="preserve">
Жақсы ұсыныс- </w:t>
            </w:r>
            <w:r>
              <w:br/>
            </w:r>
            <w:r>
              <w:rPr>
                <w:rFonts w:ascii="Times New Roman"/>
                <w:b w:val="false"/>
                <w:i w:val="false"/>
                <w:color w:val="000000"/>
                <w:sz w:val="20"/>
              </w:rPr>
              <w:t xml:space="preserve">
тар ағыны ке- </w:t>
            </w:r>
            <w:r>
              <w:br/>
            </w:r>
            <w:r>
              <w:rPr>
                <w:rFonts w:ascii="Times New Roman"/>
                <w:b w:val="false"/>
                <w:i w:val="false"/>
                <w:color w:val="000000"/>
                <w:sz w:val="20"/>
              </w:rPr>
              <w:t xml:space="preserve">
ліп түсуде </w:t>
            </w:r>
            <w:r>
              <w:br/>
            </w:r>
            <w:r>
              <w:rPr>
                <w:rFonts w:ascii="Times New Roman"/>
                <w:b w:val="false"/>
                <w:i w:val="false"/>
                <w:color w:val="000000"/>
                <w:sz w:val="20"/>
              </w:rPr>
              <w:t xml:space="preserve">
және бағала- </w:t>
            </w:r>
            <w:r>
              <w:br/>
            </w:r>
            <w:r>
              <w:rPr>
                <w:rFonts w:ascii="Times New Roman"/>
                <w:b w:val="false"/>
                <w:i w:val="false"/>
                <w:color w:val="000000"/>
                <w:sz w:val="20"/>
              </w:rPr>
              <w:t xml:space="preserve">
нады </w:t>
            </w:r>
            <w:r>
              <w:br/>
            </w:r>
            <w:r>
              <w:rPr>
                <w:rFonts w:ascii="Times New Roman"/>
                <w:b w:val="false"/>
                <w:i w:val="false"/>
                <w:color w:val="000000"/>
                <w:sz w:val="20"/>
              </w:rPr>
              <w:t>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қайталанбас </w:t>
            </w:r>
            <w:r>
              <w:br/>
            </w:r>
            <w:r>
              <w:rPr>
                <w:rFonts w:ascii="Times New Roman"/>
                <w:b w:val="false"/>
                <w:i w:val="false"/>
                <w:color w:val="000000"/>
                <w:sz w:val="20"/>
              </w:rPr>
              <w:t xml:space="preserve">
үшін жүйелі </w:t>
            </w:r>
            <w:r>
              <w:br/>
            </w:r>
            <w:r>
              <w:rPr>
                <w:rFonts w:ascii="Times New Roman"/>
                <w:b w:val="false"/>
                <w:i w:val="false"/>
                <w:color w:val="000000"/>
                <w:sz w:val="20"/>
              </w:rPr>
              <w:t xml:space="preserve">
талданады </w:t>
            </w:r>
            <w:r>
              <w:br/>
            </w:r>
            <w:r>
              <w:rPr>
                <w:rFonts w:ascii="Times New Roman"/>
                <w:b w:val="false"/>
                <w:i w:val="false"/>
                <w:color w:val="000000"/>
                <w:sz w:val="20"/>
              </w:rPr>
              <w:t>
 </w:t>
            </w:r>
            <w:r>
              <w:br/>
            </w:r>
            <w:r>
              <w:rPr>
                <w:rFonts w:ascii="Times New Roman"/>
                <w:b w:val="false"/>
                <w:i w:val="false"/>
                <w:color w:val="000000"/>
                <w:sz w:val="20"/>
              </w:rPr>
              <w:t xml:space="preserve">
  Қазақстанда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жобалардың </w:t>
            </w:r>
            <w:r>
              <w:br/>
            </w:r>
            <w:r>
              <w:rPr>
                <w:rFonts w:ascii="Times New Roman"/>
                <w:b w:val="false"/>
                <w:i w:val="false"/>
                <w:color w:val="000000"/>
                <w:sz w:val="20"/>
              </w:rPr>
              <w:t xml:space="preserve">
жұмысын қол- </w:t>
            </w:r>
            <w:r>
              <w:br/>
            </w:r>
            <w:r>
              <w:rPr>
                <w:rFonts w:ascii="Times New Roman"/>
                <w:b w:val="false"/>
                <w:i w:val="false"/>
                <w:color w:val="000000"/>
                <w:sz w:val="20"/>
              </w:rPr>
              <w:t xml:space="preserve">
дайды және нәтижелер </w:t>
            </w:r>
            <w:r>
              <w:br/>
            </w:r>
            <w:r>
              <w:rPr>
                <w:rFonts w:ascii="Times New Roman"/>
                <w:b w:val="false"/>
                <w:i w:val="false"/>
                <w:color w:val="000000"/>
                <w:sz w:val="20"/>
              </w:rPr>
              <w:t>
 </w:t>
            </w:r>
            <w:r>
              <w:br/>
            </w:r>
            <w:r>
              <w:rPr>
                <w:rFonts w:ascii="Times New Roman"/>
                <w:b w:val="false"/>
                <w:i w:val="false"/>
                <w:color w:val="000000"/>
                <w:sz w:val="20"/>
              </w:rPr>
              <w:t xml:space="preserve">
  Жоба тиімді </w:t>
            </w:r>
            <w:r>
              <w:br/>
            </w:r>
            <w:r>
              <w:rPr>
                <w:rFonts w:ascii="Times New Roman"/>
                <w:b w:val="false"/>
                <w:i w:val="false"/>
                <w:color w:val="000000"/>
                <w:sz w:val="20"/>
              </w:rPr>
              <w:t xml:space="preserve">
басқарылады </w:t>
            </w:r>
            <w:r>
              <w:br/>
            </w:r>
            <w:r>
              <w:rPr>
                <w:rFonts w:ascii="Times New Roman"/>
                <w:b w:val="false"/>
                <w:i w:val="false"/>
                <w:color w:val="000000"/>
                <w:sz w:val="20"/>
              </w:rPr>
              <w:t>
 </w:t>
            </w:r>
            <w:r>
              <w:br/>
            </w:r>
            <w:r>
              <w:rPr>
                <w:rFonts w:ascii="Times New Roman"/>
                <w:b w:val="false"/>
                <w:i w:val="false"/>
                <w:color w:val="000000"/>
                <w:sz w:val="20"/>
              </w:rPr>
              <w:t xml:space="preserve">
  Әріптестер </w:t>
            </w:r>
            <w:r>
              <w:br/>
            </w:r>
            <w:r>
              <w:rPr>
                <w:rFonts w:ascii="Times New Roman"/>
                <w:b w:val="false"/>
                <w:i w:val="false"/>
                <w:color w:val="000000"/>
                <w:sz w:val="20"/>
              </w:rPr>
              <w:t xml:space="preserve">
мынадай іс- шараларды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ды жалғасты- </w:t>
            </w:r>
            <w:r>
              <w:br/>
            </w:r>
            <w:r>
              <w:rPr>
                <w:rFonts w:ascii="Times New Roman"/>
                <w:b w:val="false"/>
                <w:i w:val="false"/>
                <w:color w:val="000000"/>
                <w:sz w:val="20"/>
              </w:rPr>
              <w:t xml:space="preserve">
рады </w:t>
            </w:r>
            <w:r>
              <w:br/>
            </w:r>
            <w:r>
              <w:rPr>
                <w:rFonts w:ascii="Times New Roman"/>
                <w:b w:val="false"/>
                <w:i w:val="false"/>
                <w:color w:val="000000"/>
                <w:sz w:val="20"/>
              </w:rPr>
              <w:t xml:space="preserve">
Әріптестер </w:t>
            </w:r>
            <w:r>
              <w:br/>
            </w:r>
            <w:r>
              <w:rPr>
                <w:rFonts w:ascii="Times New Roman"/>
                <w:b w:val="false"/>
                <w:i w:val="false"/>
                <w:color w:val="000000"/>
                <w:sz w:val="20"/>
              </w:rPr>
              <w:t xml:space="preserve">
жаңалық енгі- </w:t>
            </w:r>
            <w:r>
              <w:br/>
            </w:r>
            <w:r>
              <w:rPr>
                <w:rFonts w:ascii="Times New Roman"/>
                <w:b w:val="false"/>
                <w:i w:val="false"/>
                <w:color w:val="000000"/>
                <w:sz w:val="20"/>
              </w:rPr>
              <w:t xml:space="preserve">
зуге қабілетті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 </w:t>
            </w:r>
            <w:r>
              <w:br/>
            </w:r>
            <w:r>
              <w:rPr>
                <w:rFonts w:ascii="Times New Roman"/>
                <w:b w:val="false"/>
                <w:i w:val="false"/>
                <w:color w:val="000000"/>
                <w:sz w:val="20"/>
              </w:rPr>
              <w:t>
</w:t>
            </w:r>
            <w:r>
              <w:rPr>
                <w:rFonts w:ascii="Times New Roman"/>
                <w:b/>
                <w:i w:val="false"/>
                <w:color w:val="000000"/>
                <w:sz w:val="20"/>
              </w:rPr>
              <w:t xml:space="preserve">меті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жерлерде оқы- </w:t>
            </w:r>
            <w:r>
              <w:br/>
            </w:r>
            <w:r>
              <w:rPr>
                <w:rFonts w:ascii="Times New Roman"/>
                <w:b w:val="false"/>
                <w:i w:val="false"/>
                <w:color w:val="000000"/>
                <w:sz w:val="20"/>
              </w:rPr>
              <w:t xml:space="preserve">
ту ЕО елдері- </w:t>
            </w:r>
            <w:r>
              <w:br/>
            </w:r>
            <w:r>
              <w:rPr>
                <w:rFonts w:ascii="Times New Roman"/>
                <w:b w:val="false"/>
                <w:i w:val="false"/>
                <w:color w:val="000000"/>
                <w:sz w:val="20"/>
              </w:rPr>
              <w:t xml:space="preserve">
нде оқыту </w:t>
            </w:r>
            <w:r>
              <w:br/>
            </w:r>
            <w:r>
              <w:rPr>
                <w:rFonts w:ascii="Times New Roman"/>
                <w:b w:val="false"/>
                <w:i w:val="false"/>
                <w:color w:val="000000"/>
                <w:sz w:val="20"/>
              </w:rPr>
              <w:t xml:space="preserve">
Семинарлар, конференция-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Жарияланымдар </w:t>
            </w:r>
            <w:r>
              <w:br/>
            </w:r>
            <w:r>
              <w:rPr>
                <w:rFonts w:ascii="Times New Roman"/>
                <w:b w:val="false"/>
                <w:i w:val="false"/>
                <w:color w:val="000000"/>
                <w:sz w:val="20"/>
              </w:rPr>
              <w:t xml:space="preserve">
Таныстыру </w:t>
            </w:r>
            <w:r>
              <w:br/>
            </w:r>
            <w:r>
              <w:rPr>
                <w:rFonts w:ascii="Times New Roman"/>
                <w:b w:val="false"/>
                <w:i w:val="false"/>
                <w:color w:val="000000"/>
                <w:sz w:val="20"/>
              </w:rPr>
              <w:t xml:space="preserve">
шаралары </w:t>
            </w:r>
            <w:r>
              <w:br/>
            </w:r>
            <w:r>
              <w:rPr>
                <w:rFonts w:ascii="Times New Roman"/>
                <w:b w:val="false"/>
                <w:i w:val="false"/>
                <w:color w:val="000000"/>
                <w:sz w:val="20"/>
              </w:rPr>
              <w:t xml:space="preserve">
Жабдықтарды </w:t>
            </w:r>
            <w:r>
              <w:br/>
            </w:r>
            <w:r>
              <w:rPr>
                <w:rFonts w:ascii="Times New Roman"/>
                <w:b w:val="false"/>
                <w:i w:val="false"/>
                <w:color w:val="000000"/>
                <w:sz w:val="20"/>
              </w:rPr>
              <w:t xml:space="preserve">
сатып алу жо- </w:t>
            </w:r>
            <w:r>
              <w:br/>
            </w:r>
            <w:r>
              <w:rPr>
                <w:rFonts w:ascii="Times New Roman"/>
                <w:b w:val="false"/>
                <w:i w:val="false"/>
                <w:color w:val="000000"/>
                <w:sz w:val="20"/>
              </w:rPr>
              <w:t xml:space="preserve">
баны енгізу </w:t>
            </w:r>
            <w:r>
              <w:br/>
            </w:r>
            <w:r>
              <w:rPr>
                <w:rFonts w:ascii="Times New Roman"/>
                <w:b w:val="false"/>
                <w:i w:val="false"/>
                <w:color w:val="000000"/>
                <w:sz w:val="20"/>
              </w:rPr>
              <w:t xml:space="preserve">
үшін маңызды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және </w:t>
            </w:r>
            <w:r>
              <w:br/>
            </w:r>
            <w:r>
              <w:rPr>
                <w:rFonts w:ascii="Times New Roman"/>
                <w:b w:val="false"/>
                <w:i w:val="false"/>
                <w:color w:val="000000"/>
                <w:sz w:val="20"/>
              </w:rPr>
              <w:t xml:space="preserve">
жоба бойынша </w:t>
            </w:r>
            <w:r>
              <w:br/>
            </w:r>
            <w:r>
              <w:rPr>
                <w:rFonts w:ascii="Times New Roman"/>
                <w:b w:val="false"/>
                <w:i w:val="false"/>
                <w:color w:val="000000"/>
                <w:sz w:val="20"/>
              </w:rPr>
              <w:t xml:space="preserve">
есептер </w:t>
            </w:r>
            <w:r>
              <w:br/>
            </w:r>
            <w:r>
              <w:rPr>
                <w:rFonts w:ascii="Times New Roman"/>
                <w:b w:val="false"/>
                <w:i w:val="false"/>
                <w:color w:val="000000"/>
                <w:sz w:val="20"/>
              </w:rPr>
              <w:t xml:space="preserve">
ЕК өңірге жол </w:t>
            </w:r>
            <w:r>
              <w:br/>
            </w:r>
            <w:r>
              <w:rPr>
                <w:rFonts w:ascii="Times New Roman"/>
                <w:b w:val="false"/>
                <w:i w:val="false"/>
                <w:color w:val="000000"/>
                <w:sz w:val="20"/>
              </w:rPr>
              <w:t xml:space="preserve">
сапары жарияла- </w:t>
            </w:r>
            <w:r>
              <w:br/>
            </w:r>
            <w:r>
              <w:rPr>
                <w:rFonts w:ascii="Times New Roman"/>
                <w:b w:val="false"/>
                <w:i w:val="false"/>
                <w:color w:val="000000"/>
                <w:sz w:val="20"/>
              </w:rPr>
              <w:t xml:space="preserve">
нымдар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Қазақстанныңбюджеті </w:t>
            </w:r>
            <w:r>
              <w:rPr>
                <w:rFonts w:ascii="Times New Roman"/>
                <w:b w:val="false"/>
                <w:i w:val="false"/>
                <w:color w:val="000000"/>
                <w:sz w:val="20"/>
              </w:rPr>
              <w:t xml:space="preserve">: </w:t>
            </w:r>
            <w:r>
              <w:br/>
            </w:r>
            <w:r>
              <w:rPr>
                <w:rFonts w:ascii="Times New Roman"/>
                <w:b w:val="false"/>
                <w:i w:val="false"/>
                <w:color w:val="000000"/>
                <w:sz w:val="20"/>
              </w:rPr>
              <w:t xml:space="preserve">
1.6 млн. еуро (+/-8 жобаны </w:t>
            </w:r>
            <w:r>
              <w:br/>
            </w:r>
            <w:r>
              <w:rPr>
                <w:rFonts w:ascii="Times New Roman"/>
                <w:b w:val="false"/>
                <w:i w:val="false"/>
                <w:color w:val="000000"/>
                <w:sz w:val="20"/>
              </w:rPr>
              <w:t xml:space="preserve">
қаржыланды- </w:t>
            </w:r>
            <w:r>
              <w:br/>
            </w:r>
            <w:r>
              <w:rPr>
                <w:rFonts w:ascii="Times New Roman"/>
                <w:b w:val="false"/>
                <w:i w:val="false"/>
                <w:color w:val="000000"/>
                <w:sz w:val="20"/>
              </w:rPr>
              <w:t xml:space="preserve">
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Өтініші біл- </w:t>
            </w:r>
            <w:r>
              <w:br/>
            </w:r>
            <w:r>
              <w:rPr>
                <w:rFonts w:ascii="Times New Roman"/>
                <w:b w:val="false"/>
                <w:i w:val="false"/>
                <w:color w:val="000000"/>
                <w:sz w:val="20"/>
              </w:rPr>
              <w:t xml:space="preserve">
дірілетін тақырыптарға </w:t>
            </w:r>
            <w:r>
              <w:br/>
            </w:r>
            <w:r>
              <w:rPr>
                <w:rFonts w:ascii="Times New Roman"/>
                <w:b w:val="false"/>
                <w:i w:val="false"/>
                <w:color w:val="000000"/>
                <w:sz w:val="20"/>
              </w:rPr>
              <w:t xml:space="preserve">
ерекше қызы- </w:t>
            </w:r>
            <w:r>
              <w:br/>
            </w:r>
            <w:r>
              <w:rPr>
                <w:rFonts w:ascii="Times New Roman"/>
                <w:b w:val="false"/>
                <w:i w:val="false"/>
                <w:color w:val="000000"/>
                <w:sz w:val="20"/>
              </w:rPr>
              <w:t xml:space="preserve">
ғушылық </w:t>
            </w:r>
            <w:r>
              <w:br/>
            </w:r>
            <w:r>
              <w:rPr>
                <w:rFonts w:ascii="Times New Roman"/>
                <w:b w:val="false"/>
                <w:i w:val="false"/>
                <w:color w:val="000000"/>
                <w:sz w:val="20"/>
              </w:rPr>
              <w:t xml:space="preserve">
Оқыту сапасы </w:t>
            </w:r>
            <w:r>
              <w:br/>
            </w:r>
            <w:r>
              <w:rPr>
                <w:rFonts w:ascii="Times New Roman"/>
                <w:b w:val="false"/>
                <w:i w:val="false"/>
                <w:color w:val="000000"/>
                <w:sz w:val="20"/>
              </w:rPr>
              <w:t xml:space="preserve">
Жарияланымдар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Әріптестердің </w:t>
            </w:r>
            <w:r>
              <w:br/>
            </w:r>
            <w:r>
              <w:rPr>
                <w:rFonts w:ascii="Times New Roman"/>
                <w:b w:val="false"/>
                <w:i w:val="false"/>
                <w:color w:val="000000"/>
                <w:sz w:val="20"/>
              </w:rPr>
              <w:t xml:space="preserve">
жұмысты үйле- </w:t>
            </w:r>
            <w:r>
              <w:br/>
            </w:r>
            <w:r>
              <w:rPr>
                <w:rFonts w:ascii="Times New Roman"/>
                <w:b w:val="false"/>
                <w:i w:val="false"/>
                <w:color w:val="000000"/>
                <w:sz w:val="20"/>
              </w:rPr>
              <w:t xml:space="preserve">
стіру және </w:t>
            </w:r>
            <w:r>
              <w:br/>
            </w:r>
            <w:r>
              <w:rPr>
                <w:rFonts w:ascii="Times New Roman"/>
                <w:b w:val="false"/>
                <w:i w:val="false"/>
                <w:color w:val="000000"/>
                <w:sz w:val="20"/>
              </w:rPr>
              <w:t xml:space="preserve">
тиімді енгі- </w:t>
            </w:r>
            <w:r>
              <w:br/>
            </w:r>
            <w:r>
              <w:rPr>
                <w:rFonts w:ascii="Times New Roman"/>
                <w:b w:val="false"/>
                <w:i w:val="false"/>
                <w:color w:val="000000"/>
                <w:sz w:val="20"/>
              </w:rPr>
              <w:t xml:space="preserve">
зу қабілеті </w:t>
            </w:r>
          </w:p>
        </w:tc>
      </w:tr>
    </w:tbl>
    <w:p>
      <w:pPr>
        <w:spacing w:after="0"/>
        <w:ind w:left="0"/>
        <w:jc w:val="left"/>
      </w:pPr>
      <w:r>
        <w:rPr>
          <w:rFonts w:ascii="Times New Roman"/>
          <w:b/>
          <w:i w:val="false"/>
          <w:color w:val="000000"/>
        </w:rPr>
        <w:t xml:space="preserve"> Қазақстан Республикасының Үкіметі мен Еуропалық қоғамдастықтар комиссиясы арасындағы "2006 жылға арналған Орталық Азия бойынша ТАСИС іс-қимыл бағдарламасы (2-бағыт: ұлттық деңгейде іске асырылатын бағдарламаларды өңірлік қолдау) - Қазақстан" жөніндегі қаржылық келісімге Қазақстан Республикасы Үкіметінің түсіндіруі туралы мәлімдемесі </w:t>
      </w:r>
    </w:p>
    <w:p>
      <w:pPr>
        <w:spacing w:after="0"/>
        <w:ind w:left="0"/>
        <w:jc w:val="both"/>
      </w:pPr>
      <w:r>
        <w:rPr>
          <w:rFonts w:ascii="Times New Roman"/>
          <w:b w:val="false"/>
          <w:i w:val="false"/>
          <w:color w:val="000000"/>
          <w:sz w:val="28"/>
        </w:rPr>
        <w:t xml:space="preserve">      Еуропалық тараптың түсіндірмелерін негізге ала отырып, қазақстандық тарап Қазақстан Республикасының Үкіметі мен Еуропалық қоғамдастықтар комиссиясы арасындағы "2006 жылға арналған Орталық Азия бойынша ТАСИС іс-қимыл бағдарламасы (2-бағыт: ұлттық деңгейде іске асырылатын бағдарламаларды өңірлік қолдау) - Қазақстан" қаржылық келісімнің (бұдан әрі - Қаржылық келісім) кейбір нормаларын мынадай тәртіппен түсінетін болады. </w:t>
      </w:r>
      <w:r>
        <w:br/>
      </w:r>
      <w:r>
        <w:rPr>
          <w:rFonts w:ascii="Times New Roman"/>
          <w:b w:val="false"/>
          <w:i w:val="false"/>
          <w:color w:val="000000"/>
          <w:sz w:val="28"/>
        </w:rPr>
        <w:t xml:space="preserve">
      1.«"2006 жылға арналған Орталық Азия бойынша ТАСИС іс-қимыл бағдарламасы (2-бағыт: ұлттық деңгейде іске асырылатын бағдарламаларды өңірлік қолдау) - Қазақстан" атауындағы "2006" деп тараптармен келісілген жобаларды болашақта іске асыру үшін еуропалық тарап Еуропалық қоғамдастықтардың бюджетінде қаражат көздеген жыл түсініледі. </w:t>
      </w:r>
      <w:r>
        <w:br/>
      </w:r>
      <w:r>
        <w:rPr>
          <w:rFonts w:ascii="Times New Roman"/>
          <w:b w:val="false"/>
          <w:i w:val="false"/>
          <w:color w:val="000000"/>
          <w:sz w:val="28"/>
        </w:rPr>
        <w:t xml:space="preserve">
      2. Қаржылық келісімнің 2-бабында көзделген қаржы қаражатын Еуропалық қоғамдастықтар комиссиясы (бұдан әрі - Комиссия) Қаржылық келісімнің II қосымшасында көзделген міндеттерді іске асыру үшін Комиссия айқындаған үшінші тұлғаларға береді. Бұл ретте, Қазақстан Республикасының Үкіметі (бұдан әрі - Үкімет) көрсетілген қаржы қаражатын алмайды және оларды басқаруға қатыспайды. </w:t>
      </w:r>
      <w:r>
        <w:br/>
      </w:r>
      <w:r>
        <w:rPr>
          <w:rFonts w:ascii="Times New Roman"/>
          <w:b w:val="false"/>
          <w:i w:val="false"/>
          <w:color w:val="000000"/>
          <w:sz w:val="28"/>
        </w:rPr>
        <w:t xml:space="preserve">
      3. Қаржылық келісімнің 3-бабының 3.1-тармағының ережесі Үкімет бағдарламаға қаржылай үлес қоспайды және 7-баптың 7.2-тармағының нормаларына сәйкес бұл ереже Қаржылық келісімнің 1-қосымшасының 2-бабының 2.2 және 2.3-тармақтарындағы ережелерден басым болады дегенді білдіреді. </w:t>
      </w:r>
      <w:r>
        <w:br/>
      </w:r>
      <w:r>
        <w:rPr>
          <w:rFonts w:ascii="Times New Roman"/>
          <w:b w:val="false"/>
          <w:i w:val="false"/>
          <w:color w:val="000000"/>
          <w:sz w:val="28"/>
        </w:rPr>
        <w:t xml:space="preserve">
      4. Қаржылық келісімнің 8-бабының 8.1-тармағының 8.1.1) тармақшасында көрсетілген "3.1-бап" Қаржылық келісімнің 1-қосымшасының 3-бабының 3.1-тармағына сілтеме дегенді білдіреді. </w:t>
      </w:r>
      <w:r>
        <w:br/>
      </w:r>
      <w:r>
        <w:rPr>
          <w:rFonts w:ascii="Times New Roman"/>
          <w:b w:val="false"/>
          <w:i w:val="false"/>
          <w:color w:val="000000"/>
          <w:sz w:val="28"/>
        </w:rPr>
        <w:t xml:space="preserve">
      Қаржылық келісімнің 8-бабының 8.1-тармағының 8.1.1) тармақшасының ережесі жоба шеңберіндегі іс-шараларды жүзеге асырған кезде Еуропалық қоғамдастықтар рәсімдеріне сәйкес Комиссия Үкімет мүддесінде әрекет етеді дегенді білдіреді. Бұл ретте, Үкімет Комиссияның жоба шеңберіндегі іс-әрекеті үшін үшінші тұлға алдында жауапты болмайды. </w:t>
      </w:r>
      <w:r>
        <w:br/>
      </w:r>
      <w:r>
        <w:rPr>
          <w:rFonts w:ascii="Times New Roman"/>
          <w:b w:val="false"/>
          <w:i w:val="false"/>
          <w:color w:val="000000"/>
          <w:sz w:val="28"/>
        </w:rPr>
        <w:t xml:space="preserve">
      5. Қаржылық келісімдегі "қаржылық субсидиялар" термині Комиссия Үкіметке өтеусіз негізде беретін көмек ретінде түсініледі. Бұдан басқа, Қазақстан Республикасына берілетін Комиссия гранттары (қаржылық субсидиялар) Үкіметтің Комиссиядан одан әрі қарыз алуын және мемлекеттік бюджеттен бірлесіп қаржыландыруды көздемейді. </w:t>
      </w:r>
      <w:r>
        <w:br/>
      </w:r>
      <w:r>
        <w:rPr>
          <w:rFonts w:ascii="Times New Roman"/>
          <w:b w:val="false"/>
          <w:i w:val="false"/>
          <w:color w:val="000000"/>
          <w:sz w:val="28"/>
        </w:rPr>
        <w:t xml:space="preserve">
      6. Қаржылық келісімнің 1-қосымшасының 8-бабының 8.2-тармағының ережесі (Қаржылық келісімнің 8-бабының 8.1-тармағының 8.1.2) тармақшасын ескере отырып) еуропалық тараптан грант алатындар болмайды дегенді білдіреді. </w:t>
      </w:r>
      <w:r>
        <w:br/>
      </w:r>
      <w:r>
        <w:rPr>
          <w:rFonts w:ascii="Times New Roman"/>
          <w:b w:val="false"/>
          <w:i w:val="false"/>
          <w:color w:val="000000"/>
          <w:sz w:val="28"/>
        </w:rPr>
        <w:t xml:space="preserve">
      7. Қаржылық келісімнің 1-қосымшасының 9-бабының 9.1 және 9.2-тармақтарының ережесі Қазақстан Республикасының заңнамасында көзделген техникалық көмектерді (гранттарды) салықтық, кедендік және Қазақстан Республикасының мемлекеттік бюджетіне төленетін басқа да міндетті төлемдерден босату Еуропалық қоғамдастықтың техникалық көмегіне (гранттарына) де қолданылады дегенді білдіреді. </w:t>
      </w:r>
      <w:r>
        <w:br/>
      </w:r>
      <w:r>
        <w:rPr>
          <w:rFonts w:ascii="Times New Roman"/>
          <w:b w:val="false"/>
          <w:i w:val="false"/>
          <w:color w:val="000000"/>
          <w:sz w:val="28"/>
        </w:rPr>
        <w:t xml:space="preserve">
      8. Бағдарламаны іске асыру үшін Қаржылық келісімнің 1-қосымшасының 5, 6, 7, 12 және 13-баптарының ережелерінде көзделген келісім-шарттар мен гранттарды беруді Комиссия Еуропалық қоғамдастықтардың рәсімдеріне сәйкес дербес жүзеге асырады. </w:t>
      </w:r>
      <w:r>
        <w:br/>
      </w:r>
      <w:r>
        <w:rPr>
          <w:rFonts w:ascii="Times New Roman"/>
          <w:b w:val="false"/>
          <w:i w:val="false"/>
          <w:color w:val="000000"/>
          <w:sz w:val="28"/>
        </w:rPr>
        <w:t xml:space="preserve">
      9. Үкімет Қаржылық келісімде көзделген қаржы қаражатын алмайтындықтан және оларды басқаруға қатыспайтындықтан, Қаржылық келісімнің 1-қосымшасының 14 және 15-баптарының ережелері Үкімет Қазақстан Республикасының мүдделеріне сәйкес Комиссиямен осы Қаржылық келісімді іске асыру барысында бұзушылықтар, алаяқтық іс-әрекеттер және сыбайлас жемқорлық туындаған жағдайда оларды болдырмау мәселелері бойынша ынтымақтастық жасайды дегенді білдіреді. </w:t>
      </w:r>
      <w:r>
        <w:br/>
      </w:r>
      <w:r>
        <w:rPr>
          <w:rFonts w:ascii="Times New Roman"/>
          <w:b w:val="false"/>
          <w:i w:val="false"/>
          <w:color w:val="000000"/>
          <w:sz w:val="28"/>
        </w:rPr>
        <w:t xml:space="preserve">
      10. Қаржылық келісімнің 1-қосымшасының 16, 17, 18 және 19-баптарының ережелері Қаржылық келісімге өзгерістер енгізілгенге, оның қолданылуы тоқтатыла тұрғанға немесе тоқтатылғанға дейін Тараптар бірімен бірі тиісті консультациялар жүргізеді дегенді білдіреді. Қаржылық келісімге түзетулер енгізуді Тараптар өзара келісім бойынша жүзеге асырады. Тараптың Қаржылық келісімді тоқтату туралы шешімі екінші Тарапқа хабарланғаннан кейін екі ай өткен соң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