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c2f7" w14:textId="2b0c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30 корпоративтік көшбасшысы"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19 қарашадағы N 1097 Қаулысы. Күші жойылды - Қазақстан Республикасы Үкіметінің 2010 жылғы 14 сәуірдегі № 303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Республикасында экономиканың шикізат емес секторының экспорттық әлеуетінің әр тараптандырылуын және дамуын қамтамасыз ететін өндірістің жаңаларын құру және жұмыс істеп тұрғандарын жаңғырту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отырған»"Қазақстанның 30 корпоративтік көшбасшысы" бағдарламасы (бұдан әрі - Бағдарлама) бекітілсін. </w:t>
      </w:r>
    </w:p>
    <w:bookmarkEnd w:id="0"/>
    <w:bookmarkStart w:name="z3" w:id="1"/>
    <w:p>
      <w:pPr>
        <w:spacing w:after="0"/>
        <w:ind w:left="0"/>
        <w:jc w:val="both"/>
      </w:pPr>
      <w:r>
        <w:rPr>
          <w:rFonts w:ascii="Times New Roman"/>
          <w:b w:val="false"/>
          <w:i w:val="false"/>
          <w:color w:val="000000"/>
          <w:sz w:val="28"/>
        </w:rPr>
        <w:t xml:space="preserve">
      2. Орталық және жергілікті атқарушы органдар және өзге де ұйымдар Бағдарламаны іске асыру жөнінде шаралар қабылдасын. </w:t>
      </w:r>
    </w:p>
    <w:bookmarkEnd w:id="1"/>
    <w:bookmarkStart w:name="z4" w:id="2"/>
    <w:p>
      <w:pPr>
        <w:spacing w:after="0"/>
        <w:ind w:left="0"/>
        <w:jc w:val="both"/>
      </w:pPr>
      <w:r>
        <w:rPr>
          <w:rFonts w:ascii="Times New Roman"/>
          <w:b w:val="false"/>
          <w:i w:val="false"/>
          <w:color w:val="000000"/>
          <w:sz w:val="28"/>
        </w:rPr>
        <w:t xml:space="preserve">
      3. Қазақстан Республикасы Экономика және бюджеттік жоспарлау министрлігі жарты жылда бір рет, есепті кезеңнен кейінгі айдың 25-күнінен кешіктірмей, Қазақстан Республикасының Үкіметіне Бағдарламаның іске асырылу барысы туралы ақпарат ұсынсын. </w:t>
      </w:r>
    </w:p>
    <w:bookmarkEnd w:id="2"/>
    <w:bookmarkStart w:name="z5"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Премьер-Министрінің орынбасары Ө.Е. Шөкеевке жүктелсін. </w:t>
      </w:r>
    </w:p>
    <w:bookmarkEnd w:id="3"/>
    <w:bookmarkStart w:name="z6" w:id="4"/>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жылғы»19 қарашадағы </w:t>
      </w:r>
      <w:r>
        <w:br/>
      </w:r>
      <w:r>
        <w:rPr>
          <w:rFonts w:ascii="Times New Roman"/>
          <w:b w:val="false"/>
          <w:i w:val="false"/>
          <w:color w:val="000000"/>
          <w:sz w:val="28"/>
        </w:rPr>
        <w:t xml:space="preserve">
N 1097 қаулысымен   </w:t>
      </w:r>
      <w:r>
        <w:br/>
      </w:r>
      <w:r>
        <w:rPr>
          <w:rFonts w:ascii="Times New Roman"/>
          <w:b w:val="false"/>
          <w:i w:val="false"/>
          <w:color w:val="000000"/>
          <w:sz w:val="28"/>
        </w:rPr>
        <w:t xml:space="preserve">
бекітілген      </w:t>
      </w:r>
    </w:p>
    <w:bookmarkStart w:name="z7" w:id="5"/>
    <w:p>
      <w:pPr>
        <w:spacing w:after="0"/>
        <w:ind w:left="0"/>
        <w:jc w:val="left"/>
      </w:pPr>
      <w:r>
        <w:rPr>
          <w:rFonts w:ascii="Times New Roman"/>
          <w:b/>
          <w:i w:val="false"/>
          <w:color w:val="000000"/>
        </w:rPr>
        <w:t xml:space="preserve"> 
  "Қазақстанның 30 корпоративтік көшбасшысы" бағдарламасы </w:t>
      </w:r>
    </w:p>
    <w:bookmarkEnd w:id="5"/>
    <w:bookmarkStart w:name="z8"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i w:val="false"/>
          <w:color w:val="000000"/>
          <w:sz w:val="28"/>
        </w:rPr>
        <w:t xml:space="preserve">Бағдарламаның атауы  </w:t>
      </w:r>
      <w:r>
        <w:rPr>
          <w:rFonts w:ascii="Times New Roman"/>
          <w:b w:val="false"/>
          <w:i w:val="false"/>
          <w:color w:val="000000"/>
          <w:sz w:val="28"/>
        </w:rPr>
        <w:t xml:space="preserve">«      "Қазақстанның 30 корпоративтік </w:t>
      </w:r>
      <w:r>
        <w:br/>
      </w:r>
      <w:r>
        <w:rPr>
          <w:rFonts w:ascii="Times New Roman"/>
          <w:b w:val="false"/>
          <w:i w:val="false"/>
          <w:color w:val="000000"/>
          <w:sz w:val="28"/>
        </w:rPr>
        <w:t xml:space="preserve">
                             көшбасшысы" бағдарламасы </w:t>
      </w:r>
    </w:p>
    <w:p>
      <w:pPr>
        <w:spacing w:after="0"/>
        <w:ind w:left="0"/>
        <w:jc w:val="both"/>
      </w:pPr>
      <w:r>
        <w:rPr>
          <w:rFonts w:ascii="Times New Roman"/>
          <w:b/>
          <w:i w:val="false"/>
          <w:color w:val="000000"/>
          <w:sz w:val="28"/>
        </w:rPr>
        <w:t xml:space="preserve">Бағдарламаны әзірлеу «     </w:t>
      </w:r>
      <w:r>
        <w:rPr>
          <w:rFonts w:ascii="Times New Roman"/>
          <w:b w:val="false"/>
          <w:i w:val="false"/>
          <w:color w:val="000000"/>
          <w:sz w:val="28"/>
        </w:rPr>
        <w:t xml:space="preserve">"Қазақстан Республикасының экономикасын </w:t>
      </w:r>
      <w:r>
        <w:br/>
      </w:r>
      <w:r>
        <w:rPr>
          <w:rFonts w:ascii="Times New Roman"/>
          <w:b w:val="false"/>
          <w:i w:val="false"/>
          <w:color w:val="000000"/>
          <w:sz w:val="28"/>
        </w:rPr>
        <w:t>
</w:t>
      </w:r>
      <w:r>
        <w:rPr>
          <w:rFonts w:ascii="Times New Roman"/>
          <w:b/>
          <w:i w:val="false"/>
          <w:color w:val="000000"/>
          <w:sz w:val="28"/>
        </w:rPr>
        <w:t xml:space="preserve">үшін негізі                </w:t>
      </w:r>
      <w:r>
        <w:rPr>
          <w:rFonts w:ascii="Times New Roman"/>
          <w:b w:val="false"/>
          <w:i w:val="false"/>
          <w:color w:val="000000"/>
          <w:sz w:val="28"/>
        </w:rPr>
        <w:t xml:space="preserve">жаңғырту жөніндегі шаралар туралы"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2007 жылғы 13 сәуірдегі N 314 </w:t>
      </w:r>
      <w:r>
        <w:br/>
      </w:r>
      <w:r>
        <w:rPr>
          <w:rFonts w:ascii="Times New Roman"/>
          <w:b w:val="false"/>
          <w:i w:val="false"/>
          <w:color w:val="000000"/>
          <w:sz w:val="28"/>
        </w:rPr>
        <w:t xml:space="preserve">
                             Жарлығының 3-тармағы </w:t>
      </w:r>
    </w:p>
    <w:p>
      <w:pPr>
        <w:spacing w:after="0"/>
        <w:ind w:left="0"/>
        <w:jc w:val="both"/>
      </w:pPr>
      <w:r>
        <w:rPr>
          <w:rFonts w:ascii="Times New Roman"/>
          <w:b/>
          <w:i w:val="false"/>
          <w:color w:val="000000"/>
          <w:sz w:val="28"/>
        </w:rPr>
        <w:t xml:space="preserve">Бағдарламаны әзірлеуші     </w:t>
      </w:r>
      <w:r>
        <w:rPr>
          <w:rFonts w:ascii="Times New Roman"/>
          <w:b w:val="false"/>
          <w:i w:val="false"/>
          <w:color w:val="000000"/>
          <w:sz w:val="28"/>
        </w:rPr>
        <w:t xml:space="preserve">Қазақстан Республикасы Экономика және </w:t>
      </w:r>
      <w:r>
        <w:br/>
      </w:r>
      <w:r>
        <w:rPr>
          <w:rFonts w:ascii="Times New Roman"/>
          <w:b w:val="false"/>
          <w:i w:val="false"/>
          <w:color w:val="000000"/>
          <w:sz w:val="28"/>
        </w:rPr>
        <w:t xml:space="preserve">
                             бюджеттік жоспарлау министрлігі </w:t>
      </w:r>
    </w:p>
    <w:p>
      <w:pPr>
        <w:spacing w:after="0"/>
        <w:ind w:left="0"/>
        <w:jc w:val="both"/>
      </w:pPr>
      <w:r>
        <w:rPr>
          <w:rFonts w:ascii="Times New Roman"/>
          <w:b/>
          <w:i w:val="false"/>
          <w:color w:val="000000"/>
          <w:sz w:val="28"/>
        </w:rPr>
        <w:t xml:space="preserve">Бағдарламаның мақсаты      </w:t>
      </w:r>
      <w:r>
        <w:rPr>
          <w:rFonts w:ascii="Times New Roman"/>
          <w:b w:val="false"/>
          <w:i w:val="false"/>
          <w:color w:val="000000"/>
          <w:sz w:val="28"/>
        </w:rPr>
        <w:t xml:space="preserve">Ел экономикасының шикізаттық емес </w:t>
      </w:r>
      <w:r>
        <w:br/>
      </w:r>
      <w:r>
        <w:rPr>
          <w:rFonts w:ascii="Times New Roman"/>
          <w:b w:val="false"/>
          <w:i w:val="false"/>
          <w:color w:val="000000"/>
          <w:sz w:val="28"/>
        </w:rPr>
        <w:t xml:space="preserve">
                             секторының экспорттық әлеуетінің </w:t>
      </w:r>
      <w:r>
        <w:br/>
      </w:r>
      <w:r>
        <w:rPr>
          <w:rFonts w:ascii="Times New Roman"/>
          <w:b w:val="false"/>
          <w:i w:val="false"/>
          <w:color w:val="000000"/>
          <w:sz w:val="28"/>
        </w:rPr>
        <w:t xml:space="preserve">
                             әртараптандырылуын және дамуын </w:t>
      </w:r>
      <w:r>
        <w:br/>
      </w:r>
      <w:r>
        <w:rPr>
          <w:rFonts w:ascii="Times New Roman"/>
          <w:b w:val="false"/>
          <w:i w:val="false"/>
          <w:color w:val="000000"/>
          <w:sz w:val="28"/>
        </w:rPr>
        <w:t xml:space="preserve">
                             қамтамасыз ететін бизнес пен </w:t>
      </w:r>
      <w:r>
        <w:br/>
      </w:r>
      <w:r>
        <w:rPr>
          <w:rFonts w:ascii="Times New Roman"/>
          <w:b w:val="false"/>
          <w:i w:val="false"/>
          <w:color w:val="000000"/>
          <w:sz w:val="28"/>
        </w:rPr>
        <w:t xml:space="preserve">
                             мемлекеттің жаңа өндіріс орындарын </w:t>
      </w:r>
      <w:r>
        <w:br/>
      </w:r>
      <w:r>
        <w:rPr>
          <w:rFonts w:ascii="Times New Roman"/>
          <w:b w:val="false"/>
          <w:i w:val="false"/>
          <w:color w:val="000000"/>
          <w:sz w:val="28"/>
        </w:rPr>
        <w:t xml:space="preserve">
                             құрудағы және жұмыс істеп тұрғандарын </w:t>
      </w:r>
      <w:r>
        <w:br/>
      </w:r>
      <w:r>
        <w:rPr>
          <w:rFonts w:ascii="Times New Roman"/>
          <w:b w:val="false"/>
          <w:i w:val="false"/>
          <w:color w:val="000000"/>
          <w:sz w:val="28"/>
        </w:rPr>
        <w:t xml:space="preserve">
                             жаңғыртудағы күш-жігерін жұмылдыру </w:t>
      </w:r>
    </w:p>
    <w:p>
      <w:pPr>
        <w:spacing w:after="0"/>
        <w:ind w:left="0"/>
        <w:jc w:val="both"/>
      </w:pPr>
      <w:r>
        <w:rPr>
          <w:rFonts w:ascii="Times New Roman"/>
          <w:b/>
          <w:i w:val="false"/>
          <w:color w:val="000000"/>
          <w:sz w:val="28"/>
        </w:rPr>
        <w:t xml:space="preserve">Бағдарламаның міндеттері   </w:t>
      </w:r>
      <w:r>
        <w:rPr>
          <w:rFonts w:ascii="Times New Roman"/>
          <w:b w:val="false"/>
          <w:i w:val="false"/>
          <w:color w:val="000000"/>
          <w:sz w:val="28"/>
        </w:rPr>
        <w:t xml:space="preserve">1. Қазақстанда өңірлік және әлемдік </w:t>
      </w:r>
      <w:r>
        <w:br/>
      </w:r>
      <w:r>
        <w:rPr>
          <w:rFonts w:ascii="Times New Roman"/>
          <w:b w:val="false"/>
          <w:i w:val="false"/>
          <w:color w:val="000000"/>
          <w:sz w:val="28"/>
        </w:rPr>
        <w:t xml:space="preserve">
                             ауқымдағы корпоративтік көшбасшыларды </w:t>
      </w:r>
      <w:r>
        <w:br/>
      </w:r>
      <w:r>
        <w:rPr>
          <w:rFonts w:ascii="Times New Roman"/>
          <w:b w:val="false"/>
          <w:i w:val="false"/>
          <w:color w:val="000000"/>
          <w:sz w:val="28"/>
        </w:rPr>
        <w:t xml:space="preserve">
                             қалыптастыру жолымен бәсекеге </w:t>
      </w:r>
      <w:r>
        <w:br/>
      </w:r>
      <w:r>
        <w:rPr>
          <w:rFonts w:ascii="Times New Roman"/>
          <w:b w:val="false"/>
          <w:i w:val="false"/>
          <w:color w:val="000000"/>
          <w:sz w:val="28"/>
        </w:rPr>
        <w:t xml:space="preserve">
                             қабілетті, экспортқа бағдарланған </w:t>
      </w:r>
      <w:r>
        <w:br/>
      </w:r>
      <w:r>
        <w:rPr>
          <w:rFonts w:ascii="Times New Roman"/>
          <w:b w:val="false"/>
          <w:i w:val="false"/>
          <w:color w:val="000000"/>
          <w:sz w:val="28"/>
        </w:rPr>
        <w:t xml:space="preserve">
                             салаларды және өндірістің шикізаттық </w:t>
      </w:r>
      <w:r>
        <w:br/>
      </w:r>
      <w:r>
        <w:rPr>
          <w:rFonts w:ascii="Times New Roman"/>
          <w:b w:val="false"/>
          <w:i w:val="false"/>
          <w:color w:val="000000"/>
          <w:sz w:val="28"/>
        </w:rPr>
        <w:t xml:space="preserve">
                             емес секторын құруға жәрдемдесу </w:t>
      </w:r>
      <w:r>
        <w:br/>
      </w:r>
      <w:r>
        <w:rPr>
          <w:rFonts w:ascii="Times New Roman"/>
          <w:b w:val="false"/>
          <w:i w:val="false"/>
          <w:color w:val="000000"/>
          <w:sz w:val="28"/>
        </w:rPr>
        <w:t xml:space="preserve">
                             2. Жағымды бизнестік орта мен </w:t>
      </w:r>
      <w:r>
        <w:br/>
      </w:r>
      <w:r>
        <w:rPr>
          <w:rFonts w:ascii="Times New Roman"/>
          <w:b w:val="false"/>
          <w:i w:val="false"/>
          <w:color w:val="000000"/>
          <w:sz w:val="28"/>
        </w:rPr>
        <w:t xml:space="preserve">
                             инвестициялық ахуалды қалыптастыру </w:t>
      </w:r>
      <w:r>
        <w:br/>
      </w:r>
      <w:r>
        <w:rPr>
          <w:rFonts w:ascii="Times New Roman"/>
          <w:b w:val="false"/>
          <w:i w:val="false"/>
          <w:color w:val="000000"/>
          <w:sz w:val="28"/>
        </w:rPr>
        <w:t xml:space="preserve">
                             3. Халықаралық стандарттар мен </w:t>
      </w:r>
      <w:r>
        <w:br/>
      </w:r>
      <w:r>
        <w:rPr>
          <w:rFonts w:ascii="Times New Roman"/>
          <w:b w:val="false"/>
          <w:i w:val="false"/>
          <w:color w:val="000000"/>
          <w:sz w:val="28"/>
        </w:rPr>
        <w:t xml:space="preserve">
                             бизнестің барабар талаптарына сәйкес </w:t>
      </w:r>
      <w:r>
        <w:br/>
      </w:r>
      <w:r>
        <w:rPr>
          <w:rFonts w:ascii="Times New Roman"/>
          <w:b w:val="false"/>
          <w:i w:val="false"/>
          <w:color w:val="000000"/>
          <w:sz w:val="28"/>
        </w:rPr>
        <w:t xml:space="preserve">
                             келетін бәсекеге қабілетті </w:t>
      </w:r>
      <w:r>
        <w:br/>
      </w:r>
      <w:r>
        <w:rPr>
          <w:rFonts w:ascii="Times New Roman"/>
          <w:b w:val="false"/>
          <w:i w:val="false"/>
          <w:color w:val="000000"/>
          <w:sz w:val="28"/>
        </w:rPr>
        <w:t xml:space="preserve">
                             индустриялық-инновациялық </w:t>
      </w:r>
      <w:r>
        <w:br/>
      </w:r>
      <w:r>
        <w:rPr>
          <w:rFonts w:ascii="Times New Roman"/>
          <w:b w:val="false"/>
          <w:i w:val="false"/>
          <w:color w:val="000000"/>
          <w:sz w:val="28"/>
        </w:rPr>
        <w:t xml:space="preserve">
                             инфрақұрылымдарды дамыту </w:t>
      </w:r>
    </w:p>
    <w:p>
      <w:pPr>
        <w:spacing w:after="0"/>
        <w:ind w:left="0"/>
        <w:jc w:val="both"/>
      </w:pPr>
      <w:r>
        <w:rPr>
          <w:rFonts w:ascii="Times New Roman"/>
          <w:b/>
          <w:i w:val="false"/>
          <w:color w:val="000000"/>
          <w:sz w:val="28"/>
        </w:rPr>
        <w:t xml:space="preserve">Бағдарламаны іске асыру    </w:t>
      </w:r>
      <w:r>
        <w:rPr>
          <w:rFonts w:ascii="Times New Roman"/>
          <w:b w:val="false"/>
          <w:i w:val="false"/>
          <w:color w:val="000000"/>
          <w:sz w:val="28"/>
        </w:rPr>
        <w:t xml:space="preserve">2007 - 2030 жылдар </w:t>
      </w:r>
      <w:r>
        <w:br/>
      </w:r>
      <w:r>
        <w:rPr>
          <w:rFonts w:ascii="Times New Roman"/>
          <w:b w:val="false"/>
          <w:i w:val="false"/>
          <w:color w:val="000000"/>
          <w:sz w:val="28"/>
        </w:rPr>
        <w:t>
</w:t>
      </w:r>
      <w:r>
        <w:rPr>
          <w:rFonts w:ascii="Times New Roman"/>
          <w:b/>
          <w:i w:val="false"/>
          <w:color w:val="000000"/>
          <w:sz w:val="28"/>
        </w:rPr>
        <w:t xml:space="preserve">мерзімдері </w:t>
      </w:r>
    </w:p>
    <w:p>
      <w:pPr>
        <w:spacing w:after="0"/>
        <w:ind w:left="0"/>
        <w:jc w:val="both"/>
      </w:pPr>
      <w:r>
        <w:rPr>
          <w:rFonts w:ascii="Times New Roman"/>
          <w:b/>
          <w:i w:val="false"/>
          <w:color w:val="000000"/>
          <w:sz w:val="28"/>
        </w:rPr>
        <w:t xml:space="preserve">Қажетті ресурстар және     </w:t>
      </w:r>
      <w:r>
        <w:rPr>
          <w:rFonts w:ascii="Times New Roman"/>
          <w:b w:val="false"/>
          <w:i w:val="false"/>
          <w:color w:val="000000"/>
          <w:sz w:val="28"/>
        </w:rPr>
        <w:t xml:space="preserve">Бағдарламаны іске асыру үшін </w:t>
      </w:r>
      <w:r>
        <w:br/>
      </w:r>
      <w:r>
        <w:rPr>
          <w:rFonts w:ascii="Times New Roman"/>
          <w:b w:val="false"/>
          <w:i w:val="false"/>
          <w:color w:val="000000"/>
          <w:sz w:val="28"/>
        </w:rPr>
        <w:t>
</w:t>
      </w:r>
      <w:r>
        <w:rPr>
          <w:rFonts w:ascii="Times New Roman"/>
          <w:b/>
          <w:i w:val="false"/>
          <w:color w:val="000000"/>
          <w:sz w:val="28"/>
        </w:rPr>
        <w:t xml:space="preserve">Бағдарламаны               </w:t>
      </w:r>
      <w:r>
        <w:rPr>
          <w:rFonts w:ascii="Times New Roman"/>
          <w:b w:val="false"/>
          <w:i w:val="false"/>
          <w:color w:val="000000"/>
          <w:sz w:val="28"/>
        </w:rPr>
        <w:t xml:space="preserve">Бағдарламаға   қатысушылардың, отандық </w:t>
      </w:r>
      <w:r>
        <w:br/>
      </w:r>
      <w:r>
        <w:rPr>
          <w:rFonts w:ascii="Times New Roman"/>
          <w:b w:val="false"/>
          <w:i w:val="false"/>
          <w:color w:val="000000"/>
          <w:sz w:val="28"/>
        </w:rPr>
        <w:t>
</w:t>
      </w:r>
      <w:r>
        <w:rPr>
          <w:rFonts w:ascii="Times New Roman"/>
          <w:b/>
          <w:i w:val="false"/>
          <w:color w:val="000000"/>
          <w:sz w:val="28"/>
        </w:rPr>
        <w:t xml:space="preserve">қаржыландыру көздері       </w:t>
      </w:r>
      <w:r>
        <w:rPr>
          <w:rFonts w:ascii="Times New Roman"/>
          <w:b w:val="false"/>
          <w:i w:val="false"/>
          <w:color w:val="000000"/>
          <w:sz w:val="28"/>
        </w:rPr>
        <w:t xml:space="preserve">және шетелдік инвесторлардың, екінші </w:t>
      </w:r>
      <w:r>
        <w:br/>
      </w:r>
      <w:r>
        <w:rPr>
          <w:rFonts w:ascii="Times New Roman"/>
          <w:b w:val="false"/>
          <w:i w:val="false"/>
          <w:color w:val="000000"/>
          <w:sz w:val="28"/>
        </w:rPr>
        <w:t xml:space="preserve">
                             деңгейдегі банктердің, мемлекеттік </w:t>
      </w:r>
      <w:r>
        <w:br/>
      </w:r>
      <w:r>
        <w:rPr>
          <w:rFonts w:ascii="Times New Roman"/>
          <w:b w:val="false"/>
          <w:i w:val="false"/>
          <w:color w:val="000000"/>
          <w:sz w:val="28"/>
        </w:rPr>
        <w:t xml:space="preserve">
                             холдингтердің, даму институттарының өз </w:t>
      </w:r>
      <w:r>
        <w:br/>
      </w:r>
      <w:r>
        <w:rPr>
          <w:rFonts w:ascii="Times New Roman"/>
          <w:b w:val="false"/>
          <w:i w:val="false"/>
          <w:color w:val="000000"/>
          <w:sz w:val="28"/>
        </w:rPr>
        <w:t xml:space="preserve">
                             қаражаты, республикалық және </w:t>
      </w:r>
      <w:r>
        <w:br/>
      </w:r>
      <w:r>
        <w:rPr>
          <w:rFonts w:ascii="Times New Roman"/>
          <w:b w:val="false"/>
          <w:i w:val="false"/>
          <w:color w:val="000000"/>
          <w:sz w:val="28"/>
        </w:rPr>
        <w:t xml:space="preserve">
                             жергілікті бюджеттердің </w:t>
      </w:r>
      <w:r>
        <w:br/>
      </w:r>
      <w:r>
        <w:rPr>
          <w:rFonts w:ascii="Times New Roman"/>
          <w:b w:val="false"/>
          <w:i w:val="false"/>
          <w:color w:val="000000"/>
          <w:sz w:val="28"/>
        </w:rPr>
        <w:t xml:space="preserve">
                             қаражаты тартылатын болады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Қазақстанда тауарлар мен қызметтердің   </w:t>
      </w:r>
      <w:r>
        <w:br/>
      </w:r>
      <w:r>
        <w:rPr>
          <w:rFonts w:ascii="Times New Roman"/>
          <w:b w:val="false"/>
          <w:i w:val="false"/>
          <w:color w:val="000000"/>
          <w:sz w:val="28"/>
        </w:rPr>
        <w:t>
</w:t>
      </w:r>
      <w:r>
        <w:rPr>
          <w:rFonts w:ascii="Times New Roman"/>
          <w:b/>
          <w:i w:val="false"/>
          <w:color w:val="000000"/>
          <w:sz w:val="28"/>
        </w:rPr>
        <w:t xml:space="preserve">іске асырудан              </w:t>
      </w:r>
      <w:r>
        <w:rPr>
          <w:rFonts w:ascii="Times New Roman"/>
          <w:b w:val="false"/>
          <w:i w:val="false"/>
          <w:color w:val="000000"/>
          <w:sz w:val="28"/>
        </w:rPr>
        <w:t xml:space="preserve">өңірлік және әлемдік нарықтарында </w:t>
      </w:r>
      <w:r>
        <w:br/>
      </w:r>
      <w:r>
        <w:rPr>
          <w:rFonts w:ascii="Times New Roman"/>
          <w:b w:val="false"/>
          <w:i w:val="false"/>
          <w:color w:val="000000"/>
          <w:sz w:val="28"/>
        </w:rPr>
        <w:t>
</w:t>
      </w:r>
      <w:r>
        <w:rPr>
          <w:rFonts w:ascii="Times New Roman"/>
          <w:b/>
          <w:i w:val="false"/>
          <w:color w:val="000000"/>
          <w:sz w:val="28"/>
        </w:rPr>
        <w:t xml:space="preserve">күтілетін нәтижелер        </w:t>
      </w:r>
      <w:r>
        <w:rPr>
          <w:rFonts w:ascii="Times New Roman"/>
          <w:b w:val="false"/>
          <w:i w:val="false"/>
          <w:color w:val="000000"/>
          <w:sz w:val="28"/>
        </w:rPr>
        <w:t xml:space="preserve">бәсекеге қабілетті корпорациялардың </w:t>
      </w:r>
      <w:r>
        <w:br/>
      </w:r>
      <w:r>
        <w:rPr>
          <w:rFonts w:ascii="Times New Roman"/>
          <w:b w:val="false"/>
          <w:i w:val="false"/>
          <w:color w:val="000000"/>
          <w:sz w:val="28"/>
        </w:rPr>
        <w:t xml:space="preserve">
                             қалыптасуы; </w:t>
      </w:r>
      <w:r>
        <w:br/>
      </w:r>
      <w:r>
        <w:rPr>
          <w:rFonts w:ascii="Times New Roman"/>
          <w:b w:val="false"/>
          <w:i w:val="false"/>
          <w:color w:val="000000"/>
          <w:sz w:val="28"/>
        </w:rPr>
        <w:t xml:space="preserve">
                             ЖІӨ құрылымындағы шикізат емес </w:t>
      </w:r>
      <w:r>
        <w:br/>
      </w:r>
      <w:r>
        <w:rPr>
          <w:rFonts w:ascii="Times New Roman"/>
          <w:b w:val="false"/>
          <w:i w:val="false"/>
          <w:color w:val="000000"/>
          <w:sz w:val="28"/>
        </w:rPr>
        <w:t xml:space="preserve">
                             секторлар үлесінің ұлғаюы; </w:t>
      </w:r>
      <w:r>
        <w:br/>
      </w:r>
      <w:r>
        <w:rPr>
          <w:rFonts w:ascii="Times New Roman"/>
          <w:b w:val="false"/>
          <w:i w:val="false"/>
          <w:color w:val="000000"/>
          <w:sz w:val="28"/>
        </w:rPr>
        <w:t xml:space="preserve">
                             шикізат емес экспорт көлемінің өсуі </w:t>
      </w:r>
      <w:r>
        <w:br/>
      </w:r>
      <w:r>
        <w:rPr>
          <w:rFonts w:ascii="Times New Roman"/>
          <w:b w:val="false"/>
          <w:i w:val="false"/>
          <w:color w:val="000000"/>
          <w:sz w:val="28"/>
        </w:rPr>
        <w:t xml:space="preserve">
                             және географиясының кеңеюі; </w:t>
      </w:r>
      <w:r>
        <w:br/>
      </w:r>
      <w:r>
        <w:rPr>
          <w:rFonts w:ascii="Times New Roman"/>
          <w:b w:val="false"/>
          <w:i w:val="false"/>
          <w:color w:val="000000"/>
          <w:sz w:val="28"/>
        </w:rPr>
        <w:t xml:space="preserve">
                             қазақстандық брендтердің қалыптасуы; </w:t>
      </w:r>
      <w:r>
        <w:br/>
      </w:r>
      <w:r>
        <w:rPr>
          <w:rFonts w:ascii="Times New Roman"/>
          <w:b w:val="false"/>
          <w:i w:val="false"/>
          <w:color w:val="000000"/>
          <w:sz w:val="28"/>
        </w:rPr>
        <w:t xml:space="preserve">
                             биржа саудасы жүйесінің дамуы, </w:t>
      </w:r>
      <w:r>
        <w:br/>
      </w:r>
      <w:r>
        <w:rPr>
          <w:rFonts w:ascii="Times New Roman"/>
          <w:b w:val="false"/>
          <w:i w:val="false"/>
          <w:color w:val="000000"/>
          <w:sz w:val="28"/>
        </w:rPr>
        <w:t xml:space="preserve">
                             компаниялардың әлемдік қор және тауар </w:t>
      </w:r>
      <w:r>
        <w:br/>
      </w:r>
      <w:r>
        <w:rPr>
          <w:rFonts w:ascii="Times New Roman"/>
          <w:b w:val="false"/>
          <w:i w:val="false"/>
          <w:color w:val="000000"/>
          <w:sz w:val="28"/>
        </w:rPr>
        <w:t xml:space="preserve">
                             биржаларына шығуы; </w:t>
      </w:r>
      <w:r>
        <w:br/>
      </w:r>
      <w:r>
        <w:rPr>
          <w:rFonts w:ascii="Times New Roman"/>
          <w:b w:val="false"/>
          <w:i w:val="false"/>
          <w:color w:val="000000"/>
          <w:sz w:val="28"/>
        </w:rPr>
        <w:t xml:space="preserve">
                             мемлекеттік жеке меншік әріптестіктің </w:t>
      </w:r>
      <w:r>
        <w:br/>
      </w:r>
      <w:r>
        <w:rPr>
          <w:rFonts w:ascii="Times New Roman"/>
          <w:b w:val="false"/>
          <w:i w:val="false"/>
          <w:color w:val="000000"/>
          <w:sz w:val="28"/>
        </w:rPr>
        <w:t xml:space="preserve">
                             жұмыс істейтін тетігінің құрылуы және </w:t>
      </w:r>
      <w:r>
        <w:br/>
      </w:r>
      <w:r>
        <w:rPr>
          <w:rFonts w:ascii="Times New Roman"/>
          <w:b w:val="false"/>
          <w:i w:val="false"/>
          <w:color w:val="000000"/>
          <w:sz w:val="28"/>
        </w:rPr>
        <w:t xml:space="preserve">
                             дамуы; </w:t>
      </w:r>
      <w:r>
        <w:br/>
      </w:r>
      <w:r>
        <w:rPr>
          <w:rFonts w:ascii="Times New Roman"/>
          <w:b w:val="false"/>
          <w:i w:val="false"/>
          <w:color w:val="000000"/>
          <w:sz w:val="28"/>
        </w:rPr>
        <w:t xml:space="preserve">
                             шикізат емес секторлардағы еңбек </w:t>
      </w:r>
      <w:r>
        <w:br/>
      </w:r>
      <w:r>
        <w:rPr>
          <w:rFonts w:ascii="Times New Roman"/>
          <w:b w:val="false"/>
          <w:i w:val="false"/>
          <w:color w:val="000000"/>
          <w:sz w:val="28"/>
        </w:rPr>
        <w:t xml:space="preserve">
                             өнімділігінің ұлғаюы және ғылымды </w:t>
      </w:r>
      <w:r>
        <w:br/>
      </w:r>
      <w:r>
        <w:rPr>
          <w:rFonts w:ascii="Times New Roman"/>
          <w:b w:val="false"/>
          <w:i w:val="false"/>
          <w:color w:val="000000"/>
          <w:sz w:val="28"/>
        </w:rPr>
        <w:t xml:space="preserve">
                             қажетсінетін және энергиялық тиімді </w:t>
      </w:r>
      <w:r>
        <w:br/>
      </w:r>
      <w:r>
        <w:rPr>
          <w:rFonts w:ascii="Times New Roman"/>
          <w:b w:val="false"/>
          <w:i w:val="false"/>
          <w:color w:val="000000"/>
          <w:sz w:val="28"/>
        </w:rPr>
        <w:t xml:space="preserve">
                             өндірістердің дамуы; </w:t>
      </w:r>
      <w:r>
        <w:br/>
      </w:r>
      <w:r>
        <w:rPr>
          <w:rFonts w:ascii="Times New Roman"/>
          <w:b w:val="false"/>
          <w:i w:val="false"/>
          <w:color w:val="000000"/>
          <w:sz w:val="28"/>
        </w:rPr>
        <w:t xml:space="preserve">
                             инфрақұрылымдардың халықаралық </w:t>
      </w:r>
      <w:r>
        <w:br/>
      </w:r>
      <w:r>
        <w:rPr>
          <w:rFonts w:ascii="Times New Roman"/>
          <w:b w:val="false"/>
          <w:i w:val="false"/>
          <w:color w:val="000000"/>
          <w:sz w:val="28"/>
        </w:rPr>
        <w:t xml:space="preserve">
                             талаптарға сәйкес дамуы; </w:t>
      </w:r>
      <w:r>
        <w:br/>
      </w:r>
      <w:r>
        <w:rPr>
          <w:rFonts w:ascii="Times New Roman"/>
          <w:b w:val="false"/>
          <w:i w:val="false"/>
          <w:color w:val="000000"/>
          <w:sz w:val="28"/>
        </w:rPr>
        <w:t xml:space="preserve">
                             аралас салаларға арналған </w:t>
      </w:r>
      <w:r>
        <w:br/>
      </w:r>
      <w:r>
        <w:rPr>
          <w:rFonts w:ascii="Times New Roman"/>
          <w:b w:val="false"/>
          <w:i w:val="false"/>
          <w:color w:val="000000"/>
          <w:sz w:val="28"/>
        </w:rPr>
        <w:t xml:space="preserve">
                             мультипликативтік және синергетикалық </w:t>
      </w:r>
      <w:r>
        <w:br/>
      </w:r>
      <w:r>
        <w:rPr>
          <w:rFonts w:ascii="Times New Roman"/>
          <w:b w:val="false"/>
          <w:i w:val="false"/>
          <w:color w:val="000000"/>
          <w:sz w:val="28"/>
        </w:rPr>
        <w:t xml:space="preserve">
                             тиімділікке қол жеткізу </w:t>
      </w:r>
    </w:p>
    <w:bookmarkStart w:name="z9" w:id="7"/>
    <w:p>
      <w:pPr>
        <w:spacing w:after="0"/>
        <w:ind w:left="0"/>
        <w:jc w:val="left"/>
      </w:pPr>
      <w:r>
        <w:rPr>
          <w:rFonts w:ascii="Times New Roman"/>
          <w:b/>
          <w:i w:val="false"/>
          <w:color w:val="000000"/>
        </w:rPr>
        <w:t xml:space="preserve"> 
  2. Кіріспе </w:t>
      </w:r>
    </w:p>
    <w:bookmarkEnd w:id="7"/>
    <w:p>
      <w:pPr>
        <w:spacing w:after="0"/>
        <w:ind w:left="0"/>
        <w:jc w:val="both"/>
      </w:pPr>
      <w:r>
        <w:rPr>
          <w:rFonts w:ascii="Times New Roman"/>
          <w:b w:val="false"/>
          <w:i w:val="false"/>
          <w:color w:val="000000"/>
          <w:sz w:val="28"/>
        </w:rPr>
        <w:t>      "Қазақстанның 30 корпоративтік көшбасшысы" бағдарламасы (бұдан әрі - Бағдарлама) "Қазақстан Республикасының экономикасын жаңғырту жөніндегі шаралар туралы" Қазақстан Республикасы Президентінің 2007 жылғы 13 сәуірдегі N 314  </w:t>
      </w:r>
      <w:r>
        <w:rPr>
          <w:rFonts w:ascii="Times New Roman"/>
          <w:b w:val="false"/>
          <w:i w:val="false"/>
          <w:color w:val="000000"/>
          <w:sz w:val="28"/>
        </w:rPr>
        <w:t xml:space="preserve">Жарлығына </w:t>
      </w:r>
      <w:r>
        <w:rPr>
          <w:rFonts w:ascii="Times New Roman"/>
          <w:b w:val="false"/>
          <w:i w:val="false"/>
          <w:color w:val="000000"/>
          <w:sz w:val="28"/>
        </w:rPr>
        <w:t xml:space="preserve">сәйкес әзірленді. </w:t>
      </w:r>
      <w:r>
        <w:br/>
      </w:r>
      <w:r>
        <w:rPr>
          <w:rFonts w:ascii="Times New Roman"/>
          <w:b w:val="false"/>
          <w:i w:val="false"/>
          <w:color w:val="000000"/>
          <w:sz w:val="28"/>
        </w:rPr>
        <w:t xml:space="preserve">
      Бағдарлама перспективалы инвестициялық жобаларды іске асыру шеңберінде мемлекет пен бизнестің өзара іс-қимыл схемасын белгілейді. Осы құжатта: </w:t>
      </w:r>
      <w:r>
        <w:br/>
      </w:r>
      <w:r>
        <w:rPr>
          <w:rFonts w:ascii="Times New Roman"/>
          <w:b w:val="false"/>
          <w:i w:val="false"/>
          <w:color w:val="000000"/>
          <w:sz w:val="28"/>
        </w:rPr>
        <w:t xml:space="preserve">
      жобаларды дайындау мен іске асыруды мемлекеттік қолдаудың ықтимал шараларының толық тізбесі келтірілген; </w:t>
      </w:r>
      <w:r>
        <w:br/>
      </w:r>
      <w:r>
        <w:rPr>
          <w:rFonts w:ascii="Times New Roman"/>
          <w:b w:val="false"/>
          <w:i w:val="false"/>
          <w:color w:val="000000"/>
          <w:sz w:val="28"/>
        </w:rPr>
        <w:t xml:space="preserve">
      жобалардың экономикалық тиімділігін бағалау тетігі белгіленген; </w:t>
      </w:r>
      <w:r>
        <w:br/>
      </w:r>
      <w:r>
        <w:rPr>
          <w:rFonts w:ascii="Times New Roman"/>
          <w:b w:val="false"/>
          <w:i w:val="false"/>
          <w:color w:val="000000"/>
          <w:sz w:val="28"/>
        </w:rPr>
        <w:t xml:space="preserve">
      барлық мүдделі тараптардың өзара іс-қимыл схемасы келтірілген; </w:t>
      </w:r>
      <w:r>
        <w:br/>
      </w:r>
      <w:r>
        <w:rPr>
          <w:rFonts w:ascii="Times New Roman"/>
          <w:b w:val="false"/>
          <w:i w:val="false"/>
          <w:color w:val="000000"/>
          <w:sz w:val="28"/>
        </w:rPr>
        <w:t xml:space="preserve">
      Бағдарламаны іске асыру мониторингінің тетігі айқындалған; </w:t>
      </w:r>
      <w:r>
        <w:br/>
      </w:r>
      <w:r>
        <w:rPr>
          <w:rFonts w:ascii="Times New Roman"/>
          <w:b w:val="false"/>
          <w:i w:val="false"/>
          <w:color w:val="000000"/>
          <w:sz w:val="28"/>
        </w:rPr>
        <w:t xml:space="preserve">
      Бағдарламаға енгізілген жобаларды мемлекеттік қаржыландыру тетігі айқындалған. </w:t>
      </w:r>
      <w:r>
        <w:br/>
      </w:r>
      <w:r>
        <w:rPr>
          <w:rFonts w:ascii="Times New Roman"/>
          <w:b w:val="false"/>
          <w:i w:val="false"/>
          <w:color w:val="000000"/>
          <w:sz w:val="28"/>
        </w:rPr>
        <w:t xml:space="preserve">
      Мыналар Бағдарламаның негізгі қағидаттары болып табылады: </w:t>
      </w:r>
      <w:r>
        <w:br/>
      </w:r>
      <w:r>
        <w:rPr>
          <w:rFonts w:ascii="Times New Roman"/>
          <w:b w:val="false"/>
          <w:i w:val="false"/>
          <w:color w:val="000000"/>
          <w:sz w:val="28"/>
        </w:rPr>
        <w:t xml:space="preserve">
      транспаренттілік - Бағдарламаға қатысушылардың тізбесі, мастер-жоспарлар, өтінім берушілердің сауалдары, мемлекеттік қолдаудың бекітілген шаралары, мемлекет пен бизнес арасындағы меморандумдар, сондай-ақ құпиялылық сипаты бар тиісті ережелерді қоспағанда, жобалар мониторингінің нәтижелері жариялануы тиіс; Бағдарлама шеңберінде шешімдер қабылдау барлық мүдделі тараптар қатысқан жағдайда алқалы түрде жүзеге асырылады; </w:t>
      </w:r>
      <w:r>
        <w:br/>
      </w:r>
      <w:r>
        <w:rPr>
          <w:rFonts w:ascii="Times New Roman"/>
          <w:b w:val="false"/>
          <w:i w:val="false"/>
          <w:color w:val="000000"/>
          <w:sz w:val="28"/>
        </w:rPr>
        <w:t xml:space="preserve">
      әріптестік - Бағдарламаны іске асыру мемлекеттің жеке сектормен өзара іс-қимылының негізінде жүзеге асырылады, онда мемлекет маркетингтік талдау жүргізуге, инфрақұрылымды құруға және дамытуға, қолайлы бизнес-ахуалды қалыптастыруға ден қояды; </w:t>
      </w:r>
      <w:r>
        <w:br/>
      </w:r>
      <w:r>
        <w:rPr>
          <w:rFonts w:ascii="Times New Roman"/>
          <w:b w:val="false"/>
          <w:i w:val="false"/>
          <w:color w:val="000000"/>
          <w:sz w:val="28"/>
        </w:rPr>
        <w:t xml:space="preserve">
      тең қол жетімділік - отандық сияқты шетелдік компаниялар да Бағдарламаға қатысушы бола алады; </w:t>
      </w:r>
      <w:r>
        <w:br/>
      </w:r>
      <w:r>
        <w:rPr>
          <w:rFonts w:ascii="Times New Roman"/>
          <w:b w:val="false"/>
          <w:i w:val="false"/>
          <w:color w:val="000000"/>
          <w:sz w:val="28"/>
        </w:rPr>
        <w:t xml:space="preserve">
      Қазақстан Республикасында табыс орталығын ұйымдастыру - Бағдарлама шеңберінде инвестициялық жобаларды іске асыру үшін құрылған компаниялар Қазақстан Республикасының резиденттері болуы тиіс; </w:t>
      </w:r>
      <w:r>
        <w:br/>
      </w:r>
      <w:r>
        <w:rPr>
          <w:rFonts w:ascii="Times New Roman"/>
          <w:b w:val="false"/>
          <w:i w:val="false"/>
          <w:color w:val="000000"/>
          <w:sz w:val="28"/>
        </w:rPr>
        <w:t xml:space="preserve">
      трансферттілік (тарату әсері) - нормативтік құқықтық базаны (бизнес-ортаны жақсарту) жетілдіруге қатысы бар мемлекеттік қолдау шаралары, экономикалық қызметтің барлық субъектілеріне қолданылады; </w:t>
      </w:r>
      <w:r>
        <w:br/>
      </w:r>
      <w:r>
        <w:rPr>
          <w:rFonts w:ascii="Times New Roman"/>
          <w:b w:val="false"/>
          <w:i w:val="false"/>
          <w:color w:val="000000"/>
          <w:sz w:val="28"/>
        </w:rPr>
        <w:t xml:space="preserve">
      сабақтастық - мемлекеттік қолдау шаралары, инвестициялық жобаларды іске асыру тетіктері мен Бағдарламада көрсетілген басқа да құралдарды, сондай-ақ өңірлік және өңіраралық маңызы бар жобаларды іске асыру үшін әлеуметтік-кәсіпкерлік корпорациялар да қолданатын болады; </w:t>
      </w:r>
      <w:r>
        <w:br/>
      </w:r>
      <w:r>
        <w:rPr>
          <w:rFonts w:ascii="Times New Roman"/>
          <w:b w:val="false"/>
          <w:i w:val="false"/>
          <w:color w:val="000000"/>
          <w:sz w:val="28"/>
        </w:rPr>
        <w:t xml:space="preserve">
      тәуекелдерді бөлу - негізгі инвестициялық тәуекелдерді жеке сектор өзіне алады; </w:t>
      </w:r>
      <w:r>
        <w:br/>
      </w:r>
      <w:r>
        <w:rPr>
          <w:rFonts w:ascii="Times New Roman"/>
          <w:b w:val="false"/>
          <w:i w:val="false"/>
          <w:color w:val="000000"/>
          <w:sz w:val="28"/>
        </w:rPr>
        <w:t xml:space="preserve">
      ұзақ мерзімділік - Бағдарламаның іс-әрекеті мемлекеттің ұзақ мерзімді стратегиялық міндеттерін іске асыруға бағытталған. </w:t>
      </w:r>
      <w:r>
        <w:br/>
      </w:r>
      <w:r>
        <w:rPr>
          <w:rFonts w:ascii="Times New Roman"/>
          <w:b w:val="false"/>
          <w:i w:val="false"/>
          <w:color w:val="000000"/>
          <w:sz w:val="28"/>
        </w:rPr>
        <w:t xml:space="preserve">
      Осы Бағдарламада мынадай терминдер мен анықтамалар пайдаланылады: </w:t>
      </w:r>
      <w:r>
        <w:br/>
      </w:r>
      <w:r>
        <w:rPr>
          <w:rFonts w:ascii="Times New Roman"/>
          <w:b w:val="false"/>
          <w:i w:val="false"/>
          <w:color w:val="000000"/>
          <w:sz w:val="28"/>
        </w:rPr>
        <w:t xml:space="preserve">
Мемлекеттік комиссия «      "Қазақстан Республикасының экономикасын </w:t>
      </w:r>
      <w:r>
        <w:br/>
      </w:r>
      <w:r>
        <w:rPr>
          <w:rFonts w:ascii="Times New Roman"/>
          <w:b w:val="false"/>
          <w:i w:val="false"/>
          <w:color w:val="000000"/>
          <w:sz w:val="28"/>
        </w:rPr>
        <w:t xml:space="preserve">
                            жаңғырту жөніндегі шаралар туралы"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2007 жылғы 13 сәуірдегі N 314 Жарлығымен </w:t>
      </w:r>
      <w:r>
        <w:br/>
      </w:r>
      <w:r>
        <w:rPr>
          <w:rFonts w:ascii="Times New Roman"/>
          <w:b w:val="false"/>
          <w:i w:val="false"/>
          <w:color w:val="000000"/>
          <w:sz w:val="28"/>
        </w:rPr>
        <w:t xml:space="preserve">
                            бекітілген Қазақстан Республикасының </w:t>
      </w:r>
      <w:r>
        <w:br/>
      </w:r>
      <w:r>
        <w:rPr>
          <w:rFonts w:ascii="Times New Roman"/>
          <w:b w:val="false"/>
          <w:i w:val="false"/>
          <w:color w:val="000000"/>
          <w:sz w:val="28"/>
        </w:rPr>
        <w:t xml:space="preserve">
                            экономикасын жаңғырту мәселелері </w:t>
      </w:r>
      <w:r>
        <w:br/>
      </w:r>
      <w:r>
        <w:rPr>
          <w:rFonts w:ascii="Times New Roman"/>
          <w:b w:val="false"/>
          <w:i w:val="false"/>
          <w:color w:val="000000"/>
          <w:sz w:val="28"/>
        </w:rPr>
        <w:t xml:space="preserve">
                            жөніндегі мемлекеттік комиссия; </w:t>
      </w:r>
      <w:r>
        <w:br/>
      </w:r>
      <w:r>
        <w:rPr>
          <w:rFonts w:ascii="Times New Roman"/>
          <w:b w:val="false"/>
          <w:i w:val="false"/>
          <w:color w:val="000000"/>
          <w:sz w:val="28"/>
        </w:rPr>
        <w:t xml:space="preserve">
Уәкілетті орган             Бағдарламада белгіленген міндеттерді </w:t>
      </w:r>
      <w:r>
        <w:br/>
      </w:r>
      <w:r>
        <w:rPr>
          <w:rFonts w:ascii="Times New Roman"/>
          <w:b w:val="false"/>
          <w:i w:val="false"/>
          <w:color w:val="000000"/>
          <w:sz w:val="28"/>
        </w:rPr>
        <w:t xml:space="preserve">
                            шешу шеңберінде мемлекеттің мүддесін </w:t>
      </w:r>
      <w:r>
        <w:br/>
      </w:r>
      <w:r>
        <w:rPr>
          <w:rFonts w:ascii="Times New Roman"/>
          <w:b w:val="false"/>
          <w:i w:val="false"/>
          <w:color w:val="000000"/>
          <w:sz w:val="28"/>
        </w:rPr>
        <w:t xml:space="preserve">
                            білдіретін Қазақстан Республикасының </w:t>
      </w:r>
      <w:r>
        <w:br/>
      </w:r>
      <w:r>
        <w:rPr>
          <w:rFonts w:ascii="Times New Roman"/>
          <w:b w:val="false"/>
          <w:i w:val="false"/>
          <w:color w:val="000000"/>
          <w:sz w:val="28"/>
        </w:rPr>
        <w:t xml:space="preserve">
                            Үкіметі уәкілеттік берген мемлекеттік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Бағдарламаның               Қазақстан Республикасы Үкіметінің </w:t>
      </w:r>
      <w:r>
        <w:br/>
      </w:r>
      <w:r>
        <w:rPr>
          <w:rFonts w:ascii="Times New Roman"/>
          <w:b w:val="false"/>
          <w:i w:val="false"/>
          <w:color w:val="000000"/>
          <w:sz w:val="28"/>
        </w:rPr>
        <w:t xml:space="preserve">
оператор(лар)ы              қаулысына сәйкес Бағдарлама бойынша </w:t>
      </w:r>
      <w:r>
        <w:br/>
      </w:r>
      <w:r>
        <w:rPr>
          <w:rFonts w:ascii="Times New Roman"/>
          <w:b w:val="false"/>
          <w:i w:val="false"/>
          <w:color w:val="000000"/>
          <w:sz w:val="28"/>
        </w:rPr>
        <w:t xml:space="preserve">
                            функцияларды іске асыруға уәкілетті </w:t>
      </w:r>
      <w:r>
        <w:br/>
      </w:r>
      <w:r>
        <w:rPr>
          <w:rFonts w:ascii="Times New Roman"/>
          <w:b w:val="false"/>
          <w:i w:val="false"/>
          <w:color w:val="000000"/>
          <w:sz w:val="28"/>
        </w:rPr>
        <w:t xml:space="preserve">
                            заңды тұлға; </w:t>
      </w:r>
      <w:r>
        <w:br/>
      </w:r>
      <w:r>
        <w:rPr>
          <w:rFonts w:ascii="Times New Roman"/>
          <w:b w:val="false"/>
          <w:i w:val="false"/>
          <w:color w:val="000000"/>
          <w:sz w:val="28"/>
        </w:rPr>
        <w:t xml:space="preserve">
Сараптама кеңесі            Консультативтік кеңесші органның </w:t>
      </w:r>
      <w:r>
        <w:br/>
      </w:r>
      <w:r>
        <w:rPr>
          <w:rFonts w:ascii="Times New Roman"/>
          <w:b w:val="false"/>
          <w:i w:val="false"/>
          <w:color w:val="000000"/>
          <w:sz w:val="28"/>
        </w:rPr>
        <w:t xml:space="preserve">
                            функцияларын орындайтын, бизнестің, </w:t>
      </w:r>
      <w:r>
        <w:br/>
      </w:r>
      <w:r>
        <w:rPr>
          <w:rFonts w:ascii="Times New Roman"/>
          <w:b w:val="false"/>
          <w:i w:val="false"/>
          <w:color w:val="000000"/>
          <w:sz w:val="28"/>
        </w:rPr>
        <w:t xml:space="preserve">
                            бизнес қауымдастықтардың, </w:t>
      </w:r>
      <w:r>
        <w:br/>
      </w:r>
      <w:r>
        <w:rPr>
          <w:rFonts w:ascii="Times New Roman"/>
          <w:b w:val="false"/>
          <w:i w:val="false"/>
          <w:color w:val="000000"/>
          <w:sz w:val="28"/>
        </w:rPr>
        <w:t xml:space="preserve">
                            институционалдық инвесторлардың және </w:t>
      </w:r>
      <w:r>
        <w:br/>
      </w:r>
      <w:r>
        <w:rPr>
          <w:rFonts w:ascii="Times New Roman"/>
          <w:b w:val="false"/>
          <w:i w:val="false"/>
          <w:color w:val="000000"/>
          <w:sz w:val="28"/>
        </w:rPr>
        <w:t xml:space="preserve">
                            мүдделі мемлекеттік органдардың </w:t>
      </w:r>
      <w:r>
        <w:br/>
      </w:r>
      <w:r>
        <w:rPr>
          <w:rFonts w:ascii="Times New Roman"/>
          <w:b w:val="false"/>
          <w:i w:val="false"/>
          <w:color w:val="000000"/>
          <w:sz w:val="28"/>
        </w:rPr>
        <w:t xml:space="preserve">
                            өкілдерінен қалыптасқан, </w:t>
      </w:r>
      <w:r>
        <w:br/>
      </w: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өкімімен бекітілген </w:t>
      </w:r>
      <w:r>
        <w:br/>
      </w:r>
      <w:r>
        <w:rPr>
          <w:rFonts w:ascii="Times New Roman"/>
          <w:b w:val="false"/>
          <w:i w:val="false"/>
          <w:color w:val="000000"/>
          <w:sz w:val="28"/>
        </w:rPr>
        <w:t xml:space="preserve">
                            сарапшылар тобы; </w:t>
      </w:r>
      <w:r>
        <w:br/>
      </w:r>
      <w:r>
        <w:rPr>
          <w:rFonts w:ascii="Times New Roman"/>
          <w:b w:val="false"/>
          <w:i w:val="false"/>
          <w:color w:val="000000"/>
          <w:sz w:val="28"/>
        </w:rPr>
        <w:t xml:space="preserve">
Корпоративтік көшбасшы      Әлемдік және/немесе өңірлік нарықтарда </w:t>
      </w:r>
      <w:r>
        <w:br/>
      </w:r>
      <w:r>
        <w:rPr>
          <w:rFonts w:ascii="Times New Roman"/>
          <w:b w:val="false"/>
          <w:i w:val="false"/>
          <w:color w:val="000000"/>
          <w:sz w:val="28"/>
        </w:rPr>
        <w:t xml:space="preserve">
                            орнықты ұстаным алатын, экспортының </w:t>
      </w:r>
      <w:r>
        <w:br/>
      </w:r>
      <w:r>
        <w:rPr>
          <w:rFonts w:ascii="Times New Roman"/>
          <w:b w:val="false"/>
          <w:i w:val="false"/>
          <w:color w:val="000000"/>
          <w:sz w:val="28"/>
        </w:rPr>
        <w:t xml:space="preserve">
                            үлесі Қазақстан Республикасының </w:t>
      </w:r>
      <w:r>
        <w:br/>
      </w:r>
      <w:r>
        <w:rPr>
          <w:rFonts w:ascii="Times New Roman"/>
          <w:b w:val="false"/>
          <w:i w:val="false"/>
          <w:color w:val="000000"/>
          <w:sz w:val="28"/>
        </w:rPr>
        <w:t xml:space="preserve">
                            шикізаттық емес экспортының жалпы </w:t>
      </w:r>
      <w:r>
        <w:br/>
      </w:r>
      <w:r>
        <w:rPr>
          <w:rFonts w:ascii="Times New Roman"/>
          <w:b w:val="false"/>
          <w:i w:val="false"/>
          <w:color w:val="000000"/>
          <w:sz w:val="28"/>
        </w:rPr>
        <w:t xml:space="preserve">
                            көлемінің кемінде 2%-ын құрайтын </w:t>
      </w:r>
      <w:r>
        <w:br/>
      </w:r>
      <w:r>
        <w:rPr>
          <w:rFonts w:ascii="Times New Roman"/>
          <w:b w:val="false"/>
          <w:i w:val="false"/>
          <w:color w:val="000000"/>
          <w:sz w:val="28"/>
        </w:rPr>
        <w:t xml:space="preserve">
                            Бағдарламаға қатысушы; </w:t>
      </w:r>
      <w:r>
        <w:br/>
      </w:r>
      <w:r>
        <w:rPr>
          <w:rFonts w:ascii="Times New Roman"/>
          <w:b w:val="false"/>
          <w:i w:val="false"/>
          <w:color w:val="000000"/>
          <w:sz w:val="28"/>
        </w:rPr>
        <w:t xml:space="preserve">
Мастер-жоспар               Әрбір жоба бойынша алдын ала техника- </w:t>
      </w:r>
      <w:r>
        <w:br/>
      </w:r>
      <w:r>
        <w:rPr>
          <w:rFonts w:ascii="Times New Roman"/>
          <w:b w:val="false"/>
          <w:i w:val="false"/>
          <w:color w:val="000000"/>
          <w:sz w:val="28"/>
        </w:rPr>
        <w:t xml:space="preserve">
                            экономикалық негіздемені және </w:t>
      </w:r>
      <w:r>
        <w:br/>
      </w:r>
      <w:r>
        <w:rPr>
          <w:rFonts w:ascii="Times New Roman"/>
          <w:b w:val="false"/>
          <w:i w:val="false"/>
          <w:color w:val="000000"/>
          <w:sz w:val="28"/>
        </w:rPr>
        <w:t xml:space="preserve">
                            инвестициялық жобаларды табысты іске </w:t>
      </w:r>
      <w:r>
        <w:br/>
      </w:r>
      <w:r>
        <w:rPr>
          <w:rFonts w:ascii="Times New Roman"/>
          <w:b w:val="false"/>
          <w:i w:val="false"/>
          <w:color w:val="000000"/>
          <w:sz w:val="28"/>
        </w:rPr>
        <w:t xml:space="preserve">
                            асыру үшін заңнаманы жетілдіру </w:t>
      </w:r>
      <w:r>
        <w:br/>
      </w:r>
      <w:r>
        <w:rPr>
          <w:rFonts w:ascii="Times New Roman"/>
          <w:b w:val="false"/>
          <w:i w:val="false"/>
          <w:color w:val="000000"/>
          <w:sz w:val="28"/>
        </w:rPr>
        <w:t xml:space="preserve">
                            жөніндегі ұсынымдарды қамтитын </w:t>
      </w:r>
      <w:r>
        <w:br/>
      </w:r>
      <w:r>
        <w:rPr>
          <w:rFonts w:ascii="Times New Roman"/>
          <w:b w:val="false"/>
          <w:i w:val="false"/>
          <w:color w:val="000000"/>
          <w:sz w:val="28"/>
        </w:rPr>
        <w:t xml:space="preserve">
                            ықпалдасқан, өзара байланысты және </w:t>
      </w:r>
      <w:r>
        <w:br/>
      </w:r>
      <w:r>
        <w:rPr>
          <w:rFonts w:ascii="Times New Roman"/>
          <w:b w:val="false"/>
          <w:i w:val="false"/>
          <w:color w:val="000000"/>
          <w:sz w:val="28"/>
        </w:rPr>
        <w:t xml:space="preserve">
                            ілеспе өндірістер кешенін және </w:t>
      </w:r>
      <w:r>
        <w:br/>
      </w:r>
      <w:r>
        <w:rPr>
          <w:rFonts w:ascii="Times New Roman"/>
          <w:b w:val="false"/>
          <w:i w:val="false"/>
          <w:color w:val="000000"/>
          <w:sz w:val="28"/>
        </w:rPr>
        <w:t xml:space="preserve">
                            инфрақұрылым (заттай және зияткерлік) </w:t>
      </w:r>
      <w:r>
        <w:br/>
      </w:r>
      <w:r>
        <w:rPr>
          <w:rFonts w:ascii="Times New Roman"/>
          <w:b w:val="false"/>
          <w:i w:val="false"/>
          <w:color w:val="000000"/>
          <w:sz w:val="28"/>
        </w:rPr>
        <w:t xml:space="preserve">
                            құру жөніндегі іс-шаралар жоспары; </w:t>
      </w:r>
      <w:r>
        <w:br/>
      </w:r>
      <w:r>
        <w:rPr>
          <w:rFonts w:ascii="Times New Roman"/>
          <w:b w:val="false"/>
          <w:i w:val="false"/>
          <w:color w:val="000000"/>
          <w:sz w:val="28"/>
        </w:rPr>
        <w:t xml:space="preserve">
Өтінім беруші               Бағдарлама шеңберінде инвестициялық </w:t>
      </w:r>
      <w:r>
        <w:br/>
      </w:r>
      <w:r>
        <w:rPr>
          <w:rFonts w:ascii="Times New Roman"/>
          <w:b w:val="false"/>
          <w:i w:val="false"/>
          <w:color w:val="000000"/>
          <w:sz w:val="28"/>
        </w:rPr>
        <w:t xml:space="preserve">
                            жобаны іске асыруға мүдделі заңды </w:t>
      </w:r>
      <w:r>
        <w:br/>
      </w:r>
      <w:r>
        <w:rPr>
          <w:rFonts w:ascii="Times New Roman"/>
          <w:b w:val="false"/>
          <w:i w:val="false"/>
          <w:color w:val="000000"/>
          <w:sz w:val="28"/>
        </w:rPr>
        <w:t xml:space="preserve">
                            тұлға; </w:t>
      </w:r>
      <w:r>
        <w:br/>
      </w:r>
      <w:r>
        <w:rPr>
          <w:rFonts w:ascii="Times New Roman"/>
          <w:b w:val="false"/>
          <w:i w:val="false"/>
          <w:color w:val="000000"/>
          <w:sz w:val="28"/>
        </w:rPr>
        <w:t xml:space="preserve">
Қатысушы                    Бағдарлама шеңберінде инвестициялық </w:t>
      </w:r>
      <w:r>
        <w:br/>
      </w:r>
      <w:r>
        <w:rPr>
          <w:rFonts w:ascii="Times New Roman"/>
          <w:b w:val="false"/>
          <w:i w:val="false"/>
          <w:color w:val="000000"/>
          <w:sz w:val="28"/>
        </w:rPr>
        <w:t xml:space="preserve">
                            жобаны іске асыратын заңды тұлға. </w:t>
      </w:r>
      <w:r>
        <w:br/>
      </w:r>
      <w:r>
        <w:rPr>
          <w:rFonts w:ascii="Times New Roman"/>
          <w:b w:val="false"/>
          <w:i w:val="false"/>
          <w:color w:val="000000"/>
          <w:sz w:val="28"/>
        </w:rPr>
        <w:t xml:space="preserve">
      Бағдарламаны ақпараттық қолдауды қамтамасыз ету үшін мынадай жұмыс жүргізілетін болады: </w:t>
      </w:r>
      <w:r>
        <w:br/>
      </w:r>
      <w:r>
        <w:rPr>
          <w:rFonts w:ascii="Times New Roman"/>
          <w:b w:val="false"/>
          <w:i w:val="false"/>
          <w:color w:val="000000"/>
          <w:sz w:val="28"/>
        </w:rPr>
        <w:t xml:space="preserve">
      Бағдарламаны іске асыруды қолдау веб-сайтын ашу, онда инвестициялық жобаларды іріктеудің, мемлекеттік қолдаудың ықтимал деңгейі есептерінің, өтініштер беру тетіктері мен инвестициялық жобаларды іске асырудың негізгі өлшемдері егжей-тегжейлі түсіндірілетін болады; </w:t>
      </w:r>
      <w:r>
        <w:br/>
      </w:r>
      <w:r>
        <w:rPr>
          <w:rFonts w:ascii="Times New Roman"/>
          <w:b w:val="false"/>
          <w:i w:val="false"/>
          <w:color w:val="000000"/>
          <w:sz w:val="28"/>
        </w:rPr>
        <w:t xml:space="preserve">
      отандық және шетелдік бизнестің қатысуымен конференциялар мен семинарлар өткізу; </w:t>
      </w:r>
      <w:r>
        <w:br/>
      </w:r>
      <w:r>
        <w:rPr>
          <w:rFonts w:ascii="Times New Roman"/>
          <w:b w:val="false"/>
          <w:i w:val="false"/>
          <w:color w:val="000000"/>
          <w:sz w:val="28"/>
        </w:rPr>
        <w:t xml:space="preserve">
      Бағдарламаның негізгі ережелерін жариялау және оны іске асыру үшін бұқаралық ақпарат құралдарын тарту. </w:t>
      </w:r>
    </w:p>
    <w:bookmarkStart w:name="z10" w:id="8"/>
    <w:p>
      <w:pPr>
        <w:spacing w:after="0"/>
        <w:ind w:left="0"/>
        <w:jc w:val="left"/>
      </w:pPr>
      <w:r>
        <w:rPr>
          <w:rFonts w:ascii="Times New Roman"/>
          <w:b/>
          <w:i w:val="false"/>
          <w:color w:val="000000"/>
        </w:rPr>
        <w:t xml:space="preserve"> 
  3. Мәселенің қазіргі жай-күйін талдау </w:t>
      </w:r>
    </w:p>
    <w:bookmarkEnd w:id="8"/>
    <w:p>
      <w:pPr>
        <w:spacing w:after="0"/>
        <w:ind w:left="0"/>
        <w:jc w:val="both"/>
      </w:pPr>
      <w:r>
        <w:rPr>
          <w:rFonts w:ascii="Times New Roman"/>
          <w:b w:val="false"/>
          <w:i w:val="false"/>
          <w:color w:val="000000"/>
          <w:sz w:val="28"/>
        </w:rPr>
        <w:t xml:space="preserve">      Қазақстан Республикасының индустриялық-инновациялық дамуының 2003-2015 жылдарға арналған стратегиясын іске асыру кезеңінде мемлекеттік даму институттары экономиканың шикізаттық емес салаларындағы жеке меншік инвестициялық жобаларды қолдау жөнінде белгілі бір жұмыс жүргізді. Бұл ретте жобаларды және сауда операцияларын қаржыландыру, лизингтік қызметтер ұсыну, экспорттық операцияларды сақтандыру және тағы басқалары мемлекеттік қолдаудың негізгі құралдары болды. </w:t>
      </w:r>
      <w:r>
        <w:br/>
      </w:r>
      <w:r>
        <w:rPr>
          <w:rFonts w:ascii="Times New Roman"/>
          <w:b w:val="false"/>
          <w:i w:val="false"/>
          <w:color w:val="000000"/>
          <w:sz w:val="28"/>
        </w:rPr>
        <w:t xml:space="preserve">
      Алайда, қазіргі кезде экономиканың шикізат емес секторлары кірістілігі бойынша өндіруші сектормен және құрылыспен бәсекелесе алмайды. Бұдан басқа, өңдеуші секторларда инвестициялық белсенділікке елеулі теріс әсерін тигізетін бірқатар факторлар бар. </w:t>
      </w:r>
      <w:r>
        <w:br/>
      </w:r>
      <w:r>
        <w:rPr>
          <w:rFonts w:ascii="Times New Roman"/>
          <w:b w:val="false"/>
          <w:i w:val="false"/>
          <w:color w:val="000000"/>
          <w:sz w:val="28"/>
        </w:rPr>
        <w:t xml:space="preserve">
      Біріншіден, экономиканың шикізат емес секторларындағы жобалардың қайтарымдылығы көп уақыт алуы мүмкін екендігіне, ал өнімдердің халықаралық бәсекеге қабілеттілігін қамтамасыз ету үшін едәуір инвестиция (осы заманғы өндірістік жабдықтар, технологиялар сатып алу, кадрларды оқыту) қажет ететініне байланысты осы секторлардың инвестициялық тартымдылығы айтарлықтай төмендейді. </w:t>
      </w:r>
      <w:r>
        <w:br/>
      </w:r>
      <w:r>
        <w:rPr>
          <w:rFonts w:ascii="Times New Roman"/>
          <w:b w:val="false"/>
          <w:i w:val="false"/>
          <w:color w:val="000000"/>
          <w:sz w:val="28"/>
        </w:rPr>
        <w:t xml:space="preserve">
      Екіншіден, өндірістік инфрақұрылымның (темір жол инфрақұрылымы, электр энергетикасы мен электр тарату желілері, телекоммуникация қызметі, сумен жабдықтау, газбен жабдықтау және тағы басқа инфрақұрылымдар) және логистикалық орталықтардың нашар дамуы өнімдердің бәсекеге қабілеттілігіне теріс ықпалын тигізеді. </w:t>
      </w:r>
      <w:r>
        <w:br/>
      </w:r>
      <w:r>
        <w:rPr>
          <w:rFonts w:ascii="Times New Roman"/>
          <w:b w:val="false"/>
          <w:i w:val="false"/>
          <w:color w:val="000000"/>
          <w:sz w:val="28"/>
        </w:rPr>
        <w:t xml:space="preserve">
      Үшіншіден, экспорттық операцияларды мемлекеттік әкімшілендірудің қолданыстағы жүйесі тиімді емес болып табылады және экономиканың шикізат емес экспортқа бағдарланған секторларына инвестициялардың тартымдылығын төмендетеді. </w:t>
      </w:r>
      <w:r>
        <w:br/>
      </w:r>
      <w:r>
        <w:rPr>
          <w:rFonts w:ascii="Times New Roman"/>
          <w:b w:val="false"/>
          <w:i w:val="false"/>
          <w:color w:val="000000"/>
          <w:sz w:val="28"/>
        </w:rPr>
        <w:t xml:space="preserve">
      Төртіншіден, өндіруші кәсіпорындардың көпшілігі тұтынушылардың орнықты желісін қалыптастырып үлгергендіктен және ұзақ мерзімді келісім-шарттар бойынша міндеттемелермен байланысты болғандықтан, ішкі нарықта шикізат ресурстарының белгілі бір тапшылығы бар. </w:t>
      </w:r>
      <w:r>
        <w:br/>
      </w:r>
      <w:r>
        <w:rPr>
          <w:rFonts w:ascii="Times New Roman"/>
          <w:b w:val="false"/>
          <w:i w:val="false"/>
          <w:color w:val="000000"/>
          <w:sz w:val="28"/>
        </w:rPr>
        <w:t xml:space="preserve">
      Бесіншіден, білікті кадрлардың тапшылығы және көптеген әкімшілік кедергілердің болуы өндірісті ұйымдастырған кезде қосымша қиындықтар туындатады. </w:t>
      </w:r>
      <w:r>
        <w:br/>
      </w:r>
      <w:r>
        <w:rPr>
          <w:rFonts w:ascii="Times New Roman"/>
          <w:b w:val="false"/>
          <w:i w:val="false"/>
          <w:color w:val="000000"/>
          <w:sz w:val="28"/>
        </w:rPr>
        <w:t xml:space="preserve">
      Сыртқы нарықтарды жеңіп алуда трансұлттық корпорациялар (корпоративтік көшбасшылар) барынша ірі табысқа қол жеткізетіндігін, ал жаһандану және халықаралық қатал бәсекелестік жағдайында экономиканың шикізат емес секторларындағы корпоративтік көшбасшыларды қалыптастыру көп жағдайларда мемлекеттің ынталандыру шараларының көмегінсіз жүргізілмейтіндігін әлемдік тәжірибе көрсетіп отыр. </w:t>
      </w:r>
      <w:r>
        <w:br/>
      </w:r>
      <w:r>
        <w:rPr>
          <w:rFonts w:ascii="Times New Roman"/>
          <w:b w:val="false"/>
          <w:i w:val="false"/>
          <w:color w:val="000000"/>
          <w:sz w:val="28"/>
        </w:rPr>
        <w:t xml:space="preserve">
      Форбс (Forbes) журналының деректеріне сәйкес 100 ірі корпорацияның ішінен тек 35 компания ғана мұнай емес және қаржылық емес секторларда операциялар жүргізеді. Сонымен қатар әлемнің ірі корпорациялары 15-20 жыл бұрын Батыс Еуропа, Америка Құрама Штаттары және Жапония елдерінің өкілдерінен құралса, 2006 жылы әлемнің 100 ірі корпорациясы арасында Оңтүстік Корея, Қытай, Ресей және Бразилия компаниялары болды. Бұл ретте Samsung Electronics Оңтүстік Корея компаниясы компаниялардың жалпы рейтингінде 63-орынды және шикізаттық емес және қаржылық емес компаниялардың арасында 19-орынды алады және әлемдегі ірі электртұрмыстық аспаптарды шығарушы болып табылады. </w:t>
      </w:r>
      <w:r>
        <w:br/>
      </w:r>
      <w:r>
        <w:rPr>
          <w:rFonts w:ascii="Times New Roman"/>
          <w:b w:val="false"/>
          <w:i w:val="false"/>
          <w:color w:val="000000"/>
          <w:sz w:val="28"/>
        </w:rPr>
        <w:t xml:space="preserve">
      Осы Бағдарлама жоғарыда көрсетілген проблемаларды экономиканың шикізат емес экспортқа бағдарланған секторларында инвестициялық жобаларды іске асыруды мемлекет пен бизнестің серіктестігі негізінде мемлекеттік ынталандырудың жаңа құралдарын әзірлеу және енгізу жолымен шешуге бағытталған. </w:t>
      </w:r>
    </w:p>
    <w:bookmarkStart w:name="z11" w:id="9"/>
    <w:p>
      <w:pPr>
        <w:spacing w:after="0"/>
        <w:ind w:left="0"/>
        <w:jc w:val="left"/>
      </w:pPr>
      <w:r>
        <w:rPr>
          <w:rFonts w:ascii="Times New Roman"/>
          <w:b/>
          <w:i w:val="false"/>
          <w:color w:val="000000"/>
        </w:rPr>
        <w:t xml:space="preserve"> 
  4. Бағдарламаның мақсаты мен міндеттері </w:t>
      </w:r>
    </w:p>
    <w:bookmarkEnd w:id="9"/>
    <w:p>
      <w:pPr>
        <w:spacing w:after="0"/>
        <w:ind w:left="0"/>
        <w:jc w:val="both"/>
      </w:pPr>
      <w:r>
        <w:rPr>
          <w:rFonts w:ascii="Times New Roman"/>
          <w:b w:val="false"/>
          <w:i w:val="false"/>
          <w:color w:val="000000"/>
          <w:sz w:val="28"/>
        </w:rPr>
        <w:t xml:space="preserve">      Бағдарламаның мақсаты ел экономикасының шикізат емес секторының экспорттық әлеуетінің әртараптандырылуын және дамуын қамтамасыз ететін бизнес пен мемлекеттің жаңа өндіріс орындарын құрудағы және жұмыс істеп тұрғандарын жаңғыртудағы күш-жігерін жұмылдыру болып табылады. </w:t>
      </w:r>
      <w:r>
        <w:br/>
      </w:r>
      <w:r>
        <w:rPr>
          <w:rFonts w:ascii="Times New Roman"/>
          <w:b w:val="false"/>
          <w:i w:val="false"/>
          <w:color w:val="000000"/>
          <w:sz w:val="28"/>
        </w:rPr>
        <w:t xml:space="preserve">
      Бағдарламаның міндеттері: </w:t>
      </w:r>
      <w:r>
        <w:br/>
      </w:r>
      <w:r>
        <w:rPr>
          <w:rFonts w:ascii="Times New Roman"/>
          <w:b w:val="false"/>
          <w:i w:val="false"/>
          <w:color w:val="000000"/>
          <w:sz w:val="28"/>
        </w:rPr>
        <w:t xml:space="preserve">
      1. Қазақстанда өңірлік және әлемдік ауқымдағы корпоративтік көшбасшыларды қалыптастыру жолымен бәсекеге қабілетті, экспортқа бағдарланған салаларды және өндірістің шикізат емес секторын құруға жәрдемдесу. </w:t>
      </w:r>
      <w:r>
        <w:br/>
      </w:r>
      <w:r>
        <w:rPr>
          <w:rFonts w:ascii="Times New Roman"/>
          <w:b w:val="false"/>
          <w:i w:val="false"/>
          <w:color w:val="000000"/>
          <w:sz w:val="28"/>
        </w:rPr>
        <w:t xml:space="preserve">
      2. Қолайлы бизнестік орта мен инвестициялық ахуалды қалыптастыру. </w:t>
      </w:r>
      <w:r>
        <w:br/>
      </w:r>
      <w:r>
        <w:rPr>
          <w:rFonts w:ascii="Times New Roman"/>
          <w:b w:val="false"/>
          <w:i w:val="false"/>
          <w:color w:val="000000"/>
          <w:sz w:val="28"/>
        </w:rPr>
        <w:t xml:space="preserve">
      3. Халықаралық стандарттар мен бизнестің барабар талаптарына сәйкес келетін бәсекеге қабілетті индустриялық-инновациялық инфрақұрылымды дамыту. </w:t>
      </w:r>
      <w:r>
        <w:br/>
      </w:r>
      <w:r>
        <w:rPr>
          <w:rFonts w:ascii="Times New Roman"/>
          <w:b w:val="false"/>
          <w:i w:val="false"/>
          <w:color w:val="000000"/>
          <w:sz w:val="28"/>
        </w:rPr>
        <w:t xml:space="preserve">
      Корпоративтік көшбасшыларды қалыптастыру Бағдарламаны іске асырудың тікелей нәтижесі болып табылады. Мынадай компаниялар корпоративтік көшбасшы болып танылады: </w:t>
      </w:r>
      <w:r>
        <w:br/>
      </w:r>
      <w:r>
        <w:rPr>
          <w:rFonts w:ascii="Times New Roman"/>
          <w:b w:val="false"/>
          <w:i w:val="false"/>
          <w:color w:val="000000"/>
          <w:sz w:val="28"/>
        </w:rPr>
        <w:t xml:space="preserve">
      экспорт үлесі Қазақстанның шикізаттық емес экспортының жалпы көлемінің кемінде 2% пайызын экспорт үлесі құрайтын; </w:t>
      </w:r>
      <w:r>
        <w:br/>
      </w:r>
      <w:r>
        <w:rPr>
          <w:rFonts w:ascii="Times New Roman"/>
          <w:b w:val="false"/>
          <w:i w:val="false"/>
          <w:color w:val="000000"/>
          <w:sz w:val="28"/>
        </w:rPr>
        <w:t xml:space="preserve">
      ішкі, өңірлік және/немесе әлемдік нарықтағы танымал»"брэнды" бар; </w:t>
      </w:r>
      <w:r>
        <w:br/>
      </w:r>
      <w:r>
        <w:rPr>
          <w:rFonts w:ascii="Times New Roman"/>
          <w:b w:val="false"/>
          <w:i w:val="false"/>
          <w:color w:val="000000"/>
          <w:sz w:val="28"/>
        </w:rPr>
        <w:t xml:space="preserve">
      ҒЗТҚЖ-да инвестициялардың жоғары деңгейі бар; </w:t>
      </w:r>
      <w:r>
        <w:br/>
      </w:r>
      <w:r>
        <w:rPr>
          <w:rFonts w:ascii="Times New Roman"/>
          <w:b w:val="false"/>
          <w:i w:val="false"/>
          <w:color w:val="000000"/>
          <w:sz w:val="28"/>
        </w:rPr>
        <w:t xml:space="preserve">
      Бағдарлама шеңберінде іске асырылған объектіні пайдалануға енгізгеннен кейін, 3 жылдан кешіктірмей қор биржасында (ІРО) акцияларының бағамдауы бар; </w:t>
      </w:r>
      <w:r>
        <w:br/>
      </w:r>
      <w:r>
        <w:rPr>
          <w:rFonts w:ascii="Times New Roman"/>
          <w:b w:val="false"/>
          <w:i w:val="false"/>
          <w:color w:val="000000"/>
          <w:sz w:val="28"/>
        </w:rPr>
        <w:t xml:space="preserve">
      Бағдарламаны іске асырудың инвестициялық жобаларды іріктеу мен басқару бөлігінде мемлекеттік-жеке меншік әріптестіктің институционалдық тетіктерін жетілдіру, оларды іске асыруға қатысатын әрбір инвестордың үлесі мен қатысу шарттарын айқындау, сондай-ақ жұмыстың атқарылуы мен қызметтің түпкілікті нәтижелерін бөлу жауапкершілігі жанама әсері болып табылады. </w:t>
      </w:r>
    </w:p>
    <w:bookmarkStart w:name="z12" w:id="10"/>
    <w:p>
      <w:pPr>
        <w:spacing w:after="0"/>
        <w:ind w:left="0"/>
        <w:jc w:val="left"/>
      </w:pPr>
      <w:r>
        <w:rPr>
          <w:rFonts w:ascii="Times New Roman"/>
          <w:b/>
          <w:i w:val="false"/>
          <w:color w:val="000000"/>
        </w:rPr>
        <w:t xml:space="preserve"> 
  5. Бағдарламаны іске асырудың негізгі бағыттары мен тетіктері </w:t>
      </w:r>
    </w:p>
    <w:bookmarkEnd w:id="10"/>
    <w:bookmarkStart w:name="z13" w:id="11"/>
    <w:p>
      <w:pPr>
        <w:spacing w:after="0"/>
        <w:ind w:left="0"/>
        <w:jc w:val="left"/>
      </w:pPr>
      <w:r>
        <w:rPr>
          <w:rFonts w:ascii="Times New Roman"/>
          <w:b/>
          <w:i w:val="false"/>
          <w:color w:val="000000"/>
        </w:rPr>
        <w:t xml:space="preserve"> 
  5.1. Бағдарламаны іске асыру бағыттары </w:t>
      </w:r>
    </w:p>
    <w:bookmarkEnd w:id="11"/>
    <w:p>
      <w:pPr>
        <w:spacing w:after="0"/>
        <w:ind w:left="0"/>
        <w:jc w:val="both"/>
      </w:pPr>
      <w:r>
        <w:rPr>
          <w:rFonts w:ascii="Times New Roman"/>
          <w:b w:val="false"/>
          <w:i w:val="false"/>
          <w:color w:val="000000"/>
          <w:sz w:val="28"/>
        </w:rPr>
        <w:t xml:space="preserve">      Бағдарлама мемлекет пен бизнестің экономиканың шикізаттық емес экспортқа бағдарланған секторларындағы бірлескен инвестициялық жобаларын іске асыру жөніндегі екі бағытты қамтиды. </w:t>
      </w:r>
      <w:r>
        <w:br/>
      </w:r>
      <w:r>
        <w:rPr>
          <w:rFonts w:ascii="Times New Roman"/>
          <w:b w:val="false"/>
          <w:i w:val="false"/>
          <w:color w:val="000000"/>
          <w:sz w:val="28"/>
        </w:rPr>
        <w:t xml:space="preserve">
      Бағдарламаны іске асыру шеңберінде перспективалы инвестициялық жобаларды іріктеудің базалық талаптары мыналар болып табылады: </w:t>
      </w:r>
      <w:r>
        <w:br/>
      </w:r>
      <w:r>
        <w:rPr>
          <w:rFonts w:ascii="Times New Roman"/>
          <w:b w:val="false"/>
          <w:i w:val="false"/>
          <w:color w:val="000000"/>
          <w:sz w:val="28"/>
        </w:rPr>
        <w:t xml:space="preserve">
      1. Мынадай секторларда жобаларды іске асыруға мүдделі инвесторлар Бағдарламаға қатысушылар бола алады: </w:t>
      </w:r>
      <w:r>
        <w:br/>
      </w:r>
      <w:r>
        <w:rPr>
          <w:rFonts w:ascii="Times New Roman"/>
          <w:b w:val="false"/>
          <w:i w:val="false"/>
          <w:color w:val="000000"/>
          <w:sz w:val="28"/>
        </w:rPr>
        <w:t xml:space="preserve">
      Қазақстанда орын алған қайта бөлулерден кейінгі игеру жөніндегі өндірістерді ұйымдастыру; </w:t>
      </w:r>
      <w:r>
        <w:br/>
      </w:r>
      <w:r>
        <w:rPr>
          <w:rFonts w:ascii="Times New Roman"/>
          <w:b w:val="false"/>
          <w:i w:val="false"/>
          <w:color w:val="000000"/>
          <w:sz w:val="28"/>
        </w:rPr>
        <w:t xml:space="preserve">
      экспортқа бағдарланған қайта өңдеу өндірістерін жаңғырту және құру; </w:t>
      </w:r>
      <w:r>
        <w:br/>
      </w:r>
      <w:r>
        <w:rPr>
          <w:rFonts w:ascii="Times New Roman"/>
          <w:b w:val="false"/>
          <w:i w:val="false"/>
          <w:color w:val="000000"/>
          <w:sz w:val="28"/>
        </w:rPr>
        <w:t xml:space="preserve">
      көлік-логистикалық орталықтарды дамыту. </w:t>
      </w:r>
      <w:r>
        <w:br/>
      </w:r>
      <w:r>
        <w:rPr>
          <w:rFonts w:ascii="Times New Roman"/>
          <w:b w:val="false"/>
          <w:i w:val="false"/>
          <w:color w:val="000000"/>
          <w:sz w:val="28"/>
        </w:rPr>
        <w:t xml:space="preserve">
      2. Инвестициялық жобаны іске асыру үшін құрылатын компанияның жарғылық қоры іске асырылатын жобаның жалпы құнының 20% пайызынан кем болмауы керек. </w:t>
      </w:r>
      <w:r>
        <w:br/>
      </w:r>
      <w:r>
        <w:rPr>
          <w:rFonts w:ascii="Times New Roman"/>
          <w:b w:val="false"/>
          <w:i w:val="false"/>
          <w:color w:val="000000"/>
          <w:sz w:val="28"/>
        </w:rPr>
        <w:t xml:space="preserve">
      Бағдарламаны іске асыруды қолдау мақсатында мемлекет шикізаттық емес сектордың өсіп отыратын қажеттіліктерін қамтамасыз ету үшін концессиялық тетіктер негізінде инфрақұрылым объектілерін дамытуға үлкен көңіл бөледі. Уәкілетті орган Бағдарлама және инфрақұрылымның тиісті жобалары шеңберіндегі жобаларды келісілген қаржыландыру тетігін әзірлейтін болады. </w:t>
      </w:r>
    </w:p>
    <w:bookmarkStart w:name="z14" w:id="12"/>
    <w:p>
      <w:pPr>
        <w:spacing w:after="0"/>
        <w:ind w:left="0"/>
        <w:jc w:val="left"/>
      </w:pPr>
      <w:r>
        <w:rPr>
          <w:rFonts w:ascii="Times New Roman"/>
          <w:b/>
          <w:i w:val="false"/>
          <w:color w:val="000000"/>
        </w:rPr>
        <w:t xml:space="preserve"> 
  5.1.1. Бірінші бағыт </w:t>
      </w:r>
    </w:p>
    <w:bookmarkEnd w:id="12"/>
    <w:p>
      <w:pPr>
        <w:spacing w:after="0"/>
        <w:ind w:left="0"/>
        <w:jc w:val="both"/>
      </w:pPr>
      <w:r>
        <w:rPr>
          <w:rFonts w:ascii="Times New Roman"/>
          <w:b w:val="false"/>
          <w:i w:val="false"/>
          <w:color w:val="000000"/>
          <w:sz w:val="28"/>
        </w:rPr>
        <w:t xml:space="preserve">      Бірінші бағыт бизнес іске асыруға ұсынатын инвестициялық жобаларға мемлекеттік қолдау көрсетуді көздейді. Бұл жағдайда мемлекеттің рөлі жобаларды бағалаумен, сондай-ақ мемлекеттік қолдаудың нақты шаралары мен көлемін айқындаумен және берумен тұжырымдалады. Бағдарламаны іске асырудың бірінші бағыты 2007-2010 жылдар кезеңіне есептелген. </w:t>
      </w:r>
      <w:r>
        <w:br/>
      </w:r>
      <w:r>
        <w:rPr>
          <w:rFonts w:ascii="Times New Roman"/>
          <w:b w:val="false"/>
          <w:i w:val="false"/>
          <w:color w:val="000000"/>
          <w:sz w:val="28"/>
        </w:rPr>
        <w:t xml:space="preserve">
      Кең ауқымды инвестициялық жобаларды іске асыру шеңберінде мемлекет пен бизнес ынтымақтастығының тиімді тетігін жасауға ерекше көңіл бөлінеді. Қазақстан Республикасының нормативтік құқықтық базасын экономикалық дамудың жаңа кезеңінің қажеттіліктеріне сәйкес келтіру осындай өзара іс-қимылдың нәтижелерінің бірі болды. </w:t>
      </w:r>
      <w:r>
        <w:br/>
      </w:r>
      <w:r>
        <w:rPr>
          <w:rFonts w:ascii="Times New Roman"/>
          <w:b w:val="false"/>
          <w:i w:val="false"/>
          <w:color w:val="000000"/>
          <w:sz w:val="28"/>
        </w:rPr>
        <w:t xml:space="preserve">
      Бірінші бағытты іске асыру шеңберінде перспективалық инвестициялық жобаларды түпкілікті іріктеу үшін мыналар қосымша талаптар болып табылады: </w:t>
      </w:r>
      <w:r>
        <w:br/>
      </w:r>
      <w:r>
        <w:rPr>
          <w:rFonts w:ascii="Times New Roman"/>
          <w:b w:val="false"/>
          <w:i w:val="false"/>
          <w:color w:val="000000"/>
          <w:sz w:val="28"/>
        </w:rPr>
        <w:t xml:space="preserve">
      жобаның техникалық-экономикалық негіздемесінің болуы; </w:t>
      </w:r>
      <w:r>
        <w:br/>
      </w:r>
      <w:r>
        <w:rPr>
          <w:rFonts w:ascii="Times New Roman"/>
          <w:b w:val="false"/>
          <w:i w:val="false"/>
          <w:color w:val="000000"/>
          <w:sz w:val="28"/>
        </w:rPr>
        <w:t xml:space="preserve">
      жобаның құны - кемінде 100 млн. АҚШ долл.; </w:t>
      </w:r>
      <w:r>
        <w:br/>
      </w:r>
      <w:r>
        <w:rPr>
          <w:rFonts w:ascii="Times New Roman"/>
          <w:b w:val="false"/>
          <w:i w:val="false"/>
          <w:color w:val="000000"/>
          <w:sz w:val="28"/>
        </w:rPr>
        <w:t xml:space="preserve">
      жобадан мультипликативтік және жүйе құрайтын әсердің болуы; </w:t>
      </w:r>
      <w:r>
        <w:br/>
      </w:r>
      <w:r>
        <w:rPr>
          <w:rFonts w:ascii="Times New Roman"/>
          <w:b w:val="false"/>
          <w:i w:val="false"/>
          <w:color w:val="000000"/>
          <w:sz w:val="28"/>
        </w:rPr>
        <w:t xml:space="preserve">
      жобаның экспортқа бағдарлануы - өндірілген өнімнің кемінде 30% экспортқа жіберілетін болады; </w:t>
      </w:r>
      <w:r>
        <w:br/>
      </w:r>
      <w:r>
        <w:rPr>
          <w:rFonts w:ascii="Times New Roman"/>
          <w:b w:val="false"/>
          <w:i w:val="false"/>
          <w:color w:val="000000"/>
          <w:sz w:val="28"/>
        </w:rPr>
        <w:t xml:space="preserve">
      қазіргі заманғы технологияларды пайдалану; </w:t>
      </w:r>
      <w:r>
        <w:br/>
      </w:r>
      <w:r>
        <w:rPr>
          <w:rFonts w:ascii="Times New Roman"/>
          <w:b w:val="false"/>
          <w:i w:val="false"/>
          <w:color w:val="000000"/>
          <w:sz w:val="28"/>
        </w:rPr>
        <w:t xml:space="preserve">
      өңірлердің мамандануымен өзара байланыс; </w:t>
      </w:r>
      <w:r>
        <w:br/>
      </w:r>
      <w:r>
        <w:rPr>
          <w:rFonts w:ascii="Times New Roman"/>
          <w:b w:val="false"/>
          <w:i w:val="false"/>
          <w:color w:val="000000"/>
          <w:sz w:val="28"/>
        </w:rPr>
        <w:t xml:space="preserve">
      жергілікті шикізатты және жинақтауыштарын пайдалану; </w:t>
      </w:r>
      <w:r>
        <w:br/>
      </w:r>
      <w:r>
        <w:rPr>
          <w:rFonts w:ascii="Times New Roman"/>
          <w:b w:val="false"/>
          <w:i w:val="false"/>
          <w:color w:val="000000"/>
          <w:sz w:val="28"/>
        </w:rPr>
        <w:t xml:space="preserve">
      жобаның өзін-өзі ақтауы - оң таза келтірілген құны (NРV) және басқа көрсеткіштерінің тиімділігі. Экономика секторларының бөлінісінде жобаларды іске асыру тиімділігі көрсеткіштерінің нақты шекті мәнін Уәкілетті орган әзірлейді және Мемлекеттік комиссия мақұлдайды. </w:t>
      </w:r>
    </w:p>
    <w:bookmarkStart w:name="z15" w:id="13"/>
    <w:p>
      <w:pPr>
        <w:spacing w:after="0"/>
        <w:ind w:left="0"/>
        <w:jc w:val="left"/>
      </w:pPr>
      <w:r>
        <w:rPr>
          <w:rFonts w:ascii="Times New Roman"/>
          <w:b/>
          <w:i w:val="false"/>
          <w:color w:val="000000"/>
        </w:rPr>
        <w:t xml:space="preserve"> 
  5.1.2. Екінші бағыт </w:t>
      </w:r>
    </w:p>
    <w:bookmarkEnd w:id="13"/>
    <w:p>
      <w:pPr>
        <w:spacing w:after="0"/>
        <w:ind w:left="0"/>
        <w:jc w:val="both"/>
      </w:pPr>
      <w:r>
        <w:rPr>
          <w:rFonts w:ascii="Times New Roman"/>
          <w:b w:val="false"/>
          <w:i w:val="false"/>
          <w:color w:val="000000"/>
          <w:sz w:val="28"/>
        </w:rPr>
        <w:t xml:space="preserve">      Екінші бағыт жеке сектор мен мемлекеттің бәсекеге қабілетті, экспортқа бағдарланған тауарларды (қызметтерді) айқындау жөніндегі бірлескен жұмысына негізделген. Жеке сектор мемлекетпен бірлесіп, Қазақстан экономикасының шикізаттық емес экспортқа бағдарланған басым секторларында қазақстандық тауарлардың халықаралық нарықтарға шығуы үшін серпілісті шоғырландырылған әсерін қамтамасыз ететін ықпалдасқан, өзара байланысты және ілеспе өндірістер құру жөніндегі жобаларды айқындайды және іске асыратын болады. Бағдарламаны іске асырудың екінші бағыты 2008-2030 жылдар кезеңіне есептелген. </w:t>
      </w:r>
      <w:r>
        <w:br/>
      </w:r>
      <w:r>
        <w:rPr>
          <w:rFonts w:ascii="Times New Roman"/>
          <w:b w:val="false"/>
          <w:i w:val="false"/>
          <w:color w:val="000000"/>
          <w:sz w:val="28"/>
        </w:rPr>
        <w:t xml:space="preserve">
      Мыналар екінші бағытты іске асыру шеңберінде перспективалық инвестициялық жобаларға арналған қосымша талаптар болып табылады: </w:t>
      </w:r>
      <w:r>
        <w:br/>
      </w:r>
      <w:r>
        <w:rPr>
          <w:rFonts w:ascii="Times New Roman"/>
          <w:b w:val="false"/>
          <w:i w:val="false"/>
          <w:color w:val="000000"/>
          <w:sz w:val="28"/>
        </w:rPr>
        <w:t xml:space="preserve">
      тауардың (қызметтің) өмірлік циклын ескере отырып, әлемдік нарықтың экспорттық әлеуетінің және өсу перспективасының болуы; </w:t>
      </w:r>
      <w:r>
        <w:br/>
      </w:r>
      <w:r>
        <w:rPr>
          <w:rFonts w:ascii="Times New Roman"/>
          <w:b w:val="false"/>
          <w:i w:val="false"/>
          <w:color w:val="000000"/>
          <w:sz w:val="28"/>
        </w:rPr>
        <w:t xml:space="preserve">
      ықпалдасқан, өзара байланысты және ілеспе өндірістер құру перспективалары; </w:t>
      </w:r>
      <w:r>
        <w:br/>
      </w:r>
      <w:r>
        <w:rPr>
          <w:rFonts w:ascii="Times New Roman"/>
          <w:b w:val="false"/>
          <w:i w:val="false"/>
          <w:color w:val="000000"/>
          <w:sz w:val="28"/>
        </w:rPr>
        <w:t xml:space="preserve">
      жоғары қосылған құн; </w:t>
      </w:r>
      <w:r>
        <w:br/>
      </w:r>
      <w:r>
        <w:rPr>
          <w:rFonts w:ascii="Times New Roman"/>
          <w:b w:val="false"/>
          <w:i w:val="false"/>
          <w:color w:val="000000"/>
          <w:sz w:val="28"/>
        </w:rPr>
        <w:t xml:space="preserve">
      еңбекті аз қажетсіну; </w:t>
      </w:r>
      <w:r>
        <w:br/>
      </w:r>
      <w:r>
        <w:rPr>
          <w:rFonts w:ascii="Times New Roman"/>
          <w:b w:val="false"/>
          <w:i w:val="false"/>
          <w:color w:val="000000"/>
          <w:sz w:val="28"/>
        </w:rPr>
        <w:t xml:space="preserve">
      елдік бәсекелі басымдықтарының болуы. </w:t>
      </w:r>
    </w:p>
    <w:bookmarkStart w:name="z16" w:id="14"/>
    <w:p>
      <w:pPr>
        <w:spacing w:after="0"/>
        <w:ind w:left="0"/>
        <w:jc w:val="left"/>
      </w:pPr>
      <w:r>
        <w:rPr>
          <w:rFonts w:ascii="Times New Roman"/>
          <w:b/>
          <w:i w:val="false"/>
          <w:color w:val="000000"/>
        </w:rPr>
        <w:t xml:space="preserve"> 
  5.2. Бағдарламаны іске асыру тетіктері </w:t>
      </w:r>
    </w:p>
    <w:bookmarkEnd w:id="14"/>
    <w:bookmarkStart w:name="z17" w:id="15"/>
    <w:p>
      <w:pPr>
        <w:spacing w:after="0"/>
        <w:ind w:left="0"/>
        <w:jc w:val="left"/>
      </w:pPr>
      <w:r>
        <w:rPr>
          <w:rFonts w:ascii="Times New Roman"/>
          <w:b/>
          <w:i w:val="false"/>
          <w:color w:val="000000"/>
        </w:rPr>
        <w:t xml:space="preserve"> 
  5.2.1. Бірінші бағытты іске асыру тетігі </w:t>
      </w:r>
    </w:p>
    <w:bookmarkEnd w:id="15"/>
    <w:p>
      <w:pPr>
        <w:spacing w:after="0"/>
        <w:ind w:left="0"/>
        <w:jc w:val="both"/>
      </w:pPr>
      <w:r>
        <w:rPr>
          <w:rFonts w:ascii="Times New Roman"/>
          <w:b w:val="false"/>
          <w:i w:val="false"/>
          <w:color w:val="000000"/>
          <w:sz w:val="28"/>
        </w:rPr>
        <w:t xml:space="preserve">      Бірінші бағытты іске асыру үшін мынадай тетік көзделген (1-қосымша): </w:t>
      </w:r>
      <w:r>
        <w:br/>
      </w:r>
      <w:r>
        <w:rPr>
          <w:rFonts w:ascii="Times New Roman"/>
          <w:b w:val="false"/>
          <w:i w:val="false"/>
          <w:color w:val="000000"/>
          <w:sz w:val="28"/>
        </w:rPr>
        <w:t xml:space="preserve">
      1. Өтініш беруші жобаны іске асыруға арналған алдын ала өтінімді Бағдарламаның операторына (операторларына) (бұдан әрі - Бағдарламаның операторы) береді. Өтінім нысанын және жобаны алдын ала қарау үшін қажетті құжаттардың тізбесін Уәкілетті орган белгілейді. Бұл өтінімге жобаның алдын ала техникалық-экономикалық негіздемесі қоса беріледі, ол мынадай ақпаратты қамтиды: </w:t>
      </w:r>
      <w:r>
        <w:br/>
      </w:r>
      <w:r>
        <w:rPr>
          <w:rFonts w:ascii="Times New Roman"/>
          <w:b w:val="false"/>
          <w:i w:val="false"/>
          <w:color w:val="000000"/>
          <w:sz w:val="28"/>
        </w:rPr>
        <w:t xml:space="preserve">
      жоба жөнінде жалпы ақпарат (жобаның атауы және өндірістің жұмыс істеу саласы, жобаның құны, өндірілетін өнімді сипаттау); </w:t>
      </w:r>
      <w:r>
        <w:br/>
      </w:r>
      <w:r>
        <w:rPr>
          <w:rFonts w:ascii="Times New Roman"/>
          <w:b w:val="false"/>
          <w:i w:val="false"/>
          <w:color w:val="000000"/>
          <w:sz w:val="28"/>
        </w:rPr>
        <w:t xml:space="preserve">
      жобаның құны; </w:t>
      </w:r>
      <w:r>
        <w:br/>
      </w:r>
      <w:r>
        <w:rPr>
          <w:rFonts w:ascii="Times New Roman"/>
          <w:b w:val="false"/>
          <w:i w:val="false"/>
          <w:color w:val="000000"/>
          <w:sz w:val="28"/>
        </w:rPr>
        <w:t xml:space="preserve">
      өндірістің сипаттамасы (өндірістік қуаттар, одан арғы ықтимал қайта бөлулер); </w:t>
      </w:r>
      <w:r>
        <w:br/>
      </w:r>
      <w:r>
        <w:rPr>
          <w:rFonts w:ascii="Times New Roman"/>
          <w:b w:val="false"/>
          <w:i w:val="false"/>
          <w:color w:val="000000"/>
          <w:sz w:val="28"/>
        </w:rPr>
        <w:t xml:space="preserve">
      сатудың болжамды құрылымы (экспорт, ішкі нарық); </w:t>
      </w:r>
      <w:r>
        <w:br/>
      </w:r>
      <w:r>
        <w:rPr>
          <w:rFonts w:ascii="Times New Roman"/>
          <w:b w:val="false"/>
          <w:i w:val="false"/>
          <w:color w:val="000000"/>
          <w:sz w:val="28"/>
        </w:rPr>
        <w:t xml:space="preserve">
      мемлекеттік қолдаудың сұралатын деңгейі; </w:t>
      </w:r>
      <w:r>
        <w:br/>
      </w:r>
      <w:r>
        <w:rPr>
          <w:rFonts w:ascii="Times New Roman"/>
          <w:b w:val="false"/>
          <w:i w:val="false"/>
          <w:color w:val="000000"/>
          <w:sz w:val="28"/>
        </w:rPr>
        <w:t xml:space="preserve">
      өзге де қажетті мәліметтер. </w:t>
      </w:r>
      <w:r>
        <w:br/>
      </w:r>
      <w:r>
        <w:rPr>
          <w:rFonts w:ascii="Times New Roman"/>
          <w:b w:val="false"/>
          <w:i w:val="false"/>
          <w:color w:val="000000"/>
          <w:sz w:val="28"/>
        </w:rPr>
        <w:t xml:space="preserve">
      2. Бағдарлама операторының өтінімді қарауы және жобаны алдын ала бағалауды жүзеге асыруы. Жобаның алдын ала бағалау нәтижелерін Сараптама кеңесінің қарауына шығару. Бағдарлама операторының жобаны алдын ала бағалаудың нәтижесін және Сараптама кеңесінің ұсынымдарын Уәкілетті органға беру. </w:t>
      </w:r>
      <w:r>
        <w:br/>
      </w:r>
      <w:r>
        <w:rPr>
          <w:rFonts w:ascii="Times New Roman"/>
          <w:b w:val="false"/>
          <w:i w:val="false"/>
          <w:color w:val="000000"/>
          <w:sz w:val="28"/>
        </w:rPr>
        <w:t xml:space="preserve">
      3. Уәкілетті органның ұсынысы бойынша алдын ала мақұлданған жобаның түпкілікті техникалық-экономикалық негіздемесін әзірлеу үшін қажетті ақпарат жинауда мемлекеттік органдардың және мемлекет қатысатын өзге де ұйымдардың жәрдемдесуі туралы Қазақстан Республикасы Үкіметінің шешімдерін дайындау. </w:t>
      </w:r>
      <w:r>
        <w:br/>
      </w:r>
      <w:r>
        <w:rPr>
          <w:rFonts w:ascii="Times New Roman"/>
          <w:b w:val="false"/>
          <w:i w:val="false"/>
          <w:color w:val="000000"/>
          <w:sz w:val="28"/>
        </w:rPr>
        <w:t xml:space="preserve">
      4. Өтінім берушінің жоба жөніндегі толық ақпаратты жобаның техникалық-экономикалық негіздемесі түрінде Бағдарлама операторына беруі мыналарды қамтиды: </w:t>
      </w:r>
      <w:r>
        <w:br/>
      </w:r>
      <w:r>
        <w:rPr>
          <w:rFonts w:ascii="Times New Roman"/>
          <w:b w:val="false"/>
          <w:i w:val="false"/>
          <w:color w:val="000000"/>
          <w:sz w:val="28"/>
        </w:rPr>
        <w:t xml:space="preserve">
      жобаны іске асырудың күнтізбелік жоспары; </w:t>
      </w:r>
      <w:r>
        <w:br/>
      </w:r>
      <w:r>
        <w:rPr>
          <w:rFonts w:ascii="Times New Roman"/>
          <w:b w:val="false"/>
          <w:i w:val="false"/>
          <w:color w:val="000000"/>
          <w:sz w:val="28"/>
        </w:rPr>
        <w:t xml:space="preserve">
      жобаның қаржы-экономикалық моделі; </w:t>
      </w:r>
      <w:r>
        <w:br/>
      </w:r>
      <w:r>
        <w:rPr>
          <w:rFonts w:ascii="Times New Roman"/>
          <w:b w:val="false"/>
          <w:i w:val="false"/>
          <w:color w:val="000000"/>
          <w:sz w:val="28"/>
        </w:rPr>
        <w:t xml:space="preserve">
      жобаның қаржы-экономикалық моделі негізінде үш нұсқа бойынша (базалық, пессимистік, оптимистік) жобаны іске асырудың қаржы-экономикалық нәтижелерін бағалау; </w:t>
      </w:r>
      <w:r>
        <w:br/>
      </w:r>
      <w:r>
        <w:rPr>
          <w:rFonts w:ascii="Times New Roman"/>
          <w:b w:val="false"/>
          <w:i w:val="false"/>
          <w:color w:val="000000"/>
          <w:sz w:val="28"/>
        </w:rPr>
        <w:t xml:space="preserve">
      үлестік қатысу мөлшерін қоса алғанда, жобаны іске асыру құрылымы және басқа мәліметтер; </w:t>
      </w:r>
      <w:r>
        <w:br/>
      </w:r>
      <w:r>
        <w:rPr>
          <w:rFonts w:ascii="Times New Roman"/>
          <w:b w:val="false"/>
          <w:i w:val="false"/>
          <w:color w:val="000000"/>
          <w:sz w:val="28"/>
        </w:rPr>
        <w:t xml:space="preserve">
      инвестициялық жоба тиімділігінің, жобаның келтірілген құны (NРV) жоба кірістілігінің ішкі нормасы (ІRR), жобаның өзін-өзі ақтау кезеңі (РВР), табыстылық индексі (ТІ) сияқты көрсеткіштері, жобаны іске асыру тиімділігінің басқа да көрсеткіштері; </w:t>
      </w:r>
      <w:r>
        <w:br/>
      </w:r>
      <w:r>
        <w:rPr>
          <w:rFonts w:ascii="Times New Roman"/>
          <w:b w:val="false"/>
          <w:i w:val="false"/>
          <w:color w:val="000000"/>
          <w:sz w:val="28"/>
        </w:rPr>
        <w:t xml:space="preserve">
      мемлекеттік қолдаудың сұралатын деңгейі; </w:t>
      </w:r>
      <w:r>
        <w:br/>
      </w:r>
      <w:r>
        <w:rPr>
          <w:rFonts w:ascii="Times New Roman"/>
          <w:b w:val="false"/>
          <w:i w:val="false"/>
          <w:color w:val="000000"/>
          <w:sz w:val="28"/>
        </w:rPr>
        <w:t xml:space="preserve">
      SWOT-талдау; </w:t>
      </w:r>
      <w:r>
        <w:br/>
      </w:r>
      <w:r>
        <w:rPr>
          <w:rFonts w:ascii="Times New Roman"/>
          <w:b w:val="false"/>
          <w:i w:val="false"/>
          <w:color w:val="000000"/>
          <w:sz w:val="28"/>
        </w:rPr>
        <w:t xml:space="preserve">
      жобаны іске асыру тәуекелдерін бағалау; </w:t>
      </w:r>
      <w:r>
        <w:br/>
      </w:r>
      <w:r>
        <w:rPr>
          <w:rFonts w:ascii="Times New Roman"/>
          <w:b w:val="false"/>
          <w:i w:val="false"/>
          <w:color w:val="000000"/>
          <w:sz w:val="28"/>
        </w:rPr>
        <w:t xml:space="preserve">
      жобаның техникалық сараптамасы; </w:t>
      </w:r>
      <w:r>
        <w:br/>
      </w:r>
      <w:r>
        <w:rPr>
          <w:rFonts w:ascii="Times New Roman"/>
          <w:b w:val="false"/>
          <w:i w:val="false"/>
          <w:color w:val="000000"/>
          <w:sz w:val="28"/>
        </w:rPr>
        <w:t xml:space="preserve">
      жобаның экологиялық сараптамасы; </w:t>
      </w:r>
      <w:r>
        <w:br/>
      </w:r>
      <w:r>
        <w:rPr>
          <w:rFonts w:ascii="Times New Roman"/>
          <w:b w:val="false"/>
          <w:i w:val="false"/>
          <w:color w:val="000000"/>
          <w:sz w:val="28"/>
        </w:rPr>
        <w:t xml:space="preserve">
      жобаның құқықтық сараптамасы; </w:t>
      </w:r>
      <w:r>
        <w:br/>
      </w:r>
      <w:r>
        <w:rPr>
          <w:rFonts w:ascii="Times New Roman"/>
          <w:b w:val="false"/>
          <w:i w:val="false"/>
          <w:color w:val="000000"/>
          <w:sz w:val="28"/>
        </w:rPr>
        <w:t xml:space="preserve">
      жобаны іске асырудың сыртқы шарттарын бағалау; </w:t>
      </w:r>
      <w:r>
        <w:br/>
      </w:r>
      <w:r>
        <w:rPr>
          <w:rFonts w:ascii="Times New Roman"/>
          <w:b w:val="false"/>
          <w:i w:val="false"/>
          <w:color w:val="000000"/>
          <w:sz w:val="28"/>
        </w:rPr>
        <w:t xml:space="preserve">
      жобалау-іздестіру жұмыстарының барысында мыналар айқындалуы тиіс: </w:t>
      </w:r>
      <w:r>
        <w:br/>
      </w:r>
      <w:r>
        <w:rPr>
          <w:rFonts w:ascii="Times New Roman"/>
          <w:b w:val="false"/>
          <w:i w:val="false"/>
          <w:color w:val="000000"/>
          <w:sz w:val="28"/>
        </w:rPr>
        <w:t xml:space="preserve">
      жобаны іске асыру шеңберінде қажетті өндірістік объектілер мен инфрақұрылым объектілерінің тізбесі; </w:t>
      </w:r>
      <w:r>
        <w:br/>
      </w:r>
      <w:r>
        <w:rPr>
          <w:rFonts w:ascii="Times New Roman"/>
          <w:b w:val="false"/>
          <w:i w:val="false"/>
          <w:color w:val="000000"/>
          <w:sz w:val="28"/>
        </w:rPr>
        <w:t xml:space="preserve">
      қажетті шикізат көздері; </w:t>
      </w:r>
      <w:r>
        <w:br/>
      </w:r>
      <w:r>
        <w:rPr>
          <w:rFonts w:ascii="Times New Roman"/>
          <w:b w:val="false"/>
          <w:i w:val="false"/>
          <w:color w:val="000000"/>
          <w:sz w:val="28"/>
        </w:rPr>
        <w:t xml:space="preserve">
      өндірілетін өнімнің сапалық сипаттамалары; </w:t>
      </w:r>
      <w:r>
        <w:br/>
      </w:r>
      <w:r>
        <w:rPr>
          <w:rFonts w:ascii="Times New Roman"/>
          <w:b w:val="false"/>
          <w:i w:val="false"/>
          <w:color w:val="000000"/>
          <w:sz w:val="28"/>
        </w:rPr>
        <w:t xml:space="preserve">
      өндіріс көлемі; </w:t>
      </w:r>
      <w:r>
        <w:br/>
      </w:r>
      <w:r>
        <w:rPr>
          <w:rFonts w:ascii="Times New Roman"/>
          <w:b w:val="false"/>
          <w:i w:val="false"/>
          <w:color w:val="000000"/>
          <w:sz w:val="28"/>
        </w:rPr>
        <w:t xml:space="preserve">
      жобаны іске асыруға жұмсалатын күрделі шығындардың көлемі; </w:t>
      </w:r>
      <w:r>
        <w:br/>
      </w:r>
      <w:r>
        <w:rPr>
          <w:rFonts w:ascii="Times New Roman"/>
          <w:b w:val="false"/>
          <w:i w:val="false"/>
          <w:color w:val="000000"/>
          <w:sz w:val="28"/>
        </w:rPr>
        <w:t xml:space="preserve">
      өнімді өндіруге жұмсалатын пайдалану шығындарының көлемі. </w:t>
      </w:r>
      <w:r>
        <w:br/>
      </w:r>
      <w:r>
        <w:rPr>
          <w:rFonts w:ascii="Times New Roman"/>
          <w:b w:val="false"/>
          <w:i w:val="false"/>
          <w:color w:val="000000"/>
          <w:sz w:val="28"/>
        </w:rPr>
        <w:t xml:space="preserve">
      Қажетті құжаттардың толық тізбесін Уәкілетті орган айқындайды. </w:t>
      </w:r>
      <w:r>
        <w:br/>
      </w:r>
      <w:r>
        <w:rPr>
          <w:rFonts w:ascii="Times New Roman"/>
          <w:b w:val="false"/>
          <w:i w:val="false"/>
          <w:color w:val="000000"/>
          <w:sz w:val="28"/>
        </w:rPr>
        <w:t xml:space="preserve">
      Өтінім берушіде техникалық-экономикалық негіздемені қоса алғанда, жоба бойынша құжаттардың толық жиынтығы болған жағдайда, осы кіші бөлімнің 1-3-тармақтарында көзделген іс-шараларды жүзеге асыру талап етілмейді және осындай жоба бойынша өтінім осы кіші бөлімінің 4-тармағына сәйкес беріледі. </w:t>
      </w:r>
      <w:r>
        <w:br/>
      </w:r>
      <w:r>
        <w:rPr>
          <w:rFonts w:ascii="Times New Roman"/>
          <w:b w:val="false"/>
          <w:i w:val="false"/>
          <w:color w:val="000000"/>
          <w:sz w:val="28"/>
        </w:rPr>
        <w:t xml:space="preserve">
      5. Жобаны бағалауды Бағдарлама операторы жүзеге асырады. </w:t>
      </w:r>
      <w:r>
        <w:br/>
      </w:r>
      <w:r>
        <w:rPr>
          <w:rFonts w:ascii="Times New Roman"/>
          <w:b w:val="false"/>
          <w:i w:val="false"/>
          <w:color w:val="000000"/>
          <w:sz w:val="28"/>
        </w:rPr>
        <w:t xml:space="preserve">
      6. Бағдарлама операторы жобаға өтінім берушімен және Уәкілетті органмен бірлесіп, жобаның параметрлерін талдайды және мемлекеттік қолдаудың ықтимал деңгейін бағалайды. Мемлекеттік қолдаудың ықтимал деңгейін есептеу әдістемесін Уәкілетті орган әзірлейді және Мемлекеттік комиссия мақұлдайды. Мемлекеттік қолдаудың ықтимал деңгейін есептеу кезінде жобаны іске асырудан түсетін салықтық түсімдердің болжамды көлемі және өтініш беруші ұсынған әлеуметтік міндеттемелердің көлемі ескерілетін болады. </w:t>
      </w:r>
      <w:r>
        <w:br/>
      </w:r>
      <w:r>
        <w:rPr>
          <w:rFonts w:ascii="Times New Roman"/>
          <w:b w:val="false"/>
          <w:i w:val="false"/>
          <w:color w:val="000000"/>
          <w:sz w:val="28"/>
        </w:rPr>
        <w:t xml:space="preserve">
      7. Бағдарлама операторы тиісті ұсынымдарды алу үшін жобаны бағалау нәтижелерін, мемлекеттік қолдаудың ықтимал деңгейін Сараптама кеңесінің қарауына шығарады. </w:t>
      </w:r>
      <w:r>
        <w:br/>
      </w:r>
      <w:r>
        <w:rPr>
          <w:rFonts w:ascii="Times New Roman"/>
          <w:b w:val="false"/>
          <w:i w:val="false"/>
          <w:color w:val="000000"/>
          <w:sz w:val="28"/>
        </w:rPr>
        <w:t xml:space="preserve">
      8. Уәкілетті орган Бағдарлама операторымен бірлесіп, әрбір жоба бойынша "жобаның паспортын" жасайды, ол мыналарды қамтиды: </w:t>
      </w:r>
      <w:r>
        <w:br/>
      </w:r>
      <w:r>
        <w:rPr>
          <w:rFonts w:ascii="Times New Roman"/>
          <w:b w:val="false"/>
          <w:i w:val="false"/>
          <w:color w:val="000000"/>
          <w:sz w:val="28"/>
        </w:rPr>
        <w:t xml:space="preserve">
      жобаның жалпы сипаттамасы; </w:t>
      </w:r>
      <w:r>
        <w:br/>
      </w:r>
      <w:r>
        <w:rPr>
          <w:rFonts w:ascii="Times New Roman"/>
          <w:b w:val="false"/>
          <w:i w:val="false"/>
          <w:color w:val="000000"/>
          <w:sz w:val="28"/>
        </w:rPr>
        <w:t xml:space="preserve">
      жобаның тиімділік көрсеткіштері; </w:t>
      </w:r>
      <w:r>
        <w:br/>
      </w:r>
      <w:r>
        <w:rPr>
          <w:rFonts w:ascii="Times New Roman"/>
          <w:b w:val="false"/>
          <w:i w:val="false"/>
          <w:color w:val="000000"/>
          <w:sz w:val="28"/>
        </w:rPr>
        <w:t xml:space="preserve">
      жобаны іске асырудың әлеуметтік-экономикалық әсерін есептеу (кесте нысанда); </w:t>
      </w:r>
      <w:r>
        <w:br/>
      </w:r>
      <w:r>
        <w:rPr>
          <w:rFonts w:ascii="Times New Roman"/>
          <w:b w:val="false"/>
          <w:i w:val="false"/>
          <w:color w:val="000000"/>
          <w:sz w:val="28"/>
        </w:rPr>
        <w:t xml:space="preserve">
      жобаны іске асырудан түсетін салықтық түсімдердің болжамды көлемі; </w:t>
      </w:r>
      <w:r>
        <w:br/>
      </w:r>
      <w:r>
        <w:rPr>
          <w:rFonts w:ascii="Times New Roman"/>
          <w:b w:val="false"/>
          <w:i w:val="false"/>
          <w:color w:val="000000"/>
          <w:sz w:val="28"/>
        </w:rPr>
        <w:t xml:space="preserve">
      мемлекеттік қолдаудың ұсынылатын деңгейі; </w:t>
      </w:r>
      <w:r>
        <w:br/>
      </w:r>
      <w:r>
        <w:rPr>
          <w:rFonts w:ascii="Times New Roman"/>
          <w:b w:val="false"/>
          <w:i w:val="false"/>
          <w:color w:val="000000"/>
          <w:sz w:val="28"/>
        </w:rPr>
        <w:t xml:space="preserve">
      Сараптама кеңесінің ұсынымдары. </w:t>
      </w:r>
      <w:r>
        <w:br/>
      </w:r>
      <w:r>
        <w:rPr>
          <w:rFonts w:ascii="Times New Roman"/>
          <w:b w:val="false"/>
          <w:i w:val="false"/>
          <w:color w:val="000000"/>
          <w:sz w:val="28"/>
        </w:rPr>
        <w:t xml:space="preserve">
      9. Уәкілетті орган перспективалы жобаларды "жобалар паспорттары" қосымшасымен бірге Мемлекеттік комиссияның қарауына шығарады. </w:t>
      </w:r>
      <w:r>
        <w:br/>
      </w:r>
      <w:r>
        <w:rPr>
          <w:rFonts w:ascii="Times New Roman"/>
          <w:b w:val="false"/>
          <w:i w:val="false"/>
          <w:color w:val="000000"/>
          <w:sz w:val="28"/>
        </w:rPr>
        <w:t xml:space="preserve">
      10. Мемлекеттік комиссия жобаны іске асырылатын жобалар тізбесіне енгізу жөніндегі шешімді қарайды және қабылдайды және әрбір жоба бойынша мемлекеттік қолдаудың түпкілікті деңгейін айқындайды. </w:t>
      </w:r>
      <w:r>
        <w:br/>
      </w:r>
      <w:r>
        <w:rPr>
          <w:rFonts w:ascii="Times New Roman"/>
          <w:b w:val="false"/>
          <w:i w:val="false"/>
          <w:color w:val="000000"/>
          <w:sz w:val="28"/>
        </w:rPr>
        <w:t xml:space="preserve">
      11. Уәкілетті орган Бағдарлама операторымен және жобаға қатысушымен меморандум жасасады, онда: </w:t>
      </w:r>
      <w:r>
        <w:br/>
      </w:r>
      <w:r>
        <w:rPr>
          <w:rFonts w:ascii="Times New Roman"/>
          <w:b w:val="false"/>
          <w:i w:val="false"/>
          <w:color w:val="000000"/>
          <w:sz w:val="28"/>
        </w:rPr>
        <w:t xml:space="preserve">
      тиімділік көрсеткіштерін қоса алғанда, жобаның негізгі сипаттамасы; </w:t>
      </w:r>
      <w:r>
        <w:br/>
      </w:r>
      <w:r>
        <w:rPr>
          <w:rFonts w:ascii="Times New Roman"/>
          <w:b w:val="false"/>
          <w:i w:val="false"/>
          <w:color w:val="000000"/>
          <w:sz w:val="28"/>
        </w:rPr>
        <w:t xml:space="preserve">
      жобаны іске асыру мерзімдері; </w:t>
      </w:r>
      <w:r>
        <w:br/>
      </w:r>
      <w:r>
        <w:rPr>
          <w:rFonts w:ascii="Times New Roman"/>
          <w:b w:val="false"/>
          <w:i w:val="false"/>
          <w:color w:val="000000"/>
          <w:sz w:val="28"/>
        </w:rPr>
        <w:t xml:space="preserve">
      мемлекеттің және бизнестің міндеттемелері, оның ішінде әлеуметтік; </w:t>
      </w:r>
      <w:r>
        <w:br/>
      </w:r>
      <w:r>
        <w:rPr>
          <w:rFonts w:ascii="Times New Roman"/>
          <w:b w:val="false"/>
          <w:i w:val="false"/>
          <w:color w:val="000000"/>
          <w:sz w:val="28"/>
        </w:rPr>
        <w:t xml:space="preserve">
      міндеттемелердің орындалмағаны үшін тараптардың жауапкершілігі; </w:t>
      </w:r>
      <w:r>
        <w:br/>
      </w:r>
      <w:r>
        <w:rPr>
          <w:rFonts w:ascii="Times New Roman"/>
          <w:b w:val="false"/>
          <w:i w:val="false"/>
          <w:color w:val="000000"/>
          <w:sz w:val="28"/>
        </w:rPr>
        <w:t xml:space="preserve">
      жобаны түзету тетігі; </w:t>
      </w:r>
      <w:r>
        <w:br/>
      </w:r>
      <w:r>
        <w:rPr>
          <w:rFonts w:ascii="Times New Roman"/>
          <w:b w:val="false"/>
          <w:i w:val="false"/>
          <w:color w:val="000000"/>
          <w:sz w:val="28"/>
        </w:rPr>
        <w:t xml:space="preserve">
      жобадан шығу шарттары; </w:t>
      </w:r>
      <w:r>
        <w:br/>
      </w:r>
      <w:r>
        <w:rPr>
          <w:rFonts w:ascii="Times New Roman"/>
          <w:b w:val="false"/>
          <w:i w:val="false"/>
          <w:color w:val="000000"/>
          <w:sz w:val="28"/>
        </w:rPr>
        <w:t xml:space="preserve">
      бірлескен жобаны табысты іске асыру үшін қажетті басқа да жағдайлар көрсетіледі. </w:t>
      </w:r>
      <w:r>
        <w:br/>
      </w:r>
      <w:r>
        <w:rPr>
          <w:rFonts w:ascii="Times New Roman"/>
          <w:b w:val="false"/>
          <w:i w:val="false"/>
          <w:color w:val="000000"/>
          <w:sz w:val="28"/>
        </w:rPr>
        <w:t xml:space="preserve">
      Меморандумның нысанын Уәкілетті орган әзірлейді және Мемлекеттік комиссия мақұлдайды. Жобаны түзетуді жүзеге асырудың жалпы тәртібін және Бағдарламаға қатысушының жобадан шығу шарттарын айқындауды Мемлекеттік комиссия мақұлдайды. </w:t>
      </w:r>
      <w:r>
        <w:br/>
      </w:r>
      <w:r>
        <w:rPr>
          <w:rFonts w:ascii="Times New Roman"/>
          <w:b w:val="false"/>
          <w:i w:val="false"/>
          <w:color w:val="000000"/>
          <w:sz w:val="28"/>
        </w:rPr>
        <w:t xml:space="preserve">
      12. Мемлекеттің жобаны іске асыру жөніндегі міндеттемелері мемлекеттік қолдау жасаудың нақты тетіктері мен мерзімдері көрсетіле отырып, Қазақстан Республикасы Үкіметінің қаулысымен ресімделеді. Осы қаулыда сол сияқты нормативтік құқықтық базаның келісілген өзгерістері мен толықтыруларын барлық экономикалық қызмет субъектілеріне қолдану жөнінде шешім қабылданады. </w:t>
      </w:r>
      <w:r>
        <w:br/>
      </w:r>
      <w:r>
        <w:rPr>
          <w:rFonts w:ascii="Times New Roman"/>
          <w:b w:val="false"/>
          <w:i w:val="false"/>
          <w:color w:val="000000"/>
          <w:sz w:val="28"/>
        </w:rPr>
        <w:t xml:space="preserve">
      13. Уәкілетті орган Бағдарлама операторының ұсынысы бойынша жобаны мемлекеттік қолдауға арналған бюджеттік өтінім қалыптастырады. </w:t>
      </w:r>
      <w:r>
        <w:br/>
      </w:r>
      <w:r>
        <w:rPr>
          <w:rFonts w:ascii="Times New Roman"/>
          <w:b w:val="false"/>
          <w:i w:val="false"/>
          <w:color w:val="000000"/>
          <w:sz w:val="28"/>
        </w:rPr>
        <w:t xml:space="preserve">
      Жоба аяқталған соң және объекті іске қосылғаннан кейін мемлекет өзінің жарғылық капиталға қатысу үлесін қор биржаларында сататын болады. Мемлекетке тиесілі акцияларды сатуға жобаны Бағдарлама шеңберінде іске асыратын компания корпоративтік көшбасшы өлшеміне қол жеткізгеннен кейін немесе Мемлекеттік комиссияның шешімі бойынша мүмкін болады. </w:t>
      </w:r>
    </w:p>
    <w:bookmarkStart w:name="z18" w:id="16"/>
    <w:p>
      <w:pPr>
        <w:spacing w:after="0"/>
        <w:ind w:left="0"/>
        <w:jc w:val="left"/>
      </w:pPr>
      <w:r>
        <w:rPr>
          <w:rFonts w:ascii="Times New Roman"/>
          <w:b/>
          <w:i w:val="false"/>
          <w:color w:val="000000"/>
        </w:rPr>
        <w:t xml:space="preserve"> 
  5.2.2. Екінші бағытты іске асыру тетігі </w:t>
      </w:r>
    </w:p>
    <w:bookmarkEnd w:id="16"/>
    <w:p>
      <w:pPr>
        <w:spacing w:after="0"/>
        <w:ind w:left="0"/>
        <w:jc w:val="both"/>
      </w:pPr>
      <w:r>
        <w:rPr>
          <w:rFonts w:ascii="Times New Roman"/>
          <w:b w:val="false"/>
          <w:i w:val="false"/>
          <w:color w:val="000000"/>
          <w:sz w:val="28"/>
        </w:rPr>
        <w:t xml:space="preserve">      Бағдарламаның екінші бағытын іске асыру шеңберінде мастер-жоспарлар түріндегі нақты инвестициялық жобалар әзірленетін болады. Екінші бағытты іске асыру тетігі мынадай дәйектілікті көздейді (2-қосымша): </w:t>
      </w:r>
      <w:r>
        <w:br/>
      </w:r>
      <w:r>
        <w:rPr>
          <w:rFonts w:ascii="Times New Roman"/>
          <w:b w:val="false"/>
          <w:i w:val="false"/>
          <w:color w:val="000000"/>
          <w:sz w:val="28"/>
        </w:rPr>
        <w:t xml:space="preserve">
      1. Мемлекет жеке сектормен бірлесіп нақты тауарларды (қызметтерді) бөле отырып, экономиканың шикізаттық емес экспортқа бағдарланған басым секторларын айқындайтын болады. </w:t>
      </w:r>
      <w:r>
        <w:br/>
      </w:r>
      <w:r>
        <w:rPr>
          <w:rFonts w:ascii="Times New Roman"/>
          <w:b w:val="false"/>
          <w:i w:val="false"/>
          <w:color w:val="000000"/>
          <w:sz w:val="28"/>
        </w:rPr>
        <w:t xml:space="preserve">
      2. 5.1.2-кіші бөлімде жазылған қосымша өлшемдердің негізінде іріктелген және салалық стратегияларға сәйкес келетін перспективалы тауарлар (қызметтер) тізбесін Мемлекеттік комиссия мақұлдайтын болады. </w:t>
      </w:r>
      <w:r>
        <w:br/>
      </w:r>
      <w:r>
        <w:rPr>
          <w:rFonts w:ascii="Times New Roman"/>
          <w:b w:val="false"/>
          <w:i w:val="false"/>
          <w:color w:val="000000"/>
          <w:sz w:val="28"/>
        </w:rPr>
        <w:t xml:space="preserve">
      3. Уәкілетті орган әрбір бекітілген тауар (қызмет) бойынша Бағдарламаның операторымен, Сараптама кеңесімен және халықаралық сарапшылармен бірлесіп, мастер-жоспарларды әзірлеуді қамтамасыз етеді. Мастер-жоспарлар кіріктірілген, өзара байланысты және ілеспе өндірістер мен инфрақұрылымдарды құру үшін жобаларды іске асыру жөніндегі іс-шаралар жоспары түрінде берілетін болады, оған: </w:t>
      </w:r>
      <w:r>
        <w:br/>
      </w:r>
      <w:r>
        <w:rPr>
          <w:rFonts w:ascii="Times New Roman"/>
          <w:b w:val="false"/>
          <w:i w:val="false"/>
          <w:color w:val="000000"/>
          <w:sz w:val="28"/>
        </w:rPr>
        <w:t xml:space="preserve">
      өңірлердің мамандануын ескере отырып, өндірістік кешеннің ұсынылатын орналасқан жері; </w:t>
      </w:r>
      <w:r>
        <w:br/>
      </w:r>
      <w:r>
        <w:rPr>
          <w:rFonts w:ascii="Times New Roman"/>
          <w:b w:val="false"/>
          <w:i w:val="false"/>
          <w:color w:val="000000"/>
          <w:sz w:val="28"/>
        </w:rPr>
        <w:t xml:space="preserve">
      өндірістерді құру кезеңділігі мен дәйектілігі; </w:t>
      </w:r>
      <w:r>
        <w:br/>
      </w:r>
      <w:r>
        <w:rPr>
          <w:rFonts w:ascii="Times New Roman"/>
          <w:b w:val="false"/>
          <w:i w:val="false"/>
          <w:color w:val="000000"/>
          <w:sz w:val="28"/>
        </w:rPr>
        <w:t xml:space="preserve">
      жобалардың қаржы-экономикалық модельдері; </w:t>
      </w:r>
      <w:r>
        <w:br/>
      </w:r>
      <w:r>
        <w:rPr>
          <w:rFonts w:ascii="Times New Roman"/>
          <w:b w:val="false"/>
          <w:i w:val="false"/>
          <w:color w:val="000000"/>
          <w:sz w:val="28"/>
        </w:rPr>
        <w:t xml:space="preserve">
      табыстылығының ішкі нормасы (IRR), келтірілген таза құны (NРV), ақтау кезеңі, сондай-ақ жобалар тиімділігінің басқа да көрсеткіштері; </w:t>
      </w:r>
      <w:r>
        <w:br/>
      </w:r>
      <w:r>
        <w:rPr>
          <w:rFonts w:ascii="Times New Roman"/>
          <w:b w:val="false"/>
          <w:i w:val="false"/>
          <w:color w:val="000000"/>
          <w:sz w:val="28"/>
        </w:rPr>
        <w:t xml:space="preserve">
      қажетті индустриялық-инновациялық инфрақұрылым (электр энергиясы, көлік инфрақұрылымы, көлік-логистикалық орталықтар, зертханалар) және олардың қазіргі қолда бар инфрақұрылым желілеріне кіріктірілуі; </w:t>
      </w:r>
      <w:r>
        <w:br/>
      </w:r>
      <w:r>
        <w:rPr>
          <w:rFonts w:ascii="Times New Roman"/>
          <w:b w:val="false"/>
          <w:i w:val="false"/>
          <w:color w:val="000000"/>
          <w:sz w:val="28"/>
        </w:rPr>
        <w:t xml:space="preserve">
      өнімді өткізудің ықтимал нарықтары мен дистрибуциялар арналары; </w:t>
      </w:r>
      <w:r>
        <w:br/>
      </w:r>
      <w:r>
        <w:rPr>
          <w:rFonts w:ascii="Times New Roman"/>
          <w:b w:val="false"/>
          <w:i w:val="false"/>
          <w:color w:val="000000"/>
          <w:sz w:val="28"/>
        </w:rPr>
        <w:t xml:space="preserve">
      мамандану бөлінісінде еңбек ресурстарына қажеттіліктің есебі, сондай-ақ жобаларды білікті кадрлармен қамтамасыз ету жөніндегі шаралар; </w:t>
      </w:r>
      <w:r>
        <w:br/>
      </w:r>
      <w:r>
        <w:rPr>
          <w:rFonts w:ascii="Times New Roman"/>
          <w:b w:val="false"/>
          <w:i w:val="false"/>
          <w:color w:val="000000"/>
          <w:sz w:val="28"/>
        </w:rPr>
        <w:t xml:space="preserve">
      мемлекеттік қолдаудың ықтимал көлемі; </w:t>
      </w:r>
      <w:r>
        <w:br/>
      </w:r>
      <w:r>
        <w:rPr>
          <w:rFonts w:ascii="Times New Roman"/>
          <w:b w:val="false"/>
          <w:i w:val="false"/>
          <w:color w:val="000000"/>
          <w:sz w:val="28"/>
        </w:rPr>
        <w:t xml:space="preserve">
      инвестициялық жобаларды іске асырған кезде қажет басқа да факторлар кіреді. </w:t>
      </w:r>
      <w:r>
        <w:br/>
      </w:r>
      <w:r>
        <w:rPr>
          <w:rFonts w:ascii="Times New Roman"/>
          <w:b w:val="false"/>
          <w:i w:val="false"/>
          <w:color w:val="000000"/>
          <w:sz w:val="28"/>
        </w:rPr>
        <w:t xml:space="preserve">
      4. Уәкілетті орган мастер-жоспарды Мемлекеттік комиссияның қарауына енгізеді. </w:t>
      </w:r>
      <w:r>
        <w:br/>
      </w:r>
      <w:r>
        <w:rPr>
          <w:rFonts w:ascii="Times New Roman"/>
          <w:b w:val="false"/>
          <w:i w:val="false"/>
          <w:color w:val="000000"/>
          <w:sz w:val="28"/>
        </w:rPr>
        <w:t xml:space="preserve">
      5. Бағдарламаның операторы бекітілген мастер-жоспарлар базасында әрбір жоба бойынша ашық конкурстар өткізеді. </w:t>
      </w:r>
      <w:r>
        <w:br/>
      </w:r>
      <w:r>
        <w:rPr>
          <w:rFonts w:ascii="Times New Roman"/>
          <w:b w:val="false"/>
          <w:i w:val="false"/>
          <w:color w:val="000000"/>
          <w:sz w:val="28"/>
        </w:rPr>
        <w:t xml:space="preserve">
      6. Өтініш беруші Бағдарламаның операторына түпкілікті техникалық-экономикалық негіздеме мен мастер-жоспарда ерекше көзделген мемлекеттік қолдаудың қосымша шаралары мен көлемдері бойынша ұсыныстар береді. </w:t>
      </w:r>
      <w:r>
        <w:br/>
      </w:r>
      <w:r>
        <w:rPr>
          <w:rFonts w:ascii="Times New Roman"/>
          <w:b w:val="false"/>
          <w:i w:val="false"/>
          <w:color w:val="000000"/>
          <w:sz w:val="28"/>
        </w:rPr>
        <w:t xml:space="preserve">
      7. Уәкілетті орган мен Бағдарламаның операторы Сараптама кеңесімен бірлесіп, жобаның техникалық-экономикалық негіздемесіне бағалау жүргізеді және мемлекеттік қолдау, оның ішінде нормативтік құқықтық базаны жетілдіру мүмкіндігін бағалайды. Жобаны бағалаудың нәтижелері және мемлекеттік қолдаудың ұсынылатын деңгейі Сараптама кеңесінің қарауына шығарылады. </w:t>
      </w:r>
      <w:r>
        <w:br/>
      </w:r>
      <w:r>
        <w:rPr>
          <w:rFonts w:ascii="Times New Roman"/>
          <w:b w:val="false"/>
          <w:i w:val="false"/>
          <w:color w:val="000000"/>
          <w:sz w:val="28"/>
        </w:rPr>
        <w:t xml:space="preserve">
      8. Уәкілетті орган Бағдарламаның операторымен бірлесіп әрбір жоба бойынша»"жобаның паспортын"»жасайды, оған жобаның негізгі көрсеткіштері мен мемлекеттік қолдаудың сұралатын деңгейі қамтылады. </w:t>
      </w:r>
      <w:r>
        <w:br/>
      </w:r>
      <w:r>
        <w:rPr>
          <w:rFonts w:ascii="Times New Roman"/>
          <w:b w:val="false"/>
          <w:i w:val="false"/>
          <w:color w:val="000000"/>
          <w:sz w:val="28"/>
        </w:rPr>
        <w:t xml:space="preserve">
      9. Уәкілетті орган»"жобалар паспорттарының" қосымшасымен бірге жобаларды Мемлекеттік комиссияның қарауына енгізеді. </w:t>
      </w:r>
      <w:r>
        <w:br/>
      </w:r>
      <w:r>
        <w:rPr>
          <w:rFonts w:ascii="Times New Roman"/>
          <w:b w:val="false"/>
          <w:i w:val="false"/>
          <w:color w:val="000000"/>
          <w:sz w:val="28"/>
        </w:rPr>
        <w:t xml:space="preserve">
      10. Мемлекеттік комиссия жобалар мен мемлекеттік қолдаудың түпкілікті деңгейін мыналарды ескере отырып, мақұлдайды: </w:t>
      </w:r>
      <w:r>
        <w:br/>
      </w:r>
      <w:r>
        <w:rPr>
          <w:rFonts w:ascii="Times New Roman"/>
          <w:b w:val="false"/>
          <w:i w:val="false"/>
          <w:color w:val="000000"/>
          <w:sz w:val="28"/>
        </w:rPr>
        <w:t xml:space="preserve">
      жобаны іске асыруға жеке сектордың үлесі; </w:t>
      </w:r>
      <w:r>
        <w:br/>
      </w:r>
      <w:r>
        <w:rPr>
          <w:rFonts w:ascii="Times New Roman"/>
          <w:b w:val="false"/>
          <w:i w:val="false"/>
          <w:color w:val="000000"/>
          <w:sz w:val="28"/>
        </w:rPr>
        <w:t xml:space="preserve">
      бизнестің әлеуметтік жауапкершілігінің дәрежесі; </w:t>
      </w:r>
      <w:r>
        <w:br/>
      </w:r>
      <w:r>
        <w:rPr>
          <w:rFonts w:ascii="Times New Roman"/>
          <w:b w:val="false"/>
          <w:i w:val="false"/>
          <w:color w:val="000000"/>
          <w:sz w:val="28"/>
        </w:rPr>
        <w:t xml:space="preserve">
      жобаның табыстылығы мен тиімділігінің басқа да көрсеткіштері; </w:t>
      </w:r>
      <w:r>
        <w:br/>
      </w:r>
      <w:r>
        <w:rPr>
          <w:rFonts w:ascii="Times New Roman"/>
          <w:b w:val="false"/>
          <w:i w:val="false"/>
          <w:color w:val="000000"/>
          <w:sz w:val="28"/>
        </w:rPr>
        <w:t xml:space="preserve">
      жобаны іске асыру мерзімі мен құны. </w:t>
      </w:r>
      <w:r>
        <w:br/>
      </w:r>
      <w:r>
        <w:rPr>
          <w:rFonts w:ascii="Times New Roman"/>
          <w:b w:val="false"/>
          <w:i w:val="false"/>
          <w:color w:val="000000"/>
          <w:sz w:val="28"/>
        </w:rPr>
        <w:t xml:space="preserve">
      11. Уәкілетті орган Бағдарламаның операторымен және жобаға қатысушымен меморандум жасасады, онда: </w:t>
      </w:r>
      <w:r>
        <w:br/>
      </w:r>
      <w:r>
        <w:rPr>
          <w:rFonts w:ascii="Times New Roman"/>
          <w:b w:val="false"/>
          <w:i w:val="false"/>
          <w:color w:val="000000"/>
          <w:sz w:val="28"/>
        </w:rPr>
        <w:t xml:space="preserve">
      тиімділік көрсеткіштерін қоса алғанда, жобаның негізгі сипаттамалары; </w:t>
      </w:r>
      <w:r>
        <w:br/>
      </w:r>
      <w:r>
        <w:rPr>
          <w:rFonts w:ascii="Times New Roman"/>
          <w:b w:val="false"/>
          <w:i w:val="false"/>
          <w:color w:val="000000"/>
          <w:sz w:val="28"/>
        </w:rPr>
        <w:t xml:space="preserve">
      жобаны іске асыру мерзімі; </w:t>
      </w:r>
      <w:r>
        <w:br/>
      </w:r>
      <w:r>
        <w:rPr>
          <w:rFonts w:ascii="Times New Roman"/>
          <w:b w:val="false"/>
          <w:i w:val="false"/>
          <w:color w:val="000000"/>
          <w:sz w:val="28"/>
        </w:rPr>
        <w:t xml:space="preserve">
      мемлекет пен бизнестің міндеттемелері, оның ішінде әлеуметтік; </w:t>
      </w:r>
      <w:r>
        <w:br/>
      </w:r>
      <w:r>
        <w:rPr>
          <w:rFonts w:ascii="Times New Roman"/>
          <w:b w:val="false"/>
          <w:i w:val="false"/>
          <w:color w:val="000000"/>
          <w:sz w:val="28"/>
        </w:rPr>
        <w:t xml:space="preserve">
      тараптардың міндеттемелерді орындамағаны үшін жауапкершілігі; </w:t>
      </w:r>
      <w:r>
        <w:br/>
      </w:r>
      <w:r>
        <w:rPr>
          <w:rFonts w:ascii="Times New Roman"/>
          <w:b w:val="false"/>
          <w:i w:val="false"/>
          <w:color w:val="000000"/>
          <w:sz w:val="28"/>
        </w:rPr>
        <w:t xml:space="preserve">
      жобаны түзету тетігі; </w:t>
      </w:r>
      <w:r>
        <w:br/>
      </w:r>
      <w:r>
        <w:rPr>
          <w:rFonts w:ascii="Times New Roman"/>
          <w:b w:val="false"/>
          <w:i w:val="false"/>
          <w:color w:val="000000"/>
          <w:sz w:val="28"/>
        </w:rPr>
        <w:t xml:space="preserve">
      жобадан шығу шарттары; </w:t>
      </w:r>
      <w:r>
        <w:br/>
      </w:r>
      <w:r>
        <w:rPr>
          <w:rFonts w:ascii="Times New Roman"/>
          <w:b w:val="false"/>
          <w:i w:val="false"/>
          <w:color w:val="000000"/>
          <w:sz w:val="28"/>
        </w:rPr>
        <w:t xml:space="preserve">
      бірлескен жобаны табысты іске асыру үшін қажетті басқа да жағдайлар көрсетіледі. </w:t>
      </w:r>
      <w:r>
        <w:br/>
      </w:r>
      <w:r>
        <w:rPr>
          <w:rFonts w:ascii="Times New Roman"/>
          <w:b w:val="false"/>
          <w:i w:val="false"/>
          <w:color w:val="000000"/>
          <w:sz w:val="28"/>
        </w:rPr>
        <w:t xml:space="preserve">
      Меморандумның нысанын Уәкілетті орган әзірлейді және Мемлекеттік комиссия мақұлдайды. Жобаны түзетуді жүзеге асырудың жалпы тәртібі мен бағдарламаға қатысушының жобадан шығу шарттарын белгілеуді Мемлекеттік комиссия мақұлдайды. </w:t>
      </w:r>
      <w:r>
        <w:br/>
      </w:r>
      <w:r>
        <w:rPr>
          <w:rFonts w:ascii="Times New Roman"/>
          <w:b w:val="false"/>
          <w:i w:val="false"/>
          <w:color w:val="000000"/>
          <w:sz w:val="28"/>
        </w:rPr>
        <w:t xml:space="preserve">
      12. Мемлекеттің жобаны іске асыру жөніндегі міндеттемелері мемлекеттік қолдауды ұсынудың нақты тетіктері көрсетіле отырып, Қазақстан Республикасы Үкіметінің қаулысымен ресімделеді. Осы қаулыда сол сияқты нормативтік құқықтық базаның келісілген өзгерістері мен толықтыруларын барлық экономикалық қызмет субъектілеріне қолдану жөнінде шешім қабылданады. </w:t>
      </w:r>
      <w:r>
        <w:br/>
      </w:r>
      <w:r>
        <w:rPr>
          <w:rFonts w:ascii="Times New Roman"/>
          <w:b w:val="false"/>
          <w:i w:val="false"/>
          <w:color w:val="000000"/>
          <w:sz w:val="28"/>
        </w:rPr>
        <w:t xml:space="preserve">
      13. Уәкілетті орган Бағдарлама операторының ұсынысы бойынша жобаны мемлекеттік қолдауға арналған бюджеттік өтінімді қалыптастырады. </w:t>
      </w:r>
      <w:r>
        <w:br/>
      </w:r>
      <w:r>
        <w:rPr>
          <w:rFonts w:ascii="Times New Roman"/>
          <w:b w:val="false"/>
          <w:i w:val="false"/>
          <w:color w:val="000000"/>
          <w:sz w:val="28"/>
        </w:rPr>
        <w:t xml:space="preserve">
      Жоба аяқталған соң және объект пайдалануға тапсырылғаннан кейін мемлекет өзінің жарғылық капиталға қатысу үлесін қор биржаларында сататын болады. Мемлекетке тиесілі акцияларды іске асыруға жобаны Бағдарлама шеңберінде іске асыратын компания корпоративтік көшбасшы өлшеміне қол жеткізгеннен кейін ғана немесе Мемлекеттік комиссияның шешімі бойынша мүмкін болады. </w:t>
      </w:r>
    </w:p>
    <w:bookmarkStart w:name="z19" w:id="17"/>
    <w:p>
      <w:pPr>
        <w:spacing w:after="0"/>
        <w:ind w:left="0"/>
        <w:jc w:val="left"/>
      </w:pPr>
      <w:r>
        <w:rPr>
          <w:rFonts w:ascii="Times New Roman"/>
          <w:b/>
          <w:i w:val="false"/>
          <w:color w:val="000000"/>
        </w:rPr>
        <w:t xml:space="preserve"> 
  5.3. Мемлекеттік қолдаудың ықтимал шаралары </w:t>
      </w:r>
    </w:p>
    <w:bookmarkEnd w:id="17"/>
    <w:p>
      <w:pPr>
        <w:spacing w:after="0"/>
        <w:ind w:left="0"/>
        <w:jc w:val="both"/>
      </w:pPr>
      <w:r>
        <w:rPr>
          <w:rFonts w:ascii="Times New Roman"/>
          <w:b w:val="false"/>
          <w:i w:val="false"/>
          <w:color w:val="000000"/>
          <w:sz w:val="28"/>
        </w:rPr>
        <w:t xml:space="preserve">      Мыналар мемлекеттік қолдаудың шаралары болып табылады: </w:t>
      </w:r>
      <w:r>
        <w:br/>
      </w:r>
      <w:r>
        <w:rPr>
          <w:rFonts w:ascii="Times New Roman"/>
          <w:b w:val="false"/>
          <w:i w:val="false"/>
          <w:color w:val="000000"/>
          <w:sz w:val="28"/>
        </w:rPr>
        <w:t xml:space="preserve">
      мемлекеттің жобаны қаржыландыруға қатысуы - жобаның жалпы құнының 50%-ынан аспайды; </w:t>
      </w:r>
      <w:r>
        <w:br/>
      </w:r>
      <w:r>
        <w:rPr>
          <w:rFonts w:ascii="Times New Roman"/>
          <w:b w:val="false"/>
          <w:i w:val="false"/>
          <w:color w:val="000000"/>
          <w:sz w:val="28"/>
        </w:rPr>
        <w:t xml:space="preserve">
      жобаны іске асыру үшін құрылатын компанияның жарғылық капиталына қатысу - 50%-дан аспайды алу 1 акция, бірақ жобаны қаржыландыруда қатысу үлесінен кем емес; </w:t>
      </w:r>
      <w:r>
        <w:br/>
      </w:r>
      <w:r>
        <w:rPr>
          <w:rFonts w:ascii="Times New Roman"/>
          <w:b w:val="false"/>
          <w:i w:val="false"/>
          <w:color w:val="000000"/>
          <w:sz w:val="28"/>
        </w:rPr>
        <w:t xml:space="preserve">
      ұзақ мерзімді қарыздар беру; </w:t>
      </w:r>
      <w:r>
        <w:br/>
      </w:r>
      <w:r>
        <w:rPr>
          <w:rFonts w:ascii="Times New Roman"/>
          <w:b w:val="false"/>
          <w:i w:val="false"/>
          <w:color w:val="000000"/>
          <w:sz w:val="28"/>
        </w:rPr>
        <w:t xml:space="preserve">
      мемлекеттік кепілдіктер мен кепілдемелер беру; </w:t>
      </w:r>
      <w:r>
        <w:br/>
      </w:r>
      <w:r>
        <w:rPr>
          <w:rFonts w:ascii="Times New Roman"/>
          <w:b w:val="false"/>
          <w:i w:val="false"/>
          <w:color w:val="000000"/>
          <w:sz w:val="28"/>
        </w:rPr>
        <w:t xml:space="preserve">
      қолданыстағы заңнама шеңберінде салықтық және кедендік преференциялар беру; </w:t>
      </w:r>
      <w:r>
        <w:br/>
      </w:r>
      <w:r>
        <w:rPr>
          <w:rFonts w:ascii="Times New Roman"/>
          <w:b w:val="false"/>
          <w:i w:val="false"/>
          <w:color w:val="000000"/>
          <w:sz w:val="28"/>
        </w:rPr>
        <w:t xml:space="preserve">
      қажетті инфрақұрылыммен қамтамасыз ету және/немесе мемлекеттік инфрақұрылымдық компаниялардың жобасына қатысу; </w:t>
      </w:r>
      <w:r>
        <w:br/>
      </w:r>
      <w:r>
        <w:rPr>
          <w:rFonts w:ascii="Times New Roman"/>
          <w:b w:val="false"/>
          <w:i w:val="false"/>
          <w:color w:val="000000"/>
          <w:sz w:val="28"/>
        </w:rPr>
        <w:t xml:space="preserve">
      экспорттық операцияларды жүзеге асыруға жәрдемдесу, оның ішінде сауда-саттық келісімдері шеңберінде саяси қолдау; </w:t>
      </w:r>
      <w:r>
        <w:br/>
      </w:r>
      <w:r>
        <w:rPr>
          <w:rFonts w:ascii="Times New Roman"/>
          <w:b w:val="false"/>
          <w:i w:val="false"/>
          <w:color w:val="000000"/>
          <w:sz w:val="28"/>
        </w:rPr>
        <w:t xml:space="preserve">
      жобаны іске асыру және компанияның одан әрі жұмыс істеуі үшін қажетті көлемде бейінді шикізат кен орындарына жер қойнауын пайдалану құқықтарын беру не қажетті кен орындарын дайындауды ұйымдастыру және жобаны іске асыру және компанияның одан әрі жұмыс істеуі үшін шикізат беру; </w:t>
      </w:r>
      <w:r>
        <w:br/>
      </w:r>
      <w:r>
        <w:rPr>
          <w:rFonts w:ascii="Times New Roman"/>
          <w:b w:val="false"/>
          <w:i w:val="false"/>
          <w:color w:val="000000"/>
          <w:sz w:val="28"/>
        </w:rPr>
        <w:t xml:space="preserve">
      әкімшілік кедергілерді жою (азайту), оның ішінде қызметті жүзеге асыруға лицензиялар мен өзге де рұқсаттар беру, жобаны іске асыруға және өндірістің одан әрі жұмыс істеуіне кедергі келтіретін кедендік рәсімдерден өту және салықтық әкімшілендіру рәсімдерін оңайлату бөлігінде; </w:t>
      </w:r>
      <w:r>
        <w:br/>
      </w:r>
      <w:r>
        <w:rPr>
          <w:rFonts w:ascii="Times New Roman"/>
          <w:b w:val="false"/>
          <w:i w:val="false"/>
          <w:color w:val="000000"/>
          <w:sz w:val="28"/>
        </w:rPr>
        <w:t xml:space="preserve">
      білікті еңбек ресурстарымен, оның ішінде білім беру объектілерін дамыту, кадрларды даярлау және қайта даярлау курстарын ұйымдастыру, жоғары білікті шетелдік жұмыс күшін тарту үшін жағдайлар қалыптастыру есебінен қамтамасыз ету; </w:t>
      </w:r>
      <w:r>
        <w:br/>
      </w:r>
      <w:r>
        <w:rPr>
          <w:rFonts w:ascii="Times New Roman"/>
          <w:b w:val="false"/>
          <w:i w:val="false"/>
          <w:color w:val="000000"/>
          <w:sz w:val="28"/>
        </w:rPr>
        <w:t xml:space="preserve">
      ғылыми-зерттеу инфрақұрылымын дамыту, оның ішінде жобаны іске асыру үшін қажетті ғылыми-зерттеу және тәжірибелік-конструкторлық жұмыстарды бірлесіп қаржыландыру; </w:t>
      </w:r>
      <w:r>
        <w:br/>
      </w:r>
      <w:r>
        <w:rPr>
          <w:rFonts w:ascii="Times New Roman"/>
          <w:b w:val="false"/>
          <w:i w:val="false"/>
          <w:color w:val="000000"/>
          <w:sz w:val="28"/>
        </w:rPr>
        <w:t xml:space="preserve">
      мемлекеттік тапсырыстар беру; </w:t>
      </w:r>
      <w:r>
        <w:br/>
      </w:r>
      <w:r>
        <w:rPr>
          <w:rFonts w:ascii="Times New Roman"/>
          <w:b w:val="false"/>
          <w:i w:val="false"/>
          <w:color w:val="000000"/>
          <w:sz w:val="28"/>
        </w:rPr>
        <w:t xml:space="preserve">
      лицензиялар мен патенттерді кейіннен Бағдарламаға қатысушының пайдалануына беру мақсатында оларды сатып алу; </w:t>
      </w:r>
      <w:r>
        <w:br/>
      </w:r>
      <w:r>
        <w:rPr>
          <w:rFonts w:ascii="Times New Roman"/>
          <w:b w:val="false"/>
          <w:i w:val="false"/>
          <w:color w:val="000000"/>
          <w:sz w:val="28"/>
        </w:rPr>
        <w:t xml:space="preserve">
      жобаны іске асыру үшін қажетті жер учаскелерін бөлу. </w:t>
      </w:r>
      <w:r>
        <w:br/>
      </w:r>
      <w:r>
        <w:rPr>
          <w:rFonts w:ascii="Times New Roman"/>
          <w:b w:val="false"/>
          <w:i w:val="false"/>
          <w:color w:val="000000"/>
          <w:sz w:val="28"/>
        </w:rPr>
        <w:t xml:space="preserve">
      Бұл ретте мемлекеттік қолдаудың жиынтық деңгейі жобаның жалпы құнынан аспауы тиіс, бұл өз кезегінде өзіне көптеген өзара байланысты және ілеспе өндірістерді қамтитын өндірістік кешендердің дамуын ынталандыратын болады. </w:t>
      </w:r>
    </w:p>
    <w:bookmarkStart w:name="z20" w:id="18"/>
    <w:p>
      <w:pPr>
        <w:spacing w:after="0"/>
        <w:ind w:left="0"/>
        <w:jc w:val="left"/>
      </w:pPr>
      <w:r>
        <w:rPr>
          <w:rFonts w:ascii="Times New Roman"/>
          <w:b/>
          <w:i w:val="false"/>
          <w:color w:val="000000"/>
        </w:rPr>
        <w:t xml:space="preserve"> 
  5.4. Бағдарламаның іске асырылуына тікелей қатысатын органдар </w:t>
      </w:r>
    </w:p>
    <w:bookmarkEnd w:id="18"/>
    <w:p>
      <w:pPr>
        <w:spacing w:after="0"/>
        <w:ind w:left="0"/>
        <w:jc w:val="both"/>
      </w:pPr>
      <w:r>
        <w:rPr>
          <w:rFonts w:ascii="Times New Roman"/>
          <w:b/>
          <w:i w:val="false"/>
          <w:color w:val="000000"/>
          <w:sz w:val="28"/>
        </w:rPr>
        <w:t xml:space="preserve">      Мемлекеттік комиссия </w:t>
      </w:r>
      <w:r>
        <w:br/>
      </w:r>
      <w:r>
        <w:rPr>
          <w:rFonts w:ascii="Times New Roman"/>
          <w:b w:val="false"/>
          <w:i w:val="false"/>
          <w:color w:val="000000"/>
          <w:sz w:val="28"/>
        </w:rPr>
        <w:t xml:space="preserve">
      Мемлекеттік комиссияның қызметі мыналарды білдіреді: </w:t>
      </w:r>
      <w:r>
        <w:br/>
      </w:r>
      <w:r>
        <w:rPr>
          <w:rFonts w:ascii="Times New Roman"/>
          <w:b w:val="false"/>
          <w:i w:val="false"/>
          <w:color w:val="000000"/>
          <w:sz w:val="28"/>
        </w:rPr>
        <w:t xml:space="preserve">
      перспективалы салалар мен өнімдердің тізбесін, мастер-жоспарларды және нақты инвестициялық жобаларды мақұлдау; </w:t>
      </w:r>
      <w:r>
        <w:br/>
      </w:r>
      <w:r>
        <w:rPr>
          <w:rFonts w:ascii="Times New Roman"/>
          <w:b w:val="false"/>
          <w:i w:val="false"/>
          <w:color w:val="000000"/>
          <w:sz w:val="28"/>
        </w:rPr>
        <w:t xml:space="preserve">
      экономика секторлары бөлінісінде жобаларды іске асыру тиімділігі көрсеткіштерінің нақты шекті маңыздарын мақұлдау; </w:t>
      </w:r>
      <w:r>
        <w:br/>
      </w:r>
      <w:r>
        <w:rPr>
          <w:rFonts w:ascii="Times New Roman"/>
          <w:b w:val="false"/>
          <w:i w:val="false"/>
          <w:color w:val="000000"/>
          <w:sz w:val="28"/>
        </w:rPr>
        <w:t xml:space="preserve">
      жобалар бойынша мемлекеттік қолдау деңгейін есептеу әдістемесін мақұлдау; </w:t>
      </w:r>
      <w:r>
        <w:br/>
      </w:r>
      <w:r>
        <w:rPr>
          <w:rFonts w:ascii="Times New Roman"/>
          <w:b w:val="false"/>
          <w:i w:val="false"/>
          <w:color w:val="000000"/>
          <w:sz w:val="28"/>
        </w:rPr>
        <w:t xml:space="preserve">
      мемлекеттік қолдаудың түпкілікті деңгейін айқындау; </w:t>
      </w:r>
      <w:r>
        <w:br/>
      </w:r>
      <w:r>
        <w:rPr>
          <w:rFonts w:ascii="Times New Roman"/>
          <w:b w:val="false"/>
          <w:i w:val="false"/>
          <w:color w:val="000000"/>
          <w:sz w:val="28"/>
        </w:rPr>
        <w:t xml:space="preserve">
      Бағдарлама операторының жобалардың іске асырылу барысы туралы есептерін қарау; </w:t>
      </w:r>
      <w:r>
        <w:br/>
      </w:r>
      <w:r>
        <w:rPr>
          <w:rFonts w:ascii="Times New Roman"/>
          <w:b w:val="false"/>
          <w:i w:val="false"/>
          <w:color w:val="000000"/>
          <w:sz w:val="28"/>
        </w:rPr>
        <w:t xml:space="preserve">
      жобаларды түзету мен тараптардың жобалардан шығуының жалпы тәртібін мақұлдау; </w:t>
      </w:r>
      <w:r>
        <w:br/>
      </w:r>
      <w:r>
        <w:rPr>
          <w:rFonts w:ascii="Times New Roman"/>
          <w:b w:val="false"/>
          <w:i w:val="false"/>
          <w:color w:val="000000"/>
          <w:sz w:val="28"/>
        </w:rPr>
        <w:t xml:space="preserve">
      жобалардың мониторинг әдістемесін мақұлдау; </w:t>
      </w:r>
      <w:r>
        <w:br/>
      </w:r>
      <w:r>
        <w:rPr>
          <w:rFonts w:ascii="Times New Roman"/>
          <w:b w:val="false"/>
          <w:i w:val="false"/>
          <w:color w:val="000000"/>
          <w:sz w:val="28"/>
        </w:rPr>
        <w:t xml:space="preserve">
      мемлекет пен бизнестің жобаларды іске асыру бойынша өзіне алған міндеттемелерін орындау барысын бақылау; </w:t>
      </w:r>
      <w:r>
        <w:br/>
      </w:r>
      <w:r>
        <w:rPr>
          <w:rFonts w:ascii="Times New Roman"/>
          <w:b w:val="false"/>
          <w:i w:val="false"/>
          <w:color w:val="000000"/>
          <w:sz w:val="28"/>
        </w:rPr>
        <w:t xml:space="preserve">
      осы Бағдарлама ережелерінен туындайтын өзге де шешімдер қабылдау. </w:t>
      </w:r>
      <w:r>
        <w:br/>
      </w:r>
      <w:r>
        <w:rPr>
          <w:rFonts w:ascii="Times New Roman"/>
          <w:b w:val="false"/>
          <w:i w:val="false"/>
          <w:color w:val="000000"/>
          <w:sz w:val="28"/>
        </w:rPr>
        <w:t>
</w:t>
      </w:r>
      <w:r>
        <w:rPr>
          <w:rFonts w:ascii="Times New Roman"/>
          <w:b/>
          <w:i w:val="false"/>
          <w:color w:val="000000"/>
          <w:sz w:val="28"/>
        </w:rPr>
        <w:t xml:space="preserve">      Уәкілетті орган </w:t>
      </w:r>
      <w:r>
        <w:br/>
      </w:r>
      <w:r>
        <w:rPr>
          <w:rFonts w:ascii="Times New Roman"/>
          <w:b w:val="false"/>
          <w:i w:val="false"/>
          <w:color w:val="000000"/>
          <w:sz w:val="28"/>
        </w:rPr>
        <w:t xml:space="preserve">
      Уәкілетті органның қызметі мыналарды білдіреді: </w:t>
      </w:r>
      <w:r>
        <w:br/>
      </w:r>
      <w:r>
        <w:rPr>
          <w:rFonts w:ascii="Times New Roman"/>
          <w:b w:val="false"/>
          <w:i w:val="false"/>
          <w:color w:val="000000"/>
          <w:sz w:val="28"/>
        </w:rPr>
        <w:t xml:space="preserve">
      экономика секторларының бөлінісінде жобалардың іске асырылу тиімділігі көрсеткіштерінің нақты шекті мәндерін әзірлеу; </w:t>
      </w:r>
      <w:r>
        <w:br/>
      </w:r>
      <w:r>
        <w:rPr>
          <w:rFonts w:ascii="Times New Roman"/>
          <w:b w:val="false"/>
          <w:i w:val="false"/>
          <w:color w:val="000000"/>
          <w:sz w:val="28"/>
        </w:rPr>
        <w:t xml:space="preserve">
      жобаларды іріктеу бойынша егжей-тегжейлі өлшемдерді әзірлеу және бекіту; </w:t>
      </w:r>
      <w:r>
        <w:br/>
      </w:r>
      <w:r>
        <w:rPr>
          <w:rFonts w:ascii="Times New Roman"/>
          <w:b w:val="false"/>
          <w:i w:val="false"/>
          <w:color w:val="000000"/>
          <w:sz w:val="28"/>
        </w:rPr>
        <w:t xml:space="preserve">
      жобаларды алдын ала қарау үшін өтінімдер нысандары мен құжаттар тізбелерін бекіту; </w:t>
      </w:r>
      <w:r>
        <w:br/>
      </w:r>
      <w:r>
        <w:rPr>
          <w:rFonts w:ascii="Times New Roman"/>
          <w:b w:val="false"/>
          <w:i w:val="false"/>
          <w:color w:val="000000"/>
          <w:sz w:val="28"/>
        </w:rPr>
        <w:t xml:space="preserve">
      жобаларды түпкілікті бағалау үшін қажетті құжаттардың толық тізбесін бекіту; </w:t>
      </w:r>
      <w:r>
        <w:br/>
      </w:r>
      <w:r>
        <w:rPr>
          <w:rFonts w:ascii="Times New Roman"/>
          <w:b w:val="false"/>
          <w:i w:val="false"/>
          <w:color w:val="000000"/>
          <w:sz w:val="28"/>
        </w:rPr>
        <w:t xml:space="preserve">
      мемлекеттік қолдаудың ықтимал деңгейінің есептеу әдістемесін әзірлеу; </w:t>
      </w:r>
      <w:r>
        <w:br/>
      </w:r>
      <w:r>
        <w:rPr>
          <w:rFonts w:ascii="Times New Roman"/>
          <w:b w:val="false"/>
          <w:i w:val="false"/>
          <w:color w:val="000000"/>
          <w:sz w:val="28"/>
        </w:rPr>
        <w:t xml:space="preserve">
      Бағдарлама операторы мен әлеуметтік-кәсіпкерлік корпорациялардың өзара іс-қимыл тетігін әзірлеу; </w:t>
      </w:r>
      <w:r>
        <w:br/>
      </w:r>
      <w:r>
        <w:rPr>
          <w:rFonts w:ascii="Times New Roman"/>
          <w:b w:val="false"/>
          <w:i w:val="false"/>
          <w:color w:val="000000"/>
          <w:sz w:val="28"/>
        </w:rPr>
        <w:t xml:space="preserve">
      Бағдарлама жобалары мен инфрақұрылымдардың тиісті жобаларын келісілген қаржыландыру тетігін әзірлеу; </w:t>
      </w:r>
      <w:r>
        <w:br/>
      </w:r>
      <w:r>
        <w:rPr>
          <w:rFonts w:ascii="Times New Roman"/>
          <w:b w:val="false"/>
          <w:i w:val="false"/>
          <w:color w:val="000000"/>
          <w:sz w:val="28"/>
        </w:rPr>
        <w:t xml:space="preserve">
      жобаларды түзетудің жалпы тәртібі мен тараптардың жобалардан шығуын айқындау; </w:t>
      </w:r>
      <w:r>
        <w:br/>
      </w:r>
      <w:r>
        <w:rPr>
          <w:rFonts w:ascii="Times New Roman"/>
          <w:b w:val="false"/>
          <w:i w:val="false"/>
          <w:color w:val="000000"/>
          <w:sz w:val="28"/>
        </w:rPr>
        <w:t xml:space="preserve">
      үлгі меморандумын әзірлеу; </w:t>
      </w:r>
      <w:r>
        <w:br/>
      </w:r>
      <w:r>
        <w:rPr>
          <w:rFonts w:ascii="Times New Roman"/>
          <w:b w:val="false"/>
          <w:i w:val="false"/>
          <w:color w:val="000000"/>
          <w:sz w:val="28"/>
        </w:rPr>
        <w:t xml:space="preserve">
      Сараптама кеңесімен жобаларды және олардың мемлекеттік қолдау деңгейін келісу; </w:t>
      </w:r>
      <w:r>
        <w:br/>
      </w:r>
      <w:r>
        <w:rPr>
          <w:rFonts w:ascii="Times New Roman"/>
          <w:b w:val="false"/>
          <w:i w:val="false"/>
          <w:color w:val="000000"/>
          <w:sz w:val="28"/>
        </w:rPr>
        <w:t xml:space="preserve">
      Бағдарлама операторымен бірлесіп»жобалардың "паспорттарын" жасау; </w:t>
      </w:r>
      <w:r>
        <w:br/>
      </w:r>
      <w:r>
        <w:rPr>
          <w:rFonts w:ascii="Times New Roman"/>
          <w:b w:val="false"/>
          <w:i w:val="false"/>
          <w:color w:val="000000"/>
          <w:sz w:val="28"/>
        </w:rPr>
        <w:t xml:space="preserve">
      жеке сектормен және тәуелсіз сыртқы сарапшылармен бірлесіп, экономиканың басым секторлары мен нақты тауарларды (қызметтерді) айқындауға қатысу; </w:t>
      </w:r>
      <w:r>
        <w:br/>
      </w:r>
      <w:r>
        <w:rPr>
          <w:rFonts w:ascii="Times New Roman"/>
          <w:b w:val="false"/>
          <w:i w:val="false"/>
          <w:color w:val="000000"/>
          <w:sz w:val="28"/>
        </w:rPr>
        <w:t xml:space="preserve">
      мастер-жоспарларды әзірлеуді қамтамасыз ету; </w:t>
      </w:r>
      <w:r>
        <w:br/>
      </w:r>
      <w:r>
        <w:rPr>
          <w:rFonts w:ascii="Times New Roman"/>
          <w:b w:val="false"/>
          <w:i w:val="false"/>
          <w:color w:val="000000"/>
          <w:sz w:val="28"/>
        </w:rPr>
        <w:t xml:space="preserve">
      Бағдарлама өлшемдеріне сәйкес келетін жобаларды Мемлекеттік комиссияның қарауына енгізу; </w:t>
      </w:r>
      <w:r>
        <w:br/>
      </w:r>
      <w:r>
        <w:rPr>
          <w:rFonts w:ascii="Times New Roman"/>
          <w:b w:val="false"/>
          <w:i w:val="false"/>
          <w:color w:val="000000"/>
          <w:sz w:val="28"/>
        </w:rPr>
        <w:t xml:space="preserve">
      мемлекет пен бизнес арасындағы меморандумға мемлекет атынан қол қою; </w:t>
      </w:r>
      <w:r>
        <w:br/>
      </w:r>
      <w:r>
        <w:rPr>
          <w:rFonts w:ascii="Times New Roman"/>
          <w:b w:val="false"/>
          <w:i w:val="false"/>
          <w:color w:val="000000"/>
          <w:sz w:val="28"/>
        </w:rPr>
        <w:t xml:space="preserve">
      мемлекеттік қолдауға бюджет өтінімдерін қалыптастыру; </w:t>
      </w:r>
      <w:r>
        <w:br/>
      </w:r>
      <w:r>
        <w:rPr>
          <w:rFonts w:ascii="Times New Roman"/>
          <w:b w:val="false"/>
          <w:i w:val="false"/>
          <w:color w:val="000000"/>
          <w:sz w:val="28"/>
        </w:rPr>
        <w:t xml:space="preserve">
      жобалар мониторингі әдістемесін әзірлеу. </w:t>
      </w:r>
      <w:r>
        <w:br/>
      </w:r>
      <w:r>
        <w:rPr>
          <w:rFonts w:ascii="Times New Roman"/>
          <w:b w:val="false"/>
          <w:i w:val="false"/>
          <w:color w:val="000000"/>
          <w:sz w:val="28"/>
        </w:rPr>
        <w:t>
</w:t>
      </w:r>
      <w:r>
        <w:rPr>
          <w:rFonts w:ascii="Times New Roman"/>
          <w:b/>
          <w:i w:val="false"/>
          <w:color w:val="000000"/>
          <w:sz w:val="28"/>
        </w:rPr>
        <w:t xml:space="preserve">      Бағдарламаның операторы </w:t>
      </w:r>
      <w:r>
        <w:br/>
      </w:r>
      <w:r>
        <w:rPr>
          <w:rFonts w:ascii="Times New Roman"/>
          <w:b w:val="false"/>
          <w:i w:val="false"/>
          <w:color w:val="000000"/>
          <w:sz w:val="28"/>
        </w:rPr>
        <w:t xml:space="preserve">
      Мемлекет пен жеке бизнес арасында диалог құру жөніндегі маңызды рөл Қазақстан Республикасының Үкіметі айқындайтын Бағдарлама операторына берілген. Жобаларды іріктеу және іске асыру шеңберінде»"жалғыз терезе" қағидаты пайдаланылатын болады, мұнда жеке бизнес Бағдарлама операторына өтінім береді және одан әрі барлық іс-әрекет Бағдарлама операторы арқылы жүзеге асырылады, бұл барлық рәсімдердің барынша түсінікті және ашық болуына мүмкіндік береді. Бағдарлама операторының қызметі мыналарды білдіреді: </w:t>
      </w:r>
      <w:r>
        <w:br/>
      </w:r>
      <w:r>
        <w:rPr>
          <w:rFonts w:ascii="Times New Roman"/>
          <w:b w:val="false"/>
          <w:i w:val="false"/>
          <w:color w:val="000000"/>
          <w:sz w:val="28"/>
        </w:rPr>
        <w:t xml:space="preserve">
      бизнеске Бағдарламаның негізгі ережелерін түсіндіру; </w:t>
      </w:r>
      <w:r>
        <w:br/>
      </w:r>
      <w:r>
        <w:rPr>
          <w:rFonts w:ascii="Times New Roman"/>
          <w:b w:val="false"/>
          <w:i w:val="false"/>
          <w:color w:val="000000"/>
          <w:sz w:val="28"/>
        </w:rPr>
        <w:t xml:space="preserve">
      жобаларды бағалау бойынша егжей-тегжейлі өлшемдер әзірлеу; </w:t>
      </w:r>
      <w:r>
        <w:br/>
      </w:r>
      <w:r>
        <w:rPr>
          <w:rFonts w:ascii="Times New Roman"/>
          <w:b w:val="false"/>
          <w:i w:val="false"/>
          <w:color w:val="000000"/>
          <w:sz w:val="28"/>
        </w:rPr>
        <w:t xml:space="preserve">
      жеке сектор өтінімін жинау және бастапқы қарау; </w:t>
      </w:r>
      <w:r>
        <w:br/>
      </w:r>
      <w:r>
        <w:rPr>
          <w:rFonts w:ascii="Times New Roman"/>
          <w:b w:val="false"/>
          <w:i w:val="false"/>
          <w:color w:val="000000"/>
          <w:sz w:val="28"/>
        </w:rPr>
        <w:t xml:space="preserve">
      жобаның іске асырылу орындылығын, жобадан алынатын әсерді және мемлекеттік қолдаудың тиімді пакетін талдау; </w:t>
      </w:r>
      <w:r>
        <w:br/>
      </w:r>
      <w:r>
        <w:rPr>
          <w:rFonts w:ascii="Times New Roman"/>
          <w:b w:val="false"/>
          <w:i w:val="false"/>
          <w:color w:val="000000"/>
          <w:sz w:val="28"/>
        </w:rPr>
        <w:t xml:space="preserve">
      Уәкілетті органмен бірлесіп "жобалардың паспорттарын" құру; </w:t>
      </w:r>
      <w:r>
        <w:br/>
      </w:r>
      <w:r>
        <w:rPr>
          <w:rFonts w:ascii="Times New Roman"/>
          <w:b w:val="false"/>
          <w:i w:val="false"/>
          <w:color w:val="000000"/>
          <w:sz w:val="28"/>
        </w:rPr>
        <w:t xml:space="preserve">
      Уәкілетті органға бюджеттік өтінімді қалыптастыру үшін сұрау салуды беру; </w:t>
      </w:r>
      <w:r>
        <w:br/>
      </w:r>
      <w:r>
        <w:rPr>
          <w:rFonts w:ascii="Times New Roman"/>
          <w:b w:val="false"/>
          <w:i w:val="false"/>
          <w:color w:val="000000"/>
          <w:sz w:val="28"/>
        </w:rPr>
        <w:t xml:space="preserve">
      инвестициялық жобаларды іске асыру (жеке сектормен бірлесіп); </w:t>
      </w:r>
      <w:r>
        <w:br/>
      </w:r>
      <w:r>
        <w:rPr>
          <w:rFonts w:ascii="Times New Roman"/>
          <w:b w:val="false"/>
          <w:i w:val="false"/>
          <w:color w:val="000000"/>
          <w:sz w:val="28"/>
        </w:rPr>
        <w:t xml:space="preserve">
      жобалардың іске асырылу мониторингін жүзеге асыру және жобалардың іске асырылу барысы туралы тоқсан сайынғы есептерді Уәкілетті орган мен Мемлекеттік комиссияның қарауына ұсыну; </w:t>
      </w:r>
      <w:r>
        <w:br/>
      </w:r>
      <w:r>
        <w:rPr>
          <w:rFonts w:ascii="Times New Roman"/>
          <w:b w:val="false"/>
          <w:i w:val="false"/>
          <w:color w:val="000000"/>
          <w:sz w:val="28"/>
        </w:rPr>
        <w:t xml:space="preserve">
      Мемлекеттік комиссияны жобадағы өзгерістер туралы (жобаның құны, іске асыру мерзімдері) олардың себептерін көрсете отырып, жедел хабардар ету; </w:t>
      </w:r>
      <w:r>
        <w:br/>
      </w:r>
      <w:r>
        <w:rPr>
          <w:rFonts w:ascii="Times New Roman"/>
          <w:b w:val="false"/>
          <w:i w:val="false"/>
          <w:color w:val="000000"/>
          <w:sz w:val="28"/>
        </w:rPr>
        <w:t xml:space="preserve">
      жобаларды іске асыру кезіндегі проблемалар туралы есепті қалыптастыру. </w:t>
      </w:r>
      <w:r>
        <w:br/>
      </w:r>
      <w:r>
        <w:rPr>
          <w:rFonts w:ascii="Times New Roman"/>
          <w:b w:val="false"/>
          <w:i w:val="false"/>
          <w:color w:val="000000"/>
          <w:sz w:val="28"/>
        </w:rPr>
        <w:t>
</w:t>
      </w:r>
      <w:r>
        <w:rPr>
          <w:rFonts w:ascii="Times New Roman"/>
          <w:b/>
          <w:i w:val="false"/>
          <w:color w:val="000000"/>
          <w:sz w:val="28"/>
        </w:rPr>
        <w:t xml:space="preserve">      Әлеуметтік-кәсіпкерлік корпорациялар </w:t>
      </w:r>
      <w:r>
        <w:br/>
      </w:r>
      <w:r>
        <w:rPr>
          <w:rFonts w:ascii="Times New Roman"/>
          <w:b w:val="false"/>
          <w:i w:val="false"/>
          <w:color w:val="000000"/>
          <w:sz w:val="28"/>
        </w:rPr>
        <w:t xml:space="preserve">
      Әлеуметтік-кәсіпкерлік корпорацияларды Бағдарламаны іске асыру үдерісіне тарту үшін Уәкілетті орган жобаларды іріктеу, іске асыру және олардың мониторингі кезінде Бағдарлама операторы мен әлеуметтік-кәсіпкерлік корпорациялардың өзара іс-қимыл тетігін айқындайтын болады. Бұдан басқа, әлеуметтік-кәсіпкерлік корпорациялардың өңірлік және өңіраралық маңызы бар құны 100 млн. АҚШ долларынан кем жобаларды іске асыруы үшін Үкімет тиісті бағдарлама бекітетін болады. </w:t>
      </w:r>
      <w:r>
        <w:br/>
      </w:r>
      <w:r>
        <w:rPr>
          <w:rFonts w:ascii="Times New Roman"/>
          <w:b w:val="false"/>
          <w:i w:val="false"/>
          <w:color w:val="000000"/>
          <w:sz w:val="28"/>
        </w:rPr>
        <w:t>
</w:t>
      </w:r>
      <w:r>
        <w:rPr>
          <w:rFonts w:ascii="Times New Roman"/>
          <w:b/>
          <w:i w:val="false"/>
          <w:color w:val="000000"/>
          <w:sz w:val="28"/>
        </w:rPr>
        <w:t xml:space="preserve">      Сараптама кеңесі </w:t>
      </w:r>
      <w:r>
        <w:br/>
      </w:r>
      <w:r>
        <w:rPr>
          <w:rFonts w:ascii="Times New Roman"/>
          <w:b w:val="false"/>
          <w:i w:val="false"/>
          <w:color w:val="000000"/>
          <w:sz w:val="28"/>
        </w:rPr>
        <w:t xml:space="preserve">
      Мемлекеттік қолдауды бөлудің орындылығы мен әділдігіне қоғамдық бақылауды жүзеге асыру мақсатында консультативтік-кеңесші орган ретінде Сараптама кеңесі қалыптастырылатын болады, оның құрамына бизнестің, салалық қауымдастықтар мен басқа да мүдделі тараптардың өкілдері кіреді. Осылайша, Бағдарлама шеңберінде іске асырылатын барлық жобалар Мемлекеттік комиссияның қарауына дейін Сараптама кеңесімен келісілетін болады. </w:t>
      </w:r>
    </w:p>
    <w:bookmarkStart w:name="z21" w:id="19"/>
    <w:p>
      <w:pPr>
        <w:spacing w:after="0"/>
        <w:ind w:left="0"/>
        <w:jc w:val="left"/>
      </w:pPr>
      <w:r>
        <w:rPr>
          <w:rFonts w:ascii="Times New Roman"/>
          <w:b/>
          <w:i w:val="false"/>
          <w:color w:val="000000"/>
        </w:rPr>
        <w:t xml:space="preserve"> 
  5.5. Бағдарламаның іске асырылу барысының мониторингі </w:t>
      </w:r>
    </w:p>
    <w:bookmarkEnd w:id="19"/>
    <w:p>
      <w:pPr>
        <w:spacing w:after="0"/>
        <w:ind w:left="0"/>
        <w:jc w:val="both"/>
      </w:pPr>
      <w:r>
        <w:rPr>
          <w:rFonts w:ascii="Times New Roman"/>
          <w:b w:val="false"/>
          <w:i w:val="false"/>
          <w:color w:val="000000"/>
          <w:sz w:val="28"/>
        </w:rPr>
        <w:t xml:space="preserve">      Мониторинг мынадай кезеңдерден тұрады: </w:t>
      </w:r>
      <w:r>
        <w:br/>
      </w:r>
      <w:r>
        <w:rPr>
          <w:rFonts w:ascii="Times New Roman"/>
          <w:b w:val="false"/>
          <w:i w:val="false"/>
          <w:color w:val="000000"/>
          <w:sz w:val="28"/>
        </w:rPr>
        <w:t xml:space="preserve">
      пайданың, экспорттық табыстың, салықтық төлемдердің жобаны іске асыру тиімділігінің басқа да көрсеткіштерінің жоспарланған және нақты деңгейі арасындағы алшақтықтарды айқындау; </w:t>
      </w:r>
      <w:r>
        <w:br/>
      </w:r>
      <w:r>
        <w:rPr>
          <w:rFonts w:ascii="Times New Roman"/>
          <w:b w:val="false"/>
          <w:i w:val="false"/>
          <w:color w:val="000000"/>
          <w:sz w:val="28"/>
        </w:rPr>
        <w:t xml:space="preserve">
      күнтізбелік жоспар мен жобаның бюджетін іске асырудағы алшақтықтарды айқындау; </w:t>
      </w:r>
      <w:r>
        <w:br/>
      </w:r>
      <w:r>
        <w:rPr>
          <w:rFonts w:ascii="Times New Roman"/>
          <w:b w:val="false"/>
          <w:i w:val="false"/>
          <w:color w:val="000000"/>
          <w:sz w:val="28"/>
        </w:rPr>
        <w:t xml:space="preserve">
      осы алшақтықтардың себептерін анықтау; </w:t>
      </w:r>
      <w:r>
        <w:br/>
      </w:r>
      <w:r>
        <w:rPr>
          <w:rFonts w:ascii="Times New Roman"/>
          <w:b w:val="false"/>
          <w:i w:val="false"/>
          <w:color w:val="000000"/>
          <w:sz w:val="28"/>
        </w:rPr>
        <w:t xml:space="preserve">
      оларды жою жөнінде шаралар қабылдау. </w:t>
      </w:r>
      <w:r>
        <w:br/>
      </w:r>
      <w:r>
        <w:rPr>
          <w:rFonts w:ascii="Times New Roman"/>
          <w:b w:val="false"/>
          <w:i w:val="false"/>
          <w:color w:val="000000"/>
          <w:sz w:val="28"/>
        </w:rPr>
        <w:t xml:space="preserve">
      Жобаларды іске асыру мониторингінің жүйесі тоқсан сайынғы негізде ұйымдастырылатын болады. </w:t>
      </w:r>
      <w:r>
        <w:br/>
      </w:r>
      <w:r>
        <w:rPr>
          <w:rFonts w:ascii="Times New Roman"/>
          <w:b w:val="false"/>
          <w:i w:val="false"/>
          <w:color w:val="000000"/>
          <w:sz w:val="28"/>
        </w:rPr>
        <w:t xml:space="preserve">
      Жобалардың мониторингі әдістемесін Уәкілетті орган әзірлейді және Мемлекеттік комиссия мақұлдайды. </w:t>
      </w:r>
      <w:r>
        <w:br/>
      </w:r>
      <w:r>
        <w:rPr>
          <w:rFonts w:ascii="Times New Roman"/>
          <w:b w:val="false"/>
          <w:i w:val="false"/>
          <w:color w:val="000000"/>
          <w:sz w:val="28"/>
        </w:rPr>
        <w:t xml:space="preserve">
      Бағдарламаларды іске асыру кезінде мүмкін болатын жүйелі қауіп-қатерлерді ескеру қажет. </w:t>
      </w:r>
      <w:r>
        <w:br/>
      </w:r>
      <w:r>
        <w:rPr>
          <w:rFonts w:ascii="Times New Roman"/>
          <w:b w:val="false"/>
          <w:i w:val="false"/>
          <w:color w:val="000000"/>
          <w:sz w:val="28"/>
        </w:rPr>
        <w:t xml:space="preserve">
      Біріншіден, мемлекеттік қолдауды тоқтатқаннан кейін әлемдік және өңірлік нарықтарда бәсекеге қабілетті бола алмайтын тиімсіз жобаларды таңдау және іске асыру ықтималдығы бар. </w:t>
      </w:r>
      <w:r>
        <w:br/>
      </w:r>
      <w:r>
        <w:rPr>
          <w:rFonts w:ascii="Times New Roman"/>
          <w:b w:val="false"/>
          <w:i w:val="false"/>
          <w:color w:val="000000"/>
          <w:sz w:val="28"/>
        </w:rPr>
        <w:t xml:space="preserve">
      Екіншіден, қосымша өндірістік, әлеуметтік және зияткерлік инфрақұрылымның құрылысы инвестицияның үлкен көлемін болжайды, бірақ жобаларды сәтсіз іске асырған жағдайда бұл инфрақұрылым өзін-өзі ақтамайтын болады. </w:t>
      </w:r>
    </w:p>
    <w:bookmarkStart w:name="z22" w:id="20"/>
    <w:p>
      <w:pPr>
        <w:spacing w:after="0"/>
        <w:ind w:left="0"/>
        <w:jc w:val="left"/>
      </w:pPr>
      <w:r>
        <w:rPr>
          <w:rFonts w:ascii="Times New Roman"/>
          <w:b/>
          <w:i w:val="false"/>
          <w:color w:val="000000"/>
        </w:rPr>
        <w:t xml:space="preserve"> 
  6. Қажетті ресурстар және оларды қаржыландыру көздері </w:t>
      </w:r>
    </w:p>
    <w:bookmarkEnd w:id="20"/>
    <w:p>
      <w:pPr>
        <w:spacing w:after="0"/>
        <w:ind w:left="0"/>
        <w:jc w:val="both"/>
      </w:pPr>
      <w:r>
        <w:rPr>
          <w:rFonts w:ascii="Times New Roman"/>
          <w:b w:val="false"/>
          <w:i w:val="false"/>
          <w:color w:val="000000"/>
          <w:sz w:val="28"/>
        </w:rPr>
        <w:t xml:space="preserve">      Бағдарламаны іске асыру үшін Бағдарламаға қатысушылардың, отандық және шетелдік инвесторлардың, екінші деңгейдегі банктердің, мемлекеттік холдингтердің, даму институттарының өз қаражаттары, республикалық және жергілікті бюджет қаражаты тартылатын болады. </w:t>
      </w:r>
      <w:r>
        <w:br/>
      </w:r>
      <w:r>
        <w:rPr>
          <w:rFonts w:ascii="Times New Roman"/>
          <w:b w:val="false"/>
          <w:i w:val="false"/>
          <w:color w:val="000000"/>
          <w:sz w:val="28"/>
        </w:rPr>
        <w:t xml:space="preserve">
      Ілеспе инфрақұрылымның құрылысын және жобалардағы мемлекеттің қатысу үлесін қаржыландыру үшін мемлекеттік қолдау шараларының шеңберінде орта мерзімді кезеңге арналған тиісті бюджеттік бағдарламалар қалыптастырылатын болады. </w:t>
      </w:r>
    </w:p>
    <w:bookmarkStart w:name="z23" w:id="21"/>
    <w:p>
      <w:pPr>
        <w:spacing w:after="0"/>
        <w:ind w:left="0"/>
        <w:jc w:val="left"/>
      </w:pPr>
      <w:r>
        <w:rPr>
          <w:rFonts w:ascii="Times New Roman"/>
          <w:b/>
          <w:i w:val="false"/>
          <w:color w:val="000000"/>
        </w:rPr>
        <w:t xml:space="preserve"> 
  7. Бағдарламаны іске асырудан күтілетін нәтижелер </w:t>
      </w:r>
    </w:p>
    <w:bookmarkEnd w:id="21"/>
    <w:p>
      <w:pPr>
        <w:spacing w:after="0"/>
        <w:ind w:left="0"/>
        <w:jc w:val="both"/>
      </w:pPr>
      <w:r>
        <w:rPr>
          <w:rFonts w:ascii="Times New Roman"/>
          <w:b w:val="false"/>
          <w:i w:val="false"/>
          <w:color w:val="000000"/>
          <w:sz w:val="28"/>
        </w:rPr>
        <w:t xml:space="preserve">      Бағдарламаны іске асыру нәтижесінде мынадай нәтижелер алынады деп күтілуде: </w:t>
      </w:r>
      <w:r>
        <w:br/>
      </w:r>
      <w:r>
        <w:rPr>
          <w:rFonts w:ascii="Times New Roman"/>
          <w:b w:val="false"/>
          <w:i w:val="false"/>
          <w:color w:val="000000"/>
          <w:sz w:val="28"/>
        </w:rPr>
        <w:t xml:space="preserve">
      Қазақстанда тауарлар мен қызметтердің өңірлік және әлемдік нарықтарында бәсекеге қабілетті корпорациялардың қалыптасуы; </w:t>
      </w:r>
      <w:r>
        <w:br/>
      </w:r>
      <w:r>
        <w:rPr>
          <w:rFonts w:ascii="Times New Roman"/>
          <w:b w:val="false"/>
          <w:i w:val="false"/>
          <w:color w:val="000000"/>
          <w:sz w:val="28"/>
        </w:rPr>
        <w:t xml:space="preserve">
      ЖІӨ құрылымындағы шикізаттық емес сектор үлесінің ұлғаюы; </w:t>
      </w:r>
      <w:r>
        <w:br/>
      </w:r>
      <w:r>
        <w:rPr>
          <w:rFonts w:ascii="Times New Roman"/>
          <w:b w:val="false"/>
          <w:i w:val="false"/>
          <w:color w:val="000000"/>
          <w:sz w:val="28"/>
        </w:rPr>
        <w:t xml:space="preserve">
      шикізат емес экспорт көлемінің өсуі және географиясының кеңеюі; </w:t>
      </w:r>
      <w:r>
        <w:br/>
      </w:r>
      <w:r>
        <w:rPr>
          <w:rFonts w:ascii="Times New Roman"/>
          <w:b w:val="false"/>
          <w:i w:val="false"/>
          <w:color w:val="000000"/>
          <w:sz w:val="28"/>
        </w:rPr>
        <w:t xml:space="preserve">
      қазақстандық брендтердің қалыптасуы; </w:t>
      </w:r>
      <w:r>
        <w:br/>
      </w:r>
      <w:r>
        <w:rPr>
          <w:rFonts w:ascii="Times New Roman"/>
          <w:b w:val="false"/>
          <w:i w:val="false"/>
          <w:color w:val="000000"/>
          <w:sz w:val="28"/>
        </w:rPr>
        <w:t xml:space="preserve">
      биржа саудасы жүйесінің дамуы, компаниялардың әлемдік қор және тауар биржаларына шығуы; </w:t>
      </w:r>
      <w:r>
        <w:br/>
      </w:r>
      <w:r>
        <w:rPr>
          <w:rFonts w:ascii="Times New Roman"/>
          <w:b w:val="false"/>
          <w:i w:val="false"/>
          <w:color w:val="000000"/>
          <w:sz w:val="28"/>
        </w:rPr>
        <w:t xml:space="preserve">
      мемлекеттік жеке меншік әріптестіктің жұмыс істейтін тетігінің құрылуы және дамуы; </w:t>
      </w:r>
      <w:r>
        <w:br/>
      </w:r>
      <w:r>
        <w:rPr>
          <w:rFonts w:ascii="Times New Roman"/>
          <w:b w:val="false"/>
          <w:i w:val="false"/>
          <w:color w:val="000000"/>
          <w:sz w:val="28"/>
        </w:rPr>
        <w:t xml:space="preserve">
      шикізат емес секторлардағы еңбек өнімділігінің ұлғаюы және ғылымды қажетсінетін әрі энергиялық тиімді өндірістердің дамуы; </w:t>
      </w:r>
      <w:r>
        <w:br/>
      </w:r>
      <w:r>
        <w:rPr>
          <w:rFonts w:ascii="Times New Roman"/>
          <w:b w:val="false"/>
          <w:i w:val="false"/>
          <w:color w:val="000000"/>
          <w:sz w:val="28"/>
        </w:rPr>
        <w:t xml:space="preserve">
      инфрақұрылымдардың халықаралық талаптарға сәйкес дамуы; </w:t>
      </w:r>
      <w:r>
        <w:br/>
      </w:r>
      <w:r>
        <w:rPr>
          <w:rFonts w:ascii="Times New Roman"/>
          <w:b w:val="false"/>
          <w:i w:val="false"/>
          <w:color w:val="000000"/>
          <w:sz w:val="28"/>
        </w:rPr>
        <w:t xml:space="preserve">
      аралас салаларға арналған мультипликативтік және синергетикалық әсерге қол жеткізу. </w:t>
      </w:r>
      <w:r>
        <w:br/>
      </w:r>
      <w:r>
        <w:rPr>
          <w:rFonts w:ascii="Times New Roman"/>
          <w:b w:val="false"/>
          <w:i w:val="false"/>
          <w:color w:val="000000"/>
          <w:sz w:val="28"/>
        </w:rPr>
        <w:t xml:space="preserve">
      Корпоративтік көшбасшылардың бағалы қағаздарын орналастыру Қазақстандағы қор нарығының дамуына серпін береді: нарыққа қатысушы заңды және жеке тұлғалар белсенділігінің ұлғаюы, қор нарығы көлемінің өсуі. Корпоративтік көшбасшылардың Еуропаның, Американың және Азияның қор нарығына шығуы Қазақстанға инвестицияның қосымша ағынын тартады. </w:t>
      </w:r>
    </w:p>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8.»"Қазақстанның 30 корпоративтік көшбасшысы" </w:t>
      </w:r>
      <w:r>
        <w:br/>
      </w:r>
      <w:r>
        <w:rPr>
          <w:rFonts w:ascii="Times New Roman"/>
          <w:b w:val="false"/>
          <w:i w:val="false"/>
          <w:color w:val="000000"/>
          <w:sz w:val="28"/>
        </w:rPr>
        <w:t>
</w:t>
      </w:r>
      <w:r>
        <w:rPr>
          <w:rFonts w:ascii="Times New Roman"/>
          <w:b/>
          <w:i w:val="false"/>
          <w:color w:val="000000"/>
          <w:sz w:val="28"/>
        </w:rPr>
        <w:t xml:space="preserve">  бағдарламасын іске асыру жөніндегі іс-шаралар жоспары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33"/>
        <w:gridCol w:w="1433"/>
        <w:gridCol w:w="1413"/>
        <w:gridCol w:w="1633"/>
        <w:gridCol w:w="1333"/>
        <w:gridCol w:w="13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 </w:t>
            </w:r>
            <w:r>
              <w:br/>
            </w:r>
            <w:r>
              <w:rPr>
                <w:rFonts w:ascii="Times New Roman"/>
                <w:b/>
                <w:i w:val="false"/>
                <w:color w:val="000000"/>
                <w:sz w:val="20"/>
              </w:rPr>
              <w:t xml:space="preserve">
с </w:t>
            </w:r>
            <w:r>
              <w:br/>
            </w:r>
            <w:r>
              <w:rPr>
                <w:rFonts w:ascii="Times New Roman"/>
                <w:b/>
                <w:i w:val="false"/>
                <w:color w:val="000000"/>
                <w:sz w:val="20"/>
              </w:rPr>
              <w:t>
N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 </w:t>
            </w:r>
            <w:r>
              <w:br/>
            </w:r>
            <w:r>
              <w:rPr>
                <w:rFonts w:ascii="Times New Roman"/>
                <w:b/>
                <w:i w:val="false"/>
                <w:color w:val="000000"/>
                <w:sz w:val="20"/>
              </w:rPr>
              <w:t xml:space="preserve">
талу </w:t>
            </w:r>
            <w:r>
              <w:br/>
            </w:r>
            <w:r>
              <w:rPr>
                <w:rFonts w:ascii="Times New Roman"/>
                <w:b/>
                <w:i w:val="false"/>
                <w:color w:val="000000"/>
                <w:sz w:val="20"/>
              </w:rPr>
              <w:t>
нысаны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 </w:t>
            </w:r>
            <w:r>
              <w:br/>
            </w:r>
            <w:r>
              <w:rPr>
                <w:rFonts w:ascii="Times New Roman"/>
                <w:b/>
                <w:i w:val="false"/>
                <w:color w:val="000000"/>
                <w:sz w:val="20"/>
              </w:rPr>
              <w:t xml:space="preserve">
ты </w:t>
            </w:r>
            <w:r>
              <w:br/>
            </w:r>
            <w:r>
              <w:rPr>
                <w:rFonts w:ascii="Times New Roman"/>
                <w:b/>
                <w:i w:val="false"/>
                <w:color w:val="000000"/>
                <w:sz w:val="20"/>
              </w:rPr>
              <w:t xml:space="preserve">
орын- </w:t>
            </w:r>
            <w:r>
              <w:br/>
            </w:r>
            <w:r>
              <w:rPr>
                <w:rFonts w:ascii="Times New Roman"/>
                <w:b/>
                <w:i w:val="false"/>
                <w:color w:val="000000"/>
                <w:sz w:val="20"/>
              </w:rPr>
              <w:t xml:space="preserve">
даушы- </w:t>
            </w:r>
            <w:r>
              <w:br/>
            </w:r>
            <w:r>
              <w:rPr>
                <w:rFonts w:ascii="Times New Roman"/>
                <w:b/>
                <w:i w:val="false"/>
                <w:color w:val="000000"/>
                <w:sz w:val="20"/>
              </w:rPr>
              <w:t>
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Орындау </w:t>
            </w:r>
            <w:r>
              <w:br/>
            </w:r>
            <w:r>
              <w:rPr>
                <w:rFonts w:ascii="Times New Roman"/>
                <w:b/>
                <w:i w:val="false"/>
                <w:color w:val="000000"/>
                <w:sz w:val="20"/>
              </w:rPr>
              <w:t>
мерзімі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 </w:t>
            </w:r>
            <w:r>
              <w:br/>
            </w:r>
            <w:r>
              <w:rPr>
                <w:rFonts w:ascii="Times New Roman"/>
                <w:b/>
                <w:i w:val="false"/>
                <w:color w:val="000000"/>
                <w:sz w:val="20"/>
              </w:rPr>
              <w:t xml:space="preserve">
ғыс- </w:t>
            </w:r>
            <w:r>
              <w:br/>
            </w:r>
            <w:r>
              <w:rPr>
                <w:rFonts w:ascii="Times New Roman"/>
                <w:b/>
                <w:i w:val="false"/>
                <w:color w:val="000000"/>
                <w:sz w:val="20"/>
              </w:rPr>
              <w:t>
тар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алдын </w:t>
            </w:r>
            <w:r>
              <w:br/>
            </w:r>
            <w:r>
              <w:rPr>
                <w:rFonts w:ascii="Times New Roman"/>
                <w:b w:val="false"/>
                <w:i w:val="false"/>
                <w:color w:val="000000"/>
                <w:sz w:val="20"/>
              </w:rPr>
              <w:t xml:space="preserve">
ала қарауға </w:t>
            </w:r>
            <w:r>
              <w:br/>
            </w:r>
            <w:r>
              <w:rPr>
                <w:rFonts w:ascii="Times New Roman"/>
                <w:b w:val="false"/>
                <w:i w:val="false"/>
                <w:color w:val="000000"/>
                <w:sz w:val="20"/>
              </w:rPr>
              <w:t xml:space="preserve">
арналған өтінім </w:t>
            </w:r>
            <w:r>
              <w:br/>
            </w:r>
            <w:r>
              <w:rPr>
                <w:rFonts w:ascii="Times New Roman"/>
                <w:b w:val="false"/>
                <w:i w:val="false"/>
                <w:color w:val="000000"/>
                <w:sz w:val="20"/>
              </w:rPr>
              <w:t xml:space="preserve">
нысанын және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тізбесін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бұй- </w:t>
            </w:r>
            <w:r>
              <w:br/>
            </w:r>
            <w:r>
              <w:rPr>
                <w:rFonts w:ascii="Times New Roman"/>
                <w:b w:val="false"/>
                <w:i w:val="false"/>
                <w:color w:val="000000"/>
                <w:sz w:val="20"/>
              </w:rPr>
              <w:t xml:space="preserve">
рығы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w:t>
            </w:r>
            <w:r>
              <w:br/>
            </w:r>
            <w:r>
              <w:rPr>
                <w:rFonts w:ascii="Times New Roman"/>
                <w:b w:val="false"/>
                <w:i w:val="false"/>
                <w:color w:val="000000"/>
                <w:sz w:val="20"/>
              </w:rPr>
              <w:t xml:space="preserve">
түпкілікті </w:t>
            </w:r>
            <w:r>
              <w:br/>
            </w:r>
            <w:r>
              <w:rPr>
                <w:rFonts w:ascii="Times New Roman"/>
                <w:b w:val="false"/>
                <w:i w:val="false"/>
                <w:color w:val="000000"/>
                <w:sz w:val="20"/>
              </w:rPr>
              <w:t xml:space="preserve">
бағалау үшін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тізбесін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бұй- </w:t>
            </w:r>
            <w:r>
              <w:br/>
            </w:r>
            <w:r>
              <w:rPr>
                <w:rFonts w:ascii="Times New Roman"/>
                <w:b w:val="false"/>
                <w:i w:val="false"/>
                <w:color w:val="000000"/>
                <w:sz w:val="20"/>
              </w:rPr>
              <w:t xml:space="preserve">
рығы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w:t>
            </w:r>
            <w:r>
              <w:br/>
            </w:r>
            <w:r>
              <w:rPr>
                <w:rFonts w:ascii="Times New Roman"/>
                <w:b w:val="false"/>
                <w:i w:val="false"/>
                <w:color w:val="000000"/>
                <w:sz w:val="20"/>
              </w:rPr>
              <w:t xml:space="preserve">
кеңесін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 </w:t>
            </w:r>
            <w:r>
              <w:br/>
            </w:r>
            <w:r>
              <w:rPr>
                <w:rFonts w:ascii="Times New Roman"/>
                <w:b w:val="false"/>
                <w:i w:val="false"/>
                <w:color w:val="000000"/>
                <w:sz w:val="20"/>
              </w:rPr>
              <w:t xml:space="preserve">
Пре- </w:t>
            </w:r>
            <w:r>
              <w:br/>
            </w:r>
            <w:r>
              <w:rPr>
                <w:rFonts w:ascii="Times New Roman"/>
                <w:b w:val="false"/>
                <w:i w:val="false"/>
                <w:color w:val="000000"/>
                <w:sz w:val="20"/>
              </w:rPr>
              <w:t xml:space="preserve">
мьер-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трінің </w:t>
            </w:r>
            <w:r>
              <w:br/>
            </w:r>
            <w:r>
              <w:rPr>
                <w:rFonts w:ascii="Times New Roman"/>
                <w:b w:val="false"/>
                <w:i w:val="false"/>
                <w:color w:val="000000"/>
                <w:sz w:val="20"/>
              </w:rPr>
              <w:t xml:space="preserve">
өкімі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іріктеу </w:t>
            </w:r>
            <w:r>
              <w:br/>
            </w:r>
            <w:r>
              <w:rPr>
                <w:rFonts w:ascii="Times New Roman"/>
                <w:b w:val="false"/>
                <w:i w:val="false"/>
                <w:color w:val="000000"/>
                <w:sz w:val="20"/>
              </w:rPr>
              <w:t xml:space="preserve">
жөніндегі егжей- </w:t>
            </w:r>
            <w:r>
              <w:br/>
            </w:r>
            <w:r>
              <w:rPr>
                <w:rFonts w:ascii="Times New Roman"/>
                <w:b w:val="false"/>
                <w:i w:val="false"/>
                <w:color w:val="000000"/>
                <w:sz w:val="20"/>
              </w:rPr>
              <w:t xml:space="preserve">
тегжейлі елшем- </w:t>
            </w:r>
            <w:r>
              <w:br/>
            </w:r>
            <w:r>
              <w:rPr>
                <w:rFonts w:ascii="Times New Roman"/>
                <w:b w:val="false"/>
                <w:i w:val="false"/>
                <w:color w:val="000000"/>
                <w:sz w:val="20"/>
              </w:rPr>
              <w:t xml:space="preserve">
дерді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бұй- </w:t>
            </w:r>
            <w:r>
              <w:br/>
            </w:r>
            <w:r>
              <w:rPr>
                <w:rFonts w:ascii="Times New Roman"/>
                <w:b w:val="false"/>
                <w:i w:val="false"/>
                <w:color w:val="000000"/>
                <w:sz w:val="20"/>
              </w:rPr>
              <w:t xml:space="preserve">
рығы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секторларының </w:t>
            </w:r>
            <w:r>
              <w:br/>
            </w:r>
            <w:r>
              <w:rPr>
                <w:rFonts w:ascii="Times New Roman"/>
                <w:b w:val="false"/>
                <w:i w:val="false"/>
                <w:color w:val="000000"/>
                <w:sz w:val="20"/>
              </w:rPr>
              <w:t xml:space="preserve">
бөлінісінде </w:t>
            </w:r>
            <w:r>
              <w:br/>
            </w:r>
            <w:r>
              <w:rPr>
                <w:rFonts w:ascii="Times New Roman"/>
                <w:b w:val="false"/>
                <w:i w:val="false"/>
                <w:color w:val="000000"/>
                <w:sz w:val="20"/>
              </w:rPr>
              <w:t xml:space="preserve">
жобаларды іске </w:t>
            </w:r>
            <w:r>
              <w:br/>
            </w:r>
            <w:r>
              <w:rPr>
                <w:rFonts w:ascii="Times New Roman"/>
                <w:b w:val="false"/>
                <w:i w:val="false"/>
                <w:color w:val="000000"/>
                <w:sz w:val="20"/>
              </w:rPr>
              <w:t xml:space="preserve">
асыру тиімділігі </w:t>
            </w:r>
            <w:r>
              <w:br/>
            </w:r>
            <w:r>
              <w:rPr>
                <w:rFonts w:ascii="Times New Roman"/>
                <w:b w:val="false"/>
                <w:i w:val="false"/>
                <w:color w:val="000000"/>
                <w:sz w:val="20"/>
              </w:rPr>
              <w:t xml:space="preserve">
көрсеткіштерінің </w:t>
            </w:r>
            <w:r>
              <w:br/>
            </w:r>
            <w:r>
              <w:rPr>
                <w:rFonts w:ascii="Times New Roman"/>
                <w:b w:val="false"/>
                <w:i w:val="false"/>
                <w:color w:val="000000"/>
                <w:sz w:val="20"/>
              </w:rPr>
              <w:t xml:space="preserve">
нақты шекті </w:t>
            </w:r>
            <w:r>
              <w:br/>
            </w:r>
            <w:r>
              <w:rPr>
                <w:rFonts w:ascii="Times New Roman"/>
                <w:b w:val="false"/>
                <w:i w:val="false"/>
                <w:color w:val="000000"/>
                <w:sz w:val="20"/>
              </w:rPr>
              <w:t xml:space="preserve">
мәндерін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r>
              <w:br/>
            </w:r>
            <w:r>
              <w:rPr>
                <w:rFonts w:ascii="Times New Roman"/>
                <w:b w:val="false"/>
                <w:i w:val="false"/>
                <w:color w:val="000000"/>
                <w:sz w:val="20"/>
              </w:rPr>
              <w:t xml:space="preserve">
шешімі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ИСМ,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бойынша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қолдаудың ықтимал </w:t>
            </w:r>
            <w:r>
              <w:br/>
            </w:r>
            <w:r>
              <w:rPr>
                <w:rFonts w:ascii="Times New Roman"/>
                <w:b w:val="false"/>
                <w:i w:val="false"/>
                <w:color w:val="000000"/>
                <w:sz w:val="20"/>
              </w:rPr>
              <w:t xml:space="preserve">
деңгейін есептеу </w:t>
            </w:r>
            <w:r>
              <w:br/>
            </w:r>
            <w:r>
              <w:rPr>
                <w:rFonts w:ascii="Times New Roman"/>
                <w:b w:val="false"/>
                <w:i w:val="false"/>
                <w:color w:val="000000"/>
                <w:sz w:val="20"/>
              </w:rPr>
              <w:t xml:space="preserve">
әдістемесін </w:t>
            </w:r>
            <w:r>
              <w:br/>
            </w:r>
            <w:r>
              <w:rPr>
                <w:rFonts w:ascii="Times New Roman"/>
                <w:b w:val="false"/>
                <w:i w:val="false"/>
                <w:color w:val="000000"/>
                <w:sz w:val="20"/>
              </w:rPr>
              <w:t xml:space="preserve">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r>
              <w:br/>
            </w:r>
            <w:r>
              <w:rPr>
                <w:rFonts w:ascii="Times New Roman"/>
                <w:b w:val="false"/>
                <w:i w:val="false"/>
                <w:color w:val="000000"/>
                <w:sz w:val="20"/>
              </w:rPr>
              <w:t xml:space="preserve">
шешімі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жобалары мен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инфрақұрылым </w:t>
            </w:r>
            <w:r>
              <w:br/>
            </w:r>
            <w:r>
              <w:rPr>
                <w:rFonts w:ascii="Times New Roman"/>
                <w:b w:val="false"/>
                <w:i w:val="false"/>
                <w:color w:val="000000"/>
                <w:sz w:val="20"/>
              </w:rPr>
              <w:t xml:space="preserve">
жобаларын келісіп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тетігін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r>
              <w:br/>
            </w:r>
            <w:r>
              <w:rPr>
                <w:rFonts w:ascii="Times New Roman"/>
                <w:b w:val="false"/>
                <w:i w:val="false"/>
                <w:color w:val="000000"/>
                <w:sz w:val="20"/>
              </w:rPr>
              <w:t xml:space="preserve">
шешімі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ИСМ,»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операторы және </w:t>
            </w:r>
            <w:r>
              <w:br/>
            </w:r>
            <w:r>
              <w:rPr>
                <w:rFonts w:ascii="Times New Roman"/>
                <w:b w:val="false"/>
                <w:i w:val="false"/>
                <w:color w:val="000000"/>
                <w:sz w:val="20"/>
              </w:rPr>
              <w:t xml:space="preserve">
жобаға қатысушы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меморандумның </w:t>
            </w:r>
            <w:r>
              <w:br/>
            </w:r>
            <w:r>
              <w:rPr>
                <w:rFonts w:ascii="Times New Roman"/>
                <w:b w:val="false"/>
                <w:i w:val="false"/>
                <w:color w:val="000000"/>
                <w:sz w:val="20"/>
              </w:rPr>
              <w:t xml:space="preserve">
үлгі нысанын </w:t>
            </w:r>
            <w:r>
              <w:br/>
            </w:r>
            <w:r>
              <w:rPr>
                <w:rFonts w:ascii="Times New Roman"/>
                <w:b w:val="false"/>
                <w:i w:val="false"/>
                <w:color w:val="000000"/>
                <w:sz w:val="20"/>
              </w:rPr>
              <w:t xml:space="preserve">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 </w:t>
            </w:r>
            <w:r>
              <w:br/>
            </w:r>
            <w:r>
              <w:rPr>
                <w:rFonts w:ascii="Times New Roman"/>
                <w:b w:val="false"/>
                <w:i w:val="false"/>
                <w:color w:val="000000"/>
                <w:sz w:val="20"/>
              </w:rPr>
              <w:t xml:space="preserve">
ран- </w:t>
            </w:r>
            <w:r>
              <w:br/>
            </w:r>
            <w:r>
              <w:rPr>
                <w:rFonts w:ascii="Times New Roman"/>
                <w:b w:val="false"/>
                <w:i w:val="false"/>
                <w:color w:val="000000"/>
                <w:sz w:val="20"/>
              </w:rPr>
              <w:t xml:space="preserve">
думның </w:t>
            </w:r>
            <w:r>
              <w:br/>
            </w:r>
            <w:r>
              <w:rPr>
                <w:rFonts w:ascii="Times New Roman"/>
                <w:b w:val="false"/>
                <w:i w:val="false"/>
                <w:color w:val="000000"/>
                <w:sz w:val="20"/>
              </w:rPr>
              <w:t xml:space="preserve">
үлгі </w:t>
            </w:r>
            <w:r>
              <w:br/>
            </w:r>
            <w:r>
              <w:rPr>
                <w:rFonts w:ascii="Times New Roman"/>
                <w:b w:val="false"/>
                <w:i w:val="false"/>
                <w:color w:val="000000"/>
                <w:sz w:val="20"/>
              </w:rPr>
              <w:t xml:space="preserve">
нысаны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түзетуді </w:t>
            </w:r>
            <w:r>
              <w:br/>
            </w:r>
            <w:r>
              <w:rPr>
                <w:rFonts w:ascii="Times New Roman"/>
                <w:b w:val="false"/>
                <w:i w:val="false"/>
                <w:color w:val="000000"/>
                <w:sz w:val="20"/>
              </w:rPr>
              <w:t xml:space="preserve">
жүзеге асырудың </w:t>
            </w:r>
            <w:r>
              <w:br/>
            </w:r>
            <w:r>
              <w:rPr>
                <w:rFonts w:ascii="Times New Roman"/>
                <w:b w:val="false"/>
                <w:i w:val="false"/>
                <w:color w:val="000000"/>
                <w:sz w:val="20"/>
              </w:rPr>
              <w:t xml:space="preserve">
жалпы тәртібін </w:t>
            </w:r>
            <w:r>
              <w:br/>
            </w:r>
            <w:r>
              <w:rPr>
                <w:rFonts w:ascii="Times New Roman"/>
                <w:b w:val="false"/>
                <w:i w:val="false"/>
                <w:color w:val="000000"/>
                <w:sz w:val="20"/>
              </w:rPr>
              <w:t xml:space="preserve">
және Бағдарламаға </w:t>
            </w:r>
            <w:r>
              <w:br/>
            </w:r>
            <w:r>
              <w:rPr>
                <w:rFonts w:ascii="Times New Roman"/>
                <w:b w:val="false"/>
                <w:i w:val="false"/>
                <w:color w:val="000000"/>
                <w:sz w:val="20"/>
              </w:rPr>
              <w:t xml:space="preserve">
қатысушының </w:t>
            </w:r>
            <w:r>
              <w:br/>
            </w:r>
            <w:r>
              <w:rPr>
                <w:rFonts w:ascii="Times New Roman"/>
                <w:b w:val="false"/>
                <w:i w:val="false"/>
                <w:color w:val="000000"/>
                <w:sz w:val="20"/>
              </w:rPr>
              <w:t xml:space="preserve">
жобадан шығу </w:t>
            </w:r>
            <w:r>
              <w:br/>
            </w:r>
            <w:r>
              <w:rPr>
                <w:rFonts w:ascii="Times New Roman"/>
                <w:b w:val="false"/>
                <w:i w:val="false"/>
                <w:color w:val="000000"/>
                <w:sz w:val="20"/>
              </w:rPr>
              <w:t xml:space="preserve">
шарттарын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r>
              <w:br/>
            </w:r>
            <w:r>
              <w:rPr>
                <w:rFonts w:ascii="Times New Roman"/>
                <w:b w:val="false"/>
                <w:i w:val="false"/>
                <w:color w:val="000000"/>
                <w:sz w:val="20"/>
              </w:rPr>
              <w:t xml:space="preserve">
шешімі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r>
              <w:br/>
            </w:r>
            <w:r>
              <w:rPr>
                <w:rFonts w:ascii="Times New Roman"/>
                <w:b w:val="false"/>
                <w:i w:val="false"/>
                <w:color w:val="000000"/>
                <w:sz w:val="20"/>
              </w:rPr>
              <w:t xml:space="preserve">
мониторингінің </w:t>
            </w:r>
            <w:r>
              <w:br/>
            </w:r>
            <w:r>
              <w:rPr>
                <w:rFonts w:ascii="Times New Roman"/>
                <w:b w:val="false"/>
                <w:i w:val="false"/>
                <w:color w:val="000000"/>
                <w:sz w:val="20"/>
              </w:rPr>
              <w:t xml:space="preserve">
әдістемесін </w:t>
            </w:r>
            <w:r>
              <w:br/>
            </w:r>
            <w:r>
              <w:rPr>
                <w:rFonts w:ascii="Times New Roman"/>
                <w:b w:val="false"/>
                <w:i w:val="false"/>
                <w:color w:val="000000"/>
                <w:sz w:val="20"/>
              </w:rPr>
              <w:t xml:space="preserve">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r>
              <w:br/>
            </w:r>
            <w:r>
              <w:rPr>
                <w:rFonts w:ascii="Times New Roman"/>
                <w:b w:val="false"/>
                <w:i w:val="false"/>
                <w:color w:val="000000"/>
                <w:sz w:val="20"/>
              </w:rPr>
              <w:t xml:space="preserve">
шешімі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w:t>
            </w:r>
            <w:r>
              <w:br/>
            </w:r>
            <w:r>
              <w:rPr>
                <w:rFonts w:ascii="Times New Roman"/>
                <w:b w:val="false"/>
                <w:i w:val="false"/>
                <w:color w:val="000000"/>
                <w:sz w:val="20"/>
              </w:rPr>
              <w:t xml:space="preserve">
құқықтық базаның </w:t>
            </w:r>
            <w:r>
              <w:br/>
            </w:r>
            <w:r>
              <w:rPr>
                <w:rFonts w:ascii="Times New Roman"/>
                <w:b w:val="false"/>
                <w:i w:val="false"/>
                <w:color w:val="000000"/>
                <w:sz w:val="20"/>
              </w:rPr>
              <w:t xml:space="preserve">
өзгеруі туралы </w:t>
            </w:r>
            <w:r>
              <w:br/>
            </w:r>
            <w:r>
              <w:rPr>
                <w:rFonts w:ascii="Times New Roman"/>
                <w:b w:val="false"/>
                <w:i w:val="false"/>
                <w:color w:val="000000"/>
                <w:sz w:val="20"/>
              </w:rPr>
              <w:t xml:space="preserve">
ақпарат және оны </w:t>
            </w:r>
            <w:r>
              <w:br/>
            </w:r>
            <w:r>
              <w:rPr>
                <w:rFonts w:ascii="Times New Roman"/>
                <w:b w:val="false"/>
                <w:i w:val="false"/>
                <w:color w:val="000000"/>
                <w:sz w:val="20"/>
              </w:rPr>
              <w:t xml:space="preserve">
жетілдіру жөнін- </w:t>
            </w:r>
            <w:r>
              <w:br/>
            </w:r>
            <w:r>
              <w:rPr>
                <w:rFonts w:ascii="Times New Roman"/>
                <w:b w:val="false"/>
                <w:i w:val="false"/>
                <w:color w:val="000000"/>
                <w:sz w:val="20"/>
              </w:rPr>
              <w:t xml:space="preserve">
дегі ұсынымдар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ИСМ, </w:t>
            </w:r>
            <w:r>
              <w:br/>
            </w:r>
            <w:r>
              <w:rPr>
                <w:rFonts w:ascii="Times New Roman"/>
                <w:b w:val="false"/>
                <w:i w:val="false"/>
                <w:color w:val="000000"/>
                <w:sz w:val="20"/>
              </w:rPr>
              <w:t xml:space="preserve">
Әді- </w:t>
            </w:r>
            <w:r>
              <w:br/>
            </w:r>
            <w:r>
              <w:rPr>
                <w:rFonts w:ascii="Times New Roman"/>
                <w:b w:val="false"/>
                <w:i w:val="false"/>
                <w:color w:val="000000"/>
                <w:sz w:val="20"/>
              </w:rPr>
              <w:t xml:space="preserve">
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ККМ,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2008- </w:t>
            </w:r>
            <w:r>
              <w:br/>
            </w:r>
            <w:r>
              <w:rPr>
                <w:rFonts w:ascii="Times New Roman"/>
                <w:b w:val="false"/>
                <w:i w:val="false"/>
                <w:color w:val="000000"/>
                <w:sz w:val="20"/>
              </w:rPr>
              <w:t xml:space="preserve">
2015 </w:t>
            </w:r>
            <w:r>
              <w:br/>
            </w:r>
            <w:r>
              <w:rPr>
                <w:rFonts w:ascii="Times New Roman"/>
                <w:b w:val="false"/>
                <w:i w:val="false"/>
                <w:color w:val="000000"/>
                <w:sz w:val="20"/>
              </w:rPr>
              <w:t xml:space="preserve">
жылдар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операторы мен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кәсіпкерлік </w:t>
            </w:r>
            <w:r>
              <w:br/>
            </w:r>
            <w:r>
              <w:rPr>
                <w:rFonts w:ascii="Times New Roman"/>
                <w:b w:val="false"/>
                <w:i w:val="false"/>
                <w:color w:val="000000"/>
                <w:sz w:val="20"/>
              </w:rPr>
              <w:t xml:space="preserve">
корпорациялардың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іріктеу, іске </w:t>
            </w:r>
            <w:r>
              <w:br/>
            </w:r>
            <w:r>
              <w:rPr>
                <w:rFonts w:ascii="Times New Roman"/>
                <w:b w:val="false"/>
                <w:i w:val="false"/>
                <w:color w:val="000000"/>
                <w:sz w:val="20"/>
              </w:rPr>
              <w:t xml:space="preserve">
асыру және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кезіндегі өзара </w:t>
            </w:r>
            <w:r>
              <w:br/>
            </w:r>
            <w:r>
              <w:rPr>
                <w:rFonts w:ascii="Times New Roman"/>
                <w:b w:val="false"/>
                <w:i w:val="false"/>
                <w:color w:val="000000"/>
                <w:sz w:val="20"/>
              </w:rPr>
              <w:t xml:space="preserve">
іс-қимыл тетігін </w:t>
            </w:r>
            <w:r>
              <w:br/>
            </w:r>
            <w:r>
              <w:rPr>
                <w:rFonts w:ascii="Times New Roman"/>
                <w:b w:val="false"/>
                <w:i w:val="false"/>
                <w:color w:val="000000"/>
                <w:sz w:val="20"/>
              </w:rPr>
              <w:t xml:space="preserve">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бұй- </w:t>
            </w:r>
            <w:r>
              <w:br/>
            </w:r>
            <w:r>
              <w:rPr>
                <w:rFonts w:ascii="Times New Roman"/>
                <w:b w:val="false"/>
                <w:i w:val="false"/>
                <w:color w:val="000000"/>
                <w:sz w:val="20"/>
              </w:rPr>
              <w:t xml:space="preserve">
рығы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r>
              <w:br/>
            </w:r>
            <w:r>
              <w:rPr>
                <w:rFonts w:ascii="Times New Roman"/>
                <w:b w:val="false"/>
                <w:i w:val="false"/>
                <w:color w:val="000000"/>
                <w:sz w:val="20"/>
              </w:rPr>
              <w:t xml:space="preserve">
ӘКК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тауарларды </w:t>
            </w:r>
            <w:r>
              <w:br/>
            </w:r>
            <w:r>
              <w:rPr>
                <w:rFonts w:ascii="Times New Roman"/>
                <w:b w:val="false"/>
                <w:i w:val="false"/>
                <w:color w:val="000000"/>
                <w:sz w:val="20"/>
              </w:rPr>
              <w:t xml:space="preserve">
(қызметтерді) </w:t>
            </w:r>
            <w:r>
              <w:br/>
            </w:r>
            <w:r>
              <w:rPr>
                <w:rFonts w:ascii="Times New Roman"/>
                <w:b w:val="false"/>
                <w:i w:val="false"/>
                <w:color w:val="000000"/>
                <w:sz w:val="20"/>
              </w:rPr>
              <w:t xml:space="preserve">
көрсете отырып, </w:t>
            </w:r>
            <w:r>
              <w:br/>
            </w:r>
            <w:r>
              <w:rPr>
                <w:rFonts w:ascii="Times New Roman"/>
                <w:b w:val="false"/>
                <w:i w:val="false"/>
                <w:color w:val="000000"/>
                <w:sz w:val="20"/>
              </w:rPr>
              <w:t xml:space="preserve">
экономиканың </w:t>
            </w:r>
            <w:r>
              <w:br/>
            </w:r>
            <w:r>
              <w:rPr>
                <w:rFonts w:ascii="Times New Roman"/>
                <w:b w:val="false"/>
                <w:i w:val="false"/>
                <w:color w:val="000000"/>
                <w:sz w:val="20"/>
              </w:rPr>
              <w:t xml:space="preserve">
шикізат емес </w:t>
            </w:r>
            <w:r>
              <w:br/>
            </w:r>
            <w:r>
              <w:rPr>
                <w:rFonts w:ascii="Times New Roman"/>
                <w:b w:val="false"/>
                <w:i w:val="false"/>
                <w:color w:val="000000"/>
                <w:sz w:val="20"/>
              </w:rPr>
              <w:t xml:space="preserve">
экспортқа </w:t>
            </w:r>
            <w:r>
              <w:br/>
            </w:r>
            <w:r>
              <w:rPr>
                <w:rFonts w:ascii="Times New Roman"/>
                <w:b w:val="false"/>
                <w:i w:val="false"/>
                <w:color w:val="000000"/>
                <w:sz w:val="20"/>
              </w:rPr>
              <w:t xml:space="preserve">
бағдарланған </w:t>
            </w:r>
            <w:r>
              <w:br/>
            </w:r>
            <w:r>
              <w:rPr>
                <w:rFonts w:ascii="Times New Roman"/>
                <w:b w:val="false"/>
                <w:i w:val="false"/>
                <w:color w:val="000000"/>
                <w:sz w:val="20"/>
              </w:rPr>
              <w:t xml:space="preserve">
басым салаларын </w:t>
            </w:r>
            <w:r>
              <w:br/>
            </w:r>
            <w:r>
              <w:rPr>
                <w:rFonts w:ascii="Times New Roman"/>
                <w:b w:val="false"/>
                <w:i w:val="false"/>
                <w:color w:val="000000"/>
                <w:sz w:val="20"/>
              </w:rPr>
              <w:t xml:space="preserve">
айқындау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r>
              <w:br/>
            </w:r>
            <w:r>
              <w:rPr>
                <w:rFonts w:ascii="Times New Roman"/>
                <w:b w:val="false"/>
                <w:i w:val="false"/>
                <w:color w:val="000000"/>
                <w:sz w:val="20"/>
              </w:rPr>
              <w:t xml:space="preserve">
шешімі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Мастер-жоспарлар </w:t>
            </w:r>
            <w:r>
              <w:br/>
            </w:r>
            <w:r>
              <w:rPr>
                <w:rFonts w:ascii="Times New Roman"/>
                <w:b w:val="false"/>
                <w:i w:val="false"/>
                <w:color w:val="000000"/>
                <w:sz w:val="20"/>
              </w:rPr>
              <w:t xml:space="preserve">
әзірлеу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r>
              <w:br/>
            </w:r>
            <w:r>
              <w:rPr>
                <w:rFonts w:ascii="Times New Roman"/>
                <w:b w:val="false"/>
                <w:i w:val="false"/>
                <w:color w:val="000000"/>
                <w:sz w:val="20"/>
              </w:rPr>
              <w:t xml:space="preserve">
шешімі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ИСМ,» </w:t>
            </w:r>
            <w:r>
              <w:br/>
            </w:r>
            <w:r>
              <w:rPr>
                <w:rFonts w:ascii="Times New Roman"/>
                <w:b w:val="false"/>
                <w:i w:val="false"/>
                <w:color w:val="000000"/>
                <w:sz w:val="20"/>
              </w:rPr>
              <w:t xml:space="preserve">
"Қа- </w:t>
            </w:r>
            <w:r>
              <w:br/>
            </w:r>
            <w:r>
              <w:rPr>
                <w:rFonts w:ascii="Times New Roman"/>
                <w:b w:val="false"/>
                <w:i w:val="false"/>
                <w:color w:val="000000"/>
                <w:sz w:val="20"/>
              </w:rPr>
              <w:t xml:space="preserve">
зына"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 xml:space="preserve">: </w:t>
      </w:r>
      <w:r>
        <w:br/>
      </w:r>
      <w:r>
        <w:rPr>
          <w:rFonts w:ascii="Times New Roman"/>
          <w:b w:val="false"/>
          <w:i w:val="false"/>
          <w:color w:val="000000"/>
          <w:sz w:val="28"/>
        </w:rPr>
        <w:t xml:space="preserve">
МК       - Қазақстан Республикасының экономикасын жаңғырту </w:t>
      </w:r>
      <w:r>
        <w:br/>
      </w:r>
      <w:r>
        <w:rPr>
          <w:rFonts w:ascii="Times New Roman"/>
          <w:b w:val="false"/>
          <w:i w:val="false"/>
          <w:color w:val="000000"/>
          <w:sz w:val="28"/>
        </w:rPr>
        <w:t xml:space="preserve">
           мәселелері жөніндегі мемлекеттік комиссиясы; </w:t>
      </w:r>
      <w:r>
        <w:br/>
      </w:r>
      <w:r>
        <w:rPr>
          <w:rFonts w:ascii="Times New Roman"/>
          <w:b w:val="false"/>
          <w:i w:val="false"/>
          <w:color w:val="000000"/>
          <w:sz w:val="28"/>
        </w:rPr>
        <w:t xml:space="preserve">
ЭБЖМ     - Қазақстан Республикасы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ККМ - Қазақстан Республикасы Көлік және коммуникация министрлігі; </w:t>
      </w:r>
      <w:r>
        <w:br/>
      </w:r>
      <w:r>
        <w:rPr>
          <w:rFonts w:ascii="Times New Roman"/>
          <w:b w:val="false"/>
          <w:i w:val="false"/>
          <w:color w:val="000000"/>
          <w:sz w:val="28"/>
        </w:rPr>
        <w:t xml:space="preserve">
"Қазына" ОДҚ" АҚ -»"Қазына" орнықты даму қоры" акционерлік қоғамы; </w:t>
      </w:r>
      <w:r>
        <w:br/>
      </w:r>
      <w:r>
        <w:rPr>
          <w:rFonts w:ascii="Times New Roman"/>
          <w:b w:val="false"/>
          <w:i w:val="false"/>
          <w:color w:val="000000"/>
          <w:sz w:val="28"/>
        </w:rPr>
        <w:t xml:space="preserve">
ӘКК      - Әлеуметтік-кәсіпкерлік корпорация. </w:t>
      </w:r>
    </w:p>
    <w:bookmarkStart w:name="z25" w:id="23"/>
    <w:p>
      <w:pPr>
        <w:spacing w:after="0"/>
        <w:ind w:left="0"/>
        <w:jc w:val="both"/>
      </w:pPr>
      <w:r>
        <w:rPr>
          <w:rFonts w:ascii="Times New Roman"/>
          <w:b w:val="false"/>
          <w:i w:val="false"/>
          <w:color w:val="000000"/>
          <w:sz w:val="28"/>
        </w:rPr>
        <w:t xml:space="preserve">
                                                          1-қосымша </w:t>
      </w:r>
    </w:p>
    <w:bookmarkEnd w:id="23"/>
    <w:p>
      <w:pPr>
        <w:spacing w:after="0"/>
        <w:ind w:left="0"/>
        <w:jc w:val="both"/>
      </w:pPr>
      <w:r>
        <w:rPr>
          <w:rFonts w:ascii="Times New Roman"/>
          <w:b/>
          <w:i w:val="false"/>
          <w:color w:val="000000"/>
          <w:sz w:val="28"/>
        </w:rPr>
        <w:t xml:space="preserve">      Бағдарламаның бірінші бағытын іске асыру тетігі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Жобаларды іріктеу                          | </w:t>
      </w:r>
      <w:r>
        <w:br/>
      </w:r>
      <w:r>
        <w:rPr>
          <w:rFonts w:ascii="Times New Roman"/>
          <w:b w:val="false"/>
          <w:i w:val="false"/>
          <w:color w:val="000000"/>
          <w:sz w:val="28"/>
        </w:rPr>
        <w:t xml:space="preserve">
|  ____________    ____________                  _____________   | </w:t>
      </w:r>
      <w:r>
        <w:br/>
      </w:r>
      <w:r>
        <w:rPr>
          <w:rFonts w:ascii="Times New Roman"/>
          <w:b w:val="false"/>
          <w:i w:val="false"/>
          <w:color w:val="000000"/>
          <w:sz w:val="28"/>
        </w:rPr>
        <w:t xml:space="preserve">
| |  Өтінім    |  | Бағдарлама |   __________   |  Өтінім     |  | </w:t>
      </w:r>
      <w:r>
        <w:br/>
      </w:r>
      <w:r>
        <w:rPr>
          <w:rFonts w:ascii="Times New Roman"/>
          <w:b w:val="false"/>
          <w:i w:val="false"/>
          <w:color w:val="000000"/>
          <w:sz w:val="28"/>
        </w:rPr>
        <w:t xml:space="preserve">
| |  беруші    |  | операторы  |  |Ақпараттар|  |беруші       |  | </w:t>
      </w:r>
      <w:r>
        <w:br/>
      </w:r>
      <w:r>
        <w:rPr>
          <w:rFonts w:ascii="Times New Roman"/>
          <w:b w:val="false"/>
          <w:i w:val="false"/>
          <w:color w:val="000000"/>
          <w:sz w:val="28"/>
        </w:rPr>
        <w:t xml:space="preserve">
| |Уәкілетті   |  |  және      |  |жинауға   |  |Уәкілетті    |  | </w:t>
      </w:r>
      <w:r>
        <w:br/>
      </w:r>
      <w:r>
        <w:rPr>
          <w:rFonts w:ascii="Times New Roman"/>
          <w:b w:val="false"/>
          <w:i w:val="false"/>
          <w:color w:val="000000"/>
          <w:sz w:val="28"/>
        </w:rPr>
        <w:t xml:space="preserve">
| |орган бекіт-|-&gt;| Сараптама  |-&gt;|жәрдемдесу|-&gt;|органның     |  | </w:t>
      </w:r>
      <w:r>
        <w:br/>
      </w:r>
      <w:r>
        <w:rPr>
          <w:rFonts w:ascii="Times New Roman"/>
          <w:b w:val="false"/>
          <w:i w:val="false"/>
          <w:color w:val="000000"/>
          <w:sz w:val="28"/>
        </w:rPr>
        <w:t xml:space="preserve">
| | кен нысан  |  |   кеңесі   |  |туралы ҚРҮҚ* | тізбесіне   |  | </w:t>
      </w:r>
      <w:r>
        <w:br/>
      </w:r>
      <w:r>
        <w:rPr>
          <w:rFonts w:ascii="Times New Roman"/>
          <w:b w:val="false"/>
          <w:i w:val="false"/>
          <w:color w:val="000000"/>
          <w:sz w:val="28"/>
        </w:rPr>
        <w:t xml:space="preserve">
| |бойынша     |  |            |  |__________|  |  сәйкес     |  | </w:t>
      </w:r>
      <w:r>
        <w:br/>
      </w:r>
      <w:r>
        <w:rPr>
          <w:rFonts w:ascii="Times New Roman"/>
          <w:b w:val="false"/>
          <w:i w:val="false"/>
          <w:color w:val="000000"/>
          <w:sz w:val="28"/>
        </w:rPr>
        <w:t xml:space="preserve">
| |алдын-ала   |  |  Өтінімді  |                |жоба бойынша |  | </w:t>
      </w:r>
      <w:r>
        <w:br/>
      </w:r>
      <w:r>
        <w:rPr>
          <w:rFonts w:ascii="Times New Roman"/>
          <w:b w:val="false"/>
          <w:i w:val="false"/>
          <w:color w:val="000000"/>
          <w:sz w:val="28"/>
        </w:rPr>
        <w:t xml:space="preserve">
| |өтінім      |  |   қарау    |                |толық құжат- |  | </w:t>
      </w:r>
      <w:r>
        <w:br/>
      </w:r>
      <w:r>
        <w:rPr>
          <w:rFonts w:ascii="Times New Roman"/>
          <w:b w:val="false"/>
          <w:i w:val="false"/>
          <w:color w:val="000000"/>
          <w:sz w:val="28"/>
        </w:rPr>
        <w:t xml:space="preserve">
| |____________|  |____________|                |тама беру    |  | </w:t>
      </w:r>
      <w:r>
        <w:br/>
      </w:r>
      <w:r>
        <w:rPr>
          <w:rFonts w:ascii="Times New Roman"/>
          <w:b w:val="false"/>
          <w:i w:val="false"/>
          <w:color w:val="000000"/>
          <w:sz w:val="28"/>
        </w:rPr>
        <w:t xml:space="preserve">
|                                               |_____________|  | </w:t>
      </w:r>
      <w:r>
        <w:br/>
      </w:r>
      <w:r>
        <w:rPr>
          <w:rFonts w:ascii="Times New Roman"/>
          <w:b w:val="false"/>
          <w:i w:val="false"/>
          <w:color w:val="000000"/>
          <w:sz w:val="28"/>
        </w:rPr>
        <w:t xml:space="preserve">
|         ____________________________________________________|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        V                                                       | </w:t>
      </w:r>
      <w:r>
        <w:br/>
      </w:r>
      <w:r>
        <w:rPr>
          <w:rFonts w:ascii="Times New Roman"/>
          <w:b w:val="false"/>
          <w:i w:val="false"/>
          <w:color w:val="000000"/>
          <w:sz w:val="28"/>
        </w:rPr>
        <w:t xml:space="preserve">
|  ____________    ____________    ____________    ____________  | </w:t>
      </w:r>
      <w:r>
        <w:br/>
      </w:r>
      <w:r>
        <w:rPr>
          <w:rFonts w:ascii="Times New Roman"/>
          <w:b w:val="false"/>
          <w:i w:val="false"/>
          <w:color w:val="000000"/>
          <w:sz w:val="28"/>
        </w:rPr>
        <w:t xml:space="preserve">
| |Бағдарлама  |  |Бағдарлама  |  |Уәкілетті   |  |Уәкілетті   | | </w:t>
      </w:r>
      <w:r>
        <w:br/>
      </w:r>
      <w:r>
        <w:rPr>
          <w:rFonts w:ascii="Times New Roman"/>
          <w:b w:val="false"/>
          <w:i w:val="false"/>
          <w:color w:val="000000"/>
          <w:sz w:val="28"/>
        </w:rPr>
        <w:t xml:space="preserve">
| | операторы  |  |операторы,  |  |орган, Са-  |  |орган және  | | </w:t>
      </w:r>
      <w:r>
        <w:br/>
      </w:r>
      <w:r>
        <w:rPr>
          <w:rFonts w:ascii="Times New Roman"/>
          <w:b w:val="false"/>
          <w:i w:val="false"/>
          <w:color w:val="000000"/>
          <w:sz w:val="28"/>
        </w:rPr>
        <w:t xml:space="preserve">
| |            |-&gt;|Уәкілетті   |-&gt;|раптама     |-&gt;|Бағдарлама  | | </w:t>
      </w:r>
      <w:r>
        <w:br/>
      </w:r>
      <w:r>
        <w:rPr>
          <w:rFonts w:ascii="Times New Roman"/>
          <w:b w:val="false"/>
          <w:i w:val="false"/>
          <w:color w:val="000000"/>
          <w:sz w:val="28"/>
        </w:rPr>
        <w:t xml:space="preserve">
| |Жобаны      |  |орган       |  |кеңесі      |  |операторы   | | </w:t>
      </w:r>
      <w:r>
        <w:br/>
      </w:r>
      <w:r>
        <w:rPr>
          <w:rFonts w:ascii="Times New Roman"/>
          <w:b w:val="false"/>
          <w:i w:val="false"/>
          <w:color w:val="000000"/>
          <w:sz w:val="28"/>
        </w:rPr>
        <w:t xml:space="preserve">
| |бағалау     |  |Жобаның пара-| |Шаралар мен |  |"Жоба пас-  | | </w:t>
      </w:r>
      <w:r>
        <w:br/>
      </w:r>
      <w:r>
        <w:rPr>
          <w:rFonts w:ascii="Times New Roman"/>
          <w:b w:val="false"/>
          <w:i w:val="false"/>
          <w:color w:val="000000"/>
          <w:sz w:val="28"/>
        </w:rPr>
        <w:t xml:space="preserve">
| | ___________|  |метрін қарау|  |мемлекеттік |  |портын дай- | | </w:t>
      </w:r>
      <w:r>
        <w:br/>
      </w:r>
      <w:r>
        <w:rPr>
          <w:rFonts w:ascii="Times New Roman"/>
          <w:b w:val="false"/>
          <w:i w:val="false"/>
          <w:color w:val="000000"/>
          <w:sz w:val="28"/>
        </w:rPr>
        <w:t xml:space="preserve">
|                 |және мемле- |  |қолдау көле-|  |ындау       | | </w:t>
      </w:r>
      <w:r>
        <w:br/>
      </w:r>
      <w:r>
        <w:rPr>
          <w:rFonts w:ascii="Times New Roman"/>
          <w:b w:val="false"/>
          <w:i w:val="false"/>
          <w:color w:val="000000"/>
          <w:sz w:val="28"/>
        </w:rPr>
        <w:t xml:space="preserve">
|                 |кеттік қол- |  |мін келісу  |  |____________| | </w:t>
      </w:r>
      <w:r>
        <w:br/>
      </w:r>
      <w:r>
        <w:rPr>
          <w:rFonts w:ascii="Times New Roman"/>
          <w:b w:val="false"/>
          <w:i w:val="false"/>
          <w:color w:val="000000"/>
          <w:sz w:val="28"/>
        </w:rPr>
        <w:t xml:space="preserve">
|                 |дау деңгей- |  |____________|                 | </w:t>
      </w:r>
      <w:r>
        <w:br/>
      </w:r>
      <w:r>
        <w:rPr>
          <w:rFonts w:ascii="Times New Roman"/>
          <w:b w:val="false"/>
          <w:i w:val="false"/>
          <w:color w:val="000000"/>
          <w:sz w:val="28"/>
        </w:rPr>
        <w:t xml:space="preserve">
|                 |ін анықтау  |                                 | </w:t>
      </w:r>
      <w:r>
        <w:br/>
      </w:r>
      <w:r>
        <w:rPr>
          <w:rFonts w:ascii="Times New Roman"/>
          <w:b w:val="false"/>
          <w:i w:val="false"/>
          <w:color w:val="000000"/>
          <w:sz w:val="28"/>
        </w:rPr>
        <w:t xml:space="preserve">
|                 |____________|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br/>
      </w:r>
      <w:r>
        <w:rPr>
          <w:rFonts w:ascii="Times New Roman"/>
          <w:b w:val="false"/>
          <w:i w:val="false"/>
          <w:color w:val="000000"/>
          <w:sz w:val="28"/>
        </w:rPr>
        <w:t xml:space="preserve">
  ____________ </w:t>
      </w:r>
      <w:r>
        <w:br/>
      </w:r>
      <w:r>
        <w:rPr>
          <w:rFonts w:ascii="Times New Roman"/>
          <w:b w:val="false"/>
          <w:i w:val="false"/>
          <w:color w:val="000000"/>
          <w:sz w:val="28"/>
        </w:rPr>
        <w:t xml:space="preserve">
|Мемлекеттік | </w:t>
      </w:r>
      <w:r>
        <w:br/>
      </w:r>
      <w:r>
        <w:rPr>
          <w:rFonts w:ascii="Times New Roman"/>
          <w:b w:val="false"/>
          <w:i w:val="false"/>
          <w:color w:val="000000"/>
          <w:sz w:val="28"/>
        </w:rPr>
        <w:t xml:space="preserve">
|комиссия    | </w:t>
      </w:r>
      <w:r>
        <w:br/>
      </w:r>
      <w:r>
        <w:rPr>
          <w:rFonts w:ascii="Times New Roman"/>
          <w:b w:val="false"/>
          <w:i w:val="false"/>
          <w:color w:val="000000"/>
          <w:sz w:val="28"/>
        </w:rPr>
        <w:t xml:space="preserve">
|Жобаларды   | </w:t>
      </w:r>
      <w:r>
        <w:br/>
      </w:r>
      <w:r>
        <w:rPr>
          <w:rFonts w:ascii="Times New Roman"/>
          <w:b w:val="false"/>
          <w:i w:val="false"/>
          <w:color w:val="000000"/>
          <w:sz w:val="28"/>
        </w:rPr>
        <w:t xml:space="preserve">
|таңдау және | </w:t>
      </w:r>
      <w:r>
        <w:br/>
      </w:r>
      <w:r>
        <w:rPr>
          <w:rFonts w:ascii="Times New Roman"/>
          <w:b w:val="false"/>
          <w:i w:val="false"/>
          <w:color w:val="000000"/>
          <w:sz w:val="28"/>
        </w:rPr>
        <w:t xml:space="preserve">
|мемлекеттік |________________________ </w:t>
      </w:r>
      <w:r>
        <w:br/>
      </w:r>
      <w:r>
        <w:rPr>
          <w:rFonts w:ascii="Times New Roman"/>
          <w:b w:val="false"/>
          <w:i w:val="false"/>
          <w:color w:val="000000"/>
          <w:sz w:val="28"/>
        </w:rPr>
        <w:t xml:space="preserve">
|қолдаудың   |                        | </w:t>
      </w:r>
      <w:r>
        <w:br/>
      </w:r>
      <w:r>
        <w:rPr>
          <w:rFonts w:ascii="Times New Roman"/>
          <w:b w:val="false"/>
          <w:i w:val="false"/>
          <w:color w:val="000000"/>
          <w:sz w:val="28"/>
        </w:rPr>
        <w:t xml:space="preserve">
|деңгейін    |                        | </w:t>
      </w:r>
      <w:r>
        <w:br/>
      </w:r>
      <w:r>
        <w:rPr>
          <w:rFonts w:ascii="Times New Roman"/>
          <w:b w:val="false"/>
          <w:i w:val="false"/>
          <w:color w:val="000000"/>
          <w:sz w:val="28"/>
        </w:rPr>
        <w:t xml:space="preserve">
|бекіту      |                        | </w:t>
      </w:r>
      <w:r>
        <w:br/>
      </w:r>
      <w:r>
        <w:rPr>
          <w:rFonts w:ascii="Times New Roman"/>
          <w:b w:val="false"/>
          <w:i w:val="false"/>
          <w:color w:val="000000"/>
          <w:sz w:val="28"/>
        </w:rPr>
        <w:t xml:space="preserve">
|____________|                        V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                 Жобаны іске асыру              | </w:t>
      </w:r>
      <w:r>
        <w:br/>
      </w:r>
      <w:r>
        <w:rPr>
          <w:rFonts w:ascii="Times New Roman"/>
          <w:b w:val="false"/>
          <w:i w:val="false"/>
          <w:color w:val="000000"/>
          <w:sz w:val="28"/>
        </w:rPr>
        <w:t xml:space="preserve">
              | _____________    ____________    ____________  | </w:t>
      </w:r>
      <w:r>
        <w:br/>
      </w:r>
      <w:r>
        <w:rPr>
          <w:rFonts w:ascii="Times New Roman"/>
          <w:b w:val="false"/>
          <w:i w:val="false"/>
          <w:color w:val="000000"/>
          <w:sz w:val="28"/>
        </w:rPr>
        <w:t xml:space="preserve">
              ||Мемлекеттің   | |Мемлекет пен|  |Уәкілетті   | | </w:t>
      </w:r>
      <w:r>
        <w:br/>
      </w:r>
      <w:r>
        <w:rPr>
          <w:rFonts w:ascii="Times New Roman"/>
          <w:b w:val="false"/>
          <w:i w:val="false"/>
          <w:color w:val="000000"/>
          <w:sz w:val="28"/>
        </w:rPr>
        <w:t xml:space="preserve">
              ||міндеттемелері| |бизнес      |  |органның    | | </w:t>
      </w:r>
      <w:r>
        <w:br/>
      </w:r>
      <w:r>
        <w:rPr>
          <w:rFonts w:ascii="Times New Roman"/>
          <w:b w:val="false"/>
          <w:i w:val="false"/>
          <w:color w:val="000000"/>
          <w:sz w:val="28"/>
        </w:rPr>
        <w:t xml:space="preserve">
              ||бойынша ҚРҮҚ  | |арасындағы  |  |бюджеттік   | | </w:t>
      </w:r>
      <w:r>
        <w:br/>
      </w:r>
      <w:r>
        <w:rPr>
          <w:rFonts w:ascii="Times New Roman"/>
          <w:b w:val="false"/>
          <w:i w:val="false"/>
          <w:color w:val="000000"/>
          <w:sz w:val="28"/>
        </w:rPr>
        <w:t xml:space="preserve">
              ||______________| |меморандум  |  |өтінімді    | | </w:t>
      </w:r>
      <w:r>
        <w:br/>
      </w:r>
      <w:r>
        <w:rPr>
          <w:rFonts w:ascii="Times New Roman"/>
          <w:b w:val="false"/>
          <w:i w:val="false"/>
          <w:color w:val="000000"/>
          <w:sz w:val="28"/>
        </w:rPr>
        <w:t xml:space="preserve">
              |                 |____________|  |дайындау    | | </w:t>
      </w:r>
      <w:r>
        <w:br/>
      </w:r>
      <w:r>
        <w:rPr>
          <w:rFonts w:ascii="Times New Roman"/>
          <w:b w:val="false"/>
          <w:i w:val="false"/>
          <w:color w:val="000000"/>
          <w:sz w:val="28"/>
        </w:rPr>
        <w:t xml:space="preserve">
              |                                 |____________| | </w:t>
      </w:r>
      <w:r>
        <w:br/>
      </w: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Қазақстан Республикасы Үкіметінің қаулысы </w:t>
      </w:r>
    </w:p>
    <w:bookmarkStart w:name="z26" w:id="24"/>
    <w:p>
      <w:pPr>
        <w:spacing w:after="0"/>
        <w:ind w:left="0"/>
        <w:jc w:val="both"/>
      </w:pPr>
      <w:r>
        <w:rPr>
          <w:rFonts w:ascii="Times New Roman"/>
          <w:b w:val="false"/>
          <w:i w:val="false"/>
          <w:color w:val="000000"/>
          <w:sz w:val="28"/>
        </w:rPr>
        <w:t xml:space="preserve">
                                                          2-қосымша </w:t>
      </w:r>
    </w:p>
    <w:bookmarkEnd w:id="24"/>
    <w:p>
      <w:pPr>
        <w:spacing w:after="0"/>
        <w:ind w:left="0"/>
        <w:jc w:val="both"/>
      </w:pPr>
      <w:r>
        <w:rPr>
          <w:rFonts w:ascii="Times New Roman"/>
          <w:b/>
          <w:i w:val="false"/>
          <w:color w:val="000000"/>
          <w:sz w:val="28"/>
        </w:rPr>
        <w:t xml:space="preserve">        Бағдарламаның екінші бағытын іске асыру тетігі </w:t>
      </w:r>
    </w:p>
    <w:p>
      <w:pPr>
        <w:spacing w:after="0"/>
        <w:ind w:left="0"/>
        <w:jc w:val="both"/>
      </w:pPr>
      <w:r>
        <w:rPr>
          <w:rFonts w:ascii="Times New Roman"/>
          <w:b w:val="false"/>
          <w:i w:val="false"/>
          <w:color w:val="000000"/>
          <w:sz w:val="28"/>
        </w:rPr>
        <w:t xml:space="preserve">__________________     ___________________________________________ </w:t>
      </w:r>
      <w:r>
        <w:br/>
      </w:r>
      <w:r>
        <w:rPr>
          <w:rFonts w:ascii="Times New Roman"/>
          <w:b w:val="false"/>
          <w:i w:val="false"/>
          <w:color w:val="000000"/>
          <w:sz w:val="28"/>
        </w:rPr>
        <w:t xml:space="preserve">
Мастер-жоспарлар     |     Ашық конкурстар өткізу                 | </w:t>
      </w:r>
      <w:r>
        <w:br/>
      </w:r>
      <w:r>
        <w:rPr>
          <w:rFonts w:ascii="Times New Roman"/>
          <w:b w:val="false"/>
          <w:i w:val="false"/>
          <w:color w:val="000000"/>
          <w:sz w:val="28"/>
        </w:rPr>
        <w:t xml:space="preserve">
әзірлеу              |                                            | </w:t>
      </w:r>
      <w:r>
        <w:br/>
      </w:r>
      <w:r>
        <w:rPr>
          <w:rFonts w:ascii="Times New Roman"/>
          <w:b w:val="false"/>
          <w:i w:val="false"/>
          <w:color w:val="000000"/>
          <w:sz w:val="28"/>
        </w:rPr>
        <w:t xml:space="preserve">
_________________   | __________      __________    __________   | </w:t>
      </w:r>
      <w:r>
        <w:br/>
      </w:r>
      <w:r>
        <w:rPr>
          <w:rFonts w:ascii="Times New Roman"/>
          <w:b w:val="false"/>
          <w:i w:val="false"/>
          <w:color w:val="000000"/>
          <w:sz w:val="28"/>
        </w:rPr>
        <w:t xml:space="preserve">
|Мемлекет және же-|  || Өтінім    |   |Бағдарлама|  |Уәкілетті |  | </w:t>
      </w:r>
      <w:r>
        <w:br/>
      </w:r>
      <w:r>
        <w:rPr>
          <w:rFonts w:ascii="Times New Roman"/>
          <w:b w:val="false"/>
          <w:i w:val="false"/>
          <w:color w:val="000000"/>
          <w:sz w:val="28"/>
        </w:rPr>
        <w:t xml:space="preserve">
|ке меншік сектор |  ||беруші     |   |операторы |  |орган және|  | </w:t>
      </w:r>
      <w:r>
        <w:br/>
      </w:r>
      <w:r>
        <w:rPr>
          <w:rFonts w:ascii="Times New Roman"/>
          <w:b w:val="false"/>
          <w:i w:val="false"/>
          <w:color w:val="000000"/>
          <w:sz w:val="28"/>
        </w:rPr>
        <w:t xml:space="preserve">
|_________________|  ||Жобаның    | -&gt;|және Сар- |-&gt;|Бағдарлама|  | </w:t>
      </w:r>
      <w:r>
        <w:br/>
      </w:r>
      <w:r>
        <w:rPr>
          <w:rFonts w:ascii="Times New Roman"/>
          <w:b w:val="false"/>
          <w:i w:val="false"/>
          <w:color w:val="000000"/>
          <w:sz w:val="28"/>
        </w:rPr>
        <w:t xml:space="preserve">
|N 1. Экономиканың|  ||түпкілікті | | |аптама ке-|  |операторы |  | </w:t>
      </w:r>
      <w:r>
        <w:br/>
      </w:r>
      <w:r>
        <w:rPr>
          <w:rFonts w:ascii="Times New Roman"/>
          <w:b w:val="false"/>
          <w:i w:val="false"/>
          <w:color w:val="000000"/>
          <w:sz w:val="28"/>
        </w:rPr>
        <w:t xml:space="preserve">
|басым секторларын|  ||ТЭН және   | | |ңесі      |  |"Жоба пас-|  | </w:t>
      </w:r>
      <w:r>
        <w:br/>
      </w:r>
      <w:r>
        <w:rPr>
          <w:rFonts w:ascii="Times New Roman"/>
          <w:b w:val="false"/>
          <w:i w:val="false"/>
          <w:color w:val="000000"/>
          <w:sz w:val="28"/>
        </w:rPr>
        <w:t xml:space="preserve">
|анықтау          |  ||қосымша ме-| | |Жобаның   |  |портын"   |  | </w:t>
      </w:r>
      <w:r>
        <w:br/>
      </w:r>
      <w:r>
        <w:rPr>
          <w:rFonts w:ascii="Times New Roman"/>
          <w:b w:val="false"/>
          <w:i w:val="false"/>
          <w:color w:val="000000"/>
          <w:sz w:val="28"/>
        </w:rPr>
        <w:t xml:space="preserve">
|                 |  ||млекеттік  | | |ТЭН бағалау| |дайындау  |  | </w:t>
      </w:r>
      <w:r>
        <w:br/>
      </w:r>
      <w:r>
        <w:rPr>
          <w:rFonts w:ascii="Times New Roman"/>
          <w:b w:val="false"/>
          <w:i w:val="false"/>
          <w:color w:val="000000"/>
          <w:sz w:val="28"/>
        </w:rPr>
        <w:t xml:space="preserve">
|_________________|  ||қолдауға   | | |__________|  |          |  | </w:t>
      </w:r>
      <w:r>
        <w:br/>
      </w:r>
      <w:r>
        <w:rPr>
          <w:rFonts w:ascii="Times New Roman"/>
          <w:b w:val="false"/>
          <w:i w:val="false"/>
          <w:color w:val="000000"/>
          <w:sz w:val="28"/>
        </w:rPr>
        <w:t xml:space="preserve">
|N 2. Перспектива-|-&gt;||сұрау салу | |  ____________ |__________|  | </w:t>
      </w:r>
      <w:r>
        <w:br/>
      </w:r>
      <w:r>
        <w:rPr>
          <w:rFonts w:ascii="Times New Roman"/>
          <w:b w:val="false"/>
          <w:i w:val="false"/>
          <w:color w:val="000000"/>
          <w:sz w:val="28"/>
        </w:rPr>
        <w:t xml:space="preserve">
|лы тауарлар мен  |  ||           |-&gt; |Уәкілетті   |  ^           | </w:t>
      </w:r>
      <w:r>
        <w:br/>
      </w:r>
      <w:r>
        <w:rPr>
          <w:rFonts w:ascii="Times New Roman"/>
          <w:b w:val="false"/>
          <w:i w:val="false"/>
          <w:color w:val="000000"/>
          <w:sz w:val="28"/>
        </w:rPr>
        <w:t xml:space="preserve">
|қызметтерді таң- |  ||__________ |   |орган және  |--|           | </w:t>
      </w:r>
      <w:r>
        <w:br/>
      </w:r>
      <w:r>
        <w:rPr>
          <w:rFonts w:ascii="Times New Roman"/>
          <w:b w:val="false"/>
          <w:i w:val="false"/>
          <w:color w:val="000000"/>
          <w:sz w:val="28"/>
        </w:rPr>
        <w:t xml:space="preserve">
|таңдау           |  |                |Сараптама   |              | </w:t>
      </w:r>
      <w:r>
        <w:br/>
      </w:r>
      <w:r>
        <w:rPr>
          <w:rFonts w:ascii="Times New Roman"/>
          <w:b w:val="false"/>
          <w:i w:val="false"/>
          <w:color w:val="000000"/>
          <w:sz w:val="28"/>
        </w:rPr>
        <w:t xml:space="preserve">
|_________________|  |                |кеңесі      |              | </w:t>
      </w:r>
      <w:r>
        <w:br/>
      </w:r>
      <w:r>
        <w:rPr>
          <w:rFonts w:ascii="Times New Roman"/>
          <w:b w:val="false"/>
          <w:i w:val="false"/>
          <w:color w:val="000000"/>
          <w:sz w:val="28"/>
        </w:rPr>
        <w:t xml:space="preserve">
|N 3. Әрбір персп-|  |                |Қосымша мем-|              | </w:t>
      </w:r>
      <w:r>
        <w:br/>
      </w:r>
      <w:r>
        <w:rPr>
          <w:rFonts w:ascii="Times New Roman"/>
          <w:b w:val="false"/>
          <w:i w:val="false"/>
          <w:color w:val="000000"/>
          <w:sz w:val="28"/>
        </w:rPr>
        <w:t xml:space="preserve">
|ективалы тауарлар|  |                |лекеттік    |              | </w:t>
      </w:r>
      <w:r>
        <w:br/>
      </w:r>
      <w:r>
        <w:rPr>
          <w:rFonts w:ascii="Times New Roman"/>
          <w:b w:val="false"/>
          <w:i w:val="false"/>
          <w:color w:val="000000"/>
          <w:sz w:val="28"/>
        </w:rPr>
        <w:t xml:space="preserve">
|мен қызметтерге  |  |                |қолдау көр- |              | </w:t>
      </w:r>
      <w:r>
        <w:br/>
      </w:r>
      <w:r>
        <w:rPr>
          <w:rFonts w:ascii="Times New Roman"/>
          <w:b w:val="false"/>
          <w:i w:val="false"/>
          <w:color w:val="000000"/>
          <w:sz w:val="28"/>
        </w:rPr>
        <w:t xml:space="preserve">
|кіріктірілген    |  |                |сету жөнін- |              | </w:t>
      </w:r>
      <w:r>
        <w:br/>
      </w:r>
      <w:r>
        <w:rPr>
          <w:rFonts w:ascii="Times New Roman"/>
          <w:b w:val="false"/>
          <w:i w:val="false"/>
          <w:color w:val="000000"/>
          <w:sz w:val="28"/>
        </w:rPr>
        <w:t xml:space="preserve">
|өнімдер кешенін  |  |                |дегі сұрау  |              | </w:t>
      </w:r>
      <w:r>
        <w:br/>
      </w:r>
      <w:r>
        <w:rPr>
          <w:rFonts w:ascii="Times New Roman"/>
          <w:b w:val="false"/>
          <w:i w:val="false"/>
          <w:color w:val="000000"/>
          <w:sz w:val="28"/>
        </w:rPr>
        <w:t xml:space="preserve">
|құру жөнінде іс- |  |                |салуды      |              | </w:t>
      </w:r>
      <w:r>
        <w:br/>
      </w:r>
      <w:r>
        <w:rPr>
          <w:rFonts w:ascii="Times New Roman"/>
          <w:b w:val="false"/>
          <w:i w:val="false"/>
          <w:color w:val="000000"/>
          <w:sz w:val="28"/>
        </w:rPr>
        <w:t xml:space="preserve">
|шаралар жоспарын |  |                |өңдеу       |              | </w:t>
      </w:r>
      <w:r>
        <w:br/>
      </w:r>
      <w:r>
        <w:rPr>
          <w:rFonts w:ascii="Times New Roman"/>
          <w:b w:val="false"/>
          <w:i w:val="false"/>
          <w:color w:val="000000"/>
          <w:sz w:val="28"/>
        </w:rPr>
        <w:t xml:space="preserve">
|әзірлеу          |  |                |____________|              | </w:t>
      </w:r>
      <w:r>
        <w:br/>
      </w:r>
      <w:r>
        <w:rPr>
          <w:rFonts w:ascii="Times New Roman"/>
          <w:b w:val="false"/>
          <w:i w:val="false"/>
          <w:color w:val="000000"/>
          <w:sz w:val="28"/>
        </w:rPr>
        <w:t xml:space="preserve">
|                 |  |                      |                     | </w:t>
      </w:r>
      <w:r>
        <w:br/>
      </w:r>
      <w:r>
        <w:rPr>
          <w:rFonts w:ascii="Times New Roman"/>
          <w:b w:val="false"/>
          <w:i w:val="false"/>
          <w:color w:val="000000"/>
          <w:sz w:val="28"/>
        </w:rPr>
        <w:t xml:space="preserve">
|                 |  |           _____________________            | </w:t>
      </w:r>
      <w:r>
        <w:br/>
      </w:r>
      <w:r>
        <w:rPr>
          <w:rFonts w:ascii="Times New Roman"/>
          <w:b w:val="false"/>
          <w:i w:val="false"/>
          <w:color w:val="000000"/>
          <w:sz w:val="28"/>
        </w:rPr>
        <w:t xml:space="preserve">
|                 |  |          |Мемлекеттік комиссия |           | </w:t>
      </w:r>
      <w:r>
        <w:br/>
      </w:r>
      <w:r>
        <w:rPr>
          <w:rFonts w:ascii="Times New Roman"/>
          <w:b w:val="false"/>
          <w:i w:val="false"/>
          <w:color w:val="000000"/>
          <w:sz w:val="28"/>
        </w:rPr>
        <w:t xml:space="preserve">
|_________________|  |          |Жобаны және мемлекет-|           | </w:t>
      </w:r>
      <w:r>
        <w:br/>
      </w:r>
      <w:r>
        <w:rPr>
          <w:rFonts w:ascii="Times New Roman"/>
          <w:b w:val="false"/>
          <w:i w:val="false"/>
          <w:color w:val="000000"/>
          <w:sz w:val="28"/>
        </w:rPr>
        <w:t xml:space="preserve">
       |             |          |тік қолдау деңгейін  |           | </w:t>
      </w:r>
      <w:r>
        <w:br/>
      </w:r>
      <w:r>
        <w:rPr>
          <w:rFonts w:ascii="Times New Roman"/>
          <w:b w:val="false"/>
          <w:i w:val="false"/>
          <w:color w:val="000000"/>
          <w:sz w:val="28"/>
        </w:rPr>
        <w:t xml:space="preserve">
       V             |          |бекіту               |           | </w:t>
      </w:r>
      <w:r>
        <w:br/>
      </w:r>
      <w:r>
        <w:rPr>
          <w:rFonts w:ascii="Times New Roman"/>
          <w:b w:val="false"/>
          <w:i w:val="false"/>
          <w:color w:val="000000"/>
          <w:sz w:val="28"/>
        </w:rPr>
        <w:t xml:space="preserve">
_________________   |          |_____________________|           | </w:t>
      </w:r>
      <w:r>
        <w:br/>
      </w:r>
      <w:r>
        <w:rPr>
          <w:rFonts w:ascii="Times New Roman"/>
          <w:b w:val="false"/>
          <w:i w:val="false"/>
          <w:color w:val="000000"/>
          <w:sz w:val="28"/>
        </w:rPr>
        <w:t xml:space="preserve">
|Мемлекеттік коми-|  |____________________________________________| </w:t>
      </w:r>
      <w:r>
        <w:br/>
      </w:r>
      <w:r>
        <w:rPr>
          <w:rFonts w:ascii="Times New Roman"/>
          <w:b w:val="false"/>
          <w:i w:val="false"/>
          <w:color w:val="000000"/>
          <w:sz w:val="28"/>
        </w:rPr>
        <w:t xml:space="preserve">
|ссия N 1-3       |                        | </w:t>
      </w:r>
      <w:r>
        <w:br/>
      </w:r>
      <w:r>
        <w:rPr>
          <w:rFonts w:ascii="Times New Roman"/>
          <w:b w:val="false"/>
          <w:i w:val="false"/>
          <w:color w:val="000000"/>
          <w:sz w:val="28"/>
        </w:rPr>
        <w:t xml:space="preserve">
|жұмыстардың      |                        | </w:t>
      </w:r>
      <w:r>
        <w:br/>
      </w:r>
      <w:r>
        <w:rPr>
          <w:rFonts w:ascii="Times New Roman"/>
          <w:b w:val="false"/>
          <w:i w:val="false"/>
          <w:color w:val="000000"/>
          <w:sz w:val="28"/>
        </w:rPr>
        <w:t xml:space="preserve">
|нәтижелерін      |                        | </w:t>
      </w:r>
      <w:r>
        <w:br/>
      </w:r>
      <w:r>
        <w:rPr>
          <w:rFonts w:ascii="Times New Roman"/>
          <w:b w:val="false"/>
          <w:i w:val="false"/>
          <w:color w:val="000000"/>
          <w:sz w:val="28"/>
        </w:rPr>
        <w:t xml:space="preserve">
|бекіту           |                        | </w:t>
      </w:r>
      <w:r>
        <w:br/>
      </w:r>
      <w:r>
        <w:rPr>
          <w:rFonts w:ascii="Times New Roman"/>
          <w:b w:val="false"/>
          <w:i w:val="false"/>
          <w:color w:val="000000"/>
          <w:sz w:val="28"/>
        </w:rPr>
        <w:t xml:space="preserve">
|_________________|                        | </w:t>
      </w:r>
      <w:r>
        <w:br/>
      </w:r>
      <w:r>
        <w:rPr>
          <w:rFonts w:ascii="Times New Roman"/>
          <w:b w:val="false"/>
          <w:i w:val="false"/>
          <w:color w:val="000000"/>
          <w:sz w:val="28"/>
        </w:rPr>
        <w:t xml:space="preserve">
                                           V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                 Жобаны іске асыру              | </w:t>
      </w:r>
      <w:r>
        <w:br/>
      </w:r>
      <w:r>
        <w:rPr>
          <w:rFonts w:ascii="Times New Roman"/>
          <w:b w:val="false"/>
          <w:i w:val="false"/>
          <w:color w:val="000000"/>
          <w:sz w:val="28"/>
        </w:rPr>
        <w:t xml:space="preserve">
              | _____________    ____________    ____________  | </w:t>
      </w:r>
      <w:r>
        <w:br/>
      </w:r>
      <w:r>
        <w:rPr>
          <w:rFonts w:ascii="Times New Roman"/>
          <w:b w:val="false"/>
          <w:i w:val="false"/>
          <w:color w:val="000000"/>
          <w:sz w:val="28"/>
        </w:rPr>
        <w:t xml:space="preserve">
              ||Мемлекеттің   | |Мемлекет пен|  |Уәкілетті   | | </w:t>
      </w:r>
      <w:r>
        <w:br/>
      </w:r>
      <w:r>
        <w:rPr>
          <w:rFonts w:ascii="Times New Roman"/>
          <w:b w:val="false"/>
          <w:i w:val="false"/>
          <w:color w:val="000000"/>
          <w:sz w:val="28"/>
        </w:rPr>
        <w:t xml:space="preserve">
              ||міндеттемелері| |бизнес ара- |  |органның    | | </w:t>
      </w:r>
      <w:r>
        <w:br/>
      </w:r>
      <w:r>
        <w:rPr>
          <w:rFonts w:ascii="Times New Roman"/>
          <w:b w:val="false"/>
          <w:i w:val="false"/>
          <w:color w:val="000000"/>
          <w:sz w:val="28"/>
        </w:rPr>
        <w:t xml:space="preserve">
              ||бойынша ҚРҮҚ* | |сындағы     |  |бюджеттік   | | </w:t>
      </w:r>
      <w:r>
        <w:br/>
      </w:r>
      <w:r>
        <w:rPr>
          <w:rFonts w:ascii="Times New Roman"/>
          <w:b w:val="false"/>
          <w:i w:val="false"/>
          <w:color w:val="000000"/>
          <w:sz w:val="28"/>
        </w:rPr>
        <w:t xml:space="preserve">
              ||______________| |меморандум  |  |өтінімді    | | </w:t>
      </w:r>
      <w:r>
        <w:br/>
      </w:r>
      <w:r>
        <w:rPr>
          <w:rFonts w:ascii="Times New Roman"/>
          <w:b w:val="false"/>
          <w:i w:val="false"/>
          <w:color w:val="000000"/>
          <w:sz w:val="28"/>
        </w:rPr>
        <w:t xml:space="preserve">
              |                 |____________|  |дайындауы   | | </w:t>
      </w:r>
      <w:r>
        <w:br/>
      </w:r>
      <w:r>
        <w:rPr>
          <w:rFonts w:ascii="Times New Roman"/>
          <w:b w:val="false"/>
          <w:i w:val="false"/>
          <w:color w:val="000000"/>
          <w:sz w:val="28"/>
        </w:rPr>
        <w:t xml:space="preserve">
              |                                 |____________| | </w:t>
      </w:r>
      <w:r>
        <w:br/>
      </w: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Қазақстан Республикасы Үкіметінің қаулысы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