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3df9" w14:textId="a373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және 2006 жылғы 15 желтоқсандағы N 1220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қарашадағы N 1135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Қазақстан Республикасының 2006 жылғы 8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7-қосымша осы қаулыға қосымшаға сәйкес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169-қосымшада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Бюджеттік бағдарламаны орындаудан күтілетін нәтижелер: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1806 мүгедекке ымдау тілі мамандарының қызметтерін ұсыну, мүгедектерді 1873 жеке көмекші мүгедектерді өз қызметтерімен қамтамасыз ететін болады, 8683 мүгедек міндетті гигиеналық құралдармен қамтамасыз етіледі, оның ішінде облыстар және қалалар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- 105, 92, 664;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- 10, 53, 745;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- 25, 102, 728;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- 52, 60, 363;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- 152, 53, 819;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- 70, 62, 164;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- 150, 535, 594;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- 181, 137, 442;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- 123, 126, 783;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- 249, 58, 501;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- 37, 27, 293;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- 166, 64, 157;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- 100, 45, 430;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- 151, 86, 842;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- 152, 300, 324;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- 83, 73, 834 тиісінше.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Түпкі нәтиже: мүгедектерді әлеуметтік оңалту бойынша ұсынылатын қызметтердің қол жетімділігін және оның сапасын кеңейту.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Қаржылық-экономикалық нәтиже: орта есеппен алғанда жеке көмекшінің қызметтері айына - 10188 теңге сомасында, ымдау тілі маманының қызметі жылына 30 сағат сурдоаудармаға 37913 теңге, міндетті гигиеналық құралдар айына - 2 912 теңге сомасында болады. Уақтылығы: ай сайын.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Сапа: қабылданған шаралар мүгедектердің қоғамға кірігуіне ықпал ететін болады.".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жылғы»26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1135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1204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бюджеттерге, Астана және Алматы қалаларының бюджеттеріне мұқтаж мүгедектерді міндетті гигиеналық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құралдармен қамтамасыз етуге және мүгедекті оңалтудың жеке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бағдарламасына сәйкес ымдау тілі мамандарының, жеке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көмекшілердің қызметтер көрсетуіне берілетін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нысаналы трансферттердің сомасын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553"/>
        <w:gridCol w:w="2013"/>
        <w:gridCol w:w="2293"/>
        <w:gridCol w:w="1933"/>
        <w:gridCol w:w="1993"/>
      </w:tblGrid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Облыстар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қалалардың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Міндетті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гигиена-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құралдар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көмек-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шілердің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Ымдау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тілі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600852  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303402 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68471  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2740  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