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18ac" w14:textId="a201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министрлігі Төтенше жағдайларды және өнеркәсіптік қауіпсіздікті мемлекеттік бақылау комитетінің
республикалық мемлекеттік қазыналық кәсіпорындарын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қарашадағы N 1154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және техногендік сипаттағы төтенше жағдайлардың алдын алу мен жою жөніндегі жұмысты жетілдіру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Төтенше жағдайлар министрлігі Төтенше жағдайларды және өнеркәсіптік қауіпсіздікті мемлекеттік бақылау комитетінің "Ақ Берен", "Құтқарушы", "Көмір" әскерилендірілген авариялық-құтқару қызметі", "Кен" әскерилендірілген авариялық-құтқару қызметі" республикалық мемлекеттік қазыналық кәсіпорындары оларды Қазақстан Республикасы Төтенше жағдайлар министрлігі Төтенше жағдайларды және өнеркәсіптік қауіпсіздікті мемлекеттік бақылау комитетінің "Кәсіби әскерилендірілген авариялық-құтқару қызметінің орталық штабы" (бұдан әрі - кәсіпорын) республикалық мемлекеттік қазыналық кәсіпорнына біріктіру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Кәсіпорын қызметінің негізгі мәні тау-кен құтқару, атқыламаға қарсы, газдан құтқару жұмыстарын, сондай-ақ өрттерді сөндіруге және алғашқы медициналық көмек көрсетуге байланысты жұмыстарды әрі төтенше және авариялық жағдайларда жүргізілетін басқа да арнайы жұмыстарды, сондай-ақ алдын алу жұмыстарын орындау болып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Төтенше жағдайлар министрлігінің Төтенше жағдайларды және өнеркәсіптік қауіпсіздікті мемлекеттік бақылау комитеті кәсіпорынды мемлекеттік басқару органы болып белгіленсін.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Төтенше жағдайлар министрлігінің Төтенше жағдайларды және өнеркәсіптік қауіпсіздікті мемлекеттік бақылау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Қаржы министрлігінің Мемлекеттік мүлік және жекешелендіру комитетіне бір ай мерзімде кәсіпорын жарғысын бекітуге ұсыныс;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әділет органдарында кәсіпорынның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өзгерістер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