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3c47" w14:textId="d843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4 кыркүйектегі N 836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желтоқсандағы N 1163 Қаулысы. Күші жойылды - Қазақстан Республикасы Үкіметінің 2018 жылғы 11 шілдедегі № 419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меншікке жататын объектілерге қатысты концессиялар жөнінде комиссия құру туралы" Қазақстан Республикасы Үкіметінің 2006 жылғы 4 қыркүйектегі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меншікке жататын объектілерге қатысты концессиялар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Жәмішев Болат Бидахметұлы - Қазақстан Республикасының Қаржы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Коржова Наталья Артемовна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