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21ea8" w14:textId="8a21e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Бағаларын мемлекет реттейтін тауарлардың (жұмыстардың, қызметтердің) номенклатурасын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3 желтоқсандағы N 1165 Қаулысы. Күші жойылды - ҚР Үкіметінің 2009 жылғы 20 сәуірдегі N 557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Қаулының күші жойылды - ҚР Үкіметінің 2009 жылғы 20 сәуірдегі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557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"Бәсеке және монополистік қызметті шектеу туралы" Қазақстан Республикасының 2006 жылғы 7 шілдедегі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 сәйкес Қазақстан Республикасының Үкіметі 
</w:t>
      </w:r>
      <w:r>
        <w:rPr>
          <w:rFonts w:ascii="Times New Roman"/>
          <w:b/>
          <w:i w:val="false"/>
          <w:color w:val="000000"/>
          <w:sz w:val="28"/>
        </w:rPr>
        <w:t>
ҚАУЛЫ ЕТЕДІ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бағаларын мемлекет реттейтін тауарлардың (жұмыстардың, қызметтердің) номенклатурасы бекітілсін.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рет ресми жарияланған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Үкіметінің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3 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1165 қаулысымен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Бағаларын мемлекет реттейтін тауарлардың (жұмыстардың, қызметтердің) номенклатурасы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Қатты-тұрмыстық қалдықтарды көму жөніндегі қызметтер.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Қазақстанның оңтүстік өңірлерінің тұтынушыларына электр энергиясын "Солтүстік - Оңтүстік" транзиті бойынша бере отырып өндіру және сату.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