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14b6" w14:textId="9231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23 желтоқсандағы N 1259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желтоқсандағы N 1170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"Қазақстанның Дүниежүзілік сауда ұйымына кіруі шеңберіндегі өтпелі кезеңде экономиканың кейбір салаларының бейімделуінің 2007-2008 жылдарға арналған бағдарламасын бекіту туралы" Қазақстан Республикасы Үкіметінің 2006 жылғы 23 желтоқсандағы N 1259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49, 523-құжат)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