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3ad2b" w14:textId="553ad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2006 жылғы 17 сәуірдегі N 289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4 желтоқсандағы N 1172 қаулысы. Күші жойылды - Қазақстан Республикасы Үкіметінің 2013 жылғы 30 сәуірдегі № 417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30.04.2013 </w:t>
      </w:r>
      <w:r>
        <w:rPr>
          <w:rFonts w:ascii="Times New Roman"/>
          <w:b w:val="false"/>
          <w:i w:val="false"/>
          <w:color w:val="ff0000"/>
          <w:sz w:val="28"/>
        </w:rPr>
        <w:t>N 417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"Мамандығы бойынша жұмысқа кірген кезде бүкіл жұмыс кезеңінде Қазақстан Республикасының азаматтарын әскери қызметке шақыру кейінге қалдырылатын ұйымдардың тізбесін бекіту туралы" Қазақстан Республикасы Үкіметінің 2006 жылғы 17 сәуірдегі N 289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2006 ж., N 14, 128-құжат)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мамандығы бойынша жұмысқа кірген кезде бүкіл жұмыс кезеңінде Қазақстан Республикасының азаматтарын әскери қызметке шақыру кейінге қалдырылатын ұйымдардың тізбесінде: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тармақша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"6) ғарыш саласында, оның ішінде "Байқоңыр" кешенінде мынадай біліктіліктер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инженер (барлық атаулардағы);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лаборант (барлық атаулардағы);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шебер (барлық атаулардағы);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машинист (барлық атаулардағы);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механик (барлық атаулардағы);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монтажник (барлық атаулардағы);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оператор (барлық атаулардағы);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слесарь (барлық атаулардағы);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 (барлық атаулардағы).".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рет ресми жарияланғаннан кейін он күнтізбелік күн өткен соң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